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4198" w14:textId="1614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діни сенім бостандығын қамтамасыз ету мен мемлекеттік-конфессиялық қатынастарды жетілдіру жөніндегі 2007-2009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2007 жылғы 5 желтоқсандағы N 1185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Республикасында діни сенім бостандығын қамтамасыз ету мен мемлекеттік-конфессиялық қатынастарды жетілдіру жөніндегі 2007-2009 жылдарға арналған бағдарлама (бұдан әрі - Бағдарлама) бекітілсін. </w:t>
      </w:r>
    </w:p>
    <w:bookmarkEnd w:id="0"/>
    <w:bookmarkStart w:name="z2" w:id="1"/>
    <w:p>
      <w:pPr>
        <w:spacing w:after="0"/>
        <w:ind w:left="0"/>
        <w:jc w:val="both"/>
      </w:pPr>
      <w:r>
        <w:rPr>
          <w:rFonts w:ascii="Times New Roman"/>
          <w:b w:val="false"/>
          <w:i w:val="false"/>
          <w:color w:val="000000"/>
          <w:sz w:val="28"/>
        </w:rPr>
        <w:t xml:space="preserve">
      2. Орталық және жергілікті атқарушы органдар, Қазақстан Республикасының Президентіне тікелей бағынатын және есеп беретін мемлекеттік органдар (келісім бойынша): </w:t>
      </w:r>
      <w:r>
        <w:br/>
      </w:r>
      <w:r>
        <w:rPr>
          <w:rFonts w:ascii="Times New Roman"/>
          <w:b w:val="false"/>
          <w:i w:val="false"/>
          <w:color w:val="000000"/>
          <w:sz w:val="28"/>
        </w:rPr>
        <w:t xml:space="preserve">
      1) Бағдарламаны іске асыру жөнінде шаралар қабылдасын; </w:t>
      </w:r>
      <w:r>
        <w:br/>
      </w:r>
      <w:r>
        <w:rPr>
          <w:rFonts w:ascii="Times New Roman"/>
          <w:b w:val="false"/>
          <w:i w:val="false"/>
          <w:color w:val="000000"/>
          <w:sz w:val="28"/>
        </w:rPr>
        <w:t xml:space="preserve">
      2) жыл сайын 10 қаңтарға және 10 шілдеге Қазақстан Республикасы Әділет министрлігіне Бағдарламаның іске асырылу барысы туралы ақпарат берсін.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 Әділет министрлігі жыл сайын 20 қаңтарға және 20 шілдеге Қазақстан Республикасының Үкіметіне Бағдарламаның іске асырылу барысы туралы жиынтық ақпарат берсін. </w:t>
      </w:r>
    </w:p>
    <w:bookmarkEnd w:id="2"/>
    <w:bookmarkStart w:name="z4" w:id="3"/>
    <w:p>
      <w:pPr>
        <w:spacing w:after="0"/>
        <w:ind w:left="0"/>
        <w:jc w:val="both"/>
      </w:pPr>
      <w:r>
        <w:rPr>
          <w:rFonts w:ascii="Times New Roman"/>
          <w:b w:val="false"/>
          <w:i w:val="false"/>
          <w:color w:val="000000"/>
          <w:sz w:val="28"/>
        </w:rPr>
        <w:t>
      4. "Қазақстан Республикасында діни сенім бостандығын қамтамасыз ету мен мемлекеттік-конфессиялық қатынастарды жетілдіру жөніндегі 2007-2009 жылдарға арналған мемлекеттік бағдарлама туралы" Қазақстан Республикасының Президенті Жарлығының жобасы туралы" Қазақстан Республикасы Үкіметінің 2007 жылғы 9 тамыздағы N 682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5 желтоқсандағы </w:t>
      </w:r>
      <w:r>
        <w:br/>
      </w:r>
      <w:r>
        <w:rPr>
          <w:rFonts w:ascii="Times New Roman"/>
          <w:b w:val="false"/>
          <w:i w:val="false"/>
          <w:color w:val="000000"/>
          <w:sz w:val="28"/>
        </w:rPr>
        <w:t xml:space="preserve">
N 1185 қаулысымен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Қазақстан Республикасында діни сенім бостандығын </w:t>
      </w:r>
      <w:r>
        <w:br/>
      </w:r>
      <w:r>
        <w:rPr>
          <w:rFonts w:ascii="Times New Roman"/>
          <w:b/>
          <w:i w:val="false"/>
          <w:color w:val="000000"/>
        </w:rPr>
        <w:t xml:space="preserve">
қамтамасыз ету мен мемлекеттік-конфессиялық </w:t>
      </w:r>
      <w:r>
        <w:br/>
      </w:r>
      <w:r>
        <w:rPr>
          <w:rFonts w:ascii="Times New Roman"/>
          <w:b/>
          <w:i w:val="false"/>
          <w:color w:val="000000"/>
        </w:rPr>
        <w:t xml:space="preserve">
қатынастарды жетілдіру жөніндегі 2007-2009 жылдарға </w:t>
      </w:r>
      <w:r>
        <w:br/>
      </w:r>
      <w:r>
        <w:rPr>
          <w:rFonts w:ascii="Times New Roman"/>
          <w:b/>
          <w:i w:val="false"/>
          <w:color w:val="000000"/>
        </w:rPr>
        <w:t xml:space="preserve">
арналған бағдарлама </w:t>
      </w:r>
    </w:p>
    <w:bookmarkEnd w:id="5"/>
    <w:p>
      <w:pPr>
        <w:spacing w:after="0"/>
        <w:ind w:left="0"/>
        <w:jc w:val="both"/>
      </w:pPr>
      <w:r>
        <w:rPr>
          <w:rFonts w:ascii="Times New Roman"/>
          <w:b w:val="false"/>
          <w:i w:val="false"/>
          <w:color w:val="000000"/>
          <w:sz w:val="28"/>
        </w:rPr>
        <w:t xml:space="preserve">Астана, 2007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Кіріспе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Қазіргі проблеманың жай-күйін талдау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Бағдарламаның мақсаты мен міндеттері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Бағдарламаны іске асырудың негізгі бағыттары мен тетіктері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 Жаңа қоғамдық-саяси жағдайда мемлекет пен діни бірлестіктердің өзара іс-қимылын дамыту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 Конфессияаралық қатынастарды үйлестіруге, діни экстремизм көріністерінің алдын алуға бағытталған ақпараттық-ағартушылық және ұйымдастырушылық шаралар кешенін әзірлеу және жүзеге асыру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 Діни ахуал мониторингі, оны талдау және болжау жүйесін жетілдіру, ғылыми-зерттеу және әдістемелік жұмысты ұйымдастыру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 Мемлекеттік қызметшілердің діни дайындығы мен дін қызметшілерінің біліктілік деңгейін арттыру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Қажетті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Бағдарламаны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Бағдарламаны іске асыру бойынша іс-шаралар жоспары </w:t>
      </w:r>
    </w:p>
    <w:bookmarkStart w:name="z18" w:id="6"/>
    <w:p>
      <w:pPr>
        <w:spacing w:after="0"/>
        <w:ind w:left="0"/>
        <w:jc w:val="left"/>
      </w:pPr>
      <w:r>
        <w:rPr>
          <w:rFonts w:ascii="Times New Roman"/>
          <w:b/>
          <w:i w:val="false"/>
          <w:color w:val="000000"/>
        </w:rPr>
        <w:t xml:space="preserve"> 
 1. Бағдарламаның паспорты </w:t>
      </w:r>
    </w:p>
    <w:bookmarkEnd w:id="6"/>
    <w:p>
      <w:pPr>
        <w:spacing w:after="0"/>
        <w:ind w:left="0"/>
        <w:jc w:val="both"/>
      </w:pPr>
      <w:r>
        <w:rPr>
          <w:rFonts w:ascii="Times New Roman"/>
          <w:b/>
          <w:i w:val="false"/>
          <w:color w:val="000000"/>
          <w:sz w:val="28"/>
        </w:rPr>
        <w:t xml:space="preserve">Бағдарлама-        </w:t>
      </w:r>
      <w:r>
        <w:rPr>
          <w:rFonts w:ascii="Times New Roman"/>
          <w:b w:val="false"/>
          <w:i w:val="false"/>
          <w:color w:val="000000"/>
          <w:sz w:val="28"/>
        </w:rPr>
        <w:t xml:space="preserve">Қазақстан Республикасында діни сенім </w:t>
      </w:r>
      <w:r>
        <w:br/>
      </w:r>
      <w:r>
        <w:rPr>
          <w:rFonts w:ascii="Times New Roman"/>
          <w:b w:val="false"/>
          <w:i w:val="false"/>
          <w:color w:val="000000"/>
          <w:sz w:val="28"/>
        </w:rPr>
        <w:t>
</w:t>
      </w:r>
      <w:r>
        <w:rPr>
          <w:rFonts w:ascii="Times New Roman"/>
          <w:b/>
          <w:i w:val="false"/>
          <w:color w:val="000000"/>
          <w:sz w:val="28"/>
        </w:rPr>
        <w:t xml:space="preserve">ның атауы       </w:t>
      </w:r>
      <w:r>
        <w:rPr>
          <w:rFonts w:ascii="Times New Roman"/>
          <w:b w:val="false"/>
          <w:i w:val="false"/>
          <w:color w:val="000000"/>
          <w:sz w:val="28"/>
        </w:rPr>
        <w:t xml:space="preserve">бостандығын қамтамасыз ету мен мемлекеттік- </w:t>
      </w:r>
      <w:r>
        <w:br/>
      </w:r>
      <w:r>
        <w:rPr>
          <w:rFonts w:ascii="Times New Roman"/>
          <w:b w:val="false"/>
          <w:i w:val="false"/>
          <w:color w:val="000000"/>
          <w:sz w:val="28"/>
        </w:rPr>
        <w:t xml:space="preserve">
                конфессиялық қатынастарды жетілдіру </w:t>
      </w:r>
      <w:r>
        <w:br/>
      </w:r>
      <w:r>
        <w:rPr>
          <w:rFonts w:ascii="Times New Roman"/>
          <w:b w:val="false"/>
          <w:i w:val="false"/>
          <w:color w:val="000000"/>
          <w:sz w:val="28"/>
        </w:rPr>
        <w:t xml:space="preserve">
                жөніндегі 2007-2009 жылдарға арналған </w:t>
      </w:r>
      <w:r>
        <w:br/>
      </w:r>
      <w:r>
        <w:rPr>
          <w:rFonts w:ascii="Times New Roman"/>
          <w:b w:val="false"/>
          <w:i w:val="false"/>
          <w:color w:val="000000"/>
          <w:sz w:val="28"/>
        </w:rPr>
        <w:t xml:space="preserve">
                бағдарлама </w:t>
      </w:r>
    </w:p>
    <w:p>
      <w:pPr>
        <w:spacing w:after="0"/>
        <w:ind w:left="0"/>
        <w:jc w:val="both"/>
      </w:pPr>
      <w:r>
        <w:rPr>
          <w:rFonts w:ascii="Times New Roman"/>
          <w:b/>
          <w:i w:val="false"/>
          <w:color w:val="000000"/>
          <w:sz w:val="28"/>
        </w:rPr>
        <w:t xml:space="preserve">Әзірлеу үшін       </w:t>
      </w:r>
      <w:r>
        <w:rPr>
          <w:rFonts w:ascii="Times New Roman"/>
          <w:b w:val="false"/>
          <w:i w:val="false"/>
          <w:color w:val="000000"/>
          <w:sz w:val="28"/>
        </w:rPr>
        <w:t xml:space="preserve">Қазақстан Республикасының Президенті </w:t>
      </w:r>
      <w:r>
        <w:br/>
      </w:r>
      <w:r>
        <w:rPr>
          <w:rFonts w:ascii="Times New Roman"/>
          <w:b w:val="false"/>
          <w:i w:val="false"/>
          <w:color w:val="000000"/>
          <w:sz w:val="28"/>
        </w:rPr>
        <w:t>
</w:t>
      </w:r>
      <w:r>
        <w:rPr>
          <w:rFonts w:ascii="Times New Roman"/>
          <w:b/>
          <w:i w:val="false"/>
          <w:color w:val="000000"/>
          <w:sz w:val="28"/>
        </w:rPr>
        <w:t xml:space="preserve">негіз           </w:t>
      </w:r>
      <w:r>
        <w:rPr>
          <w:rFonts w:ascii="Times New Roman"/>
          <w:b w:val="false"/>
          <w:i w:val="false"/>
          <w:color w:val="000000"/>
          <w:sz w:val="28"/>
        </w:rPr>
        <w:t xml:space="preserve">Н.Ә.Назарбаевтың 2006 жылғы 1 наурыздағы </w:t>
      </w:r>
      <w:r>
        <w:br/>
      </w:r>
      <w:r>
        <w:rPr>
          <w:rFonts w:ascii="Times New Roman"/>
          <w:b w:val="false"/>
          <w:i w:val="false"/>
          <w:color w:val="000000"/>
          <w:sz w:val="28"/>
        </w:rPr>
        <w:t xml:space="preserve">
                "Қазақстан өз дамуындағы жаңа серпіліс жасау </w:t>
      </w:r>
      <w:r>
        <w:br/>
      </w:r>
      <w:r>
        <w:rPr>
          <w:rFonts w:ascii="Times New Roman"/>
          <w:b w:val="false"/>
          <w:i w:val="false"/>
          <w:color w:val="000000"/>
          <w:sz w:val="28"/>
        </w:rPr>
        <w:t xml:space="preserve">
                қарсаңында" және 2007 жылғы 28 ақпандағы </w:t>
      </w:r>
      <w:r>
        <w:br/>
      </w:r>
      <w:r>
        <w:rPr>
          <w:rFonts w:ascii="Times New Roman"/>
          <w:b w:val="false"/>
          <w:i w:val="false"/>
          <w:color w:val="000000"/>
          <w:sz w:val="28"/>
        </w:rPr>
        <w:t xml:space="preserve">
                "Жаңа әлемдегі жаңа Қазақстан" атты </w:t>
      </w:r>
      <w:r>
        <w:br/>
      </w:r>
      <w:r>
        <w:rPr>
          <w:rFonts w:ascii="Times New Roman"/>
          <w:b w:val="false"/>
          <w:i w:val="false"/>
          <w:color w:val="000000"/>
          <w:sz w:val="28"/>
        </w:rPr>
        <w:t xml:space="preserve">
                Қазақстан халқына жолдаулары; </w:t>
      </w:r>
      <w:r>
        <w:br/>
      </w:r>
      <w:r>
        <w:rPr>
          <w:rFonts w:ascii="Times New Roman"/>
          <w:b w:val="false"/>
          <w:i w:val="false"/>
          <w:color w:val="000000"/>
          <w:sz w:val="28"/>
        </w:rPr>
        <w:t xml:space="preserve">
                  "Қазақстан Республикасының әлеуметтік- </w:t>
      </w:r>
      <w:r>
        <w:br/>
      </w:r>
      <w:r>
        <w:rPr>
          <w:rFonts w:ascii="Times New Roman"/>
          <w:b w:val="false"/>
          <w:i w:val="false"/>
          <w:color w:val="000000"/>
          <w:sz w:val="28"/>
        </w:rPr>
        <w:t xml:space="preserve">
                экономикалық дамуының 2007 - 2009 жылдарға </w:t>
      </w:r>
      <w:r>
        <w:br/>
      </w:r>
      <w:r>
        <w:rPr>
          <w:rFonts w:ascii="Times New Roman"/>
          <w:b w:val="false"/>
          <w:i w:val="false"/>
          <w:color w:val="000000"/>
          <w:sz w:val="28"/>
        </w:rPr>
        <w:t xml:space="preserve">
                арналған орта мерзімді жоспары (екінші </w:t>
      </w:r>
      <w:r>
        <w:br/>
      </w:r>
      <w:r>
        <w:rPr>
          <w:rFonts w:ascii="Times New Roman"/>
          <w:b w:val="false"/>
          <w:i w:val="false"/>
          <w:color w:val="000000"/>
          <w:sz w:val="28"/>
        </w:rPr>
        <w:t xml:space="preserve">
                кезең) туралы" Қазақстан Республикасы </w:t>
      </w:r>
      <w:r>
        <w:br/>
      </w:r>
      <w:r>
        <w:rPr>
          <w:rFonts w:ascii="Times New Roman"/>
          <w:b w:val="false"/>
          <w:i w:val="false"/>
          <w:color w:val="000000"/>
          <w:sz w:val="28"/>
        </w:rPr>
        <w:t xml:space="preserve">
                Үкіметінің 2006 жылғы 25 тамыздағы </w:t>
      </w:r>
      <w:r>
        <w:br/>
      </w:r>
      <w:r>
        <w:rPr>
          <w:rFonts w:ascii="Times New Roman"/>
          <w:b w:val="false"/>
          <w:i w:val="false"/>
          <w:color w:val="000000"/>
          <w:sz w:val="28"/>
        </w:rPr>
        <w:t xml:space="preserve">
                N 822 қаулысы; </w:t>
      </w:r>
      <w:r>
        <w:br/>
      </w:r>
      <w:r>
        <w:rPr>
          <w:rFonts w:ascii="Times New Roman"/>
          <w:b w:val="false"/>
          <w:i w:val="false"/>
          <w:color w:val="000000"/>
          <w:sz w:val="28"/>
        </w:rPr>
        <w:t xml:space="preserve">
                  "Мемлекет басшысының 2005 - 2007 </w:t>
      </w:r>
      <w:r>
        <w:br/>
      </w:r>
      <w:r>
        <w:rPr>
          <w:rFonts w:ascii="Times New Roman"/>
          <w:b w:val="false"/>
          <w:i w:val="false"/>
          <w:color w:val="000000"/>
          <w:sz w:val="28"/>
        </w:rPr>
        <w:t xml:space="preserve">
                жылдардағы Қазақстан халқына жыл сайынғы </w:t>
      </w:r>
      <w:r>
        <w:br/>
      </w:r>
      <w:r>
        <w:rPr>
          <w:rFonts w:ascii="Times New Roman"/>
          <w:b w:val="false"/>
          <w:i w:val="false"/>
          <w:color w:val="000000"/>
          <w:sz w:val="28"/>
        </w:rPr>
        <w:t xml:space="preserve">
                жолдауларын іске асыру жөніндегі негізгі </w:t>
      </w:r>
      <w:r>
        <w:br/>
      </w:r>
      <w:r>
        <w:rPr>
          <w:rFonts w:ascii="Times New Roman"/>
          <w:b w:val="false"/>
          <w:i w:val="false"/>
          <w:color w:val="000000"/>
          <w:sz w:val="28"/>
        </w:rPr>
        <w:t xml:space="preserve">
                бағыттардың (іс-шаралардың) жалпыұлттық </w:t>
      </w:r>
      <w:r>
        <w:br/>
      </w:r>
      <w:r>
        <w:rPr>
          <w:rFonts w:ascii="Times New Roman"/>
          <w:b w:val="false"/>
          <w:i w:val="false"/>
          <w:color w:val="000000"/>
          <w:sz w:val="28"/>
        </w:rPr>
        <w:t xml:space="preserve">
                жоспарын және Қазақстан Республикасы </w:t>
      </w:r>
      <w:r>
        <w:br/>
      </w:r>
      <w:r>
        <w:rPr>
          <w:rFonts w:ascii="Times New Roman"/>
          <w:b w:val="false"/>
          <w:i w:val="false"/>
          <w:color w:val="000000"/>
          <w:sz w:val="28"/>
        </w:rPr>
        <w:t xml:space="preserve">
                Үкіметінің 2007 - 2009 жылдарға арналған </w:t>
      </w:r>
      <w:r>
        <w:br/>
      </w:r>
      <w:r>
        <w:rPr>
          <w:rFonts w:ascii="Times New Roman"/>
          <w:b w:val="false"/>
          <w:i w:val="false"/>
          <w:color w:val="000000"/>
          <w:sz w:val="28"/>
        </w:rPr>
        <w:t xml:space="preserve">
                бағдарламасын орындау жөніндегі іс-шаралар </w:t>
      </w:r>
      <w:r>
        <w:br/>
      </w:r>
      <w:r>
        <w:rPr>
          <w:rFonts w:ascii="Times New Roman"/>
          <w:b w:val="false"/>
          <w:i w:val="false"/>
          <w:color w:val="000000"/>
          <w:sz w:val="28"/>
        </w:rPr>
        <w:t xml:space="preserve">
                жоспарын бекіту туралы" Қазақстан </w:t>
      </w:r>
      <w:r>
        <w:br/>
      </w:r>
      <w:r>
        <w:rPr>
          <w:rFonts w:ascii="Times New Roman"/>
          <w:b w:val="false"/>
          <w:i w:val="false"/>
          <w:color w:val="000000"/>
          <w:sz w:val="28"/>
        </w:rPr>
        <w:t xml:space="preserve">
                Республикасы Үкіметінің 2007 жылғы </w:t>
      </w:r>
      <w:r>
        <w:br/>
      </w:r>
      <w:r>
        <w:rPr>
          <w:rFonts w:ascii="Times New Roman"/>
          <w:b w:val="false"/>
          <w:i w:val="false"/>
          <w:color w:val="000000"/>
          <w:sz w:val="28"/>
        </w:rPr>
        <w:t xml:space="preserve">
                20 сәуірдегі N 319 қаулысы </w:t>
      </w:r>
    </w:p>
    <w:p>
      <w:pPr>
        <w:spacing w:after="0"/>
        <w:ind w:left="0"/>
        <w:jc w:val="both"/>
      </w:pPr>
      <w:r>
        <w:rPr>
          <w:rFonts w:ascii="Times New Roman"/>
          <w:b/>
          <w:i w:val="false"/>
          <w:color w:val="000000"/>
          <w:sz w:val="28"/>
        </w:rPr>
        <w:t xml:space="preserve">Әзірлеуші          </w:t>
      </w:r>
      <w:r>
        <w:rPr>
          <w:rFonts w:ascii="Times New Roman"/>
          <w:b w:val="false"/>
          <w:i w:val="false"/>
          <w:color w:val="000000"/>
          <w:sz w:val="28"/>
        </w:rPr>
        <w:t xml:space="preserve">Қазақстан Республикасы Әділет </w:t>
      </w:r>
      <w:r>
        <w:br/>
      </w:r>
      <w:r>
        <w:rPr>
          <w:rFonts w:ascii="Times New Roman"/>
          <w:b w:val="false"/>
          <w:i w:val="false"/>
          <w:color w:val="000000"/>
          <w:sz w:val="28"/>
        </w:rPr>
        <w:t xml:space="preserve">
                министрлігі </w:t>
      </w:r>
    </w:p>
    <w:p>
      <w:pPr>
        <w:spacing w:after="0"/>
        <w:ind w:left="0"/>
        <w:jc w:val="both"/>
      </w:pPr>
      <w:r>
        <w:rPr>
          <w:rFonts w:ascii="Times New Roman"/>
          <w:b/>
          <w:i w:val="false"/>
          <w:color w:val="000000"/>
          <w:sz w:val="28"/>
        </w:rPr>
        <w:t xml:space="preserve">Бағдарлама-        </w:t>
      </w:r>
      <w:r>
        <w:rPr>
          <w:rFonts w:ascii="Times New Roman"/>
          <w:b w:val="false"/>
          <w:i w:val="false"/>
          <w:color w:val="000000"/>
          <w:sz w:val="28"/>
        </w:rPr>
        <w:t xml:space="preserve">Конфессияаралық келісімді сақтау </w:t>
      </w:r>
      <w:r>
        <w:br/>
      </w:r>
      <w:r>
        <w:rPr>
          <w:rFonts w:ascii="Times New Roman"/>
          <w:b w:val="false"/>
          <w:i w:val="false"/>
          <w:color w:val="000000"/>
          <w:sz w:val="28"/>
        </w:rPr>
        <w:t>
</w:t>
      </w:r>
      <w:r>
        <w:rPr>
          <w:rFonts w:ascii="Times New Roman"/>
          <w:b/>
          <w:i w:val="false"/>
          <w:color w:val="000000"/>
          <w:sz w:val="28"/>
        </w:rPr>
        <w:t xml:space="preserve">ның </w:t>
      </w:r>
      <w:r>
        <w:rPr>
          <w:rFonts w:ascii="Times New Roman"/>
          <w:b w:val="false"/>
          <w:i w:val="false"/>
          <w:color w:val="000000"/>
          <w:sz w:val="28"/>
        </w:rPr>
        <w:t xml:space="preserve">             және Қазақстан Республикасы азаматтарының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      діни сенім бостандығына   құқықтарын іске </w:t>
      </w:r>
      <w:r>
        <w:br/>
      </w:r>
      <w:r>
        <w:rPr>
          <w:rFonts w:ascii="Times New Roman"/>
          <w:b w:val="false"/>
          <w:i w:val="false"/>
          <w:color w:val="000000"/>
          <w:sz w:val="28"/>
        </w:rPr>
        <w:t xml:space="preserve">
                асыруды қамтамасыз ету үшін шарттарды дамыту </w:t>
      </w:r>
    </w:p>
    <w:p>
      <w:pPr>
        <w:spacing w:after="0"/>
        <w:ind w:left="0"/>
        <w:jc w:val="both"/>
      </w:pPr>
      <w:r>
        <w:rPr>
          <w:rFonts w:ascii="Times New Roman"/>
          <w:b/>
          <w:i w:val="false"/>
          <w:color w:val="000000"/>
          <w:sz w:val="28"/>
        </w:rPr>
        <w:t xml:space="preserve">Бағдарлама-        </w:t>
      </w:r>
      <w:r>
        <w:rPr>
          <w:rFonts w:ascii="Times New Roman"/>
          <w:b w:val="false"/>
          <w:i w:val="false"/>
          <w:color w:val="000000"/>
          <w:sz w:val="28"/>
        </w:rPr>
        <w:t xml:space="preserve">Түрлі діни нанымдағы діни бірлестіктер </w:t>
      </w:r>
      <w:r>
        <w:br/>
      </w:r>
      <w:r>
        <w:rPr>
          <w:rFonts w:ascii="Times New Roman"/>
          <w:b w:val="false"/>
          <w:i w:val="false"/>
          <w:color w:val="000000"/>
          <w:sz w:val="28"/>
        </w:rPr>
        <w:t>
</w:t>
      </w:r>
      <w:r>
        <w:rPr>
          <w:rFonts w:ascii="Times New Roman"/>
          <w:b/>
          <w:i w:val="false"/>
          <w:color w:val="000000"/>
          <w:sz w:val="28"/>
        </w:rPr>
        <w:t xml:space="preserve">ның міндеттері </w:t>
      </w:r>
      <w:r>
        <w:rPr>
          <w:rFonts w:ascii="Times New Roman"/>
          <w:b w:val="false"/>
          <w:i w:val="false"/>
          <w:color w:val="000000"/>
          <w:sz w:val="28"/>
        </w:rPr>
        <w:t xml:space="preserve"> арасында өзара түсіністікті, төзімділікті </w:t>
      </w:r>
      <w:r>
        <w:br/>
      </w:r>
      <w:r>
        <w:rPr>
          <w:rFonts w:ascii="Times New Roman"/>
          <w:b w:val="false"/>
          <w:i w:val="false"/>
          <w:color w:val="000000"/>
          <w:sz w:val="28"/>
        </w:rPr>
        <w:t xml:space="preserve">
                және олардың мемлекетпен өзара іс-қимылын </w:t>
      </w:r>
      <w:r>
        <w:br/>
      </w:r>
      <w:r>
        <w:rPr>
          <w:rFonts w:ascii="Times New Roman"/>
          <w:b w:val="false"/>
          <w:i w:val="false"/>
          <w:color w:val="000000"/>
          <w:sz w:val="28"/>
        </w:rPr>
        <w:t xml:space="preserve">
                нығайту; </w:t>
      </w:r>
      <w:r>
        <w:br/>
      </w:r>
      <w:r>
        <w:rPr>
          <w:rFonts w:ascii="Times New Roman"/>
          <w:b w:val="false"/>
          <w:i w:val="false"/>
          <w:color w:val="000000"/>
          <w:sz w:val="28"/>
        </w:rPr>
        <w:t xml:space="preserve">
                  мемлекеттік органдар мен діни </w:t>
      </w:r>
      <w:r>
        <w:br/>
      </w:r>
      <w:r>
        <w:rPr>
          <w:rFonts w:ascii="Times New Roman"/>
          <w:b w:val="false"/>
          <w:i w:val="false"/>
          <w:color w:val="000000"/>
          <w:sz w:val="28"/>
        </w:rPr>
        <w:t xml:space="preserve">
                бірлестіктер арасындағы әлеуметтік </w:t>
      </w:r>
      <w:r>
        <w:br/>
      </w:r>
      <w:r>
        <w:rPr>
          <w:rFonts w:ascii="Times New Roman"/>
          <w:b w:val="false"/>
          <w:i w:val="false"/>
          <w:color w:val="000000"/>
          <w:sz w:val="28"/>
        </w:rPr>
        <w:t xml:space="preserve">
                ынтымақтастықты дамыту; </w:t>
      </w:r>
      <w:r>
        <w:br/>
      </w:r>
      <w:r>
        <w:rPr>
          <w:rFonts w:ascii="Times New Roman"/>
          <w:b w:val="false"/>
          <w:i w:val="false"/>
          <w:color w:val="000000"/>
          <w:sz w:val="28"/>
        </w:rPr>
        <w:t xml:space="preserve">
                  діни ахуал мониторингі, оны талдау </w:t>
      </w:r>
      <w:r>
        <w:br/>
      </w:r>
      <w:r>
        <w:rPr>
          <w:rFonts w:ascii="Times New Roman"/>
          <w:b w:val="false"/>
          <w:i w:val="false"/>
          <w:color w:val="000000"/>
          <w:sz w:val="28"/>
        </w:rPr>
        <w:t xml:space="preserve">
                және болжау жүйесін жетілдіру; </w:t>
      </w:r>
      <w:r>
        <w:br/>
      </w:r>
      <w:r>
        <w:rPr>
          <w:rFonts w:ascii="Times New Roman"/>
          <w:b w:val="false"/>
          <w:i w:val="false"/>
          <w:color w:val="000000"/>
          <w:sz w:val="28"/>
        </w:rPr>
        <w:t xml:space="preserve">
                  діни салада ғылыми қолданбалы зерттеулер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азаматтардың діни сенім бостандығына </w:t>
      </w:r>
      <w:r>
        <w:br/>
      </w:r>
      <w:r>
        <w:rPr>
          <w:rFonts w:ascii="Times New Roman"/>
          <w:b w:val="false"/>
          <w:i w:val="false"/>
          <w:color w:val="000000"/>
          <w:sz w:val="28"/>
        </w:rPr>
        <w:t xml:space="preserve">
                құқықтарын іске асыру және діни </w:t>
      </w:r>
      <w:r>
        <w:br/>
      </w:r>
      <w:r>
        <w:rPr>
          <w:rFonts w:ascii="Times New Roman"/>
          <w:b w:val="false"/>
          <w:i w:val="false"/>
          <w:color w:val="000000"/>
          <w:sz w:val="28"/>
        </w:rPr>
        <w:t xml:space="preserve">
                бірлестіктердің қызметі саласындағы </w:t>
      </w:r>
      <w:r>
        <w:br/>
      </w:r>
      <w:r>
        <w:rPr>
          <w:rFonts w:ascii="Times New Roman"/>
          <w:b w:val="false"/>
          <w:i w:val="false"/>
          <w:color w:val="000000"/>
          <w:sz w:val="28"/>
        </w:rPr>
        <w:t xml:space="preserve">
                заңнаманы жетілдіру; </w:t>
      </w:r>
      <w:r>
        <w:br/>
      </w:r>
      <w:r>
        <w:rPr>
          <w:rFonts w:ascii="Times New Roman"/>
          <w:b w:val="false"/>
          <w:i w:val="false"/>
          <w:color w:val="000000"/>
          <w:sz w:val="28"/>
        </w:rPr>
        <w:t xml:space="preserve">
                  мемлекеттік қызметші кадрлардың дінтану </w:t>
      </w:r>
      <w:r>
        <w:br/>
      </w:r>
      <w:r>
        <w:rPr>
          <w:rFonts w:ascii="Times New Roman"/>
          <w:b w:val="false"/>
          <w:i w:val="false"/>
          <w:color w:val="000000"/>
          <w:sz w:val="28"/>
        </w:rPr>
        <w:t xml:space="preserve">
                сауаттылық деңгейін арттыру </w:t>
      </w:r>
    </w:p>
    <w:p>
      <w:pPr>
        <w:spacing w:after="0"/>
        <w:ind w:left="0"/>
        <w:jc w:val="both"/>
      </w:pPr>
      <w:r>
        <w:rPr>
          <w:rFonts w:ascii="Times New Roman"/>
          <w:b/>
          <w:i w:val="false"/>
          <w:color w:val="000000"/>
          <w:sz w:val="28"/>
        </w:rPr>
        <w:t xml:space="preserve">Іске асыру         </w:t>
      </w:r>
      <w:r>
        <w:rPr>
          <w:rFonts w:ascii="Times New Roman"/>
          <w:b w:val="false"/>
          <w:i w:val="false"/>
          <w:color w:val="000000"/>
          <w:sz w:val="28"/>
        </w:rPr>
        <w:t xml:space="preserve">2007 - 2009 жылдар </w:t>
      </w:r>
      <w:r>
        <w:br/>
      </w:r>
      <w:r>
        <w:rPr>
          <w:rFonts w:ascii="Times New Roman"/>
          <w:b w:val="false"/>
          <w:i w:val="false"/>
          <w:color w:val="000000"/>
          <w:sz w:val="28"/>
        </w:rPr>
        <w:t>
</w:t>
      </w:r>
      <w:r>
        <w:rPr>
          <w:rFonts w:ascii="Times New Roman"/>
          <w:b/>
          <w:i w:val="false"/>
          <w:color w:val="000000"/>
          <w:sz w:val="28"/>
        </w:rPr>
        <w:t xml:space="preserve">мерзімдері </w:t>
      </w:r>
    </w:p>
    <w:p>
      <w:pPr>
        <w:spacing w:after="0"/>
        <w:ind w:left="0"/>
        <w:jc w:val="both"/>
      </w:pPr>
      <w:r>
        <w:rPr>
          <w:rFonts w:ascii="Times New Roman"/>
          <w:b/>
          <w:i w:val="false"/>
          <w:color w:val="000000"/>
          <w:sz w:val="28"/>
        </w:rPr>
        <w:t xml:space="preserve">Қаржыландыру       </w:t>
      </w:r>
      <w:r>
        <w:rPr>
          <w:rFonts w:ascii="Times New Roman"/>
          <w:b w:val="false"/>
          <w:i w:val="false"/>
          <w:color w:val="000000"/>
          <w:sz w:val="28"/>
        </w:rPr>
        <w:t xml:space="preserve">Бағдарламаны іске асыруға республикалық </w:t>
      </w:r>
      <w:r>
        <w:br/>
      </w:r>
      <w:r>
        <w:rPr>
          <w:rFonts w:ascii="Times New Roman"/>
          <w:b w:val="false"/>
          <w:i w:val="false"/>
          <w:color w:val="000000"/>
          <w:sz w:val="28"/>
        </w:rPr>
        <w:t>
</w:t>
      </w:r>
      <w:r>
        <w:rPr>
          <w:rFonts w:ascii="Times New Roman"/>
          <w:b/>
          <w:i w:val="false"/>
          <w:color w:val="000000"/>
          <w:sz w:val="28"/>
        </w:rPr>
        <w:t xml:space="preserve">көздері </w:t>
      </w:r>
      <w:r>
        <w:rPr>
          <w:rFonts w:ascii="Times New Roman"/>
          <w:b w:val="false"/>
          <w:i w:val="false"/>
          <w:color w:val="000000"/>
          <w:sz w:val="28"/>
        </w:rPr>
        <w:t xml:space="preserve">         бюджеттен қаржыландыруға 177,7 млн. теңге </w:t>
      </w:r>
      <w:r>
        <w:br/>
      </w:r>
      <w:r>
        <w:rPr>
          <w:rFonts w:ascii="Times New Roman"/>
          <w:b w:val="false"/>
          <w:i w:val="false"/>
          <w:color w:val="000000"/>
          <w:sz w:val="28"/>
        </w:rPr>
        <w:t xml:space="preserve">
                мөлшерінде талап етіледі, соның ішінде: 2007 </w:t>
      </w:r>
      <w:r>
        <w:br/>
      </w:r>
      <w:r>
        <w:rPr>
          <w:rFonts w:ascii="Times New Roman"/>
          <w:b w:val="false"/>
          <w:i w:val="false"/>
          <w:color w:val="000000"/>
          <w:sz w:val="28"/>
        </w:rPr>
        <w:t xml:space="preserve">
                жылға - 68,1 млн. теңге, 2008 жылға - 31,6 </w:t>
      </w:r>
      <w:r>
        <w:br/>
      </w:r>
      <w:r>
        <w:rPr>
          <w:rFonts w:ascii="Times New Roman"/>
          <w:b w:val="false"/>
          <w:i w:val="false"/>
          <w:color w:val="000000"/>
          <w:sz w:val="28"/>
        </w:rPr>
        <w:t xml:space="preserve">
                млн. теңге, 2009 жылға - 78 млн. теңге. </w:t>
      </w:r>
      <w:r>
        <w:br/>
      </w:r>
      <w:r>
        <w:rPr>
          <w:rFonts w:ascii="Times New Roman"/>
          <w:b w:val="false"/>
          <w:i w:val="false"/>
          <w:color w:val="000000"/>
          <w:sz w:val="28"/>
        </w:rPr>
        <w:t xml:space="preserve">
                  Республикалық және жергілікті бюджеттер </w:t>
      </w:r>
      <w:r>
        <w:br/>
      </w:r>
      <w:r>
        <w:rPr>
          <w:rFonts w:ascii="Times New Roman"/>
          <w:b w:val="false"/>
          <w:i w:val="false"/>
          <w:color w:val="000000"/>
          <w:sz w:val="28"/>
        </w:rPr>
        <w:t xml:space="preserve">
                қаражаты есебінен қаржыландырылатын </w:t>
      </w:r>
      <w:r>
        <w:br/>
      </w:r>
      <w:r>
        <w:rPr>
          <w:rFonts w:ascii="Times New Roman"/>
          <w:b w:val="false"/>
          <w:i w:val="false"/>
          <w:color w:val="000000"/>
          <w:sz w:val="28"/>
        </w:rPr>
        <w:t xml:space="preserve">
                іс-шаралар бойынша шығыстардың көлемі </w:t>
      </w:r>
      <w:r>
        <w:br/>
      </w:r>
      <w:r>
        <w:rPr>
          <w:rFonts w:ascii="Times New Roman"/>
          <w:b w:val="false"/>
          <w:i w:val="false"/>
          <w:color w:val="000000"/>
          <w:sz w:val="28"/>
        </w:rPr>
        <w:t xml:space="preserve">
                тиісті қаржы жылына арналған республикалық </w:t>
      </w:r>
      <w:r>
        <w:br/>
      </w:r>
      <w:r>
        <w:rPr>
          <w:rFonts w:ascii="Times New Roman"/>
          <w:b w:val="false"/>
          <w:i w:val="false"/>
          <w:color w:val="000000"/>
          <w:sz w:val="28"/>
        </w:rPr>
        <w:t xml:space="preserve">
                және жергілікті бюджеттерді қалыптастыру </w:t>
      </w:r>
      <w:r>
        <w:br/>
      </w:r>
      <w:r>
        <w:rPr>
          <w:rFonts w:ascii="Times New Roman"/>
          <w:b w:val="false"/>
          <w:i w:val="false"/>
          <w:color w:val="000000"/>
          <w:sz w:val="28"/>
        </w:rPr>
        <w:t xml:space="preserve">
                кезінде жыл сайын нақтыланатын болады </w:t>
      </w:r>
    </w:p>
    <w:p>
      <w:pPr>
        <w:spacing w:after="0"/>
        <w:ind w:left="0"/>
        <w:jc w:val="both"/>
      </w:pPr>
      <w:r>
        <w:rPr>
          <w:rFonts w:ascii="Times New Roman"/>
          <w:b/>
          <w:i w:val="false"/>
          <w:color w:val="000000"/>
          <w:sz w:val="28"/>
        </w:rPr>
        <w:t xml:space="preserve">Күтілетін          </w:t>
      </w:r>
      <w:r>
        <w:rPr>
          <w:rFonts w:ascii="Times New Roman"/>
          <w:b w:val="false"/>
          <w:i w:val="false"/>
          <w:color w:val="000000"/>
          <w:sz w:val="28"/>
        </w:rPr>
        <w:t xml:space="preserve">Бағдарламаны 2007-2009 жылдары іске </w:t>
      </w:r>
      <w:r>
        <w:br/>
      </w:r>
      <w:r>
        <w:rPr>
          <w:rFonts w:ascii="Times New Roman"/>
          <w:b w:val="false"/>
          <w:i w:val="false"/>
          <w:color w:val="000000"/>
          <w:sz w:val="28"/>
        </w:rPr>
        <w:t>
</w:t>
      </w:r>
      <w:r>
        <w:rPr>
          <w:rFonts w:ascii="Times New Roman"/>
          <w:b/>
          <w:i w:val="false"/>
          <w:color w:val="000000"/>
          <w:sz w:val="28"/>
        </w:rPr>
        <w:t xml:space="preserve">нәтиже </w:t>
      </w:r>
      <w:r>
        <w:rPr>
          <w:rFonts w:ascii="Times New Roman"/>
          <w:b w:val="false"/>
          <w:i w:val="false"/>
          <w:color w:val="000000"/>
          <w:sz w:val="28"/>
        </w:rPr>
        <w:t xml:space="preserve">          асыру   мыналарды қамтамасыз етеді: </w:t>
      </w:r>
      <w:r>
        <w:br/>
      </w:r>
      <w:r>
        <w:rPr>
          <w:rFonts w:ascii="Times New Roman"/>
          <w:b w:val="false"/>
          <w:i w:val="false"/>
          <w:color w:val="000000"/>
          <w:sz w:val="28"/>
        </w:rPr>
        <w:t xml:space="preserve">
                  діни ахуал тұрақтылығы мен конфессияаралық </w:t>
      </w:r>
      <w:r>
        <w:br/>
      </w:r>
      <w:r>
        <w:rPr>
          <w:rFonts w:ascii="Times New Roman"/>
          <w:b w:val="false"/>
          <w:i w:val="false"/>
          <w:color w:val="000000"/>
          <w:sz w:val="28"/>
        </w:rPr>
        <w:t xml:space="preserve">
                төзімділік деңгейін арттыру; </w:t>
      </w:r>
      <w:r>
        <w:br/>
      </w:r>
      <w:r>
        <w:rPr>
          <w:rFonts w:ascii="Times New Roman"/>
          <w:b w:val="false"/>
          <w:i w:val="false"/>
          <w:color w:val="000000"/>
          <w:sz w:val="28"/>
        </w:rPr>
        <w:t xml:space="preserve">
                  діни сенім бостандығы туралы заңнаманы </w:t>
      </w:r>
      <w:r>
        <w:br/>
      </w:r>
      <w:r>
        <w:rPr>
          <w:rFonts w:ascii="Times New Roman"/>
          <w:b w:val="false"/>
          <w:i w:val="false"/>
          <w:color w:val="000000"/>
          <w:sz w:val="28"/>
        </w:rPr>
        <w:t xml:space="preserve">
                бұзушылықтар мен діни тұрғыдағы </w:t>
      </w:r>
      <w:r>
        <w:br/>
      </w:r>
      <w:r>
        <w:rPr>
          <w:rFonts w:ascii="Times New Roman"/>
          <w:b w:val="false"/>
          <w:i w:val="false"/>
          <w:color w:val="000000"/>
          <w:sz w:val="28"/>
        </w:rPr>
        <w:t xml:space="preserve">
                қақтығыстардың саны алдыңғы кезеңге </w:t>
      </w:r>
      <w:r>
        <w:br/>
      </w:r>
      <w:r>
        <w:rPr>
          <w:rFonts w:ascii="Times New Roman"/>
          <w:b w:val="false"/>
          <w:i w:val="false"/>
          <w:color w:val="000000"/>
          <w:sz w:val="28"/>
        </w:rPr>
        <w:t xml:space="preserve">
                қарағанда пайыздық қатынаста азаяды; </w:t>
      </w:r>
      <w:r>
        <w:br/>
      </w:r>
      <w:r>
        <w:rPr>
          <w:rFonts w:ascii="Times New Roman"/>
          <w:b w:val="false"/>
          <w:i w:val="false"/>
          <w:color w:val="000000"/>
          <w:sz w:val="28"/>
        </w:rPr>
        <w:t xml:space="preserve">
                  мемлекеттік органдар мен діни бірлестіктер </w:t>
      </w:r>
      <w:r>
        <w:br/>
      </w:r>
      <w:r>
        <w:rPr>
          <w:rFonts w:ascii="Times New Roman"/>
          <w:b w:val="false"/>
          <w:i w:val="false"/>
          <w:color w:val="000000"/>
          <w:sz w:val="28"/>
        </w:rPr>
        <w:t xml:space="preserve">
                арасындағы әлеуметтік ынтымақтастық </w:t>
      </w:r>
      <w:r>
        <w:br/>
      </w:r>
      <w:r>
        <w:rPr>
          <w:rFonts w:ascii="Times New Roman"/>
          <w:b w:val="false"/>
          <w:i w:val="false"/>
          <w:color w:val="000000"/>
          <w:sz w:val="28"/>
        </w:rPr>
        <w:t xml:space="preserve">
                нысандарын әзірлеу; </w:t>
      </w:r>
      <w:r>
        <w:br/>
      </w:r>
      <w:r>
        <w:rPr>
          <w:rFonts w:ascii="Times New Roman"/>
          <w:b w:val="false"/>
          <w:i w:val="false"/>
          <w:color w:val="000000"/>
          <w:sz w:val="28"/>
        </w:rPr>
        <w:t xml:space="preserve">
                  діни ахуал мониторингінің жүйесін, </w:t>
      </w:r>
      <w:r>
        <w:br/>
      </w:r>
      <w:r>
        <w:rPr>
          <w:rFonts w:ascii="Times New Roman"/>
          <w:b w:val="false"/>
          <w:i w:val="false"/>
          <w:color w:val="000000"/>
          <w:sz w:val="28"/>
        </w:rPr>
        <w:t xml:space="preserve">
                оны талдау мен болжауды жетілдіру; </w:t>
      </w:r>
      <w:r>
        <w:br/>
      </w:r>
      <w:r>
        <w:rPr>
          <w:rFonts w:ascii="Times New Roman"/>
          <w:b w:val="false"/>
          <w:i w:val="false"/>
          <w:color w:val="000000"/>
          <w:sz w:val="28"/>
        </w:rPr>
        <w:t xml:space="preserve">
                  дін саласында мемлекеттік саясаттың </w:t>
      </w:r>
      <w:r>
        <w:br/>
      </w:r>
      <w:r>
        <w:rPr>
          <w:rFonts w:ascii="Times New Roman"/>
          <w:b w:val="false"/>
          <w:i w:val="false"/>
          <w:color w:val="000000"/>
          <w:sz w:val="28"/>
        </w:rPr>
        <w:t xml:space="preserve">
                негізін қамтамасыз ететін </w:t>
      </w:r>
      <w:r>
        <w:br/>
      </w:r>
      <w:r>
        <w:rPr>
          <w:rFonts w:ascii="Times New Roman"/>
          <w:b w:val="false"/>
          <w:i w:val="false"/>
          <w:color w:val="000000"/>
          <w:sz w:val="28"/>
        </w:rPr>
        <w:t xml:space="preserve">
                ғылыми-әдістемелік база құру; </w:t>
      </w:r>
      <w:r>
        <w:br/>
      </w:r>
      <w:r>
        <w:rPr>
          <w:rFonts w:ascii="Times New Roman"/>
          <w:b w:val="false"/>
          <w:i w:val="false"/>
          <w:color w:val="000000"/>
          <w:sz w:val="28"/>
        </w:rPr>
        <w:t xml:space="preserve">
                  діни бірлестіктермен өзара іс-қимыл </w:t>
      </w:r>
      <w:r>
        <w:br/>
      </w:r>
      <w:r>
        <w:rPr>
          <w:rFonts w:ascii="Times New Roman"/>
          <w:b w:val="false"/>
          <w:i w:val="false"/>
          <w:color w:val="000000"/>
          <w:sz w:val="28"/>
        </w:rPr>
        <w:t xml:space="preserve">
                мәселелерімен айналысатын мемлекеттік </w:t>
      </w:r>
      <w:r>
        <w:br/>
      </w:r>
      <w:r>
        <w:rPr>
          <w:rFonts w:ascii="Times New Roman"/>
          <w:b w:val="false"/>
          <w:i w:val="false"/>
          <w:color w:val="000000"/>
          <w:sz w:val="28"/>
        </w:rPr>
        <w:t xml:space="preserve">
                қызметшілердің біліктілігін, сондай-ақ </w:t>
      </w:r>
      <w:r>
        <w:br/>
      </w:r>
      <w:r>
        <w:rPr>
          <w:rFonts w:ascii="Times New Roman"/>
          <w:b w:val="false"/>
          <w:i w:val="false"/>
          <w:color w:val="000000"/>
          <w:sz w:val="28"/>
        </w:rPr>
        <w:t xml:space="preserve">
                халықтың дінтану сауаттылығын арттыру; </w:t>
      </w:r>
      <w:r>
        <w:br/>
      </w:r>
      <w:r>
        <w:rPr>
          <w:rFonts w:ascii="Times New Roman"/>
          <w:b w:val="false"/>
          <w:i w:val="false"/>
          <w:color w:val="000000"/>
          <w:sz w:val="28"/>
        </w:rPr>
        <w:t xml:space="preserve">
                  азаматтардың діни сенім бостандығына </w:t>
      </w:r>
      <w:r>
        <w:br/>
      </w:r>
      <w:r>
        <w:rPr>
          <w:rFonts w:ascii="Times New Roman"/>
          <w:b w:val="false"/>
          <w:i w:val="false"/>
          <w:color w:val="000000"/>
          <w:sz w:val="28"/>
        </w:rPr>
        <w:t xml:space="preserve">
                құқықтарын іске асыру және діни бірлестіктер </w:t>
      </w:r>
      <w:r>
        <w:br/>
      </w:r>
      <w:r>
        <w:rPr>
          <w:rFonts w:ascii="Times New Roman"/>
          <w:b w:val="false"/>
          <w:i w:val="false"/>
          <w:color w:val="000000"/>
          <w:sz w:val="28"/>
        </w:rPr>
        <w:t xml:space="preserve">
                қызметі саласындағы заңнаманы жетілдіру; </w:t>
      </w:r>
      <w:r>
        <w:br/>
      </w:r>
      <w:r>
        <w:rPr>
          <w:rFonts w:ascii="Times New Roman"/>
          <w:b w:val="false"/>
          <w:i w:val="false"/>
          <w:color w:val="000000"/>
          <w:sz w:val="28"/>
        </w:rPr>
        <w:t xml:space="preserve">
                  діни сенім бостандығы құқықтарын іске </w:t>
      </w:r>
      <w:r>
        <w:br/>
      </w:r>
      <w:r>
        <w:rPr>
          <w:rFonts w:ascii="Times New Roman"/>
          <w:b w:val="false"/>
          <w:i w:val="false"/>
          <w:color w:val="000000"/>
          <w:sz w:val="28"/>
        </w:rPr>
        <w:t xml:space="preserve">
                асыруға, конфессияаралық қатынастарды </w:t>
      </w:r>
      <w:r>
        <w:br/>
      </w:r>
      <w:r>
        <w:rPr>
          <w:rFonts w:ascii="Times New Roman"/>
          <w:b w:val="false"/>
          <w:i w:val="false"/>
          <w:color w:val="000000"/>
          <w:sz w:val="28"/>
        </w:rPr>
        <w:t xml:space="preserve">
                үйлестіруге және діни экстремизмнің </w:t>
      </w:r>
      <w:r>
        <w:br/>
      </w:r>
      <w:r>
        <w:rPr>
          <w:rFonts w:ascii="Times New Roman"/>
          <w:b w:val="false"/>
          <w:i w:val="false"/>
          <w:color w:val="000000"/>
          <w:sz w:val="28"/>
        </w:rPr>
        <w:t xml:space="preserve">
                алдын алуға бағытталған </w:t>
      </w:r>
      <w:r>
        <w:br/>
      </w:r>
      <w:r>
        <w:rPr>
          <w:rFonts w:ascii="Times New Roman"/>
          <w:b w:val="false"/>
          <w:i w:val="false"/>
          <w:color w:val="000000"/>
          <w:sz w:val="28"/>
        </w:rPr>
        <w:t xml:space="preserve">
                ақпараттық-ағартушылық жұмысты күшейту; </w:t>
      </w:r>
      <w:r>
        <w:br/>
      </w:r>
      <w:r>
        <w:rPr>
          <w:rFonts w:ascii="Times New Roman"/>
          <w:b w:val="false"/>
          <w:i w:val="false"/>
          <w:color w:val="000000"/>
          <w:sz w:val="28"/>
        </w:rPr>
        <w:t xml:space="preserve">
                  елдегі діни ахуал мәселелері бойынша 9 </w:t>
      </w:r>
      <w:r>
        <w:br/>
      </w:r>
      <w:r>
        <w:rPr>
          <w:rFonts w:ascii="Times New Roman"/>
          <w:b w:val="false"/>
          <w:i w:val="false"/>
          <w:color w:val="000000"/>
          <w:sz w:val="28"/>
        </w:rPr>
        <w:t xml:space="preserve">
                әлеуметтік зерттеу және 3 мониторингті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қолданбалы ғылыми жобаларды іске асыру; </w:t>
      </w:r>
      <w:r>
        <w:br/>
      </w:r>
      <w:r>
        <w:rPr>
          <w:rFonts w:ascii="Times New Roman"/>
          <w:b w:val="false"/>
          <w:i w:val="false"/>
          <w:color w:val="000000"/>
          <w:sz w:val="28"/>
        </w:rPr>
        <w:t xml:space="preserve">
                  мемлекеттік-конфессиялық қатынастар </w:t>
      </w:r>
      <w:r>
        <w:br/>
      </w:r>
      <w:r>
        <w:rPr>
          <w:rFonts w:ascii="Times New Roman"/>
          <w:b w:val="false"/>
          <w:i w:val="false"/>
          <w:color w:val="000000"/>
          <w:sz w:val="28"/>
        </w:rPr>
        <w:t xml:space="preserve">
                мәселелері бойынша 4 республикалық, 8 </w:t>
      </w:r>
      <w:r>
        <w:br/>
      </w:r>
      <w:r>
        <w:rPr>
          <w:rFonts w:ascii="Times New Roman"/>
          <w:b w:val="false"/>
          <w:i w:val="false"/>
          <w:color w:val="000000"/>
          <w:sz w:val="28"/>
        </w:rPr>
        <w:t xml:space="preserve">
                өңірлік, 4 халықаралық және бірқатар </w:t>
      </w:r>
      <w:r>
        <w:br/>
      </w:r>
      <w:r>
        <w:rPr>
          <w:rFonts w:ascii="Times New Roman"/>
          <w:b w:val="false"/>
          <w:i w:val="false"/>
          <w:color w:val="000000"/>
          <w:sz w:val="28"/>
        </w:rPr>
        <w:t xml:space="preserve">
                облыстық конференциялар мен </w:t>
      </w:r>
      <w:r>
        <w:br/>
      </w:r>
      <w:r>
        <w:rPr>
          <w:rFonts w:ascii="Times New Roman"/>
          <w:b w:val="false"/>
          <w:i w:val="false"/>
          <w:color w:val="000000"/>
          <w:sz w:val="28"/>
        </w:rPr>
        <w:t xml:space="preserve">
                семинар-кеңестер өткізу; </w:t>
      </w:r>
      <w:r>
        <w:br/>
      </w:r>
      <w:r>
        <w:rPr>
          <w:rFonts w:ascii="Times New Roman"/>
          <w:b w:val="false"/>
          <w:i w:val="false"/>
          <w:color w:val="000000"/>
          <w:sz w:val="28"/>
        </w:rPr>
        <w:t xml:space="preserve">
                  жалпы таралымы 18 мың дана "Дін және </w:t>
      </w:r>
      <w:r>
        <w:br/>
      </w:r>
      <w:r>
        <w:rPr>
          <w:rFonts w:ascii="Times New Roman"/>
          <w:b w:val="false"/>
          <w:i w:val="false"/>
          <w:color w:val="000000"/>
          <w:sz w:val="28"/>
        </w:rPr>
        <w:t xml:space="preserve">
                құқық" ақпараттық-талдау бюллетенінің </w:t>
      </w:r>
      <w:r>
        <w:br/>
      </w:r>
      <w:r>
        <w:rPr>
          <w:rFonts w:ascii="Times New Roman"/>
          <w:b w:val="false"/>
          <w:i w:val="false"/>
          <w:color w:val="000000"/>
          <w:sz w:val="28"/>
        </w:rPr>
        <w:t xml:space="preserve">
                12 нөмірін жарыққа шығару; </w:t>
      </w:r>
      <w:r>
        <w:br/>
      </w:r>
      <w:r>
        <w:rPr>
          <w:rFonts w:ascii="Times New Roman"/>
          <w:b w:val="false"/>
          <w:i w:val="false"/>
          <w:color w:val="000000"/>
          <w:sz w:val="28"/>
        </w:rPr>
        <w:t xml:space="preserve">
                  дін мәселелері бойынша жалпы таралымы 52 </w:t>
      </w:r>
      <w:r>
        <w:br/>
      </w:r>
      <w:r>
        <w:rPr>
          <w:rFonts w:ascii="Times New Roman"/>
          <w:b w:val="false"/>
          <w:i w:val="false"/>
          <w:color w:val="000000"/>
          <w:sz w:val="28"/>
        </w:rPr>
        <w:t xml:space="preserve">
                мың дана 15 арнайы атаулы ғылыми әдебиеттер, </w:t>
      </w:r>
      <w:r>
        <w:br/>
      </w:r>
      <w:r>
        <w:rPr>
          <w:rFonts w:ascii="Times New Roman"/>
          <w:b w:val="false"/>
          <w:i w:val="false"/>
          <w:color w:val="000000"/>
          <w:sz w:val="28"/>
        </w:rPr>
        <w:t xml:space="preserve">
                анықтамалықтар, әдістемелік құралдар, </w:t>
      </w:r>
      <w:r>
        <w:br/>
      </w:r>
      <w:r>
        <w:rPr>
          <w:rFonts w:ascii="Times New Roman"/>
          <w:b w:val="false"/>
          <w:i w:val="false"/>
          <w:color w:val="000000"/>
          <w:sz w:val="28"/>
        </w:rPr>
        <w:t xml:space="preserve">
                сөздіктер шығару; </w:t>
      </w:r>
      <w:r>
        <w:br/>
      </w:r>
      <w:r>
        <w:rPr>
          <w:rFonts w:ascii="Times New Roman"/>
          <w:b w:val="false"/>
          <w:i w:val="false"/>
          <w:color w:val="000000"/>
          <w:sz w:val="28"/>
        </w:rPr>
        <w:t xml:space="preserve">
                  мемлекеттік-конфессиялық қатынастар туралы </w:t>
      </w:r>
      <w:r>
        <w:br/>
      </w:r>
      <w:r>
        <w:rPr>
          <w:rFonts w:ascii="Times New Roman"/>
          <w:b w:val="false"/>
          <w:i w:val="false"/>
          <w:color w:val="000000"/>
          <w:sz w:val="28"/>
        </w:rPr>
        <w:t xml:space="preserve">
                6 бейнефильм мен 6 бейнеролик шығару; </w:t>
      </w:r>
      <w:r>
        <w:br/>
      </w:r>
      <w:r>
        <w:rPr>
          <w:rFonts w:ascii="Times New Roman"/>
          <w:b w:val="false"/>
          <w:i w:val="false"/>
          <w:color w:val="000000"/>
          <w:sz w:val="28"/>
        </w:rPr>
        <w:t xml:space="preserve">
                  азаматтардың діни сенім бостандығына </w:t>
      </w:r>
      <w:r>
        <w:br/>
      </w:r>
      <w:r>
        <w:rPr>
          <w:rFonts w:ascii="Times New Roman"/>
          <w:b w:val="false"/>
          <w:i w:val="false"/>
          <w:color w:val="000000"/>
          <w:sz w:val="28"/>
        </w:rPr>
        <w:t xml:space="preserve">
                құқықтарды қамтамасыз ету саласындағы </w:t>
      </w:r>
      <w:r>
        <w:br/>
      </w:r>
      <w:r>
        <w:rPr>
          <w:rFonts w:ascii="Times New Roman"/>
          <w:b w:val="false"/>
          <w:i w:val="false"/>
          <w:color w:val="000000"/>
          <w:sz w:val="28"/>
        </w:rPr>
        <w:t xml:space="preserve">
                мемлекеттік саясатты насихаттау мәселелері </w:t>
      </w:r>
      <w:r>
        <w:br/>
      </w:r>
      <w:r>
        <w:rPr>
          <w:rFonts w:ascii="Times New Roman"/>
          <w:b w:val="false"/>
          <w:i w:val="false"/>
          <w:color w:val="000000"/>
          <w:sz w:val="28"/>
        </w:rPr>
        <w:t xml:space="preserve">
                бойынша 15 үгіт-насихат топтарының жұмысын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мемлекеттік-конфессиялық қатынастардың </w:t>
      </w:r>
      <w:r>
        <w:br/>
      </w:r>
      <w:r>
        <w:rPr>
          <w:rFonts w:ascii="Times New Roman"/>
          <w:b w:val="false"/>
          <w:i w:val="false"/>
          <w:color w:val="000000"/>
          <w:sz w:val="28"/>
        </w:rPr>
        <w:t xml:space="preserve">
                өзекті мәселелерін жүйелі жариялау бойынша </w:t>
      </w:r>
      <w:r>
        <w:br/>
      </w:r>
      <w:r>
        <w:rPr>
          <w:rFonts w:ascii="Times New Roman"/>
          <w:b w:val="false"/>
          <w:i w:val="false"/>
          <w:color w:val="000000"/>
          <w:sz w:val="28"/>
        </w:rPr>
        <w:t xml:space="preserve">
                БАҚ-та жарияланған материалдардың сапасын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діни экстремизмнің алдын алу жөнінде </w:t>
      </w:r>
      <w:r>
        <w:br/>
      </w:r>
      <w:r>
        <w:rPr>
          <w:rFonts w:ascii="Times New Roman"/>
          <w:b w:val="false"/>
          <w:i w:val="false"/>
          <w:color w:val="000000"/>
          <w:sz w:val="28"/>
        </w:rPr>
        <w:t xml:space="preserve">
                ақпараттық-насихаттау жұмысында үкіметтік </w:t>
      </w:r>
      <w:r>
        <w:br/>
      </w:r>
      <w:r>
        <w:rPr>
          <w:rFonts w:ascii="Times New Roman"/>
          <w:b w:val="false"/>
          <w:i w:val="false"/>
          <w:color w:val="000000"/>
          <w:sz w:val="28"/>
        </w:rPr>
        <w:t xml:space="preserve">
                емес бірлестіктердің қатысуын жандандыру. </w:t>
      </w:r>
    </w:p>
    <w:bookmarkStart w:name="z7" w:id="7"/>
    <w:p>
      <w:pPr>
        <w:spacing w:after="0"/>
        <w:ind w:left="0"/>
        <w:jc w:val="left"/>
      </w:pPr>
      <w:r>
        <w:rPr>
          <w:rFonts w:ascii="Times New Roman"/>
          <w:b/>
          <w:i w:val="false"/>
          <w:color w:val="000000"/>
        </w:rPr>
        <w:t xml:space="preserve"> 
  2. Кіріспе </w:t>
      </w:r>
    </w:p>
    <w:bookmarkEnd w:id="7"/>
    <w:p>
      <w:pPr>
        <w:spacing w:after="0"/>
        <w:ind w:left="0"/>
        <w:jc w:val="both"/>
      </w:pPr>
      <w:r>
        <w:rPr>
          <w:rFonts w:ascii="Times New Roman"/>
          <w:b w:val="false"/>
          <w:i w:val="false"/>
          <w:color w:val="000000"/>
          <w:sz w:val="28"/>
        </w:rPr>
        <w:t xml:space="preserve">      Қазақстан Республикасында діни сенім бостандығын қамтамасыз ету мен мемлекеттік-конфессиялық қатынастарды жетілдіру жөніндегі 2007-2009 жылдарға арналған бағдарламаны (бұдан әрі - Бағдарлама) әзірлеу қажеттілігі тәуелсіздік жылдарында республикада болған демократиялық қайта құруларға, елдің конфессиялық кеңістігі құрылымының өзгеруіне, мемлекеттік органдар мен діни бірлестіктердің арасындағы қарым-қатынастарды жетілдіру мәселелерінің өзектілігіне, сондай-ақ конфессияаралық қарым-қатынастарды одан әрі үйлестіруге негізделген. </w:t>
      </w:r>
      <w:r>
        <w:br/>
      </w:r>
      <w:r>
        <w:rPr>
          <w:rFonts w:ascii="Times New Roman"/>
          <w:b w:val="false"/>
          <w:i w:val="false"/>
          <w:color w:val="000000"/>
          <w:sz w:val="28"/>
        </w:rPr>
        <w:t>
      Бағдарламаның негізінде Қазақстан Республикасының Президенті Н.Ә. Назарбаевтың 2006 жылғы 1 наурыздағы " </w:t>
      </w:r>
      <w:r>
        <w:rPr>
          <w:rFonts w:ascii="Times New Roman"/>
          <w:b w:val="false"/>
          <w:i w:val="false"/>
          <w:color w:val="000000"/>
          <w:sz w:val="28"/>
        </w:rPr>
        <w:t xml:space="preserve">Қазақстан өз дамуындағы </w:t>
      </w:r>
      <w:r>
        <w:rPr>
          <w:rFonts w:ascii="Times New Roman"/>
          <w:b w:val="false"/>
          <w:i w:val="false"/>
          <w:color w:val="000000"/>
          <w:sz w:val="28"/>
        </w:rPr>
        <w:t xml:space="preserve"> жаңа серпіліс жасау қарсаңында" және 2007 жылғы 28 ақпандағы " </w:t>
      </w:r>
      <w:r>
        <w:rPr>
          <w:rFonts w:ascii="Times New Roman"/>
          <w:b w:val="false"/>
          <w:i w:val="false"/>
          <w:color w:val="000000"/>
          <w:sz w:val="28"/>
        </w:rPr>
        <w:t xml:space="preserve">Жаңа әлемдегі жаңа Қазақстан </w:t>
      </w:r>
      <w:r>
        <w:rPr>
          <w:rFonts w:ascii="Times New Roman"/>
          <w:b w:val="false"/>
          <w:i w:val="false"/>
          <w:color w:val="000000"/>
          <w:sz w:val="28"/>
        </w:rPr>
        <w:t xml:space="preserve">" атты Қазақстан халқына жолдауларында белгілеп берген идеялары жатыр. </w:t>
      </w:r>
      <w:r>
        <w:br/>
      </w:r>
      <w:r>
        <w:rPr>
          <w:rFonts w:ascii="Times New Roman"/>
          <w:b w:val="false"/>
          <w:i w:val="false"/>
          <w:color w:val="000000"/>
          <w:sz w:val="28"/>
        </w:rPr>
        <w:t>
      Бұдан басқа, осы Бағдарлама "Қазақстан Республикасының әлеуметтік-экономикалық дамуының 2007-2009 жылдарға арналған орта мерзімді жоспары (екінші кезең) туралы" Қазақстан Республикасы Үкіметінің 2006 жылғы 25 тамыздағы  </w:t>
      </w:r>
      <w:r>
        <w:rPr>
          <w:rFonts w:ascii="Times New Roman"/>
          <w:b w:val="false"/>
          <w:i w:val="false"/>
          <w:color w:val="000000"/>
          <w:sz w:val="28"/>
        </w:rPr>
        <w:t xml:space="preserve">N 822 </w:t>
      </w:r>
      <w:r>
        <w:rPr>
          <w:rFonts w:ascii="Times New Roman"/>
          <w:b w:val="false"/>
          <w:i w:val="false"/>
          <w:color w:val="000000"/>
          <w:sz w:val="28"/>
        </w:rPr>
        <w:t xml:space="preserve"> және "Мемлекет басшысының 2007-2009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2007 - 2009 жылдарға арналған бағдарламасын орындау жөніндегі іс-шаралар жоспарын бекіту туралы" Қазақстан Республикасы Үкіметінің 2007 жылғы 20 сәуірдегі  </w:t>
      </w:r>
      <w:r>
        <w:rPr>
          <w:rFonts w:ascii="Times New Roman"/>
          <w:b w:val="false"/>
          <w:i w:val="false"/>
          <w:color w:val="000000"/>
          <w:sz w:val="28"/>
        </w:rPr>
        <w:t xml:space="preserve">N 319 </w:t>
      </w:r>
      <w:r>
        <w:rPr>
          <w:rFonts w:ascii="Times New Roman"/>
          <w:b w:val="false"/>
          <w:i w:val="false"/>
          <w:color w:val="000000"/>
          <w:sz w:val="28"/>
        </w:rPr>
        <w:t xml:space="preserve"> қаулыларына сәйкес әзірленді. </w:t>
      </w:r>
      <w:r>
        <w:br/>
      </w:r>
      <w:r>
        <w:rPr>
          <w:rFonts w:ascii="Times New Roman"/>
          <w:b w:val="false"/>
          <w:i w:val="false"/>
          <w:color w:val="000000"/>
          <w:sz w:val="28"/>
        </w:rPr>
        <w:t xml:space="preserve">
      Бағдарламада ұсынылып отырған шаралар кешені азаматтардың діни сенім бостандығына конституциялық құқықтарын қамтамасыз етуге, мемлекеттік органдардың діни бірлестіктермен өзара қарым-қатынастар жүйесін дамытуға, азаматтардың толеранттық санасын нығайтуға, қоғамның рухани құндылықтарын дамытуға, діни ахуалдың даму үрдістерін талдауға және болжауға ғылыми тәсілді қамтамасыз етуге бағытталған. </w:t>
      </w:r>
      <w:r>
        <w:br/>
      </w:r>
      <w:r>
        <w:rPr>
          <w:rFonts w:ascii="Times New Roman"/>
          <w:b w:val="false"/>
          <w:i w:val="false"/>
          <w:color w:val="000000"/>
          <w:sz w:val="28"/>
        </w:rPr>
        <w:t xml:space="preserve">
      Бағдарлама діни сенім бостандығы және діни бірлестіктер туралы заңнаманы жетілдіру жөнінде ұсыныстар әзірлеуді, конфессияаралық қатынастарды үйлестіруге, діни экстремизмнің алдын алуға бағытталған ақпараттық-ағартушылық және ұйымдастырушылық шараларды әзірлеуді болжайды. </w:t>
      </w:r>
    </w:p>
    <w:bookmarkStart w:name="z8" w:id="8"/>
    <w:p>
      <w:pPr>
        <w:spacing w:after="0"/>
        <w:ind w:left="0"/>
        <w:jc w:val="left"/>
      </w:pPr>
      <w:r>
        <w:rPr>
          <w:rFonts w:ascii="Times New Roman"/>
          <w:b/>
          <w:i w:val="false"/>
          <w:color w:val="000000"/>
        </w:rPr>
        <w:t xml:space="preserve"> 
  3. Проблеманың қазіргі жай-күйін талдау </w:t>
      </w:r>
    </w:p>
    <w:bookmarkEnd w:id="8"/>
    <w:p>
      <w:pPr>
        <w:spacing w:after="0"/>
        <w:ind w:left="0"/>
        <w:jc w:val="both"/>
      </w:pPr>
      <w:r>
        <w:rPr>
          <w:rFonts w:ascii="Times New Roman"/>
          <w:b w:val="false"/>
          <w:i w:val="false"/>
          <w:color w:val="000000"/>
          <w:sz w:val="28"/>
        </w:rPr>
        <w:t xml:space="preserve">      Қазақстан көп конфессиялы мемлекет болып табылады. Соңғы 15 жылда республика тәуелсіздік алғалы бері елдің конфессиялық кеңістігі елеулі кеңейіп және өзгеріске ұшырады. Осы кезең арасында халықтың діншілдік деңгейі анағұрлым көтеріліп, діни бірлестіктердің саны бес есеге дейін өсті. Егер 1990 жылы 1 қаңтарда Қазақстанда 10-15 конфессияны білдіретін 671 діни бірлестік жұмыс істесе, 2007 жылдың басына олардың саны 40-тан аса конфессиялар мен деноминацияларды білдіретін діни бірлестіктер 3783-ке дейін өсті. </w:t>
      </w:r>
      <w:r>
        <w:br/>
      </w:r>
      <w:r>
        <w:rPr>
          <w:rFonts w:ascii="Times New Roman"/>
          <w:b w:val="false"/>
          <w:i w:val="false"/>
          <w:color w:val="000000"/>
          <w:sz w:val="28"/>
        </w:rPr>
        <w:t xml:space="preserve">
      Ислам діни сеніміндегі діни бірлестіктердің саны 46-дан 2144-ке дейін, орыс православиялық шіркеулерінің діни бірлестіктері 62-ден 270-ке дейін, рим-католиктік шіркеулері 42-ден 95-ке дейін, протестанттық бағыттағы діни бірлестіктер 521-ден 1 147-ге дейін өсті. Бұдан басқа, республикада иудаизмді білдіретін - 27, буддизм - 4 діни бірлестік, 49 - Қазақстан үшін дәстүрлі емес конфессия, сондай-ақ 33 қайырымдылық діни қоры мен басқа да қоғамдар жұмыс істейді. </w:t>
      </w:r>
      <w:r>
        <w:br/>
      </w:r>
      <w:r>
        <w:rPr>
          <w:rFonts w:ascii="Times New Roman"/>
          <w:b w:val="false"/>
          <w:i w:val="false"/>
          <w:color w:val="000000"/>
          <w:sz w:val="28"/>
        </w:rPr>
        <w:t xml:space="preserve">
      Конфессиялық алуан түрлілікті ескере отырып, конфессияаралық диалог пен келісім бірнеше маңызды қағидаттарға негізделетін мемлекеттік дін саласындағы саясаттың негізгі басымдықтарының бірі ретінде айқындалған болатын. </w:t>
      </w:r>
      <w:r>
        <w:br/>
      </w:r>
      <w:r>
        <w:rPr>
          <w:rFonts w:ascii="Times New Roman"/>
          <w:b w:val="false"/>
          <w:i w:val="false"/>
          <w:color w:val="000000"/>
          <w:sz w:val="28"/>
        </w:rPr>
        <w:t>
      Біріншіден, азаматтардың ар-ождан және діни сенім бостандықтарына құқықтарын заңнамалық және институционалдық қамтамасыз ету. Бұл қағида конфессиялық белгі бойынша кез келген кемсітушілік нысанына тыйым салатын еліміздің Конституциясында бекітілген. Діни бірлестіктердің кедергісіз жұмыс істеуі үшін қажетті құқықтық негіздер "Діни сенім бостандығы және діни бірлестіктер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 қамтылған. </w:t>
      </w:r>
      <w:r>
        <w:br/>
      </w:r>
      <w:r>
        <w:rPr>
          <w:rFonts w:ascii="Times New Roman"/>
          <w:b w:val="false"/>
          <w:i w:val="false"/>
          <w:color w:val="000000"/>
          <w:sz w:val="28"/>
        </w:rPr>
        <w:t xml:space="preserve">
      Екіншіден, конфессиялардың өз функцияларын іске асыруы үшін мемлекеттің тең жағдайлар жасауы. Бұл ұстаным да заңнамалық деңгейде нақты көрініс тапқан. "Діни сенім бостандығы және діни бірлестіктер туралы" Қазақстан Республикасының Заңына сәйкес діни бірлестіктер мемлекеттен бөлінген, мемлекет діни бірлестіктердің ісіне араласпайды, ешбір дін немесе діни бірлестік басқаларға қатысты ешқандай артықшылықтарды пайдаланбайды. </w:t>
      </w:r>
      <w:r>
        <w:br/>
      </w:r>
      <w:r>
        <w:rPr>
          <w:rFonts w:ascii="Times New Roman"/>
          <w:b w:val="false"/>
          <w:i w:val="false"/>
          <w:color w:val="000000"/>
          <w:sz w:val="28"/>
        </w:rPr>
        <w:t xml:space="preserve">
      Үшіншіден, Қазақстанда конфессияаралық диалогты ынталандыру. Біздің конфессияаралық диалог тәжірибемізді әлемдік діндердің көшбасшылары мойындап қолдау көрсетті. Мұның нәтижесі Қазақстанның астанасында әлемдік және дәстүрлі діндер көшбасшыларының екі съезінің өткізілуі болды. </w:t>
      </w:r>
      <w:r>
        <w:br/>
      </w:r>
      <w:r>
        <w:rPr>
          <w:rFonts w:ascii="Times New Roman"/>
          <w:b w:val="false"/>
          <w:i w:val="false"/>
          <w:color w:val="000000"/>
          <w:sz w:val="28"/>
        </w:rPr>
        <w:t xml:space="preserve">
      Жалпы республикада мемлекеттің діни бірлестіктермен өзара іс-қимылын реттейтін заңнамалық база қалыптастырылды. Мемлекет діни бірлестіктердің заң алдындағы теңдігі қағидатына сүйене отырып, олар үшін ортақ құқықтық ая жасауда, оның шеңберінде өз қызметінде бірдей мүмкіндіктер мен шектеулерге ие. </w:t>
      </w:r>
      <w:r>
        <w:br/>
      </w:r>
      <w:r>
        <w:rPr>
          <w:rFonts w:ascii="Times New Roman"/>
          <w:b w:val="false"/>
          <w:i w:val="false"/>
          <w:color w:val="000000"/>
          <w:sz w:val="28"/>
        </w:rPr>
        <w:t xml:space="preserve">
      Мемлекетіміздің зайырлы сипатының конституциялық қағидаты мемлекет пен діни бірлестіктер құзыреті мен функциялары салаларын дәл бөлу арқылы іске асырылады. Сонымен қатар, дін қоғам өмірінің аса маңызды саласы болып табылады және мемлекет діни бірлестіктермен өзара әрекет етпеуге мүмкін емес. </w:t>
      </w:r>
      <w:r>
        <w:br/>
      </w:r>
      <w:r>
        <w:rPr>
          <w:rFonts w:ascii="Times New Roman"/>
          <w:b w:val="false"/>
          <w:i w:val="false"/>
          <w:color w:val="000000"/>
          <w:sz w:val="28"/>
        </w:rPr>
        <w:t xml:space="preserve">
      Республикада мемлекеттік-конфессияаралық қатынастар құру практикасы, сондай-ақ ТМД (Әзірбайжан, Қырғыз, Ресей, Тәжікстан, Өзбекстан, Украина) елдері мен алыс шет елдердің (Түркия, Сауд Арабиясы Корольдігі) тәжірибесін зерделеу мемлекеттік органдардың діни бірлестіктермен өзара іс-қимылы діни істер жөніндегі мемлекеттік уәкілетті органның, әр түрлі конфессиялар өкілдерінің қатысуымен консультативтік-кеңесші органдардың болуы кезінде неғұрлым тиімдірек екендігін көрсетеді. </w:t>
      </w:r>
      <w:r>
        <w:br/>
      </w:r>
      <w:r>
        <w:rPr>
          <w:rFonts w:ascii="Times New Roman"/>
          <w:b w:val="false"/>
          <w:i w:val="false"/>
          <w:color w:val="000000"/>
          <w:sz w:val="28"/>
        </w:rPr>
        <w:t xml:space="preserve">
      Қазақстанда діни бірлестіктермен әр түрлі өзара іс-қимыл нысандарын орталық және жергілікті атқарушы органдары жүзеге асырады. </w:t>
      </w:r>
      <w:r>
        <w:br/>
      </w:r>
      <w:r>
        <w:rPr>
          <w:rFonts w:ascii="Times New Roman"/>
          <w:b w:val="false"/>
          <w:i w:val="false"/>
          <w:color w:val="000000"/>
          <w:sz w:val="28"/>
        </w:rPr>
        <w:t xml:space="preserve">
      2005 жылғы желтоқсанда өз құзыреті шегінде азаматтардың діни сенім бостандығына құқықтарды қамтамасыз ету, мемлекеттің діни бірлестіктермен өзара іс-қимылы саласындағы іске асыру және бақылау функцияларын жүзеге асыратын Қазақстан Республикасы Әділет министрлігінің Діни істер комитеті құрылды. </w:t>
      </w:r>
      <w:r>
        <w:br/>
      </w:r>
      <w:r>
        <w:rPr>
          <w:rFonts w:ascii="Times New Roman"/>
          <w:b w:val="false"/>
          <w:i w:val="false"/>
          <w:color w:val="000000"/>
          <w:sz w:val="28"/>
        </w:rPr>
        <w:t xml:space="preserve">
      Қазақстан Республикасының Үкіметінің және облыстардың, Астана және Алматы қалаларының әкімдіктері жанынан 2000 жылы құрылған діни бірлестіктермен байланыс жөніндегі кеңес өз қызметін жалғастыруда. </w:t>
      </w:r>
      <w:r>
        <w:br/>
      </w:r>
      <w:r>
        <w:rPr>
          <w:rFonts w:ascii="Times New Roman"/>
          <w:b w:val="false"/>
          <w:i w:val="false"/>
          <w:color w:val="000000"/>
          <w:sz w:val="28"/>
        </w:rPr>
        <w:t xml:space="preserve">
      Діни бірлестіктердің мемлекеттен бөлінуінің конституциялық қағидатына сәйкес құрамына діни бірлестіктер мен үкіметтік емес ұйымдардың өкілдері кіретін кеңестерде, ғалымдар мен мемлекеттік органдар қызметкерлерінің атқарушылық-билік ету функциялары жоқ және консультативтік-кеңесші органдар ретінде жұмыс істейді. </w:t>
      </w:r>
      <w:r>
        <w:br/>
      </w:r>
      <w:r>
        <w:rPr>
          <w:rFonts w:ascii="Times New Roman"/>
          <w:b w:val="false"/>
          <w:i w:val="false"/>
          <w:color w:val="000000"/>
          <w:sz w:val="28"/>
        </w:rPr>
        <w:t xml:space="preserve">
      Ірі діни орталықтар мен бірлестіктердің жетекшілері де республикалық және Қазақстан халықтары кіші ассамблеясының, Қазақстан Республикасы Президентінің жанындағы Адам құқықтары жөніндегі комиссияның құрамына кіреді. </w:t>
      </w:r>
      <w:r>
        <w:br/>
      </w:r>
      <w:r>
        <w:rPr>
          <w:rFonts w:ascii="Times New Roman"/>
          <w:b w:val="false"/>
          <w:i w:val="false"/>
          <w:color w:val="000000"/>
          <w:sz w:val="28"/>
        </w:rPr>
        <w:t xml:space="preserve">
      Жүйелі мониторинг пен талдауды ұйымдастыру, діни салада сапалы ғылыми зерттеулер жүргізу үшін Қазақстан Республикасы Әділет министрлігінің Дін мәселелері жөніндегі ғылыми-зерттеу және талдау орталығы құрылды. </w:t>
      </w:r>
      <w:r>
        <w:br/>
      </w:r>
      <w:r>
        <w:rPr>
          <w:rFonts w:ascii="Times New Roman"/>
          <w:b w:val="false"/>
          <w:i w:val="false"/>
          <w:color w:val="000000"/>
          <w:sz w:val="28"/>
        </w:rPr>
        <w:t xml:space="preserve">
      Қазақстан Республикасында діни ахуал тұрақты күйінде қалып отыр. Ойластырылған және мақсатты мемлекеттік саясат көпконфессиялы қоғам жағдайында діни тұрғыдағы араздықты болдырмауға мүмкіндік берді. Бұған қазақстан қоғамының төзімділік деңгейінің дәстүрлі жоғары болуы көп рөл атқарды. </w:t>
      </w:r>
      <w:r>
        <w:br/>
      </w:r>
      <w:r>
        <w:rPr>
          <w:rFonts w:ascii="Times New Roman"/>
          <w:b w:val="false"/>
          <w:i w:val="false"/>
          <w:color w:val="000000"/>
          <w:sz w:val="28"/>
        </w:rPr>
        <w:t xml:space="preserve">
      Сонымен қатар, осы салада ыждаһатты назар аударуды және мемлекеттің шешімін қажет ететін бірқатар проблемалық мәселелер бар. </w:t>
      </w:r>
      <w:r>
        <w:br/>
      </w:r>
      <w:r>
        <w:rPr>
          <w:rFonts w:ascii="Times New Roman"/>
          <w:b w:val="false"/>
          <w:i w:val="false"/>
          <w:color w:val="000000"/>
          <w:sz w:val="28"/>
        </w:rPr>
        <w:t xml:space="preserve">
      Өз қатарларына Қазақстан азаматтарын, әсіресе жастарды тартуға бағытталған дәстүрлі емес діни бірлестіктердің белсенді қызметі конфессияаралық қатынастардың белгілі бір шиеленісуін туғызуда. Олардың әлеуметтік қауіптілігі - өз мақсаттарын жариялай және іске асыра отырып, олар жеке адамның бостандығына қол сұғады, қоғамда қалыптасқан мәдени және рухани дәстүрлерді, сондай-ақ заңнаманың нормаларын ескермейді. </w:t>
      </w:r>
      <w:r>
        <w:br/>
      </w:r>
      <w:r>
        <w:rPr>
          <w:rFonts w:ascii="Times New Roman"/>
          <w:b w:val="false"/>
          <w:i w:val="false"/>
          <w:color w:val="000000"/>
          <w:sz w:val="28"/>
        </w:rPr>
        <w:t xml:space="preserve">
      Республикадағы конфессияаралық қатынастарды тұрақсыздандыру факторының бірі оларды тасушылар ретінде түрлі конфессиялық спектрлері бар жекелеген діни ұйымдар болады және көбіне діни қабықты жамылған радикалды және экстремистік идеяларды тарату фактілері болуы мүмкін. </w:t>
      </w:r>
      <w:r>
        <w:br/>
      </w:r>
      <w:r>
        <w:rPr>
          <w:rFonts w:ascii="Times New Roman"/>
          <w:b w:val="false"/>
          <w:i w:val="false"/>
          <w:color w:val="000000"/>
          <w:sz w:val="28"/>
        </w:rPr>
        <w:t xml:space="preserve">
      Қазақстанда діни ахуалда шиеліністер пайда болуының алғышарттары мынадай проблемалар болуы мүмкін: </w:t>
      </w:r>
      <w:r>
        <w:br/>
      </w:r>
      <w:r>
        <w:rPr>
          <w:rFonts w:ascii="Times New Roman"/>
          <w:b w:val="false"/>
          <w:i w:val="false"/>
          <w:color w:val="000000"/>
          <w:sz w:val="28"/>
        </w:rPr>
        <w:t xml:space="preserve">
      біріншіден, азаматтардың діни сенім бостандығына құқықтарды, әсіресе жергілікті деңгейде қамтамасыз ету жөніндегі мемлекеттік саясатты іске асыруға жауапты мемлекеттік органдардың жеткіліксіз үйлестірілген қызметі. </w:t>
      </w:r>
      <w:r>
        <w:br/>
      </w:r>
      <w:r>
        <w:rPr>
          <w:rFonts w:ascii="Times New Roman"/>
          <w:b w:val="false"/>
          <w:i w:val="false"/>
          <w:color w:val="000000"/>
          <w:sz w:val="28"/>
        </w:rPr>
        <w:t xml:space="preserve">
      екіншіден, діни кемсітушілік пен діни-экстремистік идеологияның кез келген нысандарына қарсы әрекет ету жөніндегі ақпараттық-ағартушылық жұмыстары сипатының жетілмегені, осы жұмысты ұйымдастырған кезде білім беру саласы жеткіліксіз қамтылады және мақсатты дәрісханалар ерекшелігі ескеріледі, бұл оны өткізудің тиімділігі мен нәтижелерін едәуір төмендетеді. </w:t>
      </w:r>
      <w:r>
        <w:br/>
      </w:r>
      <w:r>
        <w:rPr>
          <w:rFonts w:ascii="Times New Roman"/>
          <w:b w:val="false"/>
          <w:i w:val="false"/>
          <w:color w:val="000000"/>
          <w:sz w:val="28"/>
        </w:rPr>
        <w:t xml:space="preserve">
      үшіншіден, мемлекеттік құрылымдардың діни ахуал мониторингін, оны талдау мен болжауды жеткіліксіз жүйеде жүргізуі, діни ахуал туралы қажетті сапалы ақпаратты алуға, діни салада ықтимал қатер дәрежесін бағалауға мүмкіндік бермейді, шиеленіскен жағдайлар себептерінің, әсіресе олардың ертерек алдын алуға кедергі келтіреді. </w:t>
      </w:r>
      <w:r>
        <w:br/>
      </w:r>
      <w:r>
        <w:rPr>
          <w:rFonts w:ascii="Times New Roman"/>
          <w:b w:val="false"/>
          <w:i w:val="false"/>
          <w:color w:val="000000"/>
          <w:sz w:val="28"/>
        </w:rPr>
        <w:t xml:space="preserve">
      төртіншіден, діни бірлестіктермен өзара әрекет ететін мемлекеттік қызметшілердің дінтану дайындығының жеткіліксіз деңгейі. Бұл діни бірлестіктердің типологиясын, дін ілімдерінің ерекшеліктерін және діни практиканы білмеуінен байқалады. </w:t>
      </w:r>
      <w:r>
        <w:br/>
      </w:r>
      <w:r>
        <w:rPr>
          <w:rFonts w:ascii="Times New Roman"/>
          <w:b w:val="false"/>
          <w:i w:val="false"/>
          <w:color w:val="000000"/>
          <w:sz w:val="28"/>
        </w:rPr>
        <w:t xml:space="preserve">
      бесіншіден, миссионерлік қызметтің, діни мазмұндағы өнімді таратудың, рухани білім беру ұйымдарының қызметін лицензиялаудың жеткіліксіз тиімді құқықтық регламентациясы, діни практикамен шұғылдануға құқығы бар заңды тұлғаларға арналған бір жақты өлшемдердің болмауы. </w:t>
      </w:r>
      <w:r>
        <w:br/>
      </w:r>
      <w:r>
        <w:rPr>
          <w:rFonts w:ascii="Times New Roman"/>
          <w:b w:val="false"/>
          <w:i w:val="false"/>
          <w:color w:val="000000"/>
          <w:sz w:val="28"/>
        </w:rPr>
        <w:t xml:space="preserve">
      Осындай жағдай бірқатар діни құрылымдардың өз қызметтерін тіркеусіз немесе діни емес қоғамдық бірлестіктер мен әр түрлі қорлар болып қызмет етуіне себеп болып отыр. Миссионерлік қызметті жүзеге асырумен байланысты жөнсіздіктер, әсіресе шет ел азаматтары тарапынан діни және діниге жақын әдебиеттерді қандай да бір шығу мәліметтерінсіз және конфессиялық тиесілігін көрсетпей таратулары орын алып отыр. </w:t>
      </w:r>
      <w:r>
        <w:br/>
      </w:r>
      <w:r>
        <w:rPr>
          <w:rFonts w:ascii="Times New Roman"/>
          <w:b w:val="false"/>
          <w:i w:val="false"/>
          <w:color w:val="000000"/>
          <w:sz w:val="28"/>
        </w:rPr>
        <w:t>
      Қазақстан Республикасы Үкіметінің 2006 жылғы 30 қыркүйектегі N 953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Республикасында азаматтық қоғамды дамытудың 2006-2011 жылдарға арналған тұжырымдамасын іске асыру жөніндегі іс-шаралар жоспарында халықаралық стандарттар мен Қазақстан халқының қалыптасқан ұлттық-мәдени дәстүрлерін ескере отырып, кейбір заңнамалық актілерге діни сенім бостандығы және діни бірлестіктер мәселелері бойынша өзгерістер мен толықтырулар енгізу туралы ұсыныстар әзірлеу көзделген. </w:t>
      </w:r>
      <w:r>
        <w:br/>
      </w:r>
      <w:r>
        <w:rPr>
          <w:rFonts w:ascii="Times New Roman"/>
          <w:b w:val="false"/>
          <w:i w:val="false"/>
          <w:color w:val="000000"/>
          <w:sz w:val="28"/>
        </w:rPr>
        <w:t xml:space="preserve">
      Мемлекеттік-конфессиялық саясатты, оның тиімділігін жетілдіру белгіленген проблемаларды ескеру мен шешуге тәуелді болады, бұл мемлекетке азаматтардың діни сенім бостандығына құқықтарын қамтамасыз ету жөніндегі өздерінің әлеуметтік функцияларын неғұрлым толық іске асыруға мүмкіндік береді. </w:t>
      </w:r>
      <w:r>
        <w:br/>
      </w:r>
      <w:r>
        <w:rPr>
          <w:rFonts w:ascii="Times New Roman"/>
          <w:b w:val="false"/>
          <w:i w:val="false"/>
          <w:color w:val="000000"/>
          <w:sz w:val="28"/>
        </w:rPr>
        <w:t xml:space="preserve">
      Мемлекеттің мұндай көзқарасы діни бірлестіктер тарапынан заңнама нормаларын мүлтіксіз сақтауға және қазақстандық қоғамға діни, мәдени және өзге де алуан түрлілікке, төзімділікке қатысты білдірілген тиісті түсінік тудыруға тиіс. </w:t>
      </w:r>
    </w:p>
    <w:bookmarkStart w:name="z9" w:id="9"/>
    <w:p>
      <w:pPr>
        <w:spacing w:after="0"/>
        <w:ind w:left="0"/>
        <w:jc w:val="left"/>
      </w:pPr>
      <w:r>
        <w:rPr>
          <w:rFonts w:ascii="Times New Roman"/>
          <w:b/>
          <w:i w:val="false"/>
          <w:color w:val="000000"/>
        </w:rPr>
        <w:t xml:space="preserve"> 
  4. Бағдарламаны іске асырудың мақсаты мен міндеттері </w:t>
      </w:r>
    </w:p>
    <w:bookmarkEnd w:id="9"/>
    <w:p>
      <w:pPr>
        <w:spacing w:after="0"/>
        <w:ind w:left="0"/>
        <w:jc w:val="both"/>
      </w:pPr>
      <w:r>
        <w:rPr>
          <w:rFonts w:ascii="Times New Roman"/>
          <w:b w:val="false"/>
          <w:i w:val="false"/>
          <w:color w:val="000000"/>
          <w:sz w:val="28"/>
        </w:rPr>
        <w:t xml:space="preserve">      Бағдарламаның мақсаты Қазақстан Республикасы азаматтарының діни сенім бостандығына құқықтарын іске асыруды қамтамасыз ету үшін конфессияаралық келісімді сақтау және жағдайларды дамыту болып табылады. </w:t>
      </w:r>
      <w:r>
        <w:br/>
      </w:r>
      <w:r>
        <w:rPr>
          <w:rFonts w:ascii="Times New Roman"/>
          <w:b w:val="false"/>
          <w:i w:val="false"/>
          <w:color w:val="000000"/>
          <w:sz w:val="28"/>
        </w:rPr>
        <w:t xml:space="preserve">
      Бағдарламаның негізгі міндеттері: </w:t>
      </w:r>
      <w:r>
        <w:br/>
      </w:r>
      <w:r>
        <w:rPr>
          <w:rFonts w:ascii="Times New Roman"/>
          <w:b w:val="false"/>
          <w:i w:val="false"/>
          <w:color w:val="000000"/>
          <w:sz w:val="28"/>
        </w:rPr>
        <w:t xml:space="preserve">
      түрлі діни сенімдегі діни бірлестіктер арасындағы өзара түсіністікті, төзімділікті және олардың мемлекетпен өзара іс-қимылын нығайту; </w:t>
      </w:r>
      <w:r>
        <w:br/>
      </w:r>
      <w:r>
        <w:rPr>
          <w:rFonts w:ascii="Times New Roman"/>
          <w:b w:val="false"/>
          <w:i w:val="false"/>
          <w:color w:val="000000"/>
          <w:sz w:val="28"/>
        </w:rPr>
        <w:t xml:space="preserve">
      мемлекеттік органдар мен діни бірлестіктер арасында әлеуметтік ынтымақтастықты дамыту; </w:t>
      </w:r>
      <w:r>
        <w:br/>
      </w:r>
      <w:r>
        <w:rPr>
          <w:rFonts w:ascii="Times New Roman"/>
          <w:b w:val="false"/>
          <w:i w:val="false"/>
          <w:color w:val="000000"/>
          <w:sz w:val="28"/>
        </w:rPr>
        <w:t xml:space="preserve">
      діни ахуал мониторингі, оны талдау және болжау жүйесін жетілдіру; </w:t>
      </w:r>
      <w:r>
        <w:br/>
      </w:r>
      <w:r>
        <w:rPr>
          <w:rFonts w:ascii="Times New Roman"/>
          <w:b w:val="false"/>
          <w:i w:val="false"/>
          <w:color w:val="000000"/>
          <w:sz w:val="28"/>
        </w:rPr>
        <w:t xml:space="preserve">
      дін саласында ғылыми қолданбалы зерттеулер жүргізу; </w:t>
      </w:r>
      <w:r>
        <w:br/>
      </w:r>
      <w:r>
        <w:rPr>
          <w:rFonts w:ascii="Times New Roman"/>
          <w:b w:val="false"/>
          <w:i w:val="false"/>
          <w:color w:val="000000"/>
          <w:sz w:val="28"/>
        </w:rPr>
        <w:t xml:space="preserve">
      азаматтардың діни сенім бостандығына құқықтарын іске асыру саласындағы заңнаманы және діни бірлестіктердің қызметін жетілдіру; </w:t>
      </w:r>
      <w:r>
        <w:br/>
      </w:r>
      <w:r>
        <w:rPr>
          <w:rFonts w:ascii="Times New Roman"/>
          <w:b w:val="false"/>
          <w:i w:val="false"/>
          <w:color w:val="000000"/>
          <w:sz w:val="28"/>
        </w:rPr>
        <w:t xml:space="preserve">
      мемлекеттік қызметші кадрлардың дінтану сауаттылығы деңгейін арттыру деп белгіленген. </w:t>
      </w:r>
      <w:r>
        <w:br/>
      </w:r>
      <w:r>
        <w:rPr>
          <w:rFonts w:ascii="Times New Roman"/>
          <w:b w:val="false"/>
          <w:i w:val="false"/>
          <w:color w:val="000000"/>
          <w:sz w:val="28"/>
        </w:rPr>
        <w:t xml:space="preserve">
      Бағдарламаны іске асыру мемлекеттің діни бірлестіктермен әлеуметтік ынтымақтастығы бағыттарын әзірлеуге; жүйелі көзқарас және біртекті өлшемдер негізінде діни ахуалды болжауды жүзеге асыруға, діни бірлестіктер туралы біріздендірілген деректер банкін құруға; заңнамаға өзгерістер енгізу жөнінде ұсыныстар дайындауға; дін саласындағы мәселелермен айналысатын мемлекеттік қызметшілердің біліктілігін арттыру жөнінде шаралар қабылдауға; халықтың діни сауаттылығын және діни төзімділік деңгейін арттыруға мүмкіндік береді. </w:t>
      </w:r>
      <w:r>
        <w:br/>
      </w:r>
      <w:r>
        <w:rPr>
          <w:rFonts w:ascii="Times New Roman"/>
          <w:b w:val="false"/>
          <w:i w:val="false"/>
          <w:color w:val="000000"/>
          <w:sz w:val="28"/>
        </w:rPr>
        <w:t xml:space="preserve">
      Бағдарламаны іске асыру барысында алынған нәтижелерді талдау негізінде азаматтардың діни сенім бостандығына құқықтарды қамтамасыз ету жөніндегі мемлекеттік саясатты жетілдіру саласындағы одан арғы жұмыс жоспарланатын болады. </w:t>
      </w:r>
    </w:p>
    <w:bookmarkStart w:name="z10" w:id="10"/>
    <w:p>
      <w:pPr>
        <w:spacing w:after="0"/>
        <w:ind w:left="0"/>
        <w:jc w:val="left"/>
      </w:pPr>
      <w:r>
        <w:rPr>
          <w:rFonts w:ascii="Times New Roman"/>
          <w:b/>
          <w:i w:val="false"/>
          <w:color w:val="000000"/>
        </w:rPr>
        <w:t xml:space="preserve"> 
  5. Бағдарламаны іске асырудың негізгі бағыттары мен тетіктері </w:t>
      </w:r>
    </w:p>
    <w:bookmarkEnd w:id="10"/>
    <w:bookmarkStart w:name="z11" w:id="11"/>
    <w:p>
      <w:pPr>
        <w:spacing w:after="0"/>
        <w:ind w:left="0"/>
        <w:jc w:val="left"/>
      </w:pPr>
      <w:r>
        <w:rPr>
          <w:rFonts w:ascii="Times New Roman"/>
          <w:b/>
          <w:i w:val="false"/>
          <w:color w:val="000000"/>
        </w:rPr>
        <w:t xml:space="preserve"> 
  5.1. Жаңа қоғамдық-саяси жағдайда мемлекет пен діни </w:t>
      </w:r>
      <w:r>
        <w:br/>
      </w:r>
      <w:r>
        <w:rPr>
          <w:rFonts w:ascii="Times New Roman"/>
          <w:b/>
          <w:i w:val="false"/>
          <w:color w:val="000000"/>
        </w:rPr>
        <w:t xml:space="preserve">
бірлестіктердің өзара іс-қимылын дамыту </w:t>
      </w:r>
    </w:p>
    <w:bookmarkEnd w:id="11"/>
    <w:p>
      <w:pPr>
        <w:spacing w:after="0"/>
        <w:ind w:left="0"/>
        <w:jc w:val="both"/>
      </w:pPr>
      <w:r>
        <w:rPr>
          <w:rFonts w:ascii="Times New Roman"/>
          <w:b w:val="false"/>
          <w:i w:val="false"/>
          <w:color w:val="000000"/>
          <w:sz w:val="28"/>
        </w:rPr>
        <w:t xml:space="preserve">      Мемлекет пен діни бірлестіктердің арасындағы әріптестік қатынастарды дамытудағы перспективалы бағыттар әлеуметтік маңызды бағдарламаларды бірлесіп іске асыру, қоғамның моральдық-адамгершілік тіректерін нығайту үшін дәстүрлі діндердің рухани құндылықтарын пайдалану, дінаралық диалогты дамыту, түрлі конфессиялар өкілдерінің арасында өзара түсіністік ахуалын жасау, қоғамның ішкі саяси тұрақтылығын қамтамасыз ету болады. </w:t>
      </w:r>
      <w:r>
        <w:br/>
      </w:r>
      <w:r>
        <w:rPr>
          <w:rFonts w:ascii="Times New Roman"/>
          <w:b w:val="false"/>
          <w:i w:val="false"/>
          <w:color w:val="000000"/>
          <w:sz w:val="28"/>
        </w:rPr>
        <w:t xml:space="preserve">
      Мемлекет пен діни бірлестіктердің білім, мәдениет, әлеуметтік қызмет көрсету саласындағы қатынастары отандық және шетелдік тәжірибені ескере отырып, қолданыстағы заңнамаға негізделуі тиіс. </w:t>
      </w:r>
      <w:r>
        <w:br/>
      </w:r>
      <w:r>
        <w:rPr>
          <w:rFonts w:ascii="Times New Roman"/>
          <w:b w:val="false"/>
          <w:i w:val="false"/>
          <w:color w:val="000000"/>
          <w:sz w:val="28"/>
        </w:rPr>
        <w:t xml:space="preserve">
      Мемлекет пен діни бірлестіктердің білім саласындағы өзара іс-қимылын дамыту мыналарды көздейді: </w:t>
      </w:r>
      <w:r>
        <w:br/>
      </w:r>
      <w:r>
        <w:rPr>
          <w:rFonts w:ascii="Times New Roman"/>
          <w:b w:val="false"/>
          <w:i w:val="false"/>
          <w:color w:val="000000"/>
          <w:sz w:val="28"/>
        </w:rPr>
        <w:t xml:space="preserve">
      діни бірлестіктер құрған білім беру мекемелерінде жалпы білім беру пәндерін беруде мемлекеттік қолдау көрсету; </w:t>
      </w:r>
      <w:r>
        <w:br/>
      </w:r>
      <w:r>
        <w:rPr>
          <w:rFonts w:ascii="Times New Roman"/>
          <w:b w:val="false"/>
          <w:i w:val="false"/>
          <w:color w:val="000000"/>
          <w:sz w:val="28"/>
        </w:rPr>
        <w:t xml:space="preserve">
      діни білім беру ұйымдарының қызметін лицензиялауды қамтамасыз ету және олардың қолданыстағы заңнаманы сақтауын бақылау. </w:t>
      </w:r>
      <w:r>
        <w:br/>
      </w:r>
      <w:r>
        <w:rPr>
          <w:rFonts w:ascii="Times New Roman"/>
          <w:b w:val="false"/>
          <w:i w:val="false"/>
          <w:color w:val="000000"/>
          <w:sz w:val="28"/>
        </w:rPr>
        <w:t xml:space="preserve">
      Мәдениет саласындағы мемлекет пен діни бірлестіктердің өзара іс-қимылы шығармашылықта, мәдени мұраны сақтауда түрлі конфессия ізбасарлары арасында, сондай-ақ олар мен дінге сенбейтін азаматтардың арасындағы ынтымақтастығын қолдауға бағытталуы тиіс. </w:t>
      </w:r>
      <w:r>
        <w:br/>
      </w:r>
      <w:r>
        <w:rPr>
          <w:rFonts w:ascii="Times New Roman"/>
          <w:b w:val="false"/>
          <w:i w:val="false"/>
          <w:color w:val="000000"/>
          <w:sz w:val="28"/>
        </w:rPr>
        <w:t xml:space="preserve">
      Діни бағыттағы мүліктердің көп бөлігі мәдени және тарихи ескерткіштер мәртебесіне ие және мұрағаттық, кітапханалық немесе мұражайлық қордың құрамдас бөлігі болып табылады. Мәдениет туралы заңнамада осы объектілердің ережелерін құқықтық реттеу жағдайы, олардың діни бағалылығы немесе ғибадат пәні ретінде ерекше мінездемесі ескерілуге тиіс. </w:t>
      </w:r>
      <w:r>
        <w:br/>
      </w:r>
      <w:r>
        <w:rPr>
          <w:rFonts w:ascii="Times New Roman"/>
          <w:b w:val="false"/>
          <w:i w:val="false"/>
          <w:color w:val="000000"/>
          <w:sz w:val="28"/>
        </w:rPr>
        <w:t xml:space="preserve">
      Осыған байланысты мынадай шараларды жүзеге асырған жөн: </w:t>
      </w:r>
      <w:r>
        <w:br/>
      </w:r>
      <w:r>
        <w:rPr>
          <w:rFonts w:ascii="Times New Roman"/>
          <w:b w:val="false"/>
          <w:i w:val="false"/>
          <w:color w:val="000000"/>
          <w:sz w:val="28"/>
        </w:rPr>
        <w:t xml:space="preserve">
      мемлекет пен діни бірлестіктердің мәдени ғибадат ескерткіштеріне қол жеткізу, сақтау, иемдену мәселелері бойынша қатынастардың құқықтық негізін жетілдіруді қамтамасыз ету; </w:t>
      </w:r>
      <w:r>
        <w:br/>
      </w:r>
      <w:r>
        <w:rPr>
          <w:rFonts w:ascii="Times New Roman"/>
          <w:b w:val="false"/>
          <w:i w:val="false"/>
          <w:color w:val="000000"/>
          <w:sz w:val="28"/>
        </w:rPr>
        <w:t xml:space="preserve">
      тарихи, діни және мәдени құндылықтарды білдіретін мәдени өнерді мемлекет меншігіне алу мүмкіндігі туралы мәселені қарастыру. </w:t>
      </w:r>
      <w:r>
        <w:br/>
      </w:r>
      <w:r>
        <w:rPr>
          <w:rFonts w:ascii="Times New Roman"/>
          <w:b w:val="false"/>
          <w:i w:val="false"/>
          <w:color w:val="000000"/>
          <w:sz w:val="28"/>
        </w:rPr>
        <w:t xml:space="preserve">
      Әлеуметтік қызмет барлық уақытта діни бірлестіктер қызметінің тәжірибесі мол басымды саласы болған. Мемлекеттік органдар мен діни бірлестіктердің арасындағы тепе-теңдік қатынастарда қоғамның адамгершілік бағдарларының жүйесін қалпына келтіру, нашақорлыққа, маскүнемдікке, ЖҚТБ және АҚТҚ инфекциясының таралуына, балалардың, жасөспірімдердің қылмыстары мен қараусыз қалуына, отбасы-неке институтының әлсіреуіне қарсы күрес сияқты әлеуметтік проблемаларды шешуге болады. </w:t>
      </w:r>
      <w:r>
        <w:br/>
      </w:r>
      <w:r>
        <w:rPr>
          <w:rFonts w:ascii="Times New Roman"/>
          <w:b w:val="false"/>
          <w:i w:val="false"/>
          <w:color w:val="000000"/>
          <w:sz w:val="28"/>
        </w:rPr>
        <w:t xml:space="preserve">
      Діни сенім бостандығына құқықтарын қамтамасыз ету мақсатында мемлекеттік органдар оқшаулаудағы арнайы медициналық және бас бостандығынан айыру орындарындағы азаматтардың мүмкіндігін неғұрлым толық қамтамасыз етуге, олардың діни мұқтаждықтарын қанағаттандыру, діни әдебиеттерді, діни мазмұндағы заттарды алуға және пайдалануға, діни әдет-ғұрыптарды жүзеге асырулары үшін шаралар қабылдайтын болады. </w:t>
      </w:r>
      <w:r>
        <w:br/>
      </w:r>
      <w:r>
        <w:rPr>
          <w:rFonts w:ascii="Times New Roman"/>
          <w:b w:val="false"/>
          <w:i w:val="false"/>
          <w:color w:val="000000"/>
          <w:sz w:val="28"/>
        </w:rPr>
        <w:t xml:space="preserve">
      Діни бірлестіктерге олардың қайырымдылық қызметі мен әлеуметтік қызмет ету үшін жағдай жасай отырып, мемлекет діни бірлестіктерден олардың діни наным-сенімдеріне қысым жасау не өзгерту мақсатында табысы аз азаматтардың мұқтаждарын теріс пайдаланбауын талап етуге құқылы. </w:t>
      </w:r>
      <w:r>
        <w:br/>
      </w:r>
      <w:r>
        <w:rPr>
          <w:rFonts w:ascii="Times New Roman"/>
          <w:b w:val="false"/>
          <w:i w:val="false"/>
          <w:color w:val="000000"/>
          <w:sz w:val="28"/>
        </w:rPr>
        <w:t xml:space="preserve">
      Діни сенім бостандығын қамтамасыз ету саласында бірыңғай мемлекет саясатын қалыптастыру осы мәселелер бойынша бірыңғай бағыныстылық пен қызметті үйлестірген кезде ғана мүмкін болады. Діни істер жөніндегі құзыретті органның және оның жергілікті құрылымдарының құрылымы мен қызметін жетілдіру қажет. </w:t>
      </w:r>
      <w:r>
        <w:br/>
      </w:r>
      <w:r>
        <w:rPr>
          <w:rFonts w:ascii="Times New Roman"/>
          <w:b w:val="false"/>
          <w:i w:val="false"/>
          <w:color w:val="000000"/>
          <w:sz w:val="28"/>
        </w:rPr>
        <w:t xml:space="preserve">
      Осы Бағдарламаны іске асыру орталық және жергілікті билік органдарының, діни істер жөніндегі уәкілетті органның, барлық деңгейдегі діни бірлестіктермен байланыс жөніндегі кеңестердің, сондай-ақ үкіметтік емес ұйымдардың діни бірлестіктермен өзара іс-қимылына жүйелі және кешенді көзқарасқа қол жеткізудегі алғашқы қадам болады. </w:t>
      </w:r>
    </w:p>
    <w:bookmarkStart w:name="z12" w:id="12"/>
    <w:p>
      <w:pPr>
        <w:spacing w:after="0"/>
        <w:ind w:left="0"/>
        <w:jc w:val="left"/>
      </w:pPr>
      <w:r>
        <w:rPr>
          <w:rFonts w:ascii="Times New Roman"/>
          <w:b/>
          <w:i w:val="false"/>
          <w:color w:val="000000"/>
        </w:rPr>
        <w:t xml:space="preserve"> 
  5.2. Конфессияаралық қатынастарды үйлестіруге, діни экстремизм көріністерінің алдын алуға бағытталған ақпараттық-ағартушылық және ұйымдастырушылық шаралар кешенін әзірлеу және жүзеге асыру </w:t>
      </w:r>
    </w:p>
    <w:bookmarkEnd w:id="12"/>
    <w:p>
      <w:pPr>
        <w:spacing w:after="0"/>
        <w:ind w:left="0"/>
        <w:jc w:val="both"/>
      </w:pPr>
      <w:r>
        <w:rPr>
          <w:rFonts w:ascii="Times New Roman"/>
          <w:b w:val="false"/>
          <w:i w:val="false"/>
          <w:color w:val="000000"/>
          <w:sz w:val="28"/>
        </w:rPr>
        <w:t xml:space="preserve">      Діни тұрғыда жанжалдың пайда болуының және діни экстремизмнің таралуының алдын алу мақсатында халықтың діни саладағы базалық білімін қалыптастыруда кешенді ақпараттық-ағарту жұмыстарын ұйымдастыру жөнінде шаралар қолданылатын болады. </w:t>
      </w:r>
      <w:r>
        <w:br/>
      </w:r>
      <w:r>
        <w:rPr>
          <w:rFonts w:ascii="Times New Roman"/>
          <w:b w:val="false"/>
          <w:i w:val="false"/>
          <w:color w:val="000000"/>
          <w:sz w:val="28"/>
        </w:rPr>
        <w:t xml:space="preserve">
      Осындай жанжалдардың туындауының себебі адамның санасын баурап алуға және азаматтарды теріс пиғылды діни табынушылыққа итермелеуге мүмкіндік беретін қазақстандықтардың негізгі бөлігінің діни сауаттылығының төмен деңгейі болып табылады. Сондықтан ақпараттық-ағарту жұмысы діни-экстремистік ағымдардың әлеуметке қарсы өзегін ашуға, азаматтарға теріс пиғылды діндер туралы ақпарат беруге, діни төзімділік мақсаттарының қалыптасуына бағытталуға тиіс. </w:t>
      </w:r>
      <w:r>
        <w:br/>
      </w:r>
      <w:r>
        <w:rPr>
          <w:rFonts w:ascii="Times New Roman"/>
          <w:b w:val="false"/>
          <w:i w:val="false"/>
          <w:color w:val="000000"/>
          <w:sz w:val="28"/>
        </w:rPr>
        <w:t xml:space="preserve">
      Осы бағытта тек қана айту арнасы емес, қоғамдық пікірді қалыптастырудың қуатты құралы болып табылатын бұқаралық ақпарат құралдарының әлеуеті мол. </w:t>
      </w:r>
      <w:r>
        <w:br/>
      </w:r>
      <w:r>
        <w:rPr>
          <w:rFonts w:ascii="Times New Roman"/>
          <w:b w:val="false"/>
          <w:i w:val="false"/>
          <w:color w:val="000000"/>
          <w:sz w:val="28"/>
        </w:rPr>
        <w:t xml:space="preserve">
      Ақпараттық-ағартушылық және түсіндіру жұмысындағы БАҚ мүмкіндіктерін пайдалану, сондай-ақ оған журналистік қоғамдастықты тарту мақсатында мыналар жоспарлануда: </w:t>
      </w:r>
      <w:r>
        <w:br/>
      </w:r>
      <w:r>
        <w:rPr>
          <w:rFonts w:ascii="Times New Roman"/>
          <w:b w:val="false"/>
          <w:i w:val="false"/>
          <w:color w:val="000000"/>
          <w:sz w:val="28"/>
        </w:rPr>
        <w:t xml:space="preserve">
      мемлекеттік тапсырыс шеңберінде ақпараттық-ағартушылық және түсіндіру жұмысын жүргізу; </w:t>
      </w:r>
      <w:r>
        <w:br/>
      </w:r>
      <w:r>
        <w:rPr>
          <w:rFonts w:ascii="Times New Roman"/>
          <w:b w:val="false"/>
          <w:i w:val="false"/>
          <w:color w:val="000000"/>
          <w:sz w:val="28"/>
        </w:rPr>
        <w:t xml:space="preserve">
      мемлекеттік баспа және электрондық БАҚ редакцияларында діни мәселелер жөнінде бөлімдер құру және арнайы тілшілер тағайындау туралы мәселені   қарастыру; </w:t>
      </w:r>
      <w:r>
        <w:br/>
      </w:r>
      <w:r>
        <w:rPr>
          <w:rFonts w:ascii="Times New Roman"/>
          <w:b w:val="false"/>
          <w:i w:val="false"/>
          <w:color w:val="000000"/>
          <w:sz w:val="28"/>
        </w:rPr>
        <w:t xml:space="preserve">
      мемлекеттік тапсырыс шеңберінде республикалық және жергілікті БАҚ-тарда діни сенім бостандығын қамтамасыз ету және діни экстремизмнің алдын алу мәселелері бойынша тұрақты айдарлар, теле-радио хабарларының топтамасын құруды қамтамасыз ету; </w:t>
      </w:r>
      <w:r>
        <w:br/>
      </w:r>
      <w:r>
        <w:rPr>
          <w:rFonts w:ascii="Times New Roman"/>
          <w:b w:val="false"/>
          <w:i w:val="false"/>
          <w:color w:val="000000"/>
          <w:sz w:val="28"/>
        </w:rPr>
        <w:t xml:space="preserve">
      діни тақырыпқа мамандандырылған журналистер үшін семинар-тренингтер мен практикалық және әдістемелік көмек көрсету үшін діни бірлестіктердің баспасөз қызметіне тұрақты консультациялар беруді ұйымдастыру; </w:t>
      </w:r>
      <w:r>
        <w:br/>
      </w:r>
      <w:r>
        <w:rPr>
          <w:rFonts w:ascii="Times New Roman"/>
          <w:b w:val="false"/>
          <w:i w:val="false"/>
          <w:color w:val="000000"/>
          <w:sz w:val="28"/>
        </w:rPr>
        <w:t xml:space="preserve">
      журналистер арасында конфессияаралық келісім, діни сенім бостандығы және діни экстремизмнің алдын алу туралы ең үздік мақалаға, теле- және радио хабарларға республикалық және жергілікті конкурстар өткізу. </w:t>
      </w:r>
      <w:r>
        <w:br/>
      </w:r>
      <w:r>
        <w:rPr>
          <w:rFonts w:ascii="Times New Roman"/>
          <w:b w:val="false"/>
          <w:i w:val="false"/>
          <w:color w:val="000000"/>
          <w:sz w:val="28"/>
        </w:rPr>
        <w:t xml:space="preserve">
      Дінтану білімін насихаттау үшін "Дін және құқық" ақпараттық-талдау бюллетені шығарылатын болады. Сондай-ақ Қазақстандағы діндер туралы бейнефильмдер жасау көзделіп отыр, олардың мазмұны республикамыздағы этносаралық және конфессияаралық келісімді нығайтуға, қазақстандық патриотизм сезімін қалыптастыруға, Қазақстан Республикасы Президентінің жолдауларын және әлемдік және дәстүрлі діндер көшбасшылары съездерінің шешімдерін іске асыруға, Рухани келісім күні идеяларын, Астананың рухани астана ретіндегі беделін насихаттауға, діни экстремизмнің алдын алуға және әртүрлі әлеуметтік топтардағы төзімділік мінез-құлқын қалыптастыруға бағдарланған. </w:t>
      </w:r>
      <w:r>
        <w:br/>
      </w:r>
      <w:r>
        <w:rPr>
          <w:rFonts w:ascii="Times New Roman"/>
          <w:b w:val="false"/>
          <w:i w:val="false"/>
          <w:color w:val="000000"/>
          <w:sz w:val="28"/>
        </w:rPr>
        <w:t xml:space="preserve">
      Мемлекет басшысы Әлемдік және дәстүрлі діндер көшбасшыларының екінші Съезінде айтқан бастамаларды іске асыру мақсатында БАҚ-та шетелдік және республикалық діни орталықтар көшбасшыларының дәрістері мен кездесулері олардың сөйлеген сөздерін БАҚ-тарда жариялай отырып ұйымдастырылатын болады. </w:t>
      </w:r>
      <w:r>
        <w:br/>
      </w:r>
      <w:r>
        <w:rPr>
          <w:rFonts w:ascii="Times New Roman"/>
          <w:b w:val="false"/>
          <w:i w:val="false"/>
          <w:color w:val="000000"/>
          <w:sz w:val="28"/>
        </w:rPr>
        <w:t xml:space="preserve">
      Ғалымдардан, мемлекеттік органдар мен діни бірлестіктердің өкілдерінен қалыптасқан үгіт-насихат топтары еліміздің барлық өңірлерінде діни сенім бостандығы саласындағы мемлекеттік саясатты насихаттау және халықтың дінтану сауаттылығын арттыру жөніндегі іс-шаралар өткізетін болады. </w:t>
      </w:r>
      <w:r>
        <w:br/>
      </w:r>
      <w:r>
        <w:rPr>
          <w:rFonts w:ascii="Times New Roman"/>
          <w:b w:val="false"/>
          <w:i w:val="false"/>
          <w:color w:val="000000"/>
          <w:sz w:val="28"/>
        </w:rPr>
        <w:t xml:space="preserve">
      Қазақстандық қоғамды шоғырландыру, конфессияаралық қатынастарды үйлестірудің шетелдік тәжірибесін зерделеу, діни экстремизмнің алдын алу мәселелері бойынша бірқатар халықаралық және республикалық конференциялар өткізу көзделген. </w:t>
      </w:r>
      <w:r>
        <w:br/>
      </w:r>
      <w:r>
        <w:rPr>
          <w:rFonts w:ascii="Times New Roman"/>
          <w:b w:val="false"/>
          <w:i w:val="false"/>
          <w:color w:val="000000"/>
          <w:sz w:val="28"/>
        </w:rPr>
        <w:t xml:space="preserve">
      Ақпараттық-ағартушылық жұмыстар практикалық сипат пен кешенді тәсілге ие болады, халықтың әр түрлі жігін, мақсатты дәрісханаларды, өңірлердің ерекшелігін ескеретін болады. </w:t>
      </w:r>
    </w:p>
    <w:bookmarkStart w:name="z13" w:id="13"/>
    <w:p>
      <w:pPr>
        <w:spacing w:after="0"/>
        <w:ind w:left="0"/>
        <w:jc w:val="left"/>
      </w:pPr>
      <w:r>
        <w:rPr>
          <w:rFonts w:ascii="Times New Roman"/>
          <w:b/>
          <w:i w:val="false"/>
          <w:color w:val="000000"/>
        </w:rPr>
        <w:t xml:space="preserve"> 
  5.3. Діни ахуалдың мониторингі, оны талдау мен болжау </w:t>
      </w:r>
      <w:r>
        <w:br/>
      </w:r>
      <w:r>
        <w:rPr>
          <w:rFonts w:ascii="Times New Roman"/>
          <w:b/>
          <w:i w:val="false"/>
          <w:color w:val="000000"/>
        </w:rPr>
        <w:t xml:space="preserve">
жүйесін жетілдіру, ғылыми-зерттеу және әдістемелік жұмысты </w:t>
      </w:r>
      <w:r>
        <w:br/>
      </w:r>
      <w:r>
        <w:rPr>
          <w:rFonts w:ascii="Times New Roman"/>
          <w:b/>
          <w:i w:val="false"/>
          <w:color w:val="000000"/>
        </w:rPr>
        <w:t xml:space="preserve">
ұйымдастыру </w:t>
      </w:r>
    </w:p>
    <w:bookmarkEnd w:id="13"/>
    <w:p>
      <w:pPr>
        <w:spacing w:after="0"/>
        <w:ind w:left="0"/>
        <w:jc w:val="both"/>
      </w:pPr>
      <w:r>
        <w:rPr>
          <w:rFonts w:ascii="Times New Roman"/>
          <w:b w:val="false"/>
          <w:i w:val="false"/>
          <w:color w:val="000000"/>
          <w:sz w:val="28"/>
        </w:rPr>
        <w:t xml:space="preserve">      Еліміздің конфессиялық кеңістігі құрылымының серпінді ауысуы және діни сенім бостандығы саласындағы мемлекеттік саясатты тиімді құрастыруда діни экстремизм қаупінің ұлғаюы жағдайында осы саланың даму үрдісіне сапалы терең талдау мен болжау жүргізусіз мүмкін емес. </w:t>
      </w:r>
      <w:r>
        <w:br/>
      </w:r>
      <w:r>
        <w:rPr>
          <w:rFonts w:ascii="Times New Roman"/>
          <w:b w:val="false"/>
          <w:i w:val="false"/>
          <w:color w:val="000000"/>
          <w:sz w:val="28"/>
        </w:rPr>
        <w:t xml:space="preserve">
      Осы мақсатта діни ахуал мониторингі жүйесін жетілдіру, оны еліміздің барлық өңірлерінде бір схема бойынша жүзеге асыру көзделген. Діни саладағы мониторинг пен талдау үрдісі діни салада діннің мәнін зерделеуді көздейтін терең ғылыми зерттеулер нәтижелеріне, діни сананы қалыптастыру тетіктеріне, сенушілердің психологиялық және олардың әлеуметтік мінез-құлқын дәлелдеу ерекшеліктеріне негізделеді. </w:t>
      </w:r>
      <w:r>
        <w:br/>
      </w:r>
      <w:r>
        <w:rPr>
          <w:rFonts w:ascii="Times New Roman"/>
          <w:b w:val="false"/>
          <w:i w:val="false"/>
          <w:color w:val="000000"/>
          <w:sz w:val="28"/>
        </w:rPr>
        <w:t xml:space="preserve">
      Сондай-ақ зерттеу объектісі Қазақстан халқының даму тарихында діннің рөлі, республика тұрғындарының әртүрлі жігі мен әлеуметтік топтарының діни сауаттылық деңгейі, жұмыс істеп тұрған конфессиялардың ерекшелігі, олардың мемлекетпен өзара қарым-қатынасының салты, шет елдегі өздерінің діндестерімен байланысы, олардың шет елдегі діни орталықтарының саясаты және т.б. алға тартылуы тиіс. </w:t>
      </w:r>
      <w:r>
        <w:br/>
      </w:r>
      <w:r>
        <w:rPr>
          <w:rFonts w:ascii="Times New Roman"/>
          <w:b w:val="false"/>
          <w:i w:val="false"/>
          <w:color w:val="000000"/>
          <w:sz w:val="28"/>
        </w:rPr>
        <w:t xml:space="preserve">
      Осы жұмысты ұйымдастыруда Әділет министрлігінің Дін мәселелері жөніндегі ғылыми-зерттеу және талдау орталығына маңызды орын беріледі, ол мыналарды жүзеге асыратын болады: </w:t>
      </w:r>
      <w:r>
        <w:br/>
      </w:r>
      <w:r>
        <w:rPr>
          <w:rFonts w:ascii="Times New Roman"/>
          <w:b w:val="false"/>
          <w:i w:val="false"/>
          <w:color w:val="000000"/>
          <w:sz w:val="28"/>
        </w:rPr>
        <w:t xml:space="preserve">
      дін мәселелері бойынша мемлекеттік органдар, ұйымдар мен азаматтар қызметін ақпараттық-талдау және ғылыми-әдіснамалық қамтамасыз ету; </w:t>
      </w:r>
      <w:r>
        <w:br/>
      </w:r>
      <w:r>
        <w:rPr>
          <w:rFonts w:ascii="Times New Roman"/>
          <w:b w:val="false"/>
          <w:i w:val="false"/>
          <w:color w:val="000000"/>
          <w:sz w:val="28"/>
        </w:rPr>
        <w:t xml:space="preserve">
      елдегі діни ахуалдың дамуын талдау және болжамдау; </w:t>
      </w:r>
      <w:r>
        <w:br/>
      </w:r>
      <w:r>
        <w:rPr>
          <w:rFonts w:ascii="Times New Roman"/>
          <w:b w:val="false"/>
          <w:i w:val="false"/>
          <w:color w:val="000000"/>
          <w:sz w:val="28"/>
        </w:rPr>
        <w:t xml:space="preserve">
      практикалық ұсынымдарды өңдеуге бағытталған дін саласында ғылыми-қолданбалы және социологиялық зерттеулер жүргізу; </w:t>
      </w:r>
      <w:r>
        <w:br/>
      </w:r>
      <w:r>
        <w:rPr>
          <w:rFonts w:ascii="Times New Roman"/>
          <w:b w:val="false"/>
          <w:i w:val="false"/>
          <w:color w:val="000000"/>
          <w:sz w:val="28"/>
        </w:rPr>
        <w:t xml:space="preserve">
      оқу-әдістемелік әдебиеттер мен ақпараттық бюллетеньдерді шығару, сондай-ақ   үйрету және арнайы семинарлар өткізу. </w:t>
      </w:r>
      <w:r>
        <w:br/>
      </w:r>
      <w:r>
        <w:rPr>
          <w:rFonts w:ascii="Times New Roman"/>
          <w:b w:val="false"/>
          <w:i w:val="false"/>
          <w:color w:val="000000"/>
          <w:sz w:val="28"/>
        </w:rPr>
        <w:t xml:space="preserve">
      Осы жұмысқа тәуелсіз зерттеу ұйымдары мен сарапшылар тартылатын болады. Жүргізілетін зерттеулердің нәтижелері дін мәселелерімен айналысатын мемлекеттік органдардың қызметін талдамалық қамтамасыз етудің негізі болады </w:t>
      </w:r>
      <w:r>
        <w:rPr>
          <w:rFonts w:ascii="Times New Roman"/>
          <w:b/>
          <w:i w:val="false"/>
          <w:color w:val="000000"/>
          <w:sz w:val="28"/>
        </w:rPr>
        <w:t xml:space="preserve">. </w:t>
      </w:r>
    </w:p>
    <w:bookmarkStart w:name="z14" w:id="14"/>
    <w:p>
      <w:pPr>
        <w:spacing w:after="0"/>
        <w:ind w:left="0"/>
        <w:jc w:val="left"/>
      </w:pPr>
      <w:r>
        <w:rPr>
          <w:rFonts w:ascii="Times New Roman"/>
          <w:b/>
          <w:i w:val="false"/>
          <w:color w:val="000000"/>
        </w:rPr>
        <w:t xml:space="preserve"> 
  5.4. Мемлекеттік қызметшілердің діни дайындығы мен дін </w:t>
      </w:r>
      <w:r>
        <w:br/>
      </w:r>
      <w:r>
        <w:rPr>
          <w:rFonts w:ascii="Times New Roman"/>
          <w:b/>
          <w:i w:val="false"/>
          <w:color w:val="000000"/>
        </w:rPr>
        <w:t xml:space="preserve">
қызметшілердің біліктілік деңгейін арттыру </w:t>
      </w:r>
    </w:p>
    <w:bookmarkEnd w:id="14"/>
    <w:p>
      <w:pPr>
        <w:spacing w:after="0"/>
        <w:ind w:left="0"/>
        <w:jc w:val="both"/>
      </w:pPr>
      <w:r>
        <w:rPr>
          <w:rFonts w:ascii="Times New Roman"/>
          <w:b w:val="false"/>
          <w:i w:val="false"/>
          <w:color w:val="000000"/>
          <w:sz w:val="28"/>
        </w:rPr>
        <w:t xml:space="preserve">       Діни салада мемлекеттік саясаттың міндетін шешу мектеп қабырғасынан бастап осы саладағы мемлекеттік қызметшілер мен жоғарғы білікті мамандарды даярлаумен аяқталатын дінтану білім жүйесін құруды қажет етеді. </w:t>
      </w:r>
      <w:r>
        <w:br/>
      </w:r>
      <w:r>
        <w:rPr>
          <w:rFonts w:ascii="Times New Roman"/>
          <w:b w:val="false"/>
          <w:i w:val="false"/>
          <w:color w:val="000000"/>
          <w:sz w:val="28"/>
        </w:rPr>
        <w:t xml:space="preserve">
      Діни білім қазіргі заманғы гуманитарлық білімнің маңызды интегралды бөлігі болуға, білім беру мен кәсіптік мектептерді, жоғары оқу орындарын, аспирантура мен докторантураны қамтуға тиіс. </w:t>
      </w:r>
      <w:r>
        <w:br/>
      </w:r>
      <w:r>
        <w:rPr>
          <w:rFonts w:ascii="Times New Roman"/>
          <w:b w:val="false"/>
          <w:i w:val="false"/>
          <w:color w:val="000000"/>
          <w:sz w:val="28"/>
        </w:rPr>
        <w:t xml:space="preserve">
      Ол үшін мемлекеттік білім беру және тәрбие жүйесінде: </w:t>
      </w:r>
      <w:r>
        <w:br/>
      </w:r>
      <w:r>
        <w:rPr>
          <w:rFonts w:ascii="Times New Roman"/>
          <w:b w:val="false"/>
          <w:i w:val="false"/>
          <w:color w:val="000000"/>
          <w:sz w:val="28"/>
        </w:rPr>
        <w:t xml:space="preserve">
      дінтану және мәдениеттану бағыты бар пәндер мен курстар әзірленетін болады; </w:t>
      </w:r>
      <w:r>
        <w:br/>
      </w:r>
      <w:r>
        <w:rPr>
          <w:rFonts w:ascii="Times New Roman"/>
          <w:b w:val="false"/>
          <w:i w:val="false"/>
          <w:color w:val="000000"/>
          <w:sz w:val="28"/>
        </w:rPr>
        <w:t xml:space="preserve">
      білім беру ұйымдарының оқу бағдарламасына төзімді мінез-құлық қағидаттарын қалыптастыру бойынша әдістемелер, жатсынушылық пен діни экстремизмнің алдын алу енгізіледі; </w:t>
      </w:r>
      <w:r>
        <w:br/>
      </w:r>
      <w:r>
        <w:rPr>
          <w:rFonts w:ascii="Times New Roman"/>
          <w:b w:val="false"/>
          <w:i w:val="false"/>
          <w:color w:val="000000"/>
          <w:sz w:val="28"/>
        </w:rPr>
        <w:t xml:space="preserve">
      "Дінтану" мамандығы бойынша оқып жатқандардың санын оңтайландыру және олардың дайындық сапасын жақсарту жөнінде ұсыныстар енгізіледі; </w:t>
      </w:r>
      <w:r>
        <w:br/>
      </w:r>
      <w:r>
        <w:rPr>
          <w:rFonts w:ascii="Times New Roman"/>
          <w:b w:val="false"/>
          <w:i w:val="false"/>
          <w:color w:val="000000"/>
          <w:sz w:val="28"/>
        </w:rPr>
        <w:t xml:space="preserve">
      "Теология" мамандығы бойынша мемлекеттік стандарттар әзірленеді. </w:t>
      </w:r>
      <w:r>
        <w:br/>
      </w:r>
      <w:r>
        <w:rPr>
          <w:rFonts w:ascii="Times New Roman"/>
          <w:b w:val="false"/>
          <w:i w:val="false"/>
          <w:color w:val="000000"/>
          <w:sz w:val="28"/>
        </w:rPr>
        <w:t xml:space="preserve">
      Қазіргі таңда мемлекеттік органдар жүйесінде діни салада, діни бірлестіктердің қызметінде жан-жақты ғылыми талдау жүргізе, сапалы діни сараптаманы жүзеге асыра алатын білікті дінтанушы мамандардың тапшылығы байқалады. </w:t>
      </w:r>
      <w:r>
        <w:br/>
      </w:r>
      <w:r>
        <w:rPr>
          <w:rFonts w:ascii="Times New Roman"/>
          <w:b w:val="false"/>
          <w:i w:val="false"/>
          <w:color w:val="000000"/>
          <w:sz w:val="28"/>
        </w:rPr>
        <w:t xml:space="preserve">
      Осыған байланысты дінтану дайындығы пен қайта даярлаудың негізгі міндеті дін тарихы мен теориясы, мемлекеттік-конфессионалды қатынастарды реттеудің құқықтық қырлары, дінге сенушілермен жұмыстың әлеуметтік-психологиялық ерекшеліктері саласында мемлекеттік қызметшілер мен бюджет саласы қызметкерлерінің біліктілігін арттыру болып табылады. </w:t>
      </w:r>
      <w:r>
        <w:br/>
      </w:r>
      <w:r>
        <w:rPr>
          <w:rFonts w:ascii="Times New Roman"/>
          <w:b w:val="false"/>
          <w:i w:val="false"/>
          <w:color w:val="000000"/>
          <w:sz w:val="28"/>
        </w:rPr>
        <w:t xml:space="preserve">
      Бұл проблемаларды шешу мақсатында мынадай шаралар қабылданады: </w:t>
      </w:r>
      <w:r>
        <w:br/>
      </w:r>
      <w:r>
        <w:rPr>
          <w:rFonts w:ascii="Times New Roman"/>
          <w:b w:val="false"/>
          <w:i w:val="false"/>
          <w:color w:val="000000"/>
          <w:sz w:val="28"/>
        </w:rPr>
        <w:t xml:space="preserve">
      мемлекеттік қызметшілер кадрларын даярлаудың және біліктілігін арттырудың мемлекеттік жүйесінде дінтану және құқықтық ағарту бойынша оқу-әдістемелік құралдарды шығару реттеледі; </w:t>
      </w:r>
      <w:r>
        <w:br/>
      </w:r>
      <w:r>
        <w:rPr>
          <w:rFonts w:ascii="Times New Roman"/>
          <w:b w:val="false"/>
          <w:i w:val="false"/>
          <w:color w:val="000000"/>
          <w:sz w:val="28"/>
        </w:rPr>
        <w:t xml:space="preserve">
      діни сенім саласында мемлекеттік саясатты іске асыратын мемлекеттік қызметшілердің және бюджет саласы қызметкерлерінің біліктілігін арттыру курстары тұрақты негізде ұйымдастырылады; </w:t>
      </w:r>
      <w:r>
        <w:br/>
      </w:r>
      <w:r>
        <w:rPr>
          <w:rFonts w:ascii="Times New Roman"/>
          <w:b w:val="false"/>
          <w:i w:val="false"/>
          <w:color w:val="000000"/>
          <w:sz w:val="28"/>
        </w:rPr>
        <w:t xml:space="preserve">
      қағаз және электронды тасымалдаушыларда ғылыми-танымал және әдістемелік әдебиеттерді тарату қамтамасыз етіледі; </w:t>
      </w:r>
      <w:r>
        <w:br/>
      </w:r>
      <w:r>
        <w:rPr>
          <w:rFonts w:ascii="Times New Roman"/>
          <w:b w:val="false"/>
          <w:i w:val="false"/>
          <w:color w:val="000000"/>
          <w:sz w:val="28"/>
        </w:rPr>
        <w:t xml:space="preserve">
      дөңгелек үстелдер, ғылыми-практикалық конференциялар, семинарлар, радио және теле хабарларын оқытатын топтамалар, БАҚ-тарға жарияланымдар жүргізіледі. </w:t>
      </w:r>
      <w:r>
        <w:br/>
      </w:r>
      <w:r>
        <w:rPr>
          <w:rFonts w:ascii="Times New Roman"/>
          <w:b w:val="false"/>
          <w:i w:val="false"/>
          <w:color w:val="000000"/>
          <w:sz w:val="28"/>
        </w:rPr>
        <w:t xml:space="preserve">
      Конфессияаралық қатынастар саласындағы белгілі бір жағымсыз үрдістер діни білім беру саласындағы проблемалармен байланысты. Діни бірлестіктер санының өсуі барлық конфессиялар алдына діни қызметші кадрлардың күрт жетіспеушілігі фактісіне әкелді. Осындай жағдайларда олар құдайға құлшылық ету қызметіне құлшылық ету дайындығы деңгейі жеткіліксіз ғана емес, білім деңгейі төмен адамдарды тартуға жиі мәжбүр болады. Осындай фактілер сенуші азаматтар арасында діни қызметшілердің беделіне теріс әсер етеді, олардың діни экстремизмнің алдын алу жөніндегі жұмысының тиімділігін төмендетеді. </w:t>
      </w:r>
      <w:r>
        <w:br/>
      </w:r>
      <w:r>
        <w:rPr>
          <w:rFonts w:ascii="Times New Roman"/>
          <w:b w:val="false"/>
          <w:i w:val="false"/>
          <w:color w:val="000000"/>
          <w:sz w:val="28"/>
        </w:rPr>
        <w:t xml:space="preserve">
      Бұл мәселені шешу, ең алдымен, республикада жұмыс істейтін діни оқу орындарындағы оқыту сапасын арттыруға, рухани оқу орындарының оқу қызметін лицензиялау тетігін жетілдіруге байланысты. </w:t>
      </w:r>
      <w:r>
        <w:br/>
      </w:r>
      <w:r>
        <w:rPr>
          <w:rFonts w:ascii="Times New Roman"/>
          <w:b w:val="false"/>
          <w:i w:val="false"/>
          <w:color w:val="000000"/>
          <w:sz w:val="28"/>
        </w:rPr>
        <w:t xml:space="preserve">
      Діни қызметшілердің құқықтық сауаттылығы деңгейін арттыру мақсатында Қазақстан Республикасы Әділет министрлігінің Дін мәселелері жөніндегі ғылыми-зерттеу және талдау орталығы негізінде дәрістер топтамасын ұйымдастыру, мемлекеттік-конфессиялық қатынастар мәселелері бойынша ақпараттық-талдау және ғылыми-әдістемелік құралдар әзірлеу жоспарлануда. </w:t>
      </w:r>
      <w:r>
        <w:br/>
      </w:r>
      <w:r>
        <w:rPr>
          <w:rFonts w:ascii="Times New Roman"/>
          <w:b w:val="false"/>
          <w:i w:val="false"/>
          <w:color w:val="000000"/>
          <w:sz w:val="28"/>
        </w:rPr>
        <w:t xml:space="preserve">
      Республиканың діни орталықтарының басшылығымен бірлесіп, қазақстандық азаматтарды шетелдік теологиялық білім беру орындарында оқытуды ұйымдастыру мәселелері неғұрлым тереңірек зерделенетін болады, онда олар негіздері Қазақстан Республикасының Конституциясына және заңнамасына қайшы келетін түбірлі-экстремистік идеология мен діни ағымдардың әсеріне тап болуы мүмкін. </w:t>
      </w:r>
      <w:r>
        <w:br/>
      </w:r>
      <w:r>
        <w:rPr>
          <w:rFonts w:ascii="Times New Roman"/>
          <w:b w:val="false"/>
          <w:i w:val="false"/>
          <w:color w:val="000000"/>
          <w:sz w:val="28"/>
        </w:rPr>
        <w:t xml:space="preserve">
      Тұтастай алғанда қабылданған шаралар түрлі санаттағы мемлекеттік қызметшілердің, білім, мәдениет, құқық қорғау органдары, қоғамдық ұйымдар қызметкерлерінің, сондай-ақ діни қызметшілердің мемлекеттік-конфессиялық қатынастар мәселелерінде құзыреттілік деңгейін арттыруға мүмкіндік береді. </w:t>
      </w:r>
      <w:r>
        <w:br/>
      </w:r>
      <w:r>
        <w:rPr>
          <w:rFonts w:ascii="Times New Roman"/>
          <w:b w:val="false"/>
          <w:i w:val="false"/>
          <w:color w:val="000000"/>
          <w:sz w:val="28"/>
        </w:rPr>
        <w:t xml:space="preserve">
      Қазақстандықтардың ой-өрісі мен білімділігінің жан-жақтылығын кеңейту, олардың жеке елдер мен халықтардың тарихы мен мәдениетіндегі діннің рөлі мен орнын түсінуі, патриотизмге тәрбиелеуге, өз елінің мұрасын, адамның құқықтары мен бостандықтарын, діни және ұлттық төзімділікті құрметтеуге ықпал етеді. </w:t>
      </w:r>
    </w:p>
    <w:bookmarkStart w:name="z15" w:id="15"/>
    <w:p>
      <w:pPr>
        <w:spacing w:after="0"/>
        <w:ind w:left="0"/>
        <w:jc w:val="left"/>
      </w:pPr>
      <w:r>
        <w:rPr>
          <w:rFonts w:ascii="Times New Roman"/>
          <w:b/>
          <w:i w:val="false"/>
          <w:color w:val="000000"/>
        </w:rPr>
        <w:t xml:space="preserve"> 
  6. Қажетті ресурстар мен қаржыландыру көздері </w:t>
      </w:r>
    </w:p>
    <w:bookmarkEnd w:id="15"/>
    <w:p>
      <w:pPr>
        <w:spacing w:after="0"/>
        <w:ind w:left="0"/>
        <w:jc w:val="both"/>
      </w:pPr>
      <w:r>
        <w:rPr>
          <w:rFonts w:ascii="Times New Roman"/>
          <w:b w:val="false"/>
          <w:i w:val="false"/>
          <w:color w:val="000000"/>
          <w:sz w:val="28"/>
        </w:rPr>
        <w:t xml:space="preserve">      Бағдарламаны іске асыруға республикалық бюджеттен 177,7 млн. теңге мөлшерінде қаржыландыруды талап етеді, оның ішінде: 2007 жылға - 68,1 млн. теңге, 2008 жылға - 31,6 млн. теңге, 2009 жылға - 78 млн. теңге. </w:t>
      </w:r>
      <w:r>
        <w:br/>
      </w:r>
      <w:r>
        <w:rPr>
          <w:rFonts w:ascii="Times New Roman"/>
          <w:b w:val="false"/>
          <w:i w:val="false"/>
          <w:color w:val="000000"/>
          <w:sz w:val="28"/>
        </w:rPr>
        <w:t xml:space="preserve">
      Республикалық және жергілікті бюджеттер қаражаты есебінен қаржыландырылатын іс-шаралар бойынша шығыстардың көлемі тиісті қаржы жылына арналған республикалық және жергілікті бюджеттерді қалыптастыру кезінде жыл сайын нақтыланатын болады. </w:t>
      </w:r>
    </w:p>
    <w:bookmarkStart w:name="z16" w:id="16"/>
    <w:p>
      <w:pPr>
        <w:spacing w:after="0"/>
        <w:ind w:left="0"/>
        <w:jc w:val="left"/>
      </w:pPr>
      <w:r>
        <w:rPr>
          <w:rFonts w:ascii="Times New Roman"/>
          <w:b/>
          <w:i w:val="false"/>
          <w:color w:val="000000"/>
        </w:rPr>
        <w:t xml:space="preserve"> 
  7. Бағдарламаны іске асырудан күтілетін нәтиже </w:t>
      </w:r>
    </w:p>
    <w:bookmarkEnd w:id="16"/>
    <w:p>
      <w:pPr>
        <w:spacing w:after="0"/>
        <w:ind w:left="0"/>
        <w:jc w:val="both"/>
      </w:pPr>
      <w:r>
        <w:rPr>
          <w:rFonts w:ascii="Times New Roman"/>
          <w:b w:val="false"/>
          <w:i w:val="false"/>
          <w:color w:val="000000"/>
          <w:sz w:val="28"/>
        </w:rPr>
        <w:t xml:space="preserve">      Бағдарламаны 2007-2009 жылдары іске асыру мыналарды қамтамасыз етеді: </w:t>
      </w:r>
      <w:r>
        <w:br/>
      </w:r>
      <w:r>
        <w:rPr>
          <w:rFonts w:ascii="Times New Roman"/>
          <w:b w:val="false"/>
          <w:i w:val="false"/>
          <w:color w:val="000000"/>
          <w:sz w:val="28"/>
        </w:rPr>
        <w:t xml:space="preserve">
      діни ахуал тұрақтылығын, конфессияаралық төзімділік деңгейін арттыру; </w:t>
      </w:r>
      <w:r>
        <w:br/>
      </w:r>
      <w:r>
        <w:rPr>
          <w:rFonts w:ascii="Times New Roman"/>
          <w:b w:val="false"/>
          <w:i w:val="false"/>
          <w:color w:val="000000"/>
          <w:sz w:val="28"/>
        </w:rPr>
        <w:t xml:space="preserve">
      діни сенім бостандығы туралы заңнаманы бұзушылықтар мен діни тұрғыдағы қақтығыстардың саны алдыңғы кезеңге қарағанда пайыздық қатынаста азаяды; </w:t>
      </w:r>
      <w:r>
        <w:br/>
      </w:r>
      <w:r>
        <w:rPr>
          <w:rFonts w:ascii="Times New Roman"/>
          <w:b w:val="false"/>
          <w:i w:val="false"/>
          <w:color w:val="000000"/>
          <w:sz w:val="28"/>
        </w:rPr>
        <w:t xml:space="preserve">
      мемлекеттік органдар мен діни бірлестіктер арасындағы әлеуметтік ынтымақтастық нысандарын әзірлеу; </w:t>
      </w:r>
      <w:r>
        <w:br/>
      </w:r>
      <w:r>
        <w:rPr>
          <w:rFonts w:ascii="Times New Roman"/>
          <w:b w:val="false"/>
          <w:i w:val="false"/>
          <w:color w:val="000000"/>
          <w:sz w:val="28"/>
        </w:rPr>
        <w:t xml:space="preserve">
      діни ахуал мониторингінің жүйесін, оны талдау мен болжамдауды жетілдіру; </w:t>
      </w:r>
      <w:r>
        <w:br/>
      </w:r>
      <w:r>
        <w:rPr>
          <w:rFonts w:ascii="Times New Roman"/>
          <w:b w:val="false"/>
          <w:i w:val="false"/>
          <w:color w:val="000000"/>
          <w:sz w:val="28"/>
        </w:rPr>
        <w:t xml:space="preserve">
      дін саласында мемлекеттік саясаттың негізін қамтамасыз ететін ғылыми-әдістемелік база құру; </w:t>
      </w:r>
      <w:r>
        <w:br/>
      </w:r>
      <w:r>
        <w:rPr>
          <w:rFonts w:ascii="Times New Roman"/>
          <w:b w:val="false"/>
          <w:i w:val="false"/>
          <w:color w:val="000000"/>
          <w:sz w:val="28"/>
        </w:rPr>
        <w:t xml:space="preserve">
      діни бірлестіктермен өзара іс-қимыл мәселелерімен айналысатын мемлекеттік қызметшілердің біліктілігін, сондай-ақ халықтың дінтану сауаттылығын арттыру; </w:t>
      </w:r>
      <w:r>
        <w:br/>
      </w:r>
      <w:r>
        <w:rPr>
          <w:rFonts w:ascii="Times New Roman"/>
          <w:b w:val="false"/>
          <w:i w:val="false"/>
          <w:color w:val="000000"/>
          <w:sz w:val="28"/>
        </w:rPr>
        <w:t xml:space="preserve">
      азаматтардың діни сенім бостандығына құқықтарын іске асыру және діни бірлестіктер қызметі саласындағы заңнаманы жетілдіру; </w:t>
      </w:r>
      <w:r>
        <w:br/>
      </w:r>
      <w:r>
        <w:rPr>
          <w:rFonts w:ascii="Times New Roman"/>
          <w:b w:val="false"/>
          <w:i w:val="false"/>
          <w:color w:val="000000"/>
          <w:sz w:val="28"/>
        </w:rPr>
        <w:t xml:space="preserve">
      діни сенім бостандығы құқықтарын іске асыруға, конфессияаралық қатынастарды үйлестіруге және діни экстремизмнің алдын алуға бағытталған ақпараттық-ағартушылық жұмысты күшейту; </w:t>
      </w:r>
      <w:r>
        <w:br/>
      </w:r>
      <w:r>
        <w:rPr>
          <w:rFonts w:ascii="Times New Roman"/>
          <w:b w:val="false"/>
          <w:i w:val="false"/>
          <w:color w:val="000000"/>
          <w:sz w:val="28"/>
        </w:rPr>
        <w:t xml:space="preserve">
      елдегі діни ахуал мәселелер бойынша 9 социологиялық зерттеу және 3 мониторингті жүргізу; </w:t>
      </w:r>
      <w:r>
        <w:br/>
      </w:r>
      <w:r>
        <w:rPr>
          <w:rFonts w:ascii="Times New Roman"/>
          <w:b w:val="false"/>
          <w:i w:val="false"/>
          <w:color w:val="000000"/>
          <w:sz w:val="28"/>
        </w:rPr>
        <w:t xml:space="preserve">
      қолданбалы ғылыми жобаларды іске асыру; </w:t>
      </w:r>
      <w:r>
        <w:br/>
      </w:r>
      <w:r>
        <w:rPr>
          <w:rFonts w:ascii="Times New Roman"/>
          <w:b w:val="false"/>
          <w:i w:val="false"/>
          <w:color w:val="000000"/>
          <w:sz w:val="28"/>
        </w:rPr>
        <w:t xml:space="preserve">
      мемлекеттік-конфессиялық қатынастар мәселелері бойынша 4 республикалық, 8 өңірлік, 4 халықаралық және бірқатар облыстық конференциялар мен семинар-кеңестер өткізу; </w:t>
      </w:r>
      <w:r>
        <w:br/>
      </w:r>
      <w:r>
        <w:rPr>
          <w:rFonts w:ascii="Times New Roman"/>
          <w:b w:val="false"/>
          <w:i w:val="false"/>
          <w:color w:val="000000"/>
          <w:sz w:val="28"/>
        </w:rPr>
        <w:t xml:space="preserve">
      жалпы таралымы 18 мың дана "Дін және құқық" ақпараттық-талдау бюллетенінің 12 нөмірін жарыққа шығару; </w:t>
      </w:r>
      <w:r>
        <w:br/>
      </w:r>
      <w:r>
        <w:rPr>
          <w:rFonts w:ascii="Times New Roman"/>
          <w:b w:val="false"/>
          <w:i w:val="false"/>
          <w:color w:val="000000"/>
          <w:sz w:val="28"/>
        </w:rPr>
        <w:t xml:space="preserve">
      дін мәселелері бойынша жалпы таралымы 52 мың дана 15 арнайы атаулы ғылыми әдебиеттер, анықтамалықтар, әдістемелік құралдар, сөздіктер шығару; </w:t>
      </w:r>
      <w:r>
        <w:br/>
      </w:r>
      <w:r>
        <w:rPr>
          <w:rFonts w:ascii="Times New Roman"/>
          <w:b w:val="false"/>
          <w:i w:val="false"/>
          <w:color w:val="000000"/>
          <w:sz w:val="28"/>
        </w:rPr>
        <w:t xml:space="preserve">
      мемлекеттік-конфессиялық қатынастар туралы 6 бейнефильм мен 6 бейнеролик шығару; </w:t>
      </w:r>
      <w:r>
        <w:br/>
      </w:r>
      <w:r>
        <w:rPr>
          <w:rFonts w:ascii="Times New Roman"/>
          <w:b w:val="false"/>
          <w:i w:val="false"/>
          <w:color w:val="000000"/>
          <w:sz w:val="28"/>
        </w:rPr>
        <w:t xml:space="preserve">
      азаматтардың діни сенім бостандығына құқықтарды қамтамасыз ету саласындағы мемлекеттік саясатты насихаттау мәселелері бойынша 15 үгіт-насихат топтарының жұмысын ұйымдастыру; </w:t>
      </w:r>
      <w:r>
        <w:br/>
      </w:r>
      <w:r>
        <w:rPr>
          <w:rFonts w:ascii="Times New Roman"/>
          <w:b w:val="false"/>
          <w:i w:val="false"/>
          <w:color w:val="000000"/>
          <w:sz w:val="28"/>
        </w:rPr>
        <w:t xml:space="preserve">
      мемлекеттік-конфессиялық қатынастардың өзекті мәселелерін жүйелі жариялау бойынша БАҚ-та жарияланған материалдардың сапасын арттыру; </w:t>
      </w:r>
      <w:r>
        <w:br/>
      </w:r>
      <w:r>
        <w:rPr>
          <w:rFonts w:ascii="Times New Roman"/>
          <w:b w:val="false"/>
          <w:i w:val="false"/>
          <w:color w:val="000000"/>
          <w:sz w:val="28"/>
        </w:rPr>
        <w:t xml:space="preserve">
      діни экстремизмнің алдын алу жөнінде ақпараттық-насихаттау жұмысында үкіметтік емес бірлестіктердің қатысуын жандандыру. </w:t>
      </w:r>
    </w:p>
    <w:bookmarkStart w:name="z17" w:id="17"/>
    <w:p>
      <w:pPr>
        <w:spacing w:after="0"/>
        <w:ind w:left="0"/>
        <w:jc w:val="left"/>
      </w:pPr>
      <w:r>
        <w:rPr>
          <w:rFonts w:ascii="Times New Roman"/>
          <w:b/>
          <w:i w:val="false"/>
          <w:color w:val="000000"/>
        </w:rPr>
        <w:t xml:space="preserve"> 
  8. Бағдарламаны іске асыру бойынша іс-шаралар жоспары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597"/>
        <w:gridCol w:w="1712"/>
        <w:gridCol w:w="1733"/>
        <w:gridCol w:w="1277"/>
        <w:gridCol w:w="1298"/>
        <w:gridCol w:w="1256"/>
        <w:gridCol w:w="1256"/>
        <w:gridCol w:w="1030"/>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Аяқтау </w:t>
            </w:r>
            <w:r>
              <w:br/>
            </w:r>
            <w:r>
              <w:rPr>
                <w:rFonts w:ascii="Times New Roman"/>
                <w:b/>
                <w:i w:val="false"/>
                <w:color w:val="000000"/>
                <w:sz w:val="20"/>
              </w:rPr>
              <w:t>
нысаны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Жауап- </w:t>
            </w:r>
            <w:r>
              <w:br/>
            </w:r>
            <w:r>
              <w:rPr>
                <w:rFonts w:ascii="Times New Roman"/>
                <w:b/>
                <w:i w:val="false"/>
                <w:color w:val="000000"/>
                <w:sz w:val="20"/>
              </w:rPr>
              <w:t xml:space="preserve">
ты </w:t>
            </w:r>
            <w:r>
              <w:br/>
            </w:r>
            <w:r>
              <w:rPr>
                <w:rFonts w:ascii="Times New Roman"/>
                <w:b/>
                <w:i w:val="false"/>
                <w:color w:val="000000"/>
                <w:sz w:val="20"/>
              </w:rPr>
              <w:t xml:space="preserve">
орын- </w:t>
            </w:r>
            <w:r>
              <w:br/>
            </w:r>
            <w:r>
              <w:rPr>
                <w:rFonts w:ascii="Times New Roman"/>
                <w:b/>
                <w:i w:val="false"/>
                <w:color w:val="000000"/>
                <w:sz w:val="20"/>
              </w:rPr>
              <w:t xml:space="preserve">
дау- </w:t>
            </w:r>
            <w:r>
              <w:br/>
            </w:r>
            <w:r>
              <w:rPr>
                <w:rFonts w:ascii="Times New Roman"/>
                <w:b/>
                <w:i w:val="false"/>
                <w:color w:val="000000"/>
                <w:sz w:val="20"/>
              </w:rPr>
              <w:t>
шылар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дау </w:t>
            </w:r>
            <w:r>
              <w:br/>
            </w:r>
            <w:r>
              <w:rPr>
                <w:rFonts w:ascii="Times New Roman"/>
                <w:b/>
                <w:i w:val="false"/>
                <w:color w:val="000000"/>
                <w:sz w:val="20"/>
              </w:rPr>
              <w:t xml:space="preserve">
мер- </w:t>
            </w:r>
            <w:r>
              <w:br/>
            </w:r>
            <w:r>
              <w:rPr>
                <w:rFonts w:ascii="Times New Roman"/>
                <w:b/>
                <w:i w:val="false"/>
                <w:color w:val="000000"/>
                <w:sz w:val="20"/>
              </w:rPr>
              <w:t xml:space="preserve">
зім- </w:t>
            </w:r>
            <w:r>
              <w:br/>
            </w:r>
            <w:r>
              <w:rPr>
                <w:rFonts w:ascii="Times New Roman"/>
                <w:b/>
                <w:i w:val="false"/>
                <w:color w:val="000000"/>
                <w:sz w:val="20"/>
              </w:rPr>
              <w:t>
дері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Болжамды ресурстар </w:t>
            </w:r>
            <w:r>
              <w:br/>
            </w:r>
            <w:r>
              <w:rPr>
                <w:rFonts w:ascii="Times New Roman"/>
                <w:b/>
                <w:i w:val="false"/>
                <w:color w:val="000000"/>
                <w:sz w:val="20"/>
              </w:rPr>
              <w:t>
(млн.тг.)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 </w:t>
            </w:r>
            <w:r>
              <w:br/>
            </w:r>
            <w:r>
              <w:rPr>
                <w:rFonts w:ascii="Times New Roman"/>
                <w:b/>
                <w:i w:val="false"/>
                <w:color w:val="000000"/>
                <w:sz w:val="20"/>
              </w:rPr>
              <w:t xml:space="preserve">
жы- </w:t>
            </w:r>
            <w:r>
              <w:br/>
            </w:r>
            <w:r>
              <w:rPr>
                <w:rFonts w:ascii="Times New Roman"/>
                <w:b/>
                <w:i w:val="false"/>
                <w:color w:val="000000"/>
                <w:sz w:val="20"/>
              </w:rPr>
              <w:t xml:space="preserve">
лан- </w:t>
            </w:r>
            <w:r>
              <w:br/>
            </w:r>
            <w:r>
              <w:rPr>
                <w:rFonts w:ascii="Times New Roman"/>
                <w:b/>
                <w:i w:val="false"/>
                <w:color w:val="000000"/>
                <w:sz w:val="20"/>
              </w:rPr>
              <w:t xml:space="preserve">
дыру </w:t>
            </w:r>
            <w:r>
              <w:br/>
            </w:r>
            <w:r>
              <w:rPr>
                <w:rFonts w:ascii="Times New Roman"/>
                <w:b/>
                <w:i w:val="false"/>
                <w:color w:val="000000"/>
                <w:sz w:val="20"/>
              </w:rPr>
              <w:t xml:space="preserve">
көз- </w:t>
            </w:r>
            <w:r>
              <w:br/>
            </w:r>
            <w:r>
              <w:rPr>
                <w:rFonts w:ascii="Times New Roman"/>
                <w:b/>
                <w:i w:val="false"/>
                <w:color w:val="000000"/>
                <w:sz w:val="20"/>
              </w:rPr>
              <w:t>
дері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Жаңа қоғамдық-саяси жағдайда мемлекет пен діни бірлестіктердің </w:t>
            </w:r>
            <w:r>
              <w:br/>
            </w:r>
            <w:r>
              <w:rPr>
                <w:rFonts w:ascii="Times New Roman"/>
                <w:b/>
                <w:i w:val="false"/>
                <w:color w:val="000000"/>
                <w:sz w:val="20"/>
              </w:rPr>
              <w:t>
өзара іс-қимылын дамыту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 </w:t>
            </w:r>
            <w:r>
              <w:br/>
            </w:r>
            <w:r>
              <w:rPr>
                <w:rFonts w:ascii="Times New Roman"/>
                <w:b w:val="false"/>
                <w:i w:val="false"/>
                <w:color w:val="000000"/>
                <w:sz w:val="20"/>
              </w:rPr>
              <w:t xml:space="preserve">
ликасы Үкіметінің </w:t>
            </w:r>
            <w:r>
              <w:br/>
            </w:r>
            <w:r>
              <w:rPr>
                <w:rFonts w:ascii="Times New Roman"/>
                <w:b w:val="false"/>
                <w:i w:val="false"/>
                <w:color w:val="000000"/>
                <w:sz w:val="20"/>
              </w:rPr>
              <w:t xml:space="preserve">
жанындағы Діни </w:t>
            </w:r>
            <w:r>
              <w:br/>
            </w:r>
            <w:r>
              <w:rPr>
                <w:rFonts w:ascii="Times New Roman"/>
                <w:b w:val="false"/>
                <w:i w:val="false"/>
                <w:color w:val="000000"/>
                <w:sz w:val="20"/>
              </w:rPr>
              <w:t xml:space="preserve">
бірлестіктерімен </w:t>
            </w:r>
            <w:r>
              <w:br/>
            </w:r>
            <w:r>
              <w:rPr>
                <w:rFonts w:ascii="Times New Roman"/>
                <w:b w:val="false"/>
                <w:i w:val="false"/>
                <w:color w:val="000000"/>
                <w:sz w:val="20"/>
              </w:rPr>
              <w:t xml:space="preserve">
байланыс жөнінде- </w:t>
            </w:r>
            <w:r>
              <w:br/>
            </w:r>
            <w:r>
              <w:rPr>
                <w:rFonts w:ascii="Times New Roman"/>
                <w:b w:val="false"/>
                <w:i w:val="false"/>
                <w:color w:val="000000"/>
                <w:sz w:val="20"/>
              </w:rPr>
              <w:t xml:space="preserve">
гі кеңестің </w:t>
            </w:r>
            <w:r>
              <w:br/>
            </w:r>
            <w:r>
              <w:rPr>
                <w:rFonts w:ascii="Times New Roman"/>
                <w:b w:val="false"/>
                <w:i w:val="false"/>
                <w:color w:val="000000"/>
                <w:sz w:val="20"/>
              </w:rPr>
              <w:t xml:space="preserve">
кеңейтілген оты- </w:t>
            </w:r>
            <w:r>
              <w:br/>
            </w:r>
            <w:r>
              <w:rPr>
                <w:rFonts w:ascii="Times New Roman"/>
                <w:b w:val="false"/>
                <w:i w:val="false"/>
                <w:color w:val="000000"/>
                <w:sz w:val="20"/>
              </w:rPr>
              <w:t xml:space="preserve">
рыстарын өткізу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Хаттама, </w:t>
            </w:r>
            <w:r>
              <w:br/>
            </w:r>
            <w:r>
              <w:rPr>
                <w:rFonts w:ascii="Times New Roman"/>
                <w:b w:val="false"/>
                <w:i w:val="false"/>
                <w:color w:val="000000"/>
                <w:sz w:val="20"/>
              </w:rPr>
              <w:t xml:space="preserve">
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тау), </w:t>
            </w:r>
            <w:r>
              <w:br/>
            </w:r>
            <w:r>
              <w:rPr>
                <w:rFonts w:ascii="Times New Roman"/>
                <w:b w:val="false"/>
                <w:i w:val="false"/>
                <w:color w:val="000000"/>
                <w:sz w:val="20"/>
              </w:rPr>
              <w:t xml:space="preserve">
МАМ, </w:t>
            </w:r>
            <w:r>
              <w:br/>
            </w:r>
            <w:r>
              <w:rPr>
                <w:rFonts w:ascii="Times New Roman"/>
                <w:b w:val="false"/>
                <w:i w:val="false"/>
                <w:color w:val="000000"/>
                <w:sz w:val="20"/>
              </w:rPr>
              <w:t xml:space="preserve">
БҒМ, </w:t>
            </w:r>
            <w:r>
              <w:br/>
            </w:r>
            <w:r>
              <w:rPr>
                <w:rFonts w:ascii="Times New Roman"/>
                <w:b w:val="false"/>
                <w:i w:val="false"/>
                <w:color w:val="000000"/>
                <w:sz w:val="20"/>
              </w:rPr>
              <w:t xml:space="preserve">
СІМ, </w:t>
            </w:r>
            <w:r>
              <w:br/>
            </w:r>
            <w:r>
              <w:rPr>
                <w:rFonts w:ascii="Times New Roman"/>
                <w:b w:val="false"/>
                <w:i w:val="false"/>
                <w:color w:val="000000"/>
                <w:sz w:val="20"/>
              </w:rPr>
              <w:t xml:space="preserve">
ІІМ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 </w:t>
            </w:r>
            <w:r>
              <w:br/>
            </w:r>
            <w:r>
              <w:rPr>
                <w:rFonts w:ascii="Times New Roman"/>
                <w:b w:val="false"/>
                <w:i w:val="false"/>
                <w:color w:val="000000"/>
                <w:sz w:val="20"/>
              </w:rPr>
              <w:t xml:space="preserve">
шіл- </w:t>
            </w:r>
            <w:r>
              <w:br/>
            </w:r>
            <w:r>
              <w:rPr>
                <w:rFonts w:ascii="Times New Roman"/>
                <w:b w:val="false"/>
                <w:i w:val="false"/>
                <w:color w:val="000000"/>
                <w:sz w:val="20"/>
              </w:rPr>
              <w:t xml:space="preserve">
де- </w:t>
            </w:r>
            <w:r>
              <w:br/>
            </w:r>
            <w:r>
              <w:rPr>
                <w:rFonts w:ascii="Times New Roman"/>
                <w:b w:val="false"/>
                <w:i w:val="false"/>
                <w:color w:val="000000"/>
                <w:sz w:val="20"/>
              </w:rPr>
              <w:t xml:space="preserve">
ге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w:t>
            </w:r>
            <w:r>
              <w:br/>
            </w:r>
            <w:r>
              <w:rPr>
                <w:rFonts w:ascii="Times New Roman"/>
                <w:b w:val="false"/>
                <w:i w:val="false"/>
                <w:color w:val="000000"/>
                <w:sz w:val="20"/>
              </w:rPr>
              <w:t xml:space="preserve">
Алматы және Аста- </w:t>
            </w:r>
            <w:r>
              <w:br/>
            </w:r>
            <w:r>
              <w:rPr>
                <w:rFonts w:ascii="Times New Roman"/>
                <w:b w:val="false"/>
                <w:i w:val="false"/>
                <w:color w:val="000000"/>
                <w:sz w:val="20"/>
              </w:rPr>
              <w:t xml:space="preserve">
на қалаларының </w:t>
            </w:r>
            <w:r>
              <w:br/>
            </w:r>
            <w:r>
              <w:rPr>
                <w:rFonts w:ascii="Times New Roman"/>
                <w:b w:val="false"/>
                <w:i w:val="false"/>
                <w:color w:val="000000"/>
                <w:sz w:val="20"/>
              </w:rPr>
              <w:t xml:space="preserve">
әкімдіктері жанындағы дін </w:t>
            </w:r>
            <w:r>
              <w:br/>
            </w:r>
            <w:r>
              <w:rPr>
                <w:rFonts w:ascii="Times New Roman"/>
                <w:b w:val="false"/>
                <w:i w:val="false"/>
                <w:color w:val="000000"/>
                <w:sz w:val="20"/>
              </w:rPr>
              <w:t xml:space="preserve">
бірлестіктерімен </w:t>
            </w:r>
            <w:r>
              <w:br/>
            </w:r>
            <w:r>
              <w:rPr>
                <w:rFonts w:ascii="Times New Roman"/>
                <w:b w:val="false"/>
                <w:i w:val="false"/>
                <w:color w:val="000000"/>
                <w:sz w:val="20"/>
              </w:rPr>
              <w:t xml:space="preserve">
байланыс жөнінде- </w:t>
            </w:r>
            <w:r>
              <w:br/>
            </w:r>
            <w:r>
              <w:rPr>
                <w:rFonts w:ascii="Times New Roman"/>
                <w:b w:val="false"/>
                <w:i w:val="false"/>
                <w:color w:val="000000"/>
                <w:sz w:val="20"/>
              </w:rPr>
              <w:t xml:space="preserve">
гі кеңестердің </w:t>
            </w:r>
            <w:r>
              <w:br/>
            </w:r>
            <w:r>
              <w:rPr>
                <w:rFonts w:ascii="Times New Roman"/>
                <w:b w:val="false"/>
                <w:i w:val="false"/>
                <w:color w:val="000000"/>
                <w:sz w:val="20"/>
              </w:rPr>
              <w:t xml:space="preserve">
кеңейтілген оты- </w:t>
            </w:r>
            <w:r>
              <w:br/>
            </w:r>
            <w:r>
              <w:rPr>
                <w:rFonts w:ascii="Times New Roman"/>
                <w:b w:val="false"/>
                <w:i w:val="false"/>
                <w:color w:val="000000"/>
                <w:sz w:val="20"/>
              </w:rPr>
              <w:t xml:space="preserve">
рыстарын өткізу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Хаттама,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дар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r>
              <w:br/>
            </w:r>
            <w:r>
              <w:rPr>
                <w:rFonts w:ascii="Times New Roman"/>
                <w:b w:val="false"/>
                <w:i w:val="false"/>
                <w:color w:val="000000"/>
                <w:sz w:val="20"/>
              </w:rPr>
              <w:t xml:space="preserve">
сайын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пен діни </w:t>
            </w:r>
            <w:r>
              <w:br/>
            </w:r>
            <w:r>
              <w:rPr>
                <w:rFonts w:ascii="Times New Roman"/>
                <w:b w:val="false"/>
                <w:i w:val="false"/>
                <w:color w:val="000000"/>
                <w:sz w:val="20"/>
              </w:rPr>
              <w:t xml:space="preserve">
бірлестіктердің </w:t>
            </w:r>
            <w:r>
              <w:br/>
            </w:r>
            <w:r>
              <w:rPr>
                <w:rFonts w:ascii="Times New Roman"/>
                <w:b w:val="false"/>
                <w:i w:val="false"/>
                <w:color w:val="000000"/>
                <w:sz w:val="20"/>
              </w:rPr>
              <w:t xml:space="preserve">
ғибадат өнері </w:t>
            </w:r>
            <w:r>
              <w:br/>
            </w:r>
            <w:r>
              <w:rPr>
                <w:rFonts w:ascii="Times New Roman"/>
                <w:b w:val="false"/>
                <w:i w:val="false"/>
                <w:color w:val="000000"/>
                <w:sz w:val="20"/>
              </w:rPr>
              <w:t xml:space="preserve">
ескерткіштерінің </w:t>
            </w:r>
            <w:r>
              <w:br/>
            </w:r>
            <w:r>
              <w:rPr>
                <w:rFonts w:ascii="Times New Roman"/>
                <w:b w:val="false"/>
                <w:i w:val="false"/>
                <w:color w:val="000000"/>
                <w:sz w:val="20"/>
              </w:rPr>
              <w:t xml:space="preserve">
иеленуі, сақталуы </w:t>
            </w:r>
            <w:r>
              <w:br/>
            </w:r>
            <w:r>
              <w:rPr>
                <w:rFonts w:ascii="Times New Roman"/>
                <w:b w:val="false"/>
                <w:i w:val="false"/>
                <w:color w:val="000000"/>
                <w:sz w:val="20"/>
              </w:rPr>
              <w:t xml:space="preserve">
және қол жетім- </w:t>
            </w:r>
            <w:r>
              <w:br/>
            </w:r>
            <w:r>
              <w:rPr>
                <w:rFonts w:ascii="Times New Roman"/>
                <w:b w:val="false"/>
                <w:i w:val="false"/>
                <w:color w:val="000000"/>
                <w:sz w:val="20"/>
              </w:rPr>
              <w:t xml:space="preserve">
ділігі мәселелері </w:t>
            </w:r>
            <w:r>
              <w:br/>
            </w:r>
            <w:r>
              <w:rPr>
                <w:rFonts w:ascii="Times New Roman"/>
                <w:b w:val="false"/>
                <w:i w:val="false"/>
                <w:color w:val="000000"/>
                <w:sz w:val="20"/>
              </w:rPr>
              <w:t xml:space="preserve">
бойынша қарым- </w:t>
            </w:r>
            <w:r>
              <w:br/>
            </w:r>
            <w:r>
              <w:rPr>
                <w:rFonts w:ascii="Times New Roman"/>
                <w:b w:val="false"/>
                <w:i w:val="false"/>
                <w:color w:val="000000"/>
                <w:sz w:val="20"/>
              </w:rPr>
              <w:t xml:space="preserve">
қатынасының </w:t>
            </w:r>
            <w:r>
              <w:br/>
            </w:r>
            <w:r>
              <w:rPr>
                <w:rFonts w:ascii="Times New Roman"/>
                <w:b w:val="false"/>
                <w:i w:val="false"/>
                <w:color w:val="000000"/>
                <w:sz w:val="20"/>
              </w:rPr>
              <w:t xml:space="preserve">
құқықтық негізін </w:t>
            </w:r>
            <w:r>
              <w:br/>
            </w:r>
            <w:r>
              <w:rPr>
                <w:rFonts w:ascii="Times New Roman"/>
                <w:b w:val="false"/>
                <w:i w:val="false"/>
                <w:color w:val="000000"/>
                <w:sz w:val="20"/>
              </w:rPr>
              <w:t xml:space="preserve">
жетілдіру бойынша </w:t>
            </w:r>
            <w:r>
              <w:br/>
            </w:r>
            <w:r>
              <w:rPr>
                <w:rFonts w:ascii="Times New Roman"/>
                <w:b w:val="false"/>
                <w:i w:val="false"/>
                <w:color w:val="000000"/>
                <w:sz w:val="20"/>
              </w:rPr>
              <w:t xml:space="preserve">
ұсыныс енгізу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I тоқ- </w:t>
            </w:r>
            <w:r>
              <w:br/>
            </w:r>
            <w:r>
              <w:rPr>
                <w:rFonts w:ascii="Times New Roman"/>
                <w:b w:val="false"/>
                <w:i w:val="false"/>
                <w:color w:val="000000"/>
                <w:sz w:val="20"/>
              </w:rPr>
              <w:t xml:space="preserve">
саны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WT компаниясы </w:t>
            </w:r>
            <w:r>
              <w:br/>
            </w:r>
            <w:r>
              <w:rPr>
                <w:rFonts w:ascii="Times New Roman"/>
                <w:b w:val="false"/>
                <w:i w:val="false"/>
                <w:color w:val="000000"/>
                <w:sz w:val="20"/>
              </w:rPr>
              <w:t xml:space="preserve">
әзірлеген VII </w:t>
            </w:r>
            <w:r>
              <w:br/>
            </w:r>
            <w:r>
              <w:rPr>
                <w:rFonts w:ascii="Times New Roman"/>
                <w:b w:val="false"/>
                <w:i w:val="false"/>
                <w:color w:val="000000"/>
                <w:sz w:val="20"/>
              </w:rPr>
              <w:t xml:space="preserve">
ғасырдағы "Осман </w:t>
            </w:r>
            <w:r>
              <w:br/>
            </w:r>
            <w:r>
              <w:rPr>
                <w:rFonts w:ascii="Times New Roman"/>
                <w:b w:val="false"/>
                <w:i w:val="false"/>
                <w:color w:val="000000"/>
                <w:sz w:val="20"/>
              </w:rPr>
              <w:t xml:space="preserve">
Құраны" қолжазба- </w:t>
            </w:r>
            <w:r>
              <w:br/>
            </w:r>
            <w:r>
              <w:rPr>
                <w:rFonts w:ascii="Times New Roman"/>
                <w:b w:val="false"/>
                <w:i w:val="false"/>
                <w:color w:val="000000"/>
                <w:sz w:val="20"/>
              </w:rPr>
              <w:t xml:space="preserve">
сының көшірмесін </w:t>
            </w:r>
            <w:r>
              <w:br/>
            </w:r>
            <w:r>
              <w:rPr>
                <w:rFonts w:ascii="Times New Roman"/>
                <w:b w:val="false"/>
                <w:i w:val="false"/>
                <w:color w:val="000000"/>
                <w:sz w:val="20"/>
              </w:rPr>
              <w:t xml:space="preserve">
алу туралы РБК-ға </w:t>
            </w:r>
            <w:r>
              <w:br/>
            </w:r>
            <w:r>
              <w:rPr>
                <w:rFonts w:ascii="Times New Roman"/>
                <w:b w:val="false"/>
                <w:i w:val="false"/>
                <w:color w:val="000000"/>
                <w:sz w:val="20"/>
              </w:rPr>
              <w:t xml:space="preserve">
ұсыныс енгізу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РБК </w:t>
            </w:r>
            <w:r>
              <w:br/>
            </w:r>
            <w:r>
              <w:rPr>
                <w:rFonts w:ascii="Times New Roman"/>
                <w:b w:val="false"/>
                <w:i w:val="false"/>
                <w:color w:val="000000"/>
                <w:sz w:val="20"/>
              </w:rPr>
              <w:t xml:space="preserve">
шешімі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МАМ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IV </w:t>
            </w:r>
            <w:r>
              <w:br/>
            </w:r>
            <w:r>
              <w:rPr>
                <w:rFonts w:ascii="Times New Roman"/>
                <w:b w:val="false"/>
                <w:i w:val="false"/>
                <w:color w:val="000000"/>
                <w:sz w:val="20"/>
              </w:rPr>
              <w:t xml:space="preserve">
тоқса- </w:t>
            </w:r>
            <w:r>
              <w:br/>
            </w:r>
            <w:r>
              <w:rPr>
                <w:rFonts w:ascii="Times New Roman"/>
                <w:b w:val="false"/>
                <w:i w:val="false"/>
                <w:color w:val="000000"/>
                <w:sz w:val="20"/>
              </w:rPr>
              <w:t xml:space="preserve">
ны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 </w:t>
            </w:r>
            <w:r>
              <w:br/>
            </w:r>
            <w:r>
              <w:rPr>
                <w:rFonts w:ascii="Times New Roman"/>
                <w:b w:val="false"/>
                <w:i w:val="false"/>
                <w:color w:val="000000"/>
                <w:sz w:val="20"/>
              </w:rPr>
              <w:t xml:space="preserve">
қару жүйесін одан </w:t>
            </w:r>
            <w:r>
              <w:br/>
            </w:r>
            <w:r>
              <w:rPr>
                <w:rFonts w:ascii="Times New Roman"/>
                <w:b w:val="false"/>
                <w:i w:val="false"/>
                <w:color w:val="000000"/>
                <w:sz w:val="20"/>
              </w:rPr>
              <w:t xml:space="preserve">
әрі жаңғыртуға </w:t>
            </w:r>
            <w:r>
              <w:br/>
            </w:r>
            <w:r>
              <w:rPr>
                <w:rFonts w:ascii="Times New Roman"/>
                <w:b w:val="false"/>
                <w:i w:val="false"/>
                <w:color w:val="000000"/>
                <w:sz w:val="20"/>
              </w:rPr>
              <w:t xml:space="preserve">
бағытталып жүр- </w:t>
            </w:r>
            <w:r>
              <w:br/>
            </w:r>
            <w:r>
              <w:rPr>
                <w:rFonts w:ascii="Times New Roman"/>
                <w:b w:val="false"/>
                <w:i w:val="false"/>
                <w:color w:val="000000"/>
                <w:sz w:val="20"/>
              </w:rPr>
              <w:t xml:space="preserve">
гізіліп жатқан </w:t>
            </w:r>
            <w:r>
              <w:br/>
            </w:r>
            <w:r>
              <w:rPr>
                <w:rFonts w:ascii="Times New Roman"/>
                <w:b w:val="false"/>
                <w:i w:val="false"/>
                <w:color w:val="000000"/>
                <w:sz w:val="20"/>
              </w:rPr>
              <w:t xml:space="preserve">
әкімшілік реформа </w:t>
            </w:r>
            <w:r>
              <w:br/>
            </w:r>
            <w:r>
              <w:rPr>
                <w:rFonts w:ascii="Times New Roman"/>
                <w:b w:val="false"/>
                <w:i w:val="false"/>
                <w:color w:val="000000"/>
                <w:sz w:val="20"/>
              </w:rPr>
              <w:t xml:space="preserve">
шеңберінде діни </w:t>
            </w:r>
            <w:r>
              <w:br/>
            </w:r>
            <w:r>
              <w:rPr>
                <w:rFonts w:ascii="Times New Roman"/>
                <w:b w:val="false"/>
                <w:i w:val="false"/>
                <w:color w:val="000000"/>
                <w:sz w:val="20"/>
              </w:rPr>
              <w:t xml:space="preserve">
істер жөніндегі </w:t>
            </w:r>
            <w:r>
              <w:br/>
            </w:r>
            <w:r>
              <w:rPr>
                <w:rFonts w:ascii="Times New Roman"/>
                <w:b w:val="false"/>
                <w:i w:val="false"/>
                <w:color w:val="000000"/>
                <w:sz w:val="20"/>
              </w:rPr>
              <w:t xml:space="preserve">
уәкілетті орган- </w:t>
            </w:r>
            <w:r>
              <w:br/>
            </w:r>
            <w:r>
              <w:rPr>
                <w:rFonts w:ascii="Times New Roman"/>
                <w:b w:val="false"/>
                <w:i w:val="false"/>
                <w:color w:val="000000"/>
                <w:sz w:val="20"/>
              </w:rPr>
              <w:t xml:space="preserve">
ның құрылымын </w:t>
            </w:r>
            <w:r>
              <w:br/>
            </w:r>
            <w:r>
              <w:rPr>
                <w:rFonts w:ascii="Times New Roman"/>
                <w:b w:val="false"/>
                <w:i w:val="false"/>
                <w:color w:val="000000"/>
                <w:sz w:val="20"/>
              </w:rPr>
              <w:t xml:space="preserve">
жетілдіру бойынша </w:t>
            </w:r>
            <w:r>
              <w:br/>
            </w:r>
            <w:r>
              <w:rPr>
                <w:rFonts w:ascii="Times New Roman"/>
                <w:b w:val="false"/>
                <w:i w:val="false"/>
                <w:color w:val="000000"/>
                <w:sz w:val="20"/>
              </w:rPr>
              <w:t xml:space="preserve">
ұсыныс енгізу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IV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Конфессияаралық қатынастарды үйлестіруге, діни экстремизм </w:t>
            </w:r>
            <w:r>
              <w:br/>
            </w:r>
            <w:r>
              <w:rPr>
                <w:rFonts w:ascii="Times New Roman"/>
                <w:b/>
                <w:i w:val="false"/>
                <w:color w:val="000000"/>
                <w:sz w:val="20"/>
              </w:rPr>
              <w:t xml:space="preserve">
көріністерінің алдын алуға бағытталған ақпараттық-ағартушылық </w:t>
            </w:r>
            <w:r>
              <w:br/>
            </w:r>
            <w:r>
              <w:rPr>
                <w:rFonts w:ascii="Times New Roman"/>
                <w:b/>
                <w:i w:val="false"/>
                <w:color w:val="000000"/>
                <w:sz w:val="20"/>
              </w:rPr>
              <w:t>
және ұйымдастырушылық шаралар кешенін әзірлеу және жүзеге асыру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бірлестіктер </w:t>
            </w:r>
            <w:r>
              <w:br/>
            </w:r>
            <w:r>
              <w:rPr>
                <w:rFonts w:ascii="Times New Roman"/>
                <w:b w:val="false"/>
                <w:i w:val="false"/>
                <w:color w:val="000000"/>
                <w:sz w:val="20"/>
              </w:rPr>
              <w:t xml:space="preserve">
өкілдерінің қаты- </w:t>
            </w:r>
            <w:r>
              <w:br/>
            </w:r>
            <w:r>
              <w:rPr>
                <w:rFonts w:ascii="Times New Roman"/>
                <w:b w:val="false"/>
                <w:i w:val="false"/>
                <w:color w:val="000000"/>
                <w:sz w:val="20"/>
              </w:rPr>
              <w:t xml:space="preserve">
суымен діни сенім </w:t>
            </w:r>
            <w:r>
              <w:br/>
            </w:r>
            <w:r>
              <w:rPr>
                <w:rFonts w:ascii="Times New Roman"/>
                <w:b w:val="false"/>
                <w:i w:val="false"/>
                <w:color w:val="000000"/>
                <w:sz w:val="20"/>
              </w:rPr>
              <w:t xml:space="preserve">
бостандығын қам- </w:t>
            </w:r>
            <w:r>
              <w:br/>
            </w:r>
            <w:r>
              <w:rPr>
                <w:rFonts w:ascii="Times New Roman"/>
                <w:b w:val="false"/>
                <w:i w:val="false"/>
                <w:color w:val="000000"/>
                <w:sz w:val="20"/>
              </w:rPr>
              <w:t xml:space="preserve">
тамасыз ету, мем- </w:t>
            </w:r>
            <w:r>
              <w:br/>
            </w:r>
            <w:r>
              <w:rPr>
                <w:rFonts w:ascii="Times New Roman"/>
                <w:b w:val="false"/>
                <w:i w:val="false"/>
                <w:color w:val="000000"/>
                <w:sz w:val="20"/>
              </w:rPr>
              <w:t xml:space="preserve">
лекеттік-конфес- </w:t>
            </w:r>
            <w:r>
              <w:br/>
            </w:r>
            <w:r>
              <w:rPr>
                <w:rFonts w:ascii="Times New Roman"/>
                <w:b w:val="false"/>
                <w:i w:val="false"/>
                <w:color w:val="000000"/>
                <w:sz w:val="20"/>
              </w:rPr>
              <w:t xml:space="preserve">
сиялық қарым-қа- </w:t>
            </w:r>
            <w:r>
              <w:br/>
            </w:r>
            <w:r>
              <w:rPr>
                <w:rFonts w:ascii="Times New Roman"/>
                <w:b w:val="false"/>
                <w:i w:val="false"/>
                <w:color w:val="000000"/>
                <w:sz w:val="20"/>
              </w:rPr>
              <w:t xml:space="preserve">
тынастарды жетіл- </w:t>
            </w:r>
            <w:r>
              <w:br/>
            </w:r>
            <w:r>
              <w:rPr>
                <w:rFonts w:ascii="Times New Roman"/>
                <w:b w:val="false"/>
                <w:i w:val="false"/>
                <w:color w:val="000000"/>
                <w:sz w:val="20"/>
              </w:rPr>
              <w:t xml:space="preserve">
діру және діни </w:t>
            </w:r>
            <w:r>
              <w:br/>
            </w:r>
            <w:r>
              <w:rPr>
                <w:rFonts w:ascii="Times New Roman"/>
                <w:b w:val="false"/>
                <w:i w:val="false"/>
                <w:color w:val="000000"/>
                <w:sz w:val="20"/>
              </w:rPr>
              <w:t xml:space="preserve">
экстремизмнің </w:t>
            </w:r>
            <w:r>
              <w:br/>
            </w:r>
            <w:r>
              <w:rPr>
                <w:rFonts w:ascii="Times New Roman"/>
                <w:b w:val="false"/>
                <w:i w:val="false"/>
                <w:color w:val="000000"/>
                <w:sz w:val="20"/>
              </w:rPr>
              <w:t xml:space="preserve">
алдын алу мәселе- </w:t>
            </w:r>
            <w:r>
              <w:br/>
            </w:r>
            <w:r>
              <w:rPr>
                <w:rFonts w:ascii="Times New Roman"/>
                <w:b w:val="false"/>
                <w:i w:val="false"/>
                <w:color w:val="000000"/>
                <w:sz w:val="20"/>
              </w:rPr>
              <w:t xml:space="preserve">
лері бойынша </w:t>
            </w:r>
            <w:r>
              <w:br/>
            </w:r>
            <w:r>
              <w:rPr>
                <w:rFonts w:ascii="Times New Roman"/>
                <w:b w:val="false"/>
                <w:i w:val="false"/>
                <w:color w:val="000000"/>
                <w:sz w:val="20"/>
              </w:rPr>
              <w:t xml:space="preserve">
өңірлік, респуб- </w:t>
            </w:r>
            <w:r>
              <w:br/>
            </w:r>
            <w:r>
              <w:rPr>
                <w:rFonts w:ascii="Times New Roman"/>
                <w:b w:val="false"/>
                <w:i w:val="false"/>
                <w:color w:val="000000"/>
                <w:sz w:val="20"/>
              </w:rPr>
              <w:t xml:space="preserve">
ликалық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конференциялар, </w:t>
            </w:r>
            <w:r>
              <w:br/>
            </w:r>
            <w:r>
              <w:rPr>
                <w:rFonts w:ascii="Times New Roman"/>
                <w:b w:val="false"/>
                <w:i w:val="false"/>
                <w:color w:val="000000"/>
                <w:sz w:val="20"/>
              </w:rPr>
              <w:t xml:space="preserve">
семинарлар мен </w:t>
            </w:r>
            <w:r>
              <w:br/>
            </w:r>
            <w:r>
              <w:rPr>
                <w:rFonts w:ascii="Times New Roman"/>
                <w:b w:val="false"/>
                <w:i w:val="false"/>
                <w:color w:val="000000"/>
                <w:sz w:val="20"/>
              </w:rPr>
              <w:t xml:space="preserve">
дөңгелек столдар </w:t>
            </w:r>
            <w:r>
              <w:br/>
            </w:r>
            <w:r>
              <w:rPr>
                <w:rFonts w:ascii="Times New Roman"/>
                <w:b w:val="false"/>
                <w:i w:val="false"/>
                <w:color w:val="000000"/>
                <w:sz w:val="20"/>
              </w:rPr>
              <w:t xml:space="preserve">
өткізу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БҒМ, </w:t>
            </w:r>
            <w:r>
              <w:br/>
            </w:r>
            <w:r>
              <w:rPr>
                <w:rFonts w:ascii="Times New Roman"/>
                <w:b w:val="false"/>
                <w:i w:val="false"/>
                <w:color w:val="000000"/>
                <w:sz w:val="20"/>
              </w:rPr>
              <w:t xml:space="preserve">
СІМ, </w:t>
            </w:r>
            <w:r>
              <w:br/>
            </w:r>
            <w:r>
              <w:rPr>
                <w:rFonts w:ascii="Times New Roman"/>
                <w:b w:val="false"/>
                <w:i w:val="false"/>
                <w:color w:val="000000"/>
                <w:sz w:val="20"/>
              </w:rPr>
              <w:t xml:space="preserve">
МАМ, </w:t>
            </w:r>
            <w:r>
              <w:br/>
            </w:r>
            <w:r>
              <w:rPr>
                <w:rFonts w:ascii="Times New Roman"/>
                <w:b w:val="false"/>
                <w:i w:val="false"/>
                <w:color w:val="000000"/>
                <w:sz w:val="20"/>
              </w:rPr>
              <w:t xml:space="preserve">
ІІМ,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діктері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шілде-ге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5,836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19,323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Ғалымдардың, діни </w:t>
            </w:r>
            <w:r>
              <w:br/>
            </w:r>
            <w:r>
              <w:rPr>
                <w:rFonts w:ascii="Times New Roman"/>
                <w:b w:val="false"/>
                <w:i w:val="false"/>
                <w:color w:val="000000"/>
                <w:sz w:val="20"/>
              </w:rPr>
              <w:t xml:space="preserve">
бірлестіктер мен </w:t>
            </w:r>
            <w:r>
              <w:br/>
            </w:r>
            <w:r>
              <w:rPr>
                <w:rFonts w:ascii="Times New Roman"/>
                <w:b w:val="false"/>
                <w:i w:val="false"/>
                <w:color w:val="000000"/>
                <w:sz w:val="20"/>
              </w:rPr>
              <w:t xml:space="preserve">
үкіметтік емес </w:t>
            </w:r>
            <w:r>
              <w:br/>
            </w:r>
            <w:r>
              <w:rPr>
                <w:rFonts w:ascii="Times New Roman"/>
                <w:b w:val="false"/>
                <w:i w:val="false"/>
                <w:color w:val="000000"/>
                <w:sz w:val="20"/>
              </w:rPr>
              <w:t xml:space="preserve">
ұйымдар өкілдері- </w:t>
            </w:r>
            <w:r>
              <w:br/>
            </w:r>
            <w:r>
              <w:rPr>
                <w:rFonts w:ascii="Times New Roman"/>
                <w:b w:val="false"/>
                <w:i w:val="false"/>
                <w:color w:val="000000"/>
                <w:sz w:val="20"/>
              </w:rPr>
              <w:t xml:space="preserve">
нің қатысуымен </w:t>
            </w:r>
            <w:r>
              <w:br/>
            </w:r>
            <w:r>
              <w:rPr>
                <w:rFonts w:ascii="Times New Roman"/>
                <w:b w:val="false"/>
                <w:i w:val="false"/>
                <w:color w:val="000000"/>
                <w:sz w:val="20"/>
              </w:rPr>
              <w:t xml:space="preserve">
діни сенім бос- </w:t>
            </w:r>
            <w:r>
              <w:br/>
            </w:r>
            <w:r>
              <w:rPr>
                <w:rFonts w:ascii="Times New Roman"/>
                <w:b w:val="false"/>
                <w:i w:val="false"/>
                <w:color w:val="000000"/>
                <w:sz w:val="20"/>
              </w:rPr>
              <w:t xml:space="preserve">
тандығын қамтама- </w:t>
            </w:r>
            <w:r>
              <w:br/>
            </w:r>
            <w:r>
              <w:rPr>
                <w:rFonts w:ascii="Times New Roman"/>
                <w:b w:val="false"/>
                <w:i w:val="false"/>
                <w:color w:val="000000"/>
                <w:sz w:val="20"/>
              </w:rPr>
              <w:t xml:space="preserve">
сыз ету және діни </w:t>
            </w:r>
            <w:r>
              <w:br/>
            </w:r>
            <w:r>
              <w:rPr>
                <w:rFonts w:ascii="Times New Roman"/>
                <w:b w:val="false"/>
                <w:i w:val="false"/>
                <w:color w:val="000000"/>
                <w:sz w:val="20"/>
              </w:rPr>
              <w:t xml:space="preserve">
экстремизмнің </w:t>
            </w:r>
            <w:r>
              <w:br/>
            </w:r>
            <w:r>
              <w:rPr>
                <w:rFonts w:ascii="Times New Roman"/>
                <w:b w:val="false"/>
                <w:i w:val="false"/>
                <w:color w:val="000000"/>
                <w:sz w:val="20"/>
              </w:rPr>
              <w:t xml:space="preserve">
алдын алу мәселе- </w:t>
            </w:r>
            <w:r>
              <w:br/>
            </w:r>
            <w:r>
              <w:rPr>
                <w:rFonts w:ascii="Times New Roman"/>
                <w:b w:val="false"/>
                <w:i w:val="false"/>
                <w:color w:val="000000"/>
                <w:sz w:val="20"/>
              </w:rPr>
              <w:t xml:space="preserve">
лері бойынша ақ- </w:t>
            </w:r>
            <w:r>
              <w:br/>
            </w:r>
            <w:r>
              <w:rPr>
                <w:rFonts w:ascii="Times New Roman"/>
                <w:b w:val="false"/>
                <w:i w:val="false"/>
                <w:color w:val="000000"/>
                <w:sz w:val="20"/>
              </w:rPr>
              <w:t xml:space="preserve">
параттық-насихат- </w:t>
            </w:r>
            <w:r>
              <w:br/>
            </w:r>
            <w:r>
              <w:rPr>
                <w:rFonts w:ascii="Times New Roman"/>
                <w:b w:val="false"/>
                <w:i w:val="false"/>
                <w:color w:val="000000"/>
                <w:sz w:val="20"/>
              </w:rPr>
              <w:t xml:space="preserve">
тау топтарының </w:t>
            </w:r>
            <w:r>
              <w:br/>
            </w:r>
            <w:r>
              <w:rPr>
                <w:rFonts w:ascii="Times New Roman"/>
                <w:b w:val="false"/>
                <w:i w:val="false"/>
                <w:color w:val="000000"/>
                <w:sz w:val="20"/>
              </w:rPr>
              <w:t xml:space="preserve">
жұмысын ұйымдас- </w:t>
            </w:r>
            <w:r>
              <w:br/>
            </w:r>
            <w:r>
              <w:rPr>
                <w:rFonts w:ascii="Times New Roman"/>
                <w:b w:val="false"/>
                <w:i w:val="false"/>
                <w:color w:val="000000"/>
                <w:sz w:val="20"/>
              </w:rPr>
              <w:t xml:space="preserve">
тыру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шілде-ге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 және құқық" </w:t>
            </w:r>
            <w:r>
              <w:br/>
            </w:r>
            <w:r>
              <w:rPr>
                <w:rFonts w:ascii="Times New Roman"/>
                <w:b w:val="false"/>
                <w:i w:val="false"/>
                <w:color w:val="000000"/>
                <w:sz w:val="20"/>
              </w:rPr>
              <w:t xml:space="preserve">
ақпараттық-талдау </w:t>
            </w:r>
            <w:r>
              <w:br/>
            </w:r>
            <w:r>
              <w:rPr>
                <w:rFonts w:ascii="Times New Roman"/>
                <w:b w:val="false"/>
                <w:i w:val="false"/>
                <w:color w:val="000000"/>
                <w:sz w:val="20"/>
              </w:rPr>
              <w:t xml:space="preserve">
бюллетенін шыға- </w:t>
            </w:r>
            <w:r>
              <w:br/>
            </w:r>
            <w:r>
              <w:rPr>
                <w:rFonts w:ascii="Times New Roman"/>
                <w:b w:val="false"/>
                <w:i w:val="false"/>
                <w:color w:val="000000"/>
                <w:sz w:val="20"/>
              </w:rPr>
              <w:t xml:space="preserve">
руды қамтамасыз </w:t>
            </w:r>
            <w:r>
              <w:br/>
            </w:r>
            <w:r>
              <w:rPr>
                <w:rFonts w:ascii="Times New Roman"/>
                <w:b w:val="false"/>
                <w:i w:val="false"/>
                <w:color w:val="000000"/>
                <w:sz w:val="20"/>
              </w:rPr>
              <w:t xml:space="preserve">
ету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шілде-де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сенім бос- </w:t>
            </w:r>
            <w:r>
              <w:br/>
            </w:r>
            <w:r>
              <w:rPr>
                <w:rFonts w:ascii="Times New Roman"/>
                <w:b w:val="false"/>
                <w:i w:val="false"/>
                <w:color w:val="000000"/>
                <w:sz w:val="20"/>
              </w:rPr>
              <w:t xml:space="preserve">
тандығын қамта- </w:t>
            </w:r>
            <w:r>
              <w:br/>
            </w:r>
            <w:r>
              <w:rPr>
                <w:rFonts w:ascii="Times New Roman"/>
                <w:b w:val="false"/>
                <w:i w:val="false"/>
                <w:color w:val="000000"/>
                <w:sz w:val="20"/>
              </w:rPr>
              <w:t xml:space="preserve">
масыз етуге және </w:t>
            </w:r>
            <w:r>
              <w:br/>
            </w:r>
            <w:r>
              <w:rPr>
                <w:rFonts w:ascii="Times New Roman"/>
                <w:b w:val="false"/>
                <w:i w:val="false"/>
                <w:color w:val="000000"/>
                <w:sz w:val="20"/>
              </w:rPr>
              <w:t xml:space="preserve">
діни экстремизм- </w:t>
            </w:r>
            <w:r>
              <w:br/>
            </w:r>
            <w:r>
              <w:rPr>
                <w:rFonts w:ascii="Times New Roman"/>
                <w:b w:val="false"/>
                <w:i w:val="false"/>
                <w:color w:val="000000"/>
                <w:sz w:val="20"/>
              </w:rPr>
              <w:t xml:space="preserve">
нің алдын алуға </w:t>
            </w:r>
            <w:r>
              <w:br/>
            </w:r>
            <w:r>
              <w:rPr>
                <w:rFonts w:ascii="Times New Roman"/>
                <w:b w:val="false"/>
                <w:i w:val="false"/>
                <w:color w:val="000000"/>
                <w:sz w:val="20"/>
              </w:rPr>
              <w:t xml:space="preserve">
бағытталған бей- </w:t>
            </w:r>
            <w:r>
              <w:br/>
            </w:r>
            <w:r>
              <w:rPr>
                <w:rFonts w:ascii="Times New Roman"/>
                <w:b w:val="false"/>
                <w:i w:val="false"/>
                <w:color w:val="000000"/>
                <w:sz w:val="20"/>
              </w:rPr>
              <w:t xml:space="preserve">
нефильмдерді, ро- </w:t>
            </w:r>
            <w:r>
              <w:br/>
            </w:r>
            <w:r>
              <w:rPr>
                <w:rFonts w:ascii="Times New Roman"/>
                <w:b w:val="false"/>
                <w:i w:val="false"/>
                <w:color w:val="000000"/>
                <w:sz w:val="20"/>
              </w:rPr>
              <w:t xml:space="preserve">
ликтерді дайындау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шілде-де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экстре- </w:t>
            </w:r>
            <w:r>
              <w:br/>
            </w:r>
            <w:r>
              <w:rPr>
                <w:rFonts w:ascii="Times New Roman"/>
                <w:b w:val="false"/>
                <w:i w:val="false"/>
                <w:color w:val="000000"/>
                <w:sz w:val="20"/>
              </w:rPr>
              <w:t xml:space="preserve">
мистік идеология- </w:t>
            </w:r>
            <w:r>
              <w:br/>
            </w:r>
            <w:r>
              <w:rPr>
                <w:rFonts w:ascii="Times New Roman"/>
                <w:b w:val="false"/>
                <w:i w:val="false"/>
                <w:color w:val="000000"/>
                <w:sz w:val="20"/>
              </w:rPr>
              <w:t xml:space="preserve">
ны қабылдамауын </w:t>
            </w:r>
            <w:r>
              <w:br/>
            </w:r>
            <w:r>
              <w:rPr>
                <w:rFonts w:ascii="Times New Roman"/>
                <w:b w:val="false"/>
                <w:i w:val="false"/>
                <w:color w:val="000000"/>
                <w:sz w:val="20"/>
              </w:rPr>
              <w:t xml:space="preserve">
қалыптастыруға </w:t>
            </w:r>
            <w:r>
              <w:br/>
            </w:r>
            <w:r>
              <w:rPr>
                <w:rFonts w:ascii="Times New Roman"/>
                <w:b w:val="false"/>
                <w:i w:val="false"/>
                <w:color w:val="000000"/>
                <w:sz w:val="20"/>
              </w:rPr>
              <w:t xml:space="preserve">
бағытталған отан- </w:t>
            </w:r>
            <w:r>
              <w:br/>
            </w:r>
            <w:r>
              <w:rPr>
                <w:rFonts w:ascii="Times New Roman"/>
                <w:b w:val="false"/>
                <w:i w:val="false"/>
                <w:color w:val="000000"/>
                <w:sz w:val="20"/>
              </w:rPr>
              <w:t xml:space="preserve">
дық және шетелдік </w:t>
            </w:r>
            <w:r>
              <w:br/>
            </w:r>
            <w:r>
              <w:rPr>
                <w:rFonts w:ascii="Times New Roman"/>
                <w:b w:val="false"/>
                <w:i w:val="false"/>
                <w:color w:val="000000"/>
                <w:sz w:val="20"/>
              </w:rPr>
              <w:t xml:space="preserve">
көрнекті қоғам </w:t>
            </w:r>
            <w:r>
              <w:br/>
            </w:r>
            <w:r>
              <w:rPr>
                <w:rFonts w:ascii="Times New Roman"/>
                <w:b w:val="false"/>
                <w:i w:val="false"/>
                <w:color w:val="000000"/>
                <w:sz w:val="20"/>
              </w:rPr>
              <w:t xml:space="preserve">
қайраткерлерінің, </w:t>
            </w:r>
            <w:r>
              <w:br/>
            </w:r>
            <w:r>
              <w:rPr>
                <w:rFonts w:ascii="Times New Roman"/>
                <w:b w:val="false"/>
                <w:i w:val="false"/>
                <w:color w:val="000000"/>
                <w:sz w:val="20"/>
              </w:rPr>
              <w:t xml:space="preserve">
ғалымдар мен тео- </w:t>
            </w:r>
            <w:r>
              <w:br/>
            </w:r>
            <w:r>
              <w:rPr>
                <w:rFonts w:ascii="Times New Roman"/>
                <w:b w:val="false"/>
                <w:i w:val="false"/>
                <w:color w:val="000000"/>
                <w:sz w:val="20"/>
              </w:rPr>
              <w:t xml:space="preserve">
логтардың бұқара- </w:t>
            </w:r>
            <w:r>
              <w:br/>
            </w:r>
            <w:r>
              <w:rPr>
                <w:rFonts w:ascii="Times New Roman"/>
                <w:b w:val="false"/>
                <w:i w:val="false"/>
                <w:color w:val="000000"/>
                <w:sz w:val="20"/>
              </w:rPr>
              <w:t xml:space="preserve">
лық ақпарат </w:t>
            </w:r>
            <w:r>
              <w:br/>
            </w:r>
            <w:r>
              <w:rPr>
                <w:rFonts w:ascii="Times New Roman"/>
                <w:b w:val="false"/>
                <w:i w:val="false"/>
                <w:color w:val="000000"/>
                <w:sz w:val="20"/>
              </w:rPr>
              <w:t xml:space="preserve">
құралдарында сөз </w:t>
            </w:r>
            <w:r>
              <w:br/>
            </w:r>
            <w:r>
              <w:rPr>
                <w:rFonts w:ascii="Times New Roman"/>
                <w:b w:val="false"/>
                <w:i w:val="false"/>
                <w:color w:val="000000"/>
                <w:sz w:val="20"/>
              </w:rPr>
              <w:t xml:space="preserve">
сөйлеулерін ұйым- </w:t>
            </w:r>
            <w:r>
              <w:br/>
            </w:r>
            <w:r>
              <w:rPr>
                <w:rFonts w:ascii="Times New Roman"/>
                <w:b w:val="false"/>
                <w:i w:val="false"/>
                <w:color w:val="000000"/>
                <w:sz w:val="20"/>
              </w:rPr>
              <w:t xml:space="preserve">
дастыру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МАМ, </w:t>
            </w:r>
            <w:r>
              <w:br/>
            </w:r>
            <w:r>
              <w:rPr>
                <w:rFonts w:ascii="Times New Roman"/>
                <w:b w:val="false"/>
                <w:i w:val="false"/>
                <w:color w:val="000000"/>
                <w:sz w:val="20"/>
              </w:rPr>
              <w:t xml:space="preserve">
БҒМ, </w:t>
            </w:r>
            <w:r>
              <w:br/>
            </w:r>
            <w:r>
              <w:rPr>
                <w:rFonts w:ascii="Times New Roman"/>
                <w:b w:val="false"/>
                <w:i w:val="false"/>
                <w:color w:val="000000"/>
                <w:sz w:val="20"/>
              </w:rPr>
              <w:t xml:space="preserve">
СІМ,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шілде-де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сенім бостан </w:t>
            </w:r>
            <w:r>
              <w:br/>
            </w:r>
            <w:r>
              <w:rPr>
                <w:rFonts w:ascii="Times New Roman"/>
                <w:b w:val="false"/>
                <w:i w:val="false"/>
                <w:color w:val="000000"/>
                <w:sz w:val="20"/>
              </w:rPr>
              <w:t xml:space="preserve">
-дығын қамтамасыз </w:t>
            </w:r>
            <w:r>
              <w:br/>
            </w:r>
            <w:r>
              <w:rPr>
                <w:rFonts w:ascii="Times New Roman"/>
                <w:b w:val="false"/>
                <w:i w:val="false"/>
                <w:color w:val="000000"/>
                <w:sz w:val="20"/>
              </w:rPr>
              <w:t xml:space="preserve">
ету және діни </w:t>
            </w:r>
            <w:r>
              <w:br/>
            </w:r>
            <w:r>
              <w:rPr>
                <w:rFonts w:ascii="Times New Roman"/>
                <w:b w:val="false"/>
                <w:i w:val="false"/>
                <w:color w:val="000000"/>
                <w:sz w:val="20"/>
              </w:rPr>
              <w:t xml:space="preserve">
экстремизмнің </w:t>
            </w:r>
            <w:r>
              <w:br/>
            </w:r>
            <w:r>
              <w:rPr>
                <w:rFonts w:ascii="Times New Roman"/>
                <w:b w:val="false"/>
                <w:i w:val="false"/>
                <w:color w:val="000000"/>
                <w:sz w:val="20"/>
              </w:rPr>
              <w:t xml:space="preserve">
алдын алу мәселе- </w:t>
            </w:r>
            <w:r>
              <w:br/>
            </w:r>
            <w:r>
              <w:rPr>
                <w:rFonts w:ascii="Times New Roman"/>
                <w:b w:val="false"/>
                <w:i w:val="false"/>
                <w:color w:val="000000"/>
                <w:sz w:val="20"/>
              </w:rPr>
              <w:t xml:space="preserve">
лері бойынша </w:t>
            </w:r>
            <w:r>
              <w:br/>
            </w:r>
            <w:r>
              <w:rPr>
                <w:rFonts w:ascii="Times New Roman"/>
                <w:b w:val="false"/>
                <w:i w:val="false"/>
                <w:color w:val="000000"/>
                <w:sz w:val="20"/>
              </w:rPr>
              <w:t xml:space="preserve">
мемлекеттік тап- </w:t>
            </w:r>
            <w:r>
              <w:br/>
            </w:r>
            <w:r>
              <w:rPr>
                <w:rFonts w:ascii="Times New Roman"/>
                <w:b w:val="false"/>
                <w:i w:val="false"/>
                <w:color w:val="000000"/>
                <w:sz w:val="20"/>
              </w:rPr>
              <w:t xml:space="preserve">
сырыс шеңберінде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және жергілікті </w:t>
            </w:r>
            <w:r>
              <w:br/>
            </w:r>
            <w:r>
              <w:rPr>
                <w:rFonts w:ascii="Times New Roman"/>
                <w:b w:val="false"/>
                <w:i w:val="false"/>
                <w:color w:val="000000"/>
                <w:sz w:val="20"/>
              </w:rPr>
              <w:t xml:space="preserve">
БАҚ-та тұрақты </w:t>
            </w:r>
            <w:r>
              <w:br/>
            </w:r>
            <w:r>
              <w:rPr>
                <w:rFonts w:ascii="Times New Roman"/>
                <w:b w:val="false"/>
                <w:i w:val="false"/>
                <w:color w:val="000000"/>
                <w:sz w:val="20"/>
              </w:rPr>
              <w:t xml:space="preserve">
айдарлар, теле- </w:t>
            </w:r>
            <w:r>
              <w:br/>
            </w:r>
            <w:r>
              <w:rPr>
                <w:rFonts w:ascii="Times New Roman"/>
                <w:b w:val="false"/>
                <w:i w:val="false"/>
                <w:color w:val="000000"/>
                <w:sz w:val="20"/>
              </w:rPr>
              <w:t xml:space="preserve">
радиобағдарлама- </w:t>
            </w:r>
            <w:r>
              <w:br/>
            </w:r>
            <w:r>
              <w:rPr>
                <w:rFonts w:ascii="Times New Roman"/>
                <w:b w:val="false"/>
                <w:i w:val="false"/>
                <w:color w:val="000000"/>
                <w:sz w:val="20"/>
              </w:rPr>
              <w:t xml:space="preserve">
ларының циклдарын </w:t>
            </w:r>
            <w:r>
              <w:br/>
            </w:r>
            <w:r>
              <w:rPr>
                <w:rFonts w:ascii="Times New Roman"/>
                <w:b w:val="false"/>
                <w:i w:val="false"/>
                <w:color w:val="000000"/>
                <w:sz w:val="20"/>
              </w:rPr>
              <w:t xml:space="preserve">
құруды қамтамасыз </w:t>
            </w:r>
            <w:r>
              <w:br/>
            </w:r>
            <w:r>
              <w:rPr>
                <w:rFonts w:ascii="Times New Roman"/>
                <w:b w:val="false"/>
                <w:i w:val="false"/>
                <w:color w:val="000000"/>
                <w:sz w:val="20"/>
              </w:rPr>
              <w:t xml:space="preserve">
ету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 Астана </w:t>
            </w:r>
            <w:r>
              <w:br/>
            </w:r>
            <w:r>
              <w:rPr>
                <w:rFonts w:ascii="Times New Roman"/>
                <w:b w:val="false"/>
                <w:i w:val="false"/>
                <w:color w:val="000000"/>
                <w:sz w:val="20"/>
              </w:rPr>
              <w:t xml:space="preserve">
,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шілде-де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тапсы- </w:t>
            </w:r>
            <w:r>
              <w:br/>
            </w:r>
            <w:r>
              <w:rPr>
                <w:rFonts w:ascii="Times New Roman"/>
                <w:b w:val="false"/>
                <w:i w:val="false"/>
                <w:color w:val="000000"/>
                <w:sz w:val="20"/>
              </w:rPr>
              <w:t xml:space="preserve">
рыс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тап- </w:t>
            </w:r>
            <w:r>
              <w:br/>
            </w:r>
            <w:r>
              <w:rPr>
                <w:rFonts w:ascii="Times New Roman"/>
                <w:b w:val="false"/>
                <w:i w:val="false"/>
                <w:color w:val="000000"/>
                <w:sz w:val="20"/>
              </w:rPr>
              <w:t xml:space="preserve">
сырыс </w:t>
            </w:r>
            <w:r>
              <w:br/>
            </w:r>
            <w:r>
              <w:rPr>
                <w:rFonts w:ascii="Times New Roman"/>
                <w:b w:val="false"/>
                <w:i w:val="false"/>
                <w:color w:val="000000"/>
                <w:sz w:val="20"/>
              </w:rPr>
              <w:t xml:space="preserve">
шең- </w:t>
            </w:r>
            <w:r>
              <w:br/>
            </w:r>
            <w:r>
              <w:rPr>
                <w:rFonts w:ascii="Times New Roman"/>
                <w:b w:val="false"/>
                <w:i w:val="false"/>
                <w:color w:val="000000"/>
                <w:sz w:val="20"/>
              </w:rPr>
              <w:t xml:space="preserve">
берін </w:t>
            </w:r>
            <w:r>
              <w:br/>
            </w:r>
            <w:r>
              <w:rPr>
                <w:rFonts w:ascii="Times New Roman"/>
                <w:b w:val="false"/>
                <w:i w:val="false"/>
                <w:color w:val="000000"/>
                <w:sz w:val="20"/>
              </w:rPr>
              <w:t xml:space="preserve">
-де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тап- </w:t>
            </w:r>
            <w:r>
              <w:br/>
            </w:r>
            <w:r>
              <w:rPr>
                <w:rFonts w:ascii="Times New Roman"/>
                <w:b w:val="false"/>
                <w:i w:val="false"/>
                <w:color w:val="000000"/>
                <w:sz w:val="20"/>
              </w:rPr>
              <w:t xml:space="preserve">
сырыс </w:t>
            </w:r>
            <w:r>
              <w:br/>
            </w:r>
            <w:r>
              <w:rPr>
                <w:rFonts w:ascii="Times New Roman"/>
                <w:b w:val="false"/>
                <w:i w:val="false"/>
                <w:color w:val="000000"/>
                <w:sz w:val="20"/>
              </w:rPr>
              <w:t xml:space="preserve">
шең- </w:t>
            </w:r>
            <w:r>
              <w:br/>
            </w:r>
            <w:r>
              <w:rPr>
                <w:rFonts w:ascii="Times New Roman"/>
                <w:b w:val="false"/>
                <w:i w:val="false"/>
                <w:color w:val="000000"/>
                <w:sz w:val="20"/>
              </w:rPr>
              <w:t xml:space="preserve">
берін </w:t>
            </w:r>
            <w:r>
              <w:br/>
            </w:r>
            <w:r>
              <w:rPr>
                <w:rFonts w:ascii="Times New Roman"/>
                <w:b w:val="false"/>
                <w:i w:val="false"/>
                <w:color w:val="000000"/>
                <w:sz w:val="20"/>
              </w:rPr>
              <w:t xml:space="preserve">
-де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w:t>
            </w:r>
            <w:r>
              <w:br/>
            </w:r>
            <w:r>
              <w:rPr>
                <w:rFonts w:ascii="Times New Roman"/>
                <w:b w:val="false"/>
                <w:i w:val="false"/>
                <w:color w:val="000000"/>
                <w:sz w:val="20"/>
              </w:rPr>
              <w:t xml:space="preserve">
  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Журналистер ара- </w:t>
            </w:r>
            <w:r>
              <w:br/>
            </w:r>
            <w:r>
              <w:rPr>
                <w:rFonts w:ascii="Times New Roman"/>
                <w:b w:val="false"/>
                <w:i w:val="false"/>
                <w:color w:val="000000"/>
                <w:sz w:val="20"/>
              </w:rPr>
              <w:t xml:space="preserve">
сында конфессия- </w:t>
            </w:r>
            <w:r>
              <w:br/>
            </w:r>
            <w:r>
              <w:rPr>
                <w:rFonts w:ascii="Times New Roman"/>
                <w:b w:val="false"/>
                <w:i w:val="false"/>
                <w:color w:val="000000"/>
                <w:sz w:val="20"/>
              </w:rPr>
              <w:t xml:space="preserve">
аралық келісім, </w:t>
            </w:r>
            <w:r>
              <w:br/>
            </w:r>
            <w:r>
              <w:rPr>
                <w:rFonts w:ascii="Times New Roman"/>
                <w:b w:val="false"/>
                <w:i w:val="false"/>
                <w:color w:val="000000"/>
                <w:sz w:val="20"/>
              </w:rPr>
              <w:t xml:space="preserve">
діни сенім бос- </w:t>
            </w:r>
            <w:r>
              <w:br/>
            </w:r>
            <w:r>
              <w:rPr>
                <w:rFonts w:ascii="Times New Roman"/>
                <w:b w:val="false"/>
                <w:i w:val="false"/>
                <w:color w:val="000000"/>
                <w:sz w:val="20"/>
              </w:rPr>
              <w:t xml:space="preserve">
тандығын және </w:t>
            </w:r>
            <w:r>
              <w:br/>
            </w:r>
            <w:r>
              <w:rPr>
                <w:rFonts w:ascii="Times New Roman"/>
                <w:b w:val="false"/>
                <w:i w:val="false"/>
                <w:color w:val="000000"/>
                <w:sz w:val="20"/>
              </w:rPr>
              <w:t xml:space="preserve">
діни экстремизм- </w:t>
            </w:r>
            <w:r>
              <w:br/>
            </w:r>
            <w:r>
              <w:rPr>
                <w:rFonts w:ascii="Times New Roman"/>
                <w:b w:val="false"/>
                <w:i w:val="false"/>
                <w:color w:val="000000"/>
                <w:sz w:val="20"/>
              </w:rPr>
              <w:t xml:space="preserve">
нің алдын алу </w:t>
            </w:r>
            <w:r>
              <w:br/>
            </w:r>
            <w:r>
              <w:rPr>
                <w:rFonts w:ascii="Times New Roman"/>
                <w:b w:val="false"/>
                <w:i w:val="false"/>
                <w:color w:val="000000"/>
                <w:sz w:val="20"/>
              </w:rPr>
              <w:t xml:space="preserve">
туралы ең үздік </w:t>
            </w:r>
            <w:r>
              <w:br/>
            </w:r>
            <w:r>
              <w:rPr>
                <w:rFonts w:ascii="Times New Roman"/>
                <w:b w:val="false"/>
                <w:i w:val="false"/>
                <w:color w:val="000000"/>
                <w:sz w:val="20"/>
              </w:rPr>
              <w:t xml:space="preserve">
мақалаға, теле- </w:t>
            </w:r>
            <w:r>
              <w:br/>
            </w:r>
            <w:r>
              <w:rPr>
                <w:rFonts w:ascii="Times New Roman"/>
                <w:b w:val="false"/>
                <w:i w:val="false"/>
                <w:color w:val="000000"/>
                <w:sz w:val="20"/>
              </w:rPr>
              <w:t xml:space="preserve">
және радиобағдар- </w:t>
            </w:r>
            <w:r>
              <w:br/>
            </w:r>
            <w:r>
              <w:rPr>
                <w:rFonts w:ascii="Times New Roman"/>
                <w:b w:val="false"/>
                <w:i w:val="false"/>
                <w:color w:val="000000"/>
                <w:sz w:val="20"/>
              </w:rPr>
              <w:t xml:space="preserve">
ламаға республи- </w:t>
            </w:r>
            <w:r>
              <w:br/>
            </w:r>
            <w:r>
              <w:rPr>
                <w:rFonts w:ascii="Times New Roman"/>
                <w:b w:val="false"/>
                <w:i w:val="false"/>
                <w:color w:val="000000"/>
                <w:sz w:val="20"/>
              </w:rPr>
              <w:t xml:space="preserve">
калық және жергі- </w:t>
            </w:r>
            <w:r>
              <w:br/>
            </w:r>
            <w:r>
              <w:rPr>
                <w:rFonts w:ascii="Times New Roman"/>
                <w:b w:val="false"/>
                <w:i w:val="false"/>
                <w:color w:val="000000"/>
                <w:sz w:val="20"/>
              </w:rPr>
              <w:t xml:space="preserve">
лікті конкурстар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өткізу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 Астана </w:t>
            </w:r>
            <w:r>
              <w:br/>
            </w:r>
            <w:r>
              <w:rPr>
                <w:rFonts w:ascii="Times New Roman"/>
                <w:b w:val="false"/>
                <w:i w:val="false"/>
                <w:color w:val="000000"/>
                <w:sz w:val="20"/>
              </w:rPr>
              <w:t xml:space="preserve">
,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35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тақырыпқа </w:t>
            </w:r>
            <w:r>
              <w:br/>
            </w:r>
            <w:r>
              <w:rPr>
                <w:rFonts w:ascii="Times New Roman"/>
                <w:b w:val="false"/>
                <w:i w:val="false"/>
                <w:color w:val="000000"/>
                <w:sz w:val="20"/>
              </w:rPr>
              <w:t xml:space="preserve">
маманданған </w:t>
            </w:r>
            <w:r>
              <w:br/>
            </w:r>
            <w:r>
              <w:rPr>
                <w:rFonts w:ascii="Times New Roman"/>
                <w:b w:val="false"/>
                <w:i w:val="false"/>
                <w:color w:val="000000"/>
                <w:sz w:val="20"/>
              </w:rPr>
              <w:t xml:space="preserve">
журналистер үшін </w:t>
            </w:r>
            <w:r>
              <w:br/>
            </w:r>
            <w:r>
              <w:rPr>
                <w:rFonts w:ascii="Times New Roman"/>
                <w:b w:val="false"/>
                <w:i w:val="false"/>
                <w:color w:val="000000"/>
                <w:sz w:val="20"/>
              </w:rPr>
              <w:t xml:space="preserve">
семинар-тренинг- </w:t>
            </w:r>
            <w:r>
              <w:br/>
            </w:r>
            <w:r>
              <w:rPr>
                <w:rFonts w:ascii="Times New Roman"/>
                <w:b w:val="false"/>
                <w:i w:val="false"/>
                <w:color w:val="000000"/>
                <w:sz w:val="20"/>
              </w:rPr>
              <w:t xml:space="preserve">
тер өткізуді, </w:t>
            </w:r>
            <w:r>
              <w:br/>
            </w:r>
            <w:r>
              <w:rPr>
                <w:rFonts w:ascii="Times New Roman"/>
                <w:b w:val="false"/>
                <w:i w:val="false"/>
                <w:color w:val="000000"/>
                <w:sz w:val="20"/>
              </w:rPr>
              <w:t xml:space="preserve">
тәжірибелік және </w:t>
            </w:r>
            <w:r>
              <w:br/>
            </w:r>
            <w:r>
              <w:rPr>
                <w:rFonts w:ascii="Times New Roman"/>
                <w:b w:val="false"/>
                <w:i w:val="false"/>
                <w:color w:val="000000"/>
                <w:sz w:val="20"/>
              </w:rPr>
              <w:t xml:space="preserve">
әдістемелік көмек </w:t>
            </w:r>
            <w:r>
              <w:br/>
            </w:r>
            <w:r>
              <w:rPr>
                <w:rFonts w:ascii="Times New Roman"/>
                <w:b w:val="false"/>
                <w:i w:val="false"/>
                <w:color w:val="000000"/>
                <w:sz w:val="20"/>
              </w:rPr>
              <w:t xml:space="preserve">
көрсету үшін діни </w:t>
            </w:r>
            <w:r>
              <w:br/>
            </w:r>
            <w:r>
              <w:rPr>
                <w:rFonts w:ascii="Times New Roman"/>
                <w:b w:val="false"/>
                <w:i w:val="false"/>
                <w:color w:val="000000"/>
                <w:sz w:val="20"/>
              </w:rPr>
              <w:t xml:space="preserve">
бірлестіктердің </w:t>
            </w:r>
            <w:r>
              <w:br/>
            </w:r>
            <w:r>
              <w:rPr>
                <w:rFonts w:ascii="Times New Roman"/>
                <w:b w:val="false"/>
                <w:i w:val="false"/>
                <w:color w:val="000000"/>
                <w:sz w:val="20"/>
              </w:rPr>
              <w:t xml:space="preserve">
баспасөз қызметі- </w:t>
            </w:r>
            <w:r>
              <w:br/>
            </w:r>
            <w:r>
              <w:rPr>
                <w:rFonts w:ascii="Times New Roman"/>
                <w:b w:val="false"/>
                <w:i w:val="false"/>
                <w:color w:val="000000"/>
                <w:sz w:val="20"/>
              </w:rPr>
              <w:t xml:space="preserve">
не тұрақты кеңес </w:t>
            </w:r>
            <w:r>
              <w:br/>
            </w:r>
            <w:r>
              <w:rPr>
                <w:rFonts w:ascii="Times New Roman"/>
                <w:b w:val="false"/>
                <w:i w:val="false"/>
                <w:color w:val="000000"/>
                <w:sz w:val="20"/>
              </w:rPr>
              <w:t xml:space="preserve">
беруді ұйымдасты- </w:t>
            </w:r>
            <w:r>
              <w:br/>
            </w:r>
            <w:r>
              <w:rPr>
                <w:rFonts w:ascii="Times New Roman"/>
                <w:b w:val="false"/>
                <w:i w:val="false"/>
                <w:color w:val="000000"/>
                <w:sz w:val="20"/>
              </w:rPr>
              <w:t xml:space="preserve">
ру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 Астана </w:t>
            </w:r>
            <w:r>
              <w:br/>
            </w:r>
            <w:r>
              <w:rPr>
                <w:rFonts w:ascii="Times New Roman"/>
                <w:b w:val="false"/>
                <w:i w:val="false"/>
                <w:color w:val="000000"/>
                <w:sz w:val="20"/>
              </w:rPr>
              <w:t xml:space="preserve">
,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баспа </w:t>
            </w:r>
            <w:r>
              <w:br/>
            </w:r>
            <w:r>
              <w:rPr>
                <w:rFonts w:ascii="Times New Roman"/>
                <w:b w:val="false"/>
                <w:i w:val="false"/>
                <w:color w:val="000000"/>
                <w:sz w:val="20"/>
              </w:rPr>
              <w:t xml:space="preserve">
және электрондық </w:t>
            </w:r>
            <w:r>
              <w:br/>
            </w:r>
            <w:r>
              <w:rPr>
                <w:rFonts w:ascii="Times New Roman"/>
                <w:b w:val="false"/>
                <w:i w:val="false"/>
                <w:color w:val="000000"/>
                <w:sz w:val="20"/>
              </w:rPr>
              <w:t xml:space="preserve">
БАҚ редакцияла- </w:t>
            </w:r>
            <w:r>
              <w:br/>
            </w:r>
            <w:r>
              <w:rPr>
                <w:rFonts w:ascii="Times New Roman"/>
                <w:b w:val="false"/>
                <w:i w:val="false"/>
                <w:color w:val="000000"/>
                <w:sz w:val="20"/>
              </w:rPr>
              <w:t xml:space="preserve">
рында діни мәсе- </w:t>
            </w:r>
            <w:r>
              <w:br/>
            </w:r>
            <w:r>
              <w:rPr>
                <w:rFonts w:ascii="Times New Roman"/>
                <w:b w:val="false"/>
                <w:i w:val="false"/>
                <w:color w:val="000000"/>
                <w:sz w:val="20"/>
              </w:rPr>
              <w:t xml:space="preserve">
лелер жөнінде бө- </w:t>
            </w:r>
            <w:r>
              <w:br/>
            </w:r>
            <w:r>
              <w:rPr>
                <w:rFonts w:ascii="Times New Roman"/>
                <w:b w:val="false"/>
                <w:i w:val="false"/>
                <w:color w:val="000000"/>
                <w:sz w:val="20"/>
              </w:rPr>
              <w:t xml:space="preserve">
лімдер құру және </w:t>
            </w:r>
            <w:r>
              <w:br/>
            </w:r>
            <w:r>
              <w:rPr>
                <w:rFonts w:ascii="Times New Roman"/>
                <w:b w:val="false"/>
                <w:i w:val="false"/>
                <w:color w:val="000000"/>
                <w:sz w:val="20"/>
              </w:rPr>
              <w:t xml:space="preserve">
арнайы тілшілер </w:t>
            </w:r>
            <w:r>
              <w:br/>
            </w:r>
            <w:r>
              <w:rPr>
                <w:rFonts w:ascii="Times New Roman"/>
                <w:b w:val="false"/>
                <w:i w:val="false"/>
                <w:color w:val="000000"/>
                <w:sz w:val="20"/>
              </w:rPr>
              <w:t xml:space="preserve">
тағайындау бойын- </w:t>
            </w:r>
            <w:r>
              <w:br/>
            </w:r>
            <w:r>
              <w:rPr>
                <w:rFonts w:ascii="Times New Roman"/>
                <w:b w:val="false"/>
                <w:i w:val="false"/>
                <w:color w:val="000000"/>
                <w:sz w:val="20"/>
              </w:rPr>
              <w:t xml:space="preserve">
ша сұрақты </w:t>
            </w:r>
            <w:r>
              <w:br/>
            </w:r>
            <w:r>
              <w:rPr>
                <w:rFonts w:ascii="Times New Roman"/>
                <w:b w:val="false"/>
                <w:i w:val="false"/>
                <w:color w:val="000000"/>
                <w:sz w:val="20"/>
              </w:rPr>
              <w:t xml:space="preserve">
қарастыру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I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Экстремистік және </w:t>
            </w:r>
            <w:r>
              <w:br/>
            </w:r>
            <w:r>
              <w:rPr>
                <w:rFonts w:ascii="Times New Roman"/>
                <w:b w:val="false"/>
                <w:i w:val="false"/>
                <w:color w:val="000000"/>
                <w:sz w:val="20"/>
              </w:rPr>
              <w:t xml:space="preserve">
конституцияға </w:t>
            </w:r>
            <w:r>
              <w:br/>
            </w:r>
            <w:r>
              <w:rPr>
                <w:rFonts w:ascii="Times New Roman"/>
                <w:b w:val="false"/>
                <w:i w:val="false"/>
                <w:color w:val="000000"/>
                <w:sz w:val="20"/>
              </w:rPr>
              <w:t xml:space="preserve">
қарсы мазмұндағы, </w:t>
            </w:r>
            <w:r>
              <w:br/>
            </w:r>
            <w:r>
              <w:rPr>
                <w:rFonts w:ascii="Times New Roman"/>
                <w:b w:val="false"/>
                <w:i w:val="false"/>
                <w:color w:val="000000"/>
                <w:sz w:val="20"/>
              </w:rPr>
              <w:t xml:space="preserve">
сондай-ақ діни </w:t>
            </w:r>
            <w:r>
              <w:br/>
            </w:r>
            <w:r>
              <w:rPr>
                <w:rFonts w:ascii="Times New Roman"/>
                <w:b w:val="false"/>
                <w:i w:val="false"/>
                <w:color w:val="000000"/>
                <w:sz w:val="20"/>
              </w:rPr>
              <w:t xml:space="preserve">
өшпенділікті </w:t>
            </w:r>
            <w:r>
              <w:br/>
            </w:r>
            <w:r>
              <w:rPr>
                <w:rFonts w:ascii="Times New Roman"/>
                <w:b w:val="false"/>
                <w:i w:val="false"/>
                <w:color w:val="000000"/>
                <w:sz w:val="20"/>
              </w:rPr>
              <w:t xml:space="preserve">
насихаттау, аза- </w:t>
            </w:r>
            <w:r>
              <w:br/>
            </w:r>
            <w:r>
              <w:rPr>
                <w:rFonts w:ascii="Times New Roman"/>
                <w:b w:val="false"/>
                <w:i w:val="false"/>
                <w:color w:val="000000"/>
                <w:sz w:val="20"/>
              </w:rPr>
              <w:t xml:space="preserve">
маттардың діни </w:t>
            </w:r>
            <w:r>
              <w:br/>
            </w:r>
            <w:r>
              <w:rPr>
                <w:rFonts w:ascii="Times New Roman"/>
                <w:b w:val="false"/>
                <w:i w:val="false"/>
                <w:color w:val="000000"/>
                <w:sz w:val="20"/>
              </w:rPr>
              <w:t xml:space="preserve">
сезімдерін жәбір- </w:t>
            </w:r>
            <w:r>
              <w:br/>
            </w:r>
            <w:r>
              <w:rPr>
                <w:rFonts w:ascii="Times New Roman"/>
                <w:b w:val="false"/>
                <w:i w:val="false"/>
                <w:color w:val="000000"/>
                <w:sz w:val="20"/>
              </w:rPr>
              <w:t xml:space="preserve">
лейтін белгілері </w:t>
            </w:r>
            <w:r>
              <w:br/>
            </w:r>
            <w:r>
              <w:rPr>
                <w:rFonts w:ascii="Times New Roman"/>
                <w:b w:val="false"/>
                <w:i w:val="false"/>
                <w:color w:val="000000"/>
                <w:sz w:val="20"/>
              </w:rPr>
              <w:t xml:space="preserve">
бар діни әдебиет- </w:t>
            </w:r>
            <w:r>
              <w:br/>
            </w:r>
            <w:r>
              <w:rPr>
                <w:rFonts w:ascii="Times New Roman"/>
                <w:b w:val="false"/>
                <w:i w:val="false"/>
                <w:color w:val="000000"/>
                <w:sz w:val="20"/>
              </w:rPr>
              <w:t xml:space="preserve">
терді, аудио-бей- </w:t>
            </w:r>
            <w:r>
              <w:br/>
            </w:r>
            <w:r>
              <w:rPr>
                <w:rFonts w:ascii="Times New Roman"/>
                <w:b w:val="false"/>
                <w:i w:val="false"/>
                <w:color w:val="000000"/>
                <w:sz w:val="20"/>
              </w:rPr>
              <w:t xml:space="preserve">
не және баспа </w:t>
            </w:r>
            <w:r>
              <w:br/>
            </w:r>
            <w:r>
              <w:rPr>
                <w:rFonts w:ascii="Times New Roman"/>
                <w:b w:val="false"/>
                <w:i w:val="false"/>
                <w:color w:val="000000"/>
                <w:sz w:val="20"/>
              </w:rPr>
              <w:t xml:space="preserve">
өнімдері мен өзге </w:t>
            </w:r>
            <w:r>
              <w:br/>
            </w:r>
            <w:r>
              <w:rPr>
                <w:rFonts w:ascii="Times New Roman"/>
                <w:b w:val="false"/>
                <w:i w:val="false"/>
                <w:color w:val="000000"/>
                <w:sz w:val="20"/>
              </w:rPr>
              <w:t xml:space="preserve">
материалдарды ел- </w:t>
            </w:r>
            <w:r>
              <w:br/>
            </w:r>
            <w:r>
              <w:rPr>
                <w:rFonts w:ascii="Times New Roman"/>
                <w:b w:val="false"/>
                <w:i w:val="false"/>
                <w:color w:val="000000"/>
                <w:sz w:val="20"/>
              </w:rPr>
              <w:t xml:space="preserve">
ге әкелу, дайын- </w:t>
            </w:r>
            <w:r>
              <w:br/>
            </w:r>
            <w:r>
              <w:rPr>
                <w:rFonts w:ascii="Times New Roman"/>
                <w:b w:val="false"/>
                <w:i w:val="false"/>
                <w:color w:val="000000"/>
                <w:sz w:val="20"/>
              </w:rPr>
              <w:t xml:space="preserve">
дау және тарату </w:t>
            </w:r>
            <w:r>
              <w:br/>
            </w:r>
            <w:r>
              <w:rPr>
                <w:rFonts w:ascii="Times New Roman"/>
                <w:b w:val="false"/>
                <w:i w:val="false"/>
                <w:color w:val="000000"/>
                <w:sz w:val="20"/>
              </w:rPr>
              <w:t xml:space="preserve">
әрекеттерінің </w:t>
            </w:r>
            <w:r>
              <w:br/>
            </w:r>
            <w:r>
              <w:rPr>
                <w:rFonts w:ascii="Times New Roman"/>
                <w:b w:val="false"/>
                <w:i w:val="false"/>
                <w:color w:val="000000"/>
                <w:sz w:val="20"/>
              </w:rPr>
              <w:t xml:space="preserve">
жолын кесу жөнін- </w:t>
            </w:r>
            <w:r>
              <w:br/>
            </w:r>
            <w:r>
              <w:rPr>
                <w:rFonts w:ascii="Times New Roman"/>
                <w:b w:val="false"/>
                <w:i w:val="false"/>
                <w:color w:val="000000"/>
                <w:sz w:val="20"/>
              </w:rPr>
              <w:t xml:space="preserve">
дегі іс-шаралар </w:t>
            </w:r>
            <w:r>
              <w:br/>
            </w:r>
            <w:r>
              <w:rPr>
                <w:rFonts w:ascii="Times New Roman"/>
                <w:b w:val="false"/>
                <w:i w:val="false"/>
                <w:color w:val="000000"/>
                <w:sz w:val="20"/>
              </w:rPr>
              <w:t xml:space="preserve">
кешенін әзірлеу </w:t>
            </w:r>
            <w:r>
              <w:br/>
            </w:r>
            <w:r>
              <w:rPr>
                <w:rFonts w:ascii="Times New Roman"/>
                <w:b w:val="false"/>
                <w:i w:val="false"/>
                <w:color w:val="000000"/>
                <w:sz w:val="20"/>
              </w:rPr>
              <w:t xml:space="preserve">
және іске асыру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Қаржыми- </w:t>
            </w:r>
            <w:r>
              <w:br/>
            </w:r>
            <w:r>
              <w:rPr>
                <w:rFonts w:ascii="Times New Roman"/>
                <w:b w:val="false"/>
                <w:i w:val="false"/>
                <w:color w:val="000000"/>
                <w:sz w:val="20"/>
              </w:rPr>
              <w:t xml:space="preserve">
ні, ІІМ, </w:t>
            </w:r>
            <w:r>
              <w:br/>
            </w:r>
            <w:r>
              <w:rPr>
                <w:rFonts w:ascii="Times New Roman"/>
                <w:b w:val="false"/>
                <w:i w:val="false"/>
                <w:color w:val="000000"/>
                <w:sz w:val="20"/>
              </w:rPr>
              <w:t xml:space="preserve">
МАМ, об- </w:t>
            </w:r>
            <w:r>
              <w:br/>
            </w:r>
            <w:r>
              <w:rPr>
                <w:rFonts w:ascii="Times New Roman"/>
                <w:b w:val="false"/>
                <w:i w:val="false"/>
                <w:color w:val="000000"/>
                <w:sz w:val="20"/>
              </w:rPr>
              <w:t xml:space="preserve">
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20 </w:t>
            </w:r>
            <w:r>
              <w:br/>
            </w:r>
            <w:r>
              <w:rPr>
                <w:rFonts w:ascii="Times New Roman"/>
                <w:b w:val="false"/>
                <w:i w:val="false"/>
                <w:color w:val="000000"/>
                <w:sz w:val="20"/>
              </w:rPr>
              <w:t xml:space="preserve">
шіл- </w:t>
            </w:r>
            <w:r>
              <w:br/>
            </w:r>
            <w:r>
              <w:rPr>
                <w:rFonts w:ascii="Times New Roman"/>
                <w:b w:val="false"/>
                <w:i w:val="false"/>
                <w:color w:val="000000"/>
                <w:sz w:val="20"/>
              </w:rPr>
              <w:t xml:space="preserve">
деде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Экстремизмнің </w:t>
            </w:r>
            <w:r>
              <w:br/>
            </w:r>
            <w:r>
              <w:rPr>
                <w:rFonts w:ascii="Times New Roman"/>
                <w:b w:val="false"/>
                <w:i w:val="false"/>
                <w:color w:val="000000"/>
                <w:sz w:val="20"/>
              </w:rPr>
              <w:t xml:space="preserve">
жолын кесу мен </w:t>
            </w:r>
            <w:r>
              <w:br/>
            </w:r>
            <w:r>
              <w:rPr>
                <w:rFonts w:ascii="Times New Roman"/>
                <w:b w:val="false"/>
                <w:i w:val="false"/>
                <w:color w:val="000000"/>
                <w:sz w:val="20"/>
              </w:rPr>
              <w:t xml:space="preserve">
алдын алудың </w:t>
            </w:r>
            <w:r>
              <w:br/>
            </w:r>
            <w:r>
              <w:rPr>
                <w:rFonts w:ascii="Times New Roman"/>
                <w:b w:val="false"/>
                <w:i w:val="false"/>
                <w:color w:val="000000"/>
                <w:sz w:val="20"/>
              </w:rPr>
              <w:t xml:space="preserve">
әлемдік тәжірибе- </w:t>
            </w:r>
            <w:r>
              <w:br/>
            </w:r>
            <w:r>
              <w:rPr>
                <w:rFonts w:ascii="Times New Roman"/>
                <w:b w:val="false"/>
                <w:i w:val="false"/>
                <w:color w:val="000000"/>
                <w:sz w:val="20"/>
              </w:rPr>
              <w:t xml:space="preserve">
сін зерделеу, </w:t>
            </w:r>
            <w:r>
              <w:br/>
            </w:r>
            <w:r>
              <w:rPr>
                <w:rFonts w:ascii="Times New Roman"/>
                <w:b w:val="false"/>
                <w:i w:val="false"/>
                <w:color w:val="000000"/>
                <w:sz w:val="20"/>
              </w:rPr>
              <w:t xml:space="preserve">
экстремистік </w:t>
            </w:r>
            <w:r>
              <w:br/>
            </w:r>
            <w:r>
              <w:rPr>
                <w:rFonts w:ascii="Times New Roman"/>
                <w:b w:val="false"/>
                <w:i w:val="false"/>
                <w:color w:val="000000"/>
                <w:sz w:val="20"/>
              </w:rPr>
              <w:t xml:space="preserve">
көріністермен </w:t>
            </w:r>
            <w:r>
              <w:br/>
            </w:r>
            <w:r>
              <w:rPr>
                <w:rFonts w:ascii="Times New Roman"/>
                <w:b w:val="false"/>
                <w:i w:val="false"/>
                <w:color w:val="000000"/>
                <w:sz w:val="20"/>
              </w:rPr>
              <w:t xml:space="preserve">
байланысты істер </w:t>
            </w:r>
            <w:r>
              <w:br/>
            </w:r>
            <w:r>
              <w:rPr>
                <w:rFonts w:ascii="Times New Roman"/>
                <w:b w:val="false"/>
                <w:i w:val="false"/>
                <w:color w:val="000000"/>
                <w:sz w:val="20"/>
              </w:rPr>
              <w:t xml:space="preserve">
санаттары бойынша </w:t>
            </w:r>
            <w:r>
              <w:br/>
            </w:r>
            <w:r>
              <w:rPr>
                <w:rFonts w:ascii="Times New Roman"/>
                <w:b w:val="false"/>
                <w:i w:val="false"/>
                <w:color w:val="000000"/>
                <w:sz w:val="20"/>
              </w:rPr>
              <w:t xml:space="preserve">
сот-тергеу және </w:t>
            </w:r>
            <w:r>
              <w:br/>
            </w:r>
            <w:r>
              <w:rPr>
                <w:rFonts w:ascii="Times New Roman"/>
                <w:b w:val="false"/>
                <w:i w:val="false"/>
                <w:color w:val="000000"/>
                <w:sz w:val="20"/>
              </w:rPr>
              <w:t xml:space="preserve">
әкімшілік тәжіри- </w:t>
            </w:r>
            <w:r>
              <w:br/>
            </w:r>
            <w:r>
              <w:rPr>
                <w:rFonts w:ascii="Times New Roman"/>
                <w:b w:val="false"/>
                <w:i w:val="false"/>
                <w:color w:val="000000"/>
                <w:sz w:val="20"/>
              </w:rPr>
              <w:t xml:space="preserve">
бені жинақтау (ҚР </w:t>
            </w:r>
            <w:r>
              <w:br/>
            </w:r>
            <w:r>
              <w:rPr>
                <w:rFonts w:ascii="Times New Roman"/>
                <w:b w:val="false"/>
                <w:i w:val="false"/>
                <w:color w:val="000000"/>
                <w:sz w:val="20"/>
              </w:rPr>
              <w:t xml:space="preserve">
ҚК 164, 170-бап- </w:t>
            </w:r>
            <w:r>
              <w:br/>
            </w:r>
            <w:r>
              <w:rPr>
                <w:rFonts w:ascii="Times New Roman"/>
                <w:b w:val="false"/>
                <w:i w:val="false"/>
                <w:color w:val="000000"/>
                <w:sz w:val="20"/>
              </w:rPr>
              <w:t xml:space="preserve">
тары және ҚР ӘҚБК </w:t>
            </w:r>
            <w:r>
              <w:br/>
            </w:r>
            <w:r>
              <w:rPr>
                <w:rFonts w:ascii="Times New Roman"/>
                <w:b w:val="false"/>
                <w:i w:val="false"/>
                <w:color w:val="000000"/>
                <w:sz w:val="20"/>
              </w:rPr>
              <w:t xml:space="preserve">
344-бабы)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СІМ, ІІМ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I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стан- </w:t>
            </w:r>
            <w:r>
              <w:br/>
            </w:r>
            <w:r>
              <w:rPr>
                <w:rFonts w:ascii="Times New Roman"/>
                <w:b w:val="false"/>
                <w:i w:val="false"/>
                <w:color w:val="000000"/>
                <w:sz w:val="20"/>
              </w:rPr>
              <w:t xml:space="preserve">
дарттарды зерде- </w:t>
            </w:r>
            <w:r>
              <w:br/>
            </w:r>
            <w:r>
              <w:rPr>
                <w:rFonts w:ascii="Times New Roman"/>
                <w:b w:val="false"/>
                <w:i w:val="false"/>
                <w:color w:val="000000"/>
                <w:sz w:val="20"/>
              </w:rPr>
              <w:t xml:space="preserve">
леу негізінде </w:t>
            </w:r>
            <w:r>
              <w:br/>
            </w:r>
            <w:r>
              <w:rPr>
                <w:rFonts w:ascii="Times New Roman"/>
                <w:b w:val="false"/>
                <w:i w:val="false"/>
                <w:color w:val="000000"/>
                <w:sz w:val="20"/>
              </w:rPr>
              <w:t xml:space="preserve">
діни бірлестіктер </w:t>
            </w:r>
            <w:r>
              <w:br/>
            </w:r>
            <w:r>
              <w:rPr>
                <w:rFonts w:ascii="Times New Roman"/>
                <w:b w:val="false"/>
                <w:i w:val="false"/>
                <w:color w:val="000000"/>
                <w:sz w:val="20"/>
              </w:rPr>
              <w:t xml:space="preserve">
туралы заңнаманы </w:t>
            </w:r>
            <w:r>
              <w:br/>
            </w:r>
            <w:r>
              <w:rPr>
                <w:rFonts w:ascii="Times New Roman"/>
                <w:b w:val="false"/>
                <w:i w:val="false"/>
                <w:color w:val="000000"/>
                <w:sz w:val="20"/>
              </w:rPr>
              <w:t xml:space="preserve">
одан әрі жетілді- </w:t>
            </w:r>
            <w:r>
              <w:br/>
            </w:r>
            <w:r>
              <w:rPr>
                <w:rFonts w:ascii="Times New Roman"/>
                <w:b w:val="false"/>
                <w:i w:val="false"/>
                <w:color w:val="000000"/>
                <w:sz w:val="20"/>
              </w:rPr>
              <w:t xml:space="preserve">
ру бойынша ұсы- </w:t>
            </w:r>
            <w:r>
              <w:br/>
            </w:r>
            <w:r>
              <w:rPr>
                <w:rFonts w:ascii="Times New Roman"/>
                <w:b w:val="false"/>
                <w:i w:val="false"/>
                <w:color w:val="000000"/>
                <w:sz w:val="20"/>
              </w:rPr>
              <w:t xml:space="preserve">
ныстар енгізу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БҒМ, </w:t>
            </w:r>
            <w:r>
              <w:br/>
            </w:r>
            <w:r>
              <w:rPr>
                <w:rFonts w:ascii="Times New Roman"/>
                <w:b w:val="false"/>
                <w:i w:val="false"/>
                <w:color w:val="000000"/>
                <w:sz w:val="20"/>
              </w:rPr>
              <w:t xml:space="preserve">
СІМ,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шілде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Діни ахуалдың мониторнигі, талдау және болжау жүйесін жетілдіру, ғылыми-зерттеу және әдістемелік жұмысты ұйымдастыру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 мәселелері </w:t>
            </w:r>
            <w:r>
              <w:br/>
            </w:r>
            <w:r>
              <w:rPr>
                <w:rFonts w:ascii="Times New Roman"/>
                <w:b w:val="false"/>
                <w:i w:val="false"/>
                <w:color w:val="000000"/>
                <w:sz w:val="20"/>
              </w:rPr>
              <w:t xml:space="preserve">
жөніндегі ғылыми- </w:t>
            </w:r>
            <w:r>
              <w:br/>
            </w:r>
            <w:r>
              <w:rPr>
                <w:rFonts w:ascii="Times New Roman"/>
                <w:b w:val="false"/>
                <w:i w:val="false"/>
                <w:color w:val="000000"/>
                <w:sz w:val="20"/>
              </w:rPr>
              <w:t xml:space="preserve">
зерттеу және тал- </w:t>
            </w:r>
            <w:r>
              <w:br/>
            </w:r>
            <w:r>
              <w:rPr>
                <w:rFonts w:ascii="Times New Roman"/>
                <w:b w:val="false"/>
                <w:i w:val="false"/>
                <w:color w:val="000000"/>
                <w:sz w:val="20"/>
              </w:rPr>
              <w:t xml:space="preserve">
дау орталығының </w:t>
            </w:r>
            <w:r>
              <w:br/>
            </w:r>
            <w:r>
              <w:rPr>
                <w:rFonts w:ascii="Times New Roman"/>
                <w:b w:val="false"/>
                <w:i w:val="false"/>
                <w:color w:val="000000"/>
                <w:sz w:val="20"/>
              </w:rPr>
              <w:t xml:space="preserve">
қызметін қамтама- </w:t>
            </w:r>
            <w:r>
              <w:br/>
            </w:r>
            <w:r>
              <w:rPr>
                <w:rFonts w:ascii="Times New Roman"/>
                <w:b w:val="false"/>
                <w:i w:val="false"/>
                <w:color w:val="000000"/>
                <w:sz w:val="20"/>
              </w:rPr>
              <w:t xml:space="preserve">
сыз ету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жел-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Елдегі діни ахуал </w:t>
            </w:r>
            <w:r>
              <w:br/>
            </w:r>
            <w:r>
              <w:rPr>
                <w:rFonts w:ascii="Times New Roman"/>
                <w:b w:val="false"/>
                <w:i w:val="false"/>
                <w:color w:val="000000"/>
                <w:sz w:val="20"/>
              </w:rPr>
              <w:t xml:space="preserve">
-дың мониторин- </w:t>
            </w:r>
            <w:r>
              <w:br/>
            </w:r>
            <w:r>
              <w:rPr>
                <w:rFonts w:ascii="Times New Roman"/>
                <w:b w:val="false"/>
                <w:i w:val="false"/>
                <w:color w:val="000000"/>
                <w:sz w:val="20"/>
              </w:rPr>
              <w:t xml:space="preserve">
гін, талдау мен </w:t>
            </w:r>
            <w:r>
              <w:br/>
            </w:r>
            <w:r>
              <w:rPr>
                <w:rFonts w:ascii="Times New Roman"/>
                <w:b w:val="false"/>
                <w:i w:val="false"/>
                <w:color w:val="000000"/>
                <w:sz w:val="20"/>
              </w:rPr>
              <w:t xml:space="preserve">
болжауды ұйымдас- </w:t>
            </w:r>
            <w:r>
              <w:br/>
            </w:r>
            <w:r>
              <w:rPr>
                <w:rFonts w:ascii="Times New Roman"/>
                <w:b w:val="false"/>
                <w:i w:val="false"/>
                <w:color w:val="000000"/>
                <w:sz w:val="20"/>
              </w:rPr>
              <w:t xml:space="preserve">
тыру және практи- </w:t>
            </w:r>
            <w:r>
              <w:br/>
            </w:r>
            <w:r>
              <w:rPr>
                <w:rFonts w:ascii="Times New Roman"/>
                <w:b w:val="false"/>
                <w:i w:val="false"/>
                <w:color w:val="000000"/>
                <w:sz w:val="20"/>
              </w:rPr>
              <w:t xml:space="preserve">
калық ұсынымдарды </w:t>
            </w:r>
            <w:r>
              <w:br/>
            </w:r>
            <w:r>
              <w:rPr>
                <w:rFonts w:ascii="Times New Roman"/>
                <w:b w:val="false"/>
                <w:i w:val="false"/>
                <w:color w:val="000000"/>
                <w:sz w:val="20"/>
              </w:rPr>
              <w:t xml:space="preserve">
әзірлеуге бағыт- </w:t>
            </w:r>
            <w:r>
              <w:br/>
            </w:r>
            <w:r>
              <w:rPr>
                <w:rFonts w:ascii="Times New Roman"/>
                <w:b w:val="false"/>
                <w:i w:val="false"/>
                <w:color w:val="000000"/>
                <w:sz w:val="20"/>
              </w:rPr>
              <w:t xml:space="preserve">
талған әлеуметтік </w:t>
            </w:r>
            <w:r>
              <w:br/>
            </w:r>
            <w:r>
              <w:rPr>
                <w:rFonts w:ascii="Times New Roman"/>
                <w:b w:val="false"/>
                <w:i w:val="false"/>
                <w:color w:val="000000"/>
                <w:sz w:val="20"/>
              </w:rPr>
              <w:t xml:space="preserve">
зерттеулер жүргі- </w:t>
            </w:r>
            <w:r>
              <w:br/>
            </w:r>
            <w:r>
              <w:rPr>
                <w:rFonts w:ascii="Times New Roman"/>
                <w:b w:val="false"/>
                <w:i w:val="false"/>
                <w:color w:val="000000"/>
                <w:sz w:val="20"/>
              </w:rPr>
              <w:t xml:space="preserve">
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об- </w:t>
            </w:r>
            <w:r>
              <w:br/>
            </w:r>
            <w:r>
              <w:rPr>
                <w:rFonts w:ascii="Times New Roman"/>
                <w:b w:val="false"/>
                <w:i w:val="false"/>
                <w:color w:val="000000"/>
                <w:sz w:val="20"/>
              </w:rPr>
              <w:t xml:space="preserve">
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12,268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24,577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 саласында </w:t>
            </w:r>
            <w:r>
              <w:br/>
            </w:r>
            <w:r>
              <w:rPr>
                <w:rFonts w:ascii="Times New Roman"/>
                <w:b w:val="false"/>
                <w:i w:val="false"/>
                <w:color w:val="000000"/>
                <w:sz w:val="20"/>
              </w:rPr>
              <w:t xml:space="preserve">
ғылыми-қолданбалы </w:t>
            </w:r>
            <w:r>
              <w:br/>
            </w:r>
            <w:r>
              <w:rPr>
                <w:rFonts w:ascii="Times New Roman"/>
                <w:b w:val="false"/>
                <w:i w:val="false"/>
                <w:color w:val="000000"/>
                <w:sz w:val="20"/>
              </w:rPr>
              <w:t xml:space="preserve">
зерттеулер жүргі- </w:t>
            </w:r>
            <w:r>
              <w:br/>
            </w:r>
            <w:r>
              <w:rPr>
                <w:rFonts w:ascii="Times New Roman"/>
                <w:b w:val="false"/>
                <w:i w:val="false"/>
                <w:color w:val="000000"/>
                <w:sz w:val="20"/>
              </w:rPr>
              <w:t xml:space="preserve">
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БҒМ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қара- </w:t>
            </w:r>
            <w:r>
              <w:br/>
            </w:r>
            <w:r>
              <w:rPr>
                <w:rFonts w:ascii="Times New Roman"/>
                <w:b w:val="false"/>
                <w:i w:val="false"/>
                <w:color w:val="000000"/>
                <w:sz w:val="20"/>
              </w:rPr>
              <w:t xml:space="preserve">
ша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тап- </w:t>
            </w:r>
            <w:r>
              <w:br/>
            </w:r>
            <w:r>
              <w:rPr>
                <w:rFonts w:ascii="Times New Roman"/>
                <w:b w:val="false"/>
                <w:i w:val="false"/>
                <w:color w:val="000000"/>
                <w:sz w:val="20"/>
              </w:rPr>
              <w:t xml:space="preserve">
сырыс </w:t>
            </w:r>
            <w:r>
              <w:br/>
            </w:r>
            <w:r>
              <w:rPr>
                <w:rFonts w:ascii="Times New Roman"/>
                <w:b w:val="false"/>
                <w:i w:val="false"/>
                <w:color w:val="000000"/>
                <w:sz w:val="20"/>
              </w:rPr>
              <w:t xml:space="preserve">
шең- </w:t>
            </w:r>
            <w:r>
              <w:br/>
            </w:r>
            <w:r>
              <w:rPr>
                <w:rFonts w:ascii="Times New Roman"/>
                <w:b w:val="false"/>
                <w:i w:val="false"/>
                <w:color w:val="000000"/>
                <w:sz w:val="20"/>
              </w:rPr>
              <w:t xml:space="preserve">
берін-де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қызметшілердің діни дайындығы мен дін қызметшілерінің біліктілік деңгейін арттыру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сенім бос- </w:t>
            </w:r>
            <w:r>
              <w:br/>
            </w:r>
            <w:r>
              <w:rPr>
                <w:rFonts w:ascii="Times New Roman"/>
                <w:b w:val="false"/>
                <w:i w:val="false"/>
                <w:color w:val="000000"/>
                <w:sz w:val="20"/>
              </w:rPr>
              <w:t xml:space="preserve">
тандығы саласын- </w:t>
            </w:r>
            <w:r>
              <w:br/>
            </w:r>
            <w:r>
              <w:rPr>
                <w:rFonts w:ascii="Times New Roman"/>
                <w:b w:val="false"/>
                <w:i w:val="false"/>
                <w:color w:val="000000"/>
                <w:sz w:val="20"/>
              </w:rPr>
              <w:t xml:space="preserve">
дағы мемлекеттік </w:t>
            </w:r>
            <w:r>
              <w:br/>
            </w:r>
            <w:r>
              <w:rPr>
                <w:rFonts w:ascii="Times New Roman"/>
                <w:b w:val="false"/>
                <w:i w:val="false"/>
                <w:color w:val="000000"/>
                <w:sz w:val="20"/>
              </w:rPr>
              <w:t xml:space="preserve">
саясатты іске </w:t>
            </w:r>
            <w:r>
              <w:br/>
            </w:r>
            <w:r>
              <w:rPr>
                <w:rFonts w:ascii="Times New Roman"/>
                <w:b w:val="false"/>
                <w:i w:val="false"/>
                <w:color w:val="000000"/>
                <w:sz w:val="20"/>
              </w:rPr>
              <w:t xml:space="preserve">
асыратын мемле- </w:t>
            </w:r>
            <w:r>
              <w:br/>
            </w:r>
            <w:r>
              <w:rPr>
                <w:rFonts w:ascii="Times New Roman"/>
                <w:b w:val="false"/>
                <w:i w:val="false"/>
                <w:color w:val="000000"/>
                <w:sz w:val="20"/>
              </w:rPr>
              <w:t xml:space="preserve">
кеттік қызметші- </w:t>
            </w:r>
            <w:r>
              <w:br/>
            </w:r>
            <w:r>
              <w:rPr>
                <w:rFonts w:ascii="Times New Roman"/>
                <w:b w:val="false"/>
                <w:i w:val="false"/>
                <w:color w:val="000000"/>
                <w:sz w:val="20"/>
              </w:rPr>
              <w:t xml:space="preserve">
лердің және бюд- </w:t>
            </w:r>
            <w:r>
              <w:br/>
            </w:r>
            <w:r>
              <w:rPr>
                <w:rFonts w:ascii="Times New Roman"/>
                <w:b w:val="false"/>
                <w:i w:val="false"/>
                <w:color w:val="000000"/>
                <w:sz w:val="20"/>
              </w:rPr>
              <w:t xml:space="preserve">
жет саласындағы </w:t>
            </w:r>
            <w:r>
              <w:br/>
            </w:r>
            <w:r>
              <w:rPr>
                <w:rFonts w:ascii="Times New Roman"/>
                <w:b w:val="false"/>
                <w:i w:val="false"/>
                <w:color w:val="000000"/>
                <w:sz w:val="20"/>
              </w:rPr>
              <w:t xml:space="preserve">
қызметкерлерінің </w:t>
            </w:r>
            <w:r>
              <w:br/>
            </w:r>
            <w:r>
              <w:rPr>
                <w:rFonts w:ascii="Times New Roman"/>
                <w:b w:val="false"/>
                <w:i w:val="false"/>
                <w:color w:val="000000"/>
                <w:sz w:val="20"/>
              </w:rPr>
              <w:t xml:space="preserve">
біліктілігін арт- </w:t>
            </w:r>
            <w:r>
              <w:br/>
            </w:r>
            <w:r>
              <w:rPr>
                <w:rFonts w:ascii="Times New Roman"/>
                <w:b w:val="false"/>
                <w:i w:val="false"/>
                <w:color w:val="000000"/>
                <w:sz w:val="20"/>
              </w:rPr>
              <w:t xml:space="preserve">
тыру курстарын </w:t>
            </w:r>
            <w:r>
              <w:br/>
            </w:r>
            <w:r>
              <w:rPr>
                <w:rFonts w:ascii="Times New Roman"/>
                <w:b w:val="false"/>
                <w:i w:val="false"/>
                <w:color w:val="000000"/>
                <w:sz w:val="20"/>
              </w:rPr>
              <w:t xml:space="preserve">
тұрақты негізде </w:t>
            </w:r>
            <w:r>
              <w:br/>
            </w:r>
            <w:r>
              <w:rPr>
                <w:rFonts w:ascii="Times New Roman"/>
                <w:b w:val="false"/>
                <w:i w:val="false"/>
                <w:color w:val="000000"/>
                <w:sz w:val="20"/>
              </w:rPr>
              <w:t xml:space="preserve">
ұйымдастыру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 Әді- </w:t>
            </w:r>
            <w:r>
              <w:br/>
            </w:r>
            <w:r>
              <w:rPr>
                <w:rFonts w:ascii="Times New Roman"/>
                <w:b w:val="false"/>
                <w:i w:val="false"/>
                <w:color w:val="000000"/>
                <w:sz w:val="20"/>
              </w:rPr>
              <w:t xml:space="preserve">
летмині, </w:t>
            </w:r>
            <w:r>
              <w:br/>
            </w:r>
            <w:r>
              <w:rPr>
                <w:rFonts w:ascii="Times New Roman"/>
                <w:b w:val="false"/>
                <w:i w:val="false"/>
                <w:color w:val="000000"/>
                <w:sz w:val="20"/>
              </w:rPr>
              <w:t xml:space="preserve">
БҒМ, об- </w:t>
            </w:r>
            <w:r>
              <w:br/>
            </w:r>
            <w:r>
              <w:rPr>
                <w:rFonts w:ascii="Times New Roman"/>
                <w:b w:val="false"/>
                <w:i w:val="false"/>
                <w:color w:val="000000"/>
                <w:sz w:val="20"/>
              </w:rPr>
              <w:t xml:space="preserve">
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тапсы- </w:t>
            </w:r>
            <w:r>
              <w:br/>
            </w:r>
            <w:r>
              <w:rPr>
                <w:rFonts w:ascii="Times New Roman"/>
                <w:b w:val="false"/>
                <w:i w:val="false"/>
                <w:color w:val="000000"/>
                <w:sz w:val="20"/>
              </w:rPr>
              <w:t xml:space="preserve">
рыс </w:t>
            </w:r>
            <w:r>
              <w:br/>
            </w:r>
            <w:r>
              <w:rPr>
                <w:rFonts w:ascii="Times New Roman"/>
                <w:b w:val="false"/>
                <w:i w:val="false"/>
                <w:color w:val="000000"/>
                <w:sz w:val="20"/>
              </w:rPr>
              <w:t xml:space="preserve">
шеңбе- </w:t>
            </w:r>
            <w:r>
              <w:br/>
            </w:r>
            <w:r>
              <w:rPr>
                <w:rFonts w:ascii="Times New Roman"/>
                <w:b w:val="false"/>
                <w:i w:val="false"/>
                <w:color w:val="000000"/>
                <w:sz w:val="20"/>
              </w:rPr>
              <w:t xml:space="preserve">
рінде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тап- </w:t>
            </w:r>
            <w:r>
              <w:br/>
            </w:r>
            <w:r>
              <w:rPr>
                <w:rFonts w:ascii="Times New Roman"/>
                <w:b w:val="false"/>
                <w:i w:val="false"/>
                <w:color w:val="000000"/>
                <w:sz w:val="20"/>
              </w:rPr>
              <w:t xml:space="preserve">
сырыс </w:t>
            </w:r>
            <w:r>
              <w:br/>
            </w:r>
            <w:r>
              <w:rPr>
                <w:rFonts w:ascii="Times New Roman"/>
                <w:b w:val="false"/>
                <w:i w:val="false"/>
                <w:color w:val="000000"/>
                <w:sz w:val="20"/>
              </w:rPr>
              <w:t xml:space="preserve">
шең- </w:t>
            </w:r>
            <w:r>
              <w:br/>
            </w:r>
            <w:r>
              <w:rPr>
                <w:rFonts w:ascii="Times New Roman"/>
                <w:b w:val="false"/>
                <w:i w:val="false"/>
                <w:color w:val="000000"/>
                <w:sz w:val="20"/>
              </w:rPr>
              <w:t xml:space="preserve">
берін-де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 </w:t>
            </w:r>
            <w:r>
              <w:br/>
            </w:r>
            <w:r>
              <w:rPr>
                <w:rFonts w:ascii="Times New Roman"/>
                <w:b w:val="false"/>
                <w:i w:val="false"/>
                <w:color w:val="000000"/>
                <w:sz w:val="20"/>
              </w:rPr>
              <w:t xml:space="preserve">
-кет-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тап- </w:t>
            </w:r>
            <w:r>
              <w:br/>
            </w:r>
            <w:r>
              <w:rPr>
                <w:rFonts w:ascii="Times New Roman"/>
                <w:b w:val="false"/>
                <w:i w:val="false"/>
                <w:color w:val="000000"/>
                <w:sz w:val="20"/>
              </w:rPr>
              <w:t xml:space="preserve">
сырыс </w:t>
            </w:r>
            <w:r>
              <w:br/>
            </w:r>
            <w:r>
              <w:rPr>
                <w:rFonts w:ascii="Times New Roman"/>
                <w:b w:val="false"/>
                <w:i w:val="false"/>
                <w:color w:val="000000"/>
                <w:sz w:val="20"/>
              </w:rPr>
              <w:t xml:space="preserve">
шең- </w:t>
            </w:r>
            <w:r>
              <w:br/>
            </w:r>
            <w:r>
              <w:rPr>
                <w:rFonts w:ascii="Times New Roman"/>
                <w:b w:val="false"/>
                <w:i w:val="false"/>
                <w:color w:val="000000"/>
                <w:sz w:val="20"/>
              </w:rPr>
              <w:t xml:space="preserve">
берін-де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r>
              <w:br/>
            </w:r>
            <w:r>
              <w:rPr>
                <w:rFonts w:ascii="Times New Roman"/>
                <w:b w:val="false"/>
                <w:i w:val="false"/>
                <w:color w:val="000000"/>
                <w:sz w:val="20"/>
              </w:rPr>
              <w:t>
 </w:t>
            </w:r>
            <w:r>
              <w:br/>
            </w:r>
            <w:r>
              <w:rPr>
                <w:rFonts w:ascii="Times New Roman"/>
                <w:b w:val="false"/>
                <w:i w:val="false"/>
                <w:color w:val="000000"/>
                <w:sz w:val="20"/>
              </w:rPr>
              <w:t xml:space="preserve">
  Жер- </w:t>
            </w:r>
            <w:r>
              <w:br/>
            </w:r>
            <w:r>
              <w:rPr>
                <w:rFonts w:ascii="Times New Roman"/>
                <w:b w:val="false"/>
                <w:i w:val="false"/>
                <w:color w:val="000000"/>
                <w:sz w:val="20"/>
              </w:rPr>
              <w:t xml:space="preserve">
гі-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Оқу-әдістемелік </w:t>
            </w:r>
            <w:r>
              <w:br/>
            </w:r>
            <w:r>
              <w:rPr>
                <w:rFonts w:ascii="Times New Roman"/>
                <w:b w:val="false"/>
                <w:i w:val="false"/>
                <w:color w:val="000000"/>
                <w:sz w:val="20"/>
              </w:rPr>
              <w:t xml:space="preserve">
әдебиеттер шыға- </w:t>
            </w:r>
            <w:r>
              <w:br/>
            </w:r>
            <w:r>
              <w:rPr>
                <w:rFonts w:ascii="Times New Roman"/>
                <w:b w:val="false"/>
                <w:i w:val="false"/>
                <w:color w:val="000000"/>
                <w:sz w:val="20"/>
              </w:rPr>
              <w:t xml:space="preserve">
ру: діни бірлес- </w:t>
            </w:r>
            <w:r>
              <w:br/>
            </w:r>
            <w:r>
              <w:rPr>
                <w:rFonts w:ascii="Times New Roman"/>
                <w:b w:val="false"/>
                <w:i w:val="false"/>
                <w:color w:val="000000"/>
                <w:sz w:val="20"/>
              </w:rPr>
              <w:t xml:space="preserve">
тіктер жөніндегі </w:t>
            </w:r>
            <w:r>
              <w:br/>
            </w:r>
            <w:r>
              <w:rPr>
                <w:rFonts w:ascii="Times New Roman"/>
                <w:b w:val="false"/>
                <w:i w:val="false"/>
                <w:color w:val="000000"/>
                <w:sz w:val="20"/>
              </w:rPr>
              <w:t xml:space="preserve">
анықтамалықтар, </w:t>
            </w:r>
            <w:r>
              <w:br/>
            </w:r>
            <w:r>
              <w:rPr>
                <w:rFonts w:ascii="Times New Roman"/>
                <w:b w:val="false"/>
                <w:i w:val="false"/>
                <w:color w:val="000000"/>
                <w:sz w:val="20"/>
              </w:rPr>
              <w:t xml:space="preserve">
мемлекеттік қыз- </w:t>
            </w:r>
            <w:r>
              <w:br/>
            </w:r>
            <w:r>
              <w:rPr>
                <w:rFonts w:ascii="Times New Roman"/>
                <w:b w:val="false"/>
                <w:i w:val="false"/>
                <w:color w:val="000000"/>
                <w:sz w:val="20"/>
              </w:rPr>
              <w:t xml:space="preserve">
метшілерге арнал- </w:t>
            </w:r>
            <w:r>
              <w:br/>
            </w:r>
            <w:r>
              <w:rPr>
                <w:rFonts w:ascii="Times New Roman"/>
                <w:b w:val="false"/>
                <w:i w:val="false"/>
                <w:color w:val="000000"/>
                <w:sz w:val="20"/>
              </w:rPr>
              <w:t xml:space="preserve">
ған құралдар, </w:t>
            </w:r>
            <w:r>
              <w:br/>
            </w:r>
            <w:r>
              <w:rPr>
                <w:rFonts w:ascii="Times New Roman"/>
                <w:b w:val="false"/>
                <w:i w:val="false"/>
                <w:color w:val="000000"/>
                <w:sz w:val="20"/>
              </w:rPr>
              <w:t xml:space="preserve">
діни терминдер </w:t>
            </w:r>
            <w:r>
              <w:br/>
            </w:r>
            <w:r>
              <w:rPr>
                <w:rFonts w:ascii="Times New Roman"/>
                <w:b w:val="false"/>
                <w:i w:val="false"/>
                <w:color w:val="000000"/>
                <w:sz w:val="20"/>
              </w:rPr>
              <w:t xml:space="preserve">
сөздігі және т.б.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ақпарат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БҒМ, об- </w:t>
            </w:r>
            <w:r>
              <w:br/>
            </w:r>
            <w:r>
              <w:rPr>
                <w:rFonts w:ascii="Times New Roman"/>
                <w:b w:val="false"/>
                <w:i w:val="false"/>
                <w:color w:val="000000"/>
                <w:sz w:val="20"/>
              </w:rPr>
              <w:t xml:space="preserve">
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 </w:t>
            </w:r>
            <w:r>
              <w:br/>
            </w:r>
            <w:r>
              <w:rPr>
                <w:rFonts w:ascii="Times New Roman"/>
                <w:b w:val="false"/>
                <w:i w:val="false"/>
                <w:color w:val="000000"/>
                <w:sz w:val="20"/>
              </w:rPr>
              <w:t xml:space="preserve">
20 </w:t>
            </w:r>
            <w:r>
              <w:br/>
            </w:r>
            <w:r>
              <w:rPr>
                <w:rFonts w:ascii="Times New Roman"/>
                <w:b w:val="false"/>
                <w:i w:val="false"/>
                <w:color w:val="000000"/>
                <w:sz w:val="20"/>
              </w:rPr>
              <w:t xml:space="preserve">
қаң- </w:t>
            </w:r>
            <w:r>
              <w:br/>
            </w:r>
            <w:r>
              <w:rPr>
                <w:rFonts w:ascii="Times New Roman"/>
                <w:b w:val="false"/>
                <w:i w:val="false"/>
                <w:color w:val="000000"/>
                <w:sz w:val="20"/>
              </w:rPr>
              <w:t xml:space="preserve">
тарға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 </w:t>
            </w:r>
            <w:r>
              <w:br/>
            </w:r>
            <w:r>
              <w:rPr>
                <w:rFonts w:ascii="Times New Roman"/>
                <w:b w:val="false"/>
                <w:i w:val="false"/>
                <w:color w:val="000000"/>
                <w:sz w:val="20"/>
              </w:rPr>
              <w:t xml:space="preserve">
пуб- </w:t>
            </w:r>
            <w:r>
              <w:br/>
            </w:r>
            <w:r>
              <w:rPr>
                <w:rFonts w:ascii="Times New Roman"/>
                <w:b w:val="false"/>
                <w:i w:val="false"/>
                <w:color w:val="000000"/>
                <w:sz w:val="20"/>
              </w:rPr>
              <w:t xml:space="preserve">
ли- </w:t>
            </w:r>
            <w:r>
              <w:br/>
            </w:r>
            <w:r>
              <w:rPr>
                <w:rFonts w:ascii="Times New Roman"/>
                <w:b w:val="false"/>
                <w:i w:val="false"/>
                <w:color w:val="000000"/>
                <w:sz w:val="20"/>
              </w:rPr>
              <w:t xml:space="preserve">
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 </w:t>
            </w:r>
            <w:r>
              <w:br/>
            </w:r>
            <w:r>
              <w:rPr>
                <w:rFonts w:ascii="Times New Roman"/>
                <w:b w:val="false"/>
                <w:i w:val="false"/>
                <w:color w:val="000000"/>
                <w:sz w:val="20"/>
              </w:rPr>
              <w:t xml:space="preserve">
жет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Төзімділік қағи- </w:t>
            </w:r>
            <w:r>
              <w:br/>
            </w:r>
            <w:r>
              <w:rPr>
                <w:rFonts w:ascii="Times New Roman"/>
                <w:b w:val="false"/>
                <w:i w:val="false"/>
                <w:color w:val="000000"/>
                <w:sz w:val="20"/>
              </w:rPr>
              <w:t xml:space="preserve">
даттарын қалып- </w:t>
            </w:r>
            <w:r>
              <w:br/>
            </w:r>
            <w:r>
              <w:rPr>
                <w:rFonts w:ascii="Times New Roman"/>
                <w:b w:val="false"/>
                <w:i w:val="false"/>
                <w:color w:val="000000"/>
                <w:sz w:val="20"/>
              </w:rPr>
              <w:t xml:space="preserve">
тастыруды, ксено- </w:t>
            </w:r>
            <w:r>
              <w:br/>
            </w:r>
            <w:r>
              <w:rPr>
                <w:rFonts w:ascii="Times New Roman"/>
                <w:b w:val="false"/>
                <w:i w:val="false"/>
                <w:color w:val="000000"/>
                <w:sz w:val="20"/>
              </w:rPr>
              <w:t xml:space="preserve">
фобия мен экстре- </w:t>
            </w:r>
            <w:r>
              <w:br/>
            </w:r>
            <w:r>
              <w:rPr>
                <w:rFonts w:ascii="Times New Roman"/>
                <w:b w:val="false"/>
                <w:i w:val="false"/>
                <w:color w:val="000000"/>
                <w:sz w:val="20"/>
              </w:rPr>
              <w:t xml:space="preserve">
мизмнің алдын </w:t>
            </w:r>
            <w:r>
              <w:br/>
            </w:r>
            <w:r>
              <w:rPr>
                <w:rFonts w:ascii="Times New Roman"/>
                <w:b w:val="false"/>
                <w:i w:val="false"/>
                <w:color w:val="000000"/>
                <w:sz w:val="20"/>
              </w:rPr>
              <w:t xml:space="preserve">
алуды қамтамасыз </w:t>
            </w:r>
            <w:r>
              <w:br/>
            </w:r>
            <w:r>
              <w:rPr>
                <w:rFonts w:ascii="Times New Roman"/>
                <w:b w:val="false"/>
                <w:i w:val="false"/>
                <w:color w:val="000000"/>
                <w:sz w:val="20"/>
              </w:rPr>
              <w:t xml:space="preserve">
ететін әдістеме- </w:t>
            </w:r>
            <w:r>
              <w:br/>
            </w:r>
            <w:r>
              <w:rPr>
                <w:rFonts w:ascii="Times New Roman"/>
                <w:b w:val="false"/>
                <w:i w:val="false"/>
                <w:color w:val="000000"/>
                <w:sz w:val="20"/>
              </w:rPr>
              <w:t xml:space="preserve">
лерді білім беру </w:t>
            </w:r>
            <w:r>
              <w:br/>
            </w:r>
            <w:r>
              <w:rPr>
                <w:rFonts w:ascii="Times New Roman"/>
                <w:b w:val="false"/>
                <w:i w:val="false"/>
                <w:color w:val="000000"/>
                <w:sz w:val="20"/>
              </w:rPr>
              <w:t xml:space="preserve">
ұйымдарының оқу </w:t>
            </w:r>
            <w:r>
              <w:br/>
            </w:r>
            <w:r>
              <w:rPr>
                <w:rFonts w:ascii="Times New Roman"/>
                <w:b w:val="false"/>
                <w:i w:val="false"/>
                <w:color w:val="000000"/>
                <w:sz w:val="20"/>
              </w:rPr>
              <w:t xml:space="preserve">
бағдарламаларына </w:t>
            </w:r>
            <w:r>
              <w:br/>
            </w:r>
            <w:r>
              <w:rPr>
                <w:rFonts w:ascii="Times New Roman"/>
                <w:b w:val="false"/>
                <w:i w:val="false"/>
                <w:color w:val="000000"/>
                <w:sz w:val="20"/>
              </w:rPr>
              <w:t xml:space="preserve">
енгізу туралы </w:t>
            </w:r>
            <w:r>
              <w:br/>
            </w:r>
            <w:r>
              <w:rPr>
                <w:rFonts w:ascii="Times New Roman"/>
                <w:b w:val="false"/>
                <w:i w:val="false"/>
                <w:color w:val="000000"/>
                <w:sz w:val="20"/>
              </w:rPr>
              <w:t xml:space="preserve">
ұсыныс енгізу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 </w:t>
            </w:r>
            <w:r>
              <w:br/>
            </w:r>
            <w:r>
              <w:rPr>
                <w:rFonts w:ascii="Times New Roman"/>
                <w:b w:val="false"/>
                <w:i w:val="false"/>
                <w:color w:val="000000"/>
                <w:sz w:val="20"/>
              </w:rPr>
              <w:t xml:space="preserve">
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r>
              <w:br/>
            </w:r>
            <w:r>
              <w:rPr>
                <w:rFonts w:ascii="Times New Roman"/>
                <w:b w:val="false"/>
                <w:i w:val="false"/>
                <w:color w:val="000000"/>
                <w:sz w:val="20"/>
              </w:rPr>
              <w:t xml:space="preserve">
дың </w:t>
            </w:r>
            <w:r>
              <w:br/>
            </w:r>
            <w:r>
              <w:rPr>
                <w:rFonts w:ascii="Times New Roman"/>
                <w:b w:val="false"/>
                <w:i w:val="false"/>
                <w:color w:val="000000"/>
                <w:sz w:val="20"/>
              </w:rPr>
              <w:t xml:space="preserve">
тоқ- </w:t>
            </w:r>
            <w:r>
              <w:br/>
            </w:r>
            <w:r>
              <w:rPr>
                <w:rFonts w:ascii="Times New Roman"/>
                <w:b w:val="false"/>
                <w:i w:val="false"/>
                <w:color w:val="000000"/>
                <w:sz w:val="20"/>
              </w:rPr>
              <w:t xml:space="preserve">
саны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Республикалық бюджет 
Барлығы: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68,1 </w:t>
            </w:r>
            <w:r>
              <w:br/>
            </w:r>
            <w:r>
              <w:rPr>
                <w:rFonts w:ascii="Times New Roman"/>
                <w:b/>
                <w:i w:val="false"/>
                <w:color w:val="000000"/>
                <w:sz w:val="20"/>
              </w:rPr>
              <w:t>
  68,1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31,6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31,6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78,0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78,0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177,7 </w:t>
            </w:r>
            <w:r>
              <w:br/>
            </w:r>
            <w:r>
              <w:rPr>
                <w:rFonts w:ascii="Times New Roman"/>
                <w:b/>
                <w:i w:val="false"/>
                <w:color w:val="000000"/>
                <w:sz w:val="20"/>
              </w:rPr>
              <w:t>
 </w:t>
            </w:r>
            <w:r>
              <w:br/>
            </w:r>
            <w:r>
              <w:rPr>
                <w:rFonts w:ascii="Times New Roman"/>
                <w:b/>
                <w:i w:val="false"/>
                <w:color w:val="000000"/>
                <w:sz w:val="20"/>
              </w:rPr>
              <w:t>
  177,7 
</w:t>
            </w:r>
          </w:p>
        </w:tc>
      </w:tr>
    </w:tbl>
    <w:p>
      <w:pPr>
        <w:spacing w:after="0"/>
        <w:ind w:left="0"/>
        <w:jc w:val="both"/>
      </w:pPr>
      <w:r>
        <w:rPr>
          <w:rFonts w:ascii="Times New Roman"/>
          <w:b/>
          <w:i w:val="false"/>
          <w:color w:val="000000"/>
          <w:sz w:val="28"/>
        </w:rPr>
        <w:t xml:space="preserve">      Ескертпелер: </w:t>
      </w:r>
      <w:r>
        <w:br/>
      </w:r>
      <w:r>
        <w:rPr>
          <w:rFonts w:ascii="Times New Roman"/>
          <w:b w:val="false"/>
          <w:i w:val="false"/>
          <w:color w:val="000000"/>
          <w:sz w:val="28"/>
        </w:rPr>
        <w:t xml:space="preserve">
      2008, 2009 жылдарға арналған республикалық және жергілікті бюджеттердің есебінен қаржыландырылатын іс-шаралар шығыстарының көлемі "Республикалық бюджет туралы" Қазақстан Республикасының Заңына сәйкес және мәслихаттардың тиісті қаржы жылына арналған шешімдерімен анықталады (нақтыланады), мемлекеттік органдардың бюджеттік бағдарламаларында көрсетіледі. </w:t>
      </w:r>
    </w:p>
    <w:p>
      <w:pPr>
        <w:spacing w:after="0"/>
        <w:ind w:left="0"/>
        <w:jc w:val="both"/>
      </w:pPr>
      <w:r>
        <w:rPr>
          <w:rFonts w:ascii="Times New Roman"/>
          <w:b/>
          <w:i w:val="false"/>
          <w:color w:val="000000"/>
          <w:sz w:val="28"/>
        </w:rPr>
        <w:t xml:space="preserve">аббревиатуралардың толық жазылуы: </w:t>
      </w:r>
    </w:p>
    <w:p>
      <w:pPr>
        <w:spacing w:after="0"/>
        <w:ind w:left="0"/>
        <w:jc w:val="both"/>
      </w:pPr>
      <w:r>
        <w:rPr>
          <w:rFonts w:ascii="Times New Roman"/>
          <w:b w:val="false"/>
          <w:i w:val="false"/>
          <w:color w:val="000000"/>
          <w:sz w:val="28"/>
        </w:rPr>
        <w:t xml:space="preserve">Әділетмині - Қазақстан Республикасы Әділет министрлігі </w:t>
      </w:r>
      <w:r>
        <w:br/>
      </w:r>
      <w:r>
        <w:rPr>
          <w:rFonts w:ascii="Times New Roman"/>
          <w:b w:val="false"/>
          <w:i w:val="false"/>
          <w:color w:val="000000"/>
          <w:sz w:val="28"/>
        </w:rPr>
        <w:t xml:space="preserve">
МАМ - Қазақстан Республикасы Мәдениет және ақпарат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Қаржымині - Қазақстан Республикасы Қаржы министрлігі </w:t>
      </w:r>
      <w:r>
        <w:br/>
      </w:r>
      <w:r>
        <w:rPr>
          <w:rFonts w:ascii="Times New Roman"/>
          <w:b w:val="false"/>
          <w:i w:val="false"/>
          <w:color w:val="000000"/>
          <w:sz w:val="28"/>
        </w:rPr>
        <w:t xml:space="preserve">
СІМ - Қазақстан Республикасы Сыртқы істер министрлігі </w:t>
      </w:r>
      <w:r>
        <w:br/>
      </w:r>
      <w:r>
        <w:rPr>
          <w:rFonts w:ascii="Times New Roman"/>
          <w:b w:val="false"/>
          <w:i w:val="false"/>
          <w:color w:val="000000"/>
          <w:sz w:val="28"/>
        </w:rPr>
        <w:t xml:space="preserve">
ІІМ - Қазақстан Республикасы Ішкі істер министрлігі </w:t>
      </w:r>
      <w:r>
        <w:br/>
      </w:r>
      <w:r>
        <w:rPr>
          <w:rFonts w:ascii="Times New Roman"/>
          <w:b w:val="false"/>
          <w:i w:val="false"/>
          <w:color w:val="000000"/>
          <w:sz w:val="28"/>
        </w:rPr>
        <w:t xml:space="preserve">
МҚА - Қазақстан Республикасы Мемлекеттік қызмет істері агенттігі </w:t>
      </w:r>
      <w:r>
        <w:br/>
      </w:r>
      <w:r>
        <w:rPr>
          <w:rFonts w:ascii="Times New Roman"/>
          <w:b w:val="false"/>
          <w:i w:val="false"/>
          <w:color w:val="000000"/>
          <w:sz w:val="28"/>
        </w:rPr>
        <w:t xml:space="preserve">
РБК - Республикалық бюджет комиссиясы </w:t>
      </w:r>
      <w:r>
        <w:br/>
      </w:r>
      <w:r>
        <w:rPr>
          <w:rFonts w:ascii="Times New Roman"/>
          <w:b w:val="false"/>
          <w:i w:val="false"/>
          <w:color w:val="000000"/>
          <w:sz w:val="28"/>
        </w:rPr>
        <w:t xml:space="preserve">
ҚР ҚК - Қазақстан Республикасы Қылмыстық кодексі </w:t>
      </w:r>
      <w:r>
        <w:br/>
      </w:r>
      <w:r>
        <w:rPr>
          <w:rFonts w:ascii="Times New Roman"/>
          <w:b w:val="false"/>
          <w:i w:val="false"/>
          <w:color w:val="000000"/>
          <w:sz w:val="28"/>
        </w:rPr>
        <w:t xml:space="preserve">
ҚР ӘҚБК - Қазақстан Республикасы Әкімшілік құқық бұзушылық туралы кодексі </w:t>
      </w:r>
      <w:r>
        <w:br/>
      </w:r>
      <w:r>
        <w:rPr>
          <w:rFonts w:ascii="Times New Roman"/>
          <w:b w:val="false"/>
          <w:i w:val="false"/>
          <w:color w:val="000000"/>
          <w:sz w:val="28"/>
        </w:rPr>
        <w:t xml:space="preserve">
БАҚ - Бұқаралық ақпарат құралдары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