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387ab" w14:textId="e3387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Қоршаған ортаны қорғау министрлігінің мәселелері</w:t>
      </w:r>
    </w:p>
    <w:p>
      <w:pPr>
        <w:spacing w:after="0"/>
        <w:ind w:left="0"/>
        <w:jc w:val="both"/>
      </w:pPr>
      <w:r>
        <w:rPr>
          <w:rFonts w:ascii="Times New Roman"/>
          <w:b w:val="false"/>
          <w:i w:val="false"/>
          <w:color w:val="000000"/>
          <w:sz w:val="28"/>
        </w:rPr>
        <w:t>Қазақстан Республикасы Үкіметінің 2007 жылғы 8 желтоқсандағы N 1201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xml:space="preserve">
      1. Қазақстан Республикасы Қоршаған ортаны қорғау министрлігінің Табиғатты қорғауды бақылау комитеті Қазақстан Республикасы Қоршаған ортаны қорғау министрлігінің Экологиялық реттеу және бақылау комитеті болып қайта ұйымдастырылсын. </w:t>
      </w:r>
    </w:p>
    <w:bookmarkEnd w:id="0"/>
    <w:bookmarkStart w:name="z2" w:id="1"/>
    <w:p>
      <w:pPr>
        <w:spacing w:after="0"/>
        <w:ind w:left="0"/>
        <w:jc w:val="both"/>
      </w:pPr>
      <w:r>
        <w:rPr>
          <w:rFonts w:ascii="Times New Roman"/>
          <w:b w:val="false"/>
          <w:i w:val="false"/>
          <w:color w:val="000000"/>
          <w:sz w:val="28"/>
        </w:rPr>
        <w:t xml:space="preserve">
      2. Осы қаулыға 1-қосымшаға сәйкес Қазақстан Республикасы Қоршаған ортаны қорғау министрлігінің мемлекеттік мекемелері - аумақтық органдары Қазақстан Республикасы Қоршаған ортаны қорғау министрлігі Экологиялық реттеу және бақылау комитетінің мемлекеттік мекемелері - аумақтық органдары болып қайта ұйымдастырылсын. </w:t>
      </w:r>
    </w:p>
    <w:bookmarkEnd w:id="1"/>
    <w:bookmarkStart w:name="z3" w:id="2"/>
    <w:p>
      <w:pPr>
        <w:spacing w:after="0"/>
        <w:ind w:left="0"/>
        <w:jc w:val="both"/>
      </w:pPr>
      <w:r>
        <w:rPr>
          <w:rFonts w:ascii="Times New Roman"/>
          <w:b w:val="false"/>
          <w:i w:val="false"/>
          <w:color w:val="000000"/>
          <w:sz w:val="28"/>
        </w:rPr>
        <w:t xml:space="preserve">
      3. </w:t>
      </w:r>
      <w:r>
        <w:rPr>
          <w:rFonts w:ascii="Times New Roman"/>
          <w:b w:val="false"/>
          <w:i w:val="false"/>
          <w:color w:val="ff0000"/>
          <w:sz w:val="28"/>
        </w:rPr>
        <w:t xml:space="preserve">Алынып тасталды - ҚР Үкіметінің 25.02.2013 </w:t>
      </w:r>
      <w:r>
        <w:rPr>
          <w:rFonts w:ascii="Times New Roman"/>
          <w:b w:val="false"/>
          <w:i w:val="false"/>
          <w:color w:val="000000"/>
          <w:sz w:val="28"/>
        </w:rPr>
        <w:t>№ 172</w:t>
      </w:r>
      <w:r>
        <w:rPr>
          <w:rFonts w:ascii="Times New Roman"/>
          <w:b w:val="false"/>
          <w:i w:val="false"/>
          <w:color w:val="ff0000"/>
          <w:sz w:val="28"/>
        </w:rPr>
        <w:t xml:space="preserve"> қаулысымен.</w:t>
      </w:r>
    </w:p>
    <w:bookmarkEnd w:id="2"/>
    <w:bookmarkStart w:name="z4" w:id="3"/>
    <w:p>
      <w:pPr>
        <w:spacing w:after="0"/>
        <w:ind w:left="0"/>
        <w:jc w:val="both"/>
      </w:pPr>
      <w:r>
        <w:rPr>
          <w:rFonts w:ascii="Times New Roman"/>
          <w:b w:val="false"/>
          <w:i w:val="false"/>
          <w:color w:val="000000"/>
          <w:sz w:val="28"/>
        </w:rPr>
        <w:t>
      4.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 </w:t>
      </w:r>
    </w:p>
    <w:bookmarkEnd w:id="3"/>
    <w:bookmarkStart w:name="z5" w:id="4"/>
    <w:p>
      <w:pPr>
        <w:spacing w:after="0"/>
        <w:ind w:left="0"/>
        <w:jc w:val="both"/>
      </w:pPr>
      <w:r>
        <w:rPr>
          <w:rFonts w:ascii="Times New Roman"/>
          <w:b w:val="false"/>
          <w:i w:val="false"/>
          <w:color w:val="000000"/>
          <w:sz w:val="28"/>
        </w:rPr>
        <w:t xml:space="preserve">
      5. Қазақстан Республикасы Қоршаған ортаны қорғау министрлігі заңнамада белгіленген тәртіппен осы қаулыны іске асыру жөнінде қажетті шаралар қабылдасын. </w:t>
      </w:r>
    </w:p>
    <w:bookmarkEnd w:id="4"/>
    <w:bookmarkStart w:name="z6" w:id="5"/>
    <w:p>
      <w:pPr>
        <w:spacing w:after="0"/>
        <w:ind w:left="0"/>
        <w:jc w:val="both"/>
      </w:pPr>
      <w:r>
        <w:rPr>
          <w:rFonts w:ascii="Times New Roman"/>
          <w:b w:val="false"/>
          <w:i w:val="false"/>
          <w:color w:val="000000"/>
          <w:sz w:val="28"/>
        </w:rPr>
        <w:t xml:space="preserve">
      6. Осы қаулы қол қойылған күнінен бастап отыз күнтізбелік күн өткен соң қолданысқа енгізілетін осы қаулының 3-тармағы 3) тармақшасын және осы қаулыға 2-қосымшаның 2, 5, 6-тармақтарын қоспағанда, осы қаулы қол қойылған күнінен бастап қолданысқа енгізіледі.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7"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8 желтоқсандағы  </w:t>
      </w:r>
      <w:r>
        <w:br/>
      </w:r>
      <w:r>
        <w:rPr>
          <w:rFonts w:ascii="Times New Roman"/>
          <w:b w:val="false"/>
          <w:i w:val="false"/>
          <w:color w:val="000000"/>
          <w:sz w:val="28"/>
        </w:rPr>
        <w:t xml:space="preserve">
N 1201 қаулысына      </w:t>
      </w:r>
      <w:r>
        <w:br/>
      </w:r>
      <w:r>
        <w:rPr>
          <w:rFonts w:ascii="Times New Roman"/>
          <w:b w:val="false"/>
          <w:i w:val="false"/>
          <w:color w:val="000000"/>
          <w:sz w:val="28"/>
        </w:rPr>
        <w:t xml:space="preserve">
1-қосымша          </w:t>
      </w:r>
    </w:p>
    <w:bookmarkEnd w:id="6"/>
    <w:p>
      <w:pPr>
        <w:spacing w:after="0"/>
        <w:ind w:left="0"/>
        <w:jc w:val="left"/>
      </w:pPr>
      <w:r>
        <w:rPr>
          <w:rFonts w:ascii="Times New Roman"/>
          <w:b/>
          <w:i w:val="false"/>
          <w:color w:val="000000"/>
        </w:rPr>
        <w:t xml:space="preserve"> Қазақстан Республикасы Қоршаған ортаны қорғау министрлігі </w:t>
      </w:r>
      <w:r>
        <w:br/>
      </w:r>
      <w:r>
        <w:rPr>
          <w:rFonts w:ascii="Times New Roman"/>
          <w:b/>
          <w:i w:val="false"/>
          <w:color w:val="000000"/>
        </w:rPr>
        <w:t xml:space="preserve">
Экологиялық реттеу және бақылау комитетінің мемлекеттік </w:t>
      </w:r>
      <w:r>
        <w:br/>
      </w:r>
      <w:r>
        <w:rPr>
          <w:rFonts w:ascii="Times New Roman"/>
          <w:b/>
          <w:i w:val="false"/>
          <w:color w:val="000000"/>
        </w:rPr>
        <w:t xml:space="preserve">
мекемелері - аумақтық органдары болып қайта ұйымдастырылатын </w:t>
      </w:r>
      <w:r>
        <w:br/>
      </w:r>
      <w:r>
        <w:rPr>
          <w:rFonts w:ascii="Times New Roman"/>
          <w:b/>
          <w:i w:val="false"/>
          <w:color w:val="000000"/>
        </w:rPr>
        <w:t xml:space="preserve">
Қазақстан Республикасы Қоршаған ортаны қорғау министрлігі </w:t>
      </w:r>
      <w:r>
        <w:br/>
      </w:r>
      <w:r>
        <w:rPr>
          <w:rFonts w:ascii="Times New Roman"/>
          <w:b/>
          <w:i w:val="false"/>
          <w:color w:val="000000"/>
        </w:rPr>
        <w:t xml:space="preserve">
мемлекеттік мекемелерінің - аумақтық органдарының тізбесі </w:t>
      </w:r>
    </w:p>
    <w:p>
      <w:pPr>
        <w:spacing w:after="0"/>
        <w:ind w:left="0"/>
        <w:jc w:val="both"/>
      </w:pPr>
      <w:r>
        <w:rPr>
          <w:rFonts w:ascii="Times New Roman"/>
          <w:b w:val="false"/>
          <w:i w:val="false"/>
          <w:color w:val="000000"/>
          <w:sz w:val="28"/>
        </w:rPr>
        <w:t xml:space="preserve">      1. "Қазақстан Республикасы Қоршаған ортаны қорғау министрлігінің Алматы қалалық аумақтық қоршаған ортаны қорғау басқармасы" мемлекеттік мекемесі және "Қазақстан Республикасы Қоршаған ортаны қорғау министрлігінің Алматы облыстық аумақтық қоршаған ортаны қорғау басқармасы" мемлекеттік мекемесі "Қазақстан Республикасы Қоршаған ортаны қорғау министрлігі Экологиялық реттеу және бақылау комитетінің Балқаш-Алакөл экология басқармасы" мемлекеттік мекемесіне қосылу жолымен. </w:t>
      </w:r>
      <w:r>
        <w:br/>
      </w:r>
      <w:r>
        <w:rPr>
          <w:rFonts w:ascii="Times New Roman"/>
          <w:b w:val="false"/>
          <w:i w:val="false"/>
          <w:color w:val="000000"/>
          <w:sz w:val="28"/>
        </w:rPr>
        <w:t xml:space="preserve">
      2. "Қазақстан Республикасы Қоршаған ортаны қорғау министрлігінің Атырау облыстық аумақтық қоршаған ортаны қорғау басқармасы" мемлекеттік мекемесі, "Қазақстан Республикасы Қоршаған ортаны қорғау министрлігінің Маңғыстау облыстық аумақтық қоршаған ортаны қорғау басқармасы" мемлекеттік мекемесі және "Қазақстан Республикасы Қоршаған ортаны қорғау министрлігінің Батыс Қазақстан облыстық аумақтық қоршаған ортаны қорғау басқармасы" мемлекеттік мекемесі "Қазақстан Республикасы Қоршаған ортаны қорғау министрлігі Экологиялық реттеу және бақылау комитетінің Жайық-Каспий экология басқармасы" мемлекеттік мекемесіне қосылу жолымен. </w:t>
      </w:r>
      <w:r>
        <w:br/>
      </w:r>
      <w:r>
        <w:rPr>
          <w:rFonts w:ascii="Times New Roman"/>
          <w:b w:val="false"/>
          <w:i w:val="false"/>
          <w:color w:val="000000"/>
          <w:sz w:val="28"/>
        </w:rPr>
        <w:t xml:space="preserve">
      3. "Қазақстан Республикасы Қоршаған ортаны қорғау министрлігінің Павлодар облыстық аумақтық қоршаған ортаны қорғау басқармасы" мемлекеттік мекемесі және "Қазақстан Республикасы Қоршаған ортаны қорғау министрлігінің Шығыс Қазақстан облыстық аумақтық қоршаған ортаны қорғау басқармасы" мемлекеттік мекемесі "Қазақстан Республикасы Қоршаған ортаны қорғау министрлігі Экологиялық реттеу және бақылау комитетінің Ертіс экология басқармасы" мемлекеттік мекемесіне қосылу жолымен. </w:t>
      </w:r>
      <w:r>
        <w:br/>
      </w:r>
      <w:r>
        <w:rPr>
          <w:rFonts w:ascii="Times New Roman"/>
          <w:b w:val="false"/>
          <w:i w:val="false"/>
          <w:color w:val="000000"/>
          <w:sz w:val="28"/>
        </w:rPr>
        <w:t xml:space="preserve">
      4. "Қазақстан Республикасы Қоршаған ортаны қорғау министрлігінің Жамбыл облыстық аумақтық қоршаған ортаны қорғау басқармасы" мемлекеттік мекемесі және "Қазақстан Республикасы Қоршаған ортаны қорғау министрлігінің Оңтүстік Қазақстан облыстық аумақтық қоршаған ортаны қорғау басқармасы" мемлекеттік мекемесі "Қазақстан Республикасы Қоршаған ортаны қорғау министрлігі Экологиялық реттеу және бақылау комитетінің Шу-Талас экология басқармасы" мемлекеттік мекемесіне қосылу жолымен. </w:t>
      </w:r>
      <w:r>
        <w:br/>
      </w:r>
      <w:r>
        <w:rPr>
          <w:rFonts w:ascii="Times New Roman"/>
          <w:b w:val="false"/>
          <w:i w:val="false"/>
          <w:color w:val="000000"/>
          <w:sz w:val="28"/>
        </w:rPr>
        <w:t xml:space="preserve">
      5. "Қазақстан Республикасы Қоршаған ортаны қорғау министрлігінің Қарағанды облыстық аумақтық қоршаған ортаны қорғау басқармасы" мемлекеттік мекемесі "Қазақстан Республикасы Қоршаған ортаны қорғау министрлігі Экологиялық реттеу және бақылау комитетінің Нұра-Сарысу экология басқармасы" мемлекеттік мекемесіне. </w:t>
      </w:r>
      <w:r>
        <w:br/>
      </w:r>
      <w:r>
        <w:rPr>
          <w:rFonts w:ascii="Times New Roman"/>
          <w:b w:val="false"/>
          <w:i w:val="false"/>
          <w:color w:val="000000"/>
          <w:sz w:val="28"/>
        </w:rPr>
        <w:t xml:space="preserve">
      6. "Қазақстан Республикасы Қоршаған ортаны қорғау министрлігінің Ақтөбе облыстық аумақтық қоршаған ортаны қорғау басқармасы" мемлекеттік мекемесі және "Қазақстан Республикасы Қоршаған ортаны қорғау министрлігінің Қостанай облыстық аумақтық қоршаған ортаны қорғау басқармасы" мемлекеттік мекемесі "Қазақстан Республикасы Қоршаған ортаны қорғау министрлігі Экологиялық реттеу және бақылау комитетінің Тобыл-Торғай экология басқармасы" мемлекеттік мекемесіне қосылу жолымен. </w:t>
      </w:r>
      <w:r>
        <w:br/>
      </w:r>
      <w:r>
        <w:rPr>
          <w:rFonts w:ascii="Times New Roman"/>
          <w:b w:val="false"/>
          <w:i w:val="false"/>
          <w:color w:val="000000"/>
          <w:sz w:val="28"/>
        </w:rPr>
        <w:t xml:space="preserve">
      7. "Қазақстан Республикасы Қоршаған ортаны қорғау министрлігінің Қызылорда облыстық аумақтық қоршаған ортаны қорғау басқармасы" мемлекеттік мекемесі "Қазақстан Республикасы Қоршаған ортаны қорғау министрлігі Экологиялық реттеу және бақылау комитетінің Арал-Сырдария экология басқармасы" мемлекеттік мекемесіне. </w:t>
      </w:r>
      <w:r>
        <w:br/>
      </w:r>
      <w:r>
        <w:rPr>
          <w:rFonts w:ascii="Times New Roman"/>
          <w:b w:val="false"/>
          <w:i w:val="false"/>
          <w:color w:val="000000"/>
          <w:sz w:val="28"/>
        </w:rPr>
        <w:t xml:space="preserve">
      8. "Қазақстан Республикасы Қоршаған ортаны қорғау министрлігінің Астана қаласының қоршаған ортаны қорғау қалалық аумақтық басқармасы" мемлекеттік мекемесі, "Қазақстан Республикасы Қоршаған ортаны қорғау министрлігінің Солтүстік Қазақстан облыстық аумақтық қоршаған ортаны қорғау басқармасы" мемлекеттік мекемесі және "Қазақстан Республикасы Қоршаған ортаны қорғау министрлігінің Ақмола облыстық аумақтық қоршаған ортаны қорғау басқармасы" мемлекеттік мекемесі "Қазақстан Республикасы Қоршаған ортаны қорғау министрлігі Экологиялық реттеу және бақылау комитетінің Есіл экология басқармасы" мемлекеттік мекемесіне қосылу жолымен.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8 желтоқсандағы  </w:t>
      </w:r>
      <w:r>
        <w:br/>
      </w:r>
      <w:r>
        <w:rPr>
          <w:rFonts w:ascii="Times New Roman"/>
          <w:b w:val="false"/>
          <w:i w:val="false"/>
          <w:color w:val="000000"/>
          <w:sz w:val="28"/>
        </w:rPr>
        <w:t xml:space="preserve">
N 1201 қаулысымен     </w:t>
      </w:r>
      <w:r>
        <w:br/>
      </w:r>
      <w:r>
        <w:rPr>
          <w:rFonts w:ascii="Times New Roman"/>
          <w:b w:val="false"/>
          <w:i w:val="false"/>
          <w:color w:val="000000"/>
          <w:sz w:val="28"/>
        </w:rPr>
        <w:t xml:space="preserve">
бекітілген        </w:t>
      </w:r>
    </w:p>
    <w:bookmarkStart w:name="z8" w:id="7"/>
    <w:p>
      <w:pPr>
        <w:spacing w:after="0"/>
        <w:ind w:left="0"/>
        <w:jc w:val="left"/>
      </w:pPr>
      <w:r>
        <w:rPr>
          <w:rFonts w:ascii="Times New Roman"/>
          <w:b/>
          <w:i w:val="false"/>
          <w:color w:val="000000"/>
        </w:rPr>
        <w:t xml:space="preserve"> 
Қазақстан Республикасы Қоршаған ортаны қорғау </w:t>
      </w:r>
      <w:r>
        <w:br/>
      </w:r>
      <w:r>
        <w:rPr>
          <w:rFonts w:ascii="Times New Roman"/>
          <w:b/>
          <w:i w:val="false"/>
          <w:color w:val="000000"/>
        </w:rPr>
        <w:t>
министрлігі туралы ереже</w:t>
      </w:r>
    </w:p>
    <w:bookmarkEnd w:id="7"/>
    <w:p>
      <w:pPr>
        <w:spacing w:after="0"/>
        <w:ind w:left="0"/>
        <w:jc w:val="both"/>
      </w:pPr>
      <w:r>
        <w:rPr>
          <w:rFonts w:ascii="Times New Roman"/>
          <w:b w:val="false"/>
          <w:i w:val="false"/>
          <w:color w:val="ff0000"/>
          <w:sz w:val="28"/>
        </w:rPr>
        <w:t xml:space="preserve">      Ескерту. Ереже алынып тасталды - ҚР Үкіметінің 25.02.2013 </w:t>
      </w:r>
      <w:r>
        <w:rPr>
          <w:rFonts w:ascii="Times New Roman"/>
          <w:b w:val="false"/>
          <w:i w:val="false"/>
          <w:color w:val="ff0000"/>
          <w:sz w:val="28"/>
        </w:rPr>
        <w:t>№ 172</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8 желтоқсандағы  </w:t>
      </w:r>
      <w:r>
        <w:br/>
      </w:r>
      <w:r>
        <w:rPr>
          <w:rFonts w:ascii="Times New Roman"/>
          <w:b w:val="false"/>
          <w:i w:val="false"/>
          <w:color w:val="000000"/>
          <w:sz w:val="28"/>
        </w:rPr>
        <w:t xml:space="preserve">
N 1201 қаулысымен   </w:t>
      </w:r>
      <w:r>
        <w:br/>
      </w:r>
      <w:r>
        <w:rPr>
          <w:rFonts w:ascii="Times New Roman"/>
          <w:b w:val="false"/>
          <w:i w:val="false"/>
          <w:color w:val="000000"/>
          <w:sz w:val="28"/>
        </w:rPr>
        <w:t xml:space="preserve">
бекітілген     </w:t>
      </w:r>
    </w:p>
    <w:bookmarkStart w:name="z43" w:id="8"/>
    <w:p>
      <w:pPr>
        <w:spacing w:after="0"/>
        <w:ind w:left="0"/>
        <w:jc w:val="left"/>
      </w:pPr>
      <w:r>
        <w:rPr>
          <w:rFonts w:ascii="Times New Roman"/>
          <w:b/>
          <w:i w:val="false"/>
          <w:color w:val="000000"/>
        </w:rPr>
        <w:t xml:space="preserve"> 
Қазақстан Республикасы Қоршаған ортаны қорғау </w:t>
      </w:r>
      <w:r>
        <w:br/>
      </w:r>
      <w:r>
        <w:rPr>
          <w:rFonts w:ascii="Times New Roman"/>
          <w:b/>
          <w:i w:val="false"/>
          <w:color w:val="000000"/>
        </w:rPr>
        <w:t>
министрлігінің қарамағындағы ұйымдардың тізбесі </w:t>
      </w:r>
    </w:p>
    <w:bookmarkEnd w:id="8"/>
    <w:p>
      <w:pPr>
        <w:spacing w:after="0"/>
        <w:ind w:left="0"/>
        <w:jc w:val="both"/>
      </w:pPr>
      <w:r>
        <w:rPr>
          <w:rFonts w:ascii="Times New Roman"/>
          <w:b w:val="false"/>
          <w:i w:val="false"/>
          <w:color w:val="ff0000"/>
          <w:sz w:val="28"/>
        </w:rPr>
        <w:t xml:space="preserve">      Ескерту. Тізбе алынып тасталды - ҚР Үкіметінің 25.02.2013 </w:t>
      </w:r>
      <w:r>
        <w:rPr>
          <w:rFonts w:ascii="Times New Roman"/>
          <w:b w:val="false"/>
          <w:i w:val="false"/>
          <w:color w:val="ff0000"/>
          <w:sz w:val="28"/>
        </w:rPr>
        <w:t>№ 172</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8 желтоқсандағы  </w:t>
      </w:r>
      <w:r>
        <w:br/>
      </w:r>
      <w:r>
        <w:rPr>
          <w:rFonts w:ascii="Times New Roman"/>
          <w:b w:val="false"/>
          <w:i w:val="false"/>
          <w:color w:val="000000"/>
          <w:sz w:val="28"/>
        </w:rPr>
        <w:t xml:space="preserve">
N 1201 қаулысымен   </w:t>
      </w:r>
      <w:r>
        <w:br/>
      </w:r>
      <w:r>
        <w:rPr>
          <w:rFonts w:ascii="Times New Roman"/>
          <w:b w:val="false"/>
          <w:i w:val="false"/>
          <w:color w:val="000000"/>
          <w:sz w:val="28"/>
        </w:rPr>
        <w:t xml:space="preserve">
бекітілген     </w:t>
      </w:r>
    </w:p>
    <w:bookmarkStart w:name="z44" w:id="9"/>
    <w:p>
      <w:pPr>
        <w:spacing w:after="0"/>
        <w:ind w:left="0"/>
        <w:jc w:val="left"/>
      </w:pPr>
      <w:r>
        <w:rPr>
          <w:rFonts w:ascii="Times New Roman"/>
          <w:b/>
          <w:i w:val="false"/>
          <w:color w:val="000000"/>
        </w:rPr>
        <w:t xml:space="preserve"> 
Қазақстан Республикасы Қоршаған ортаны қорғау министрлігінің</w:t>
      </w:r>
      <w:r>
        <w:br/>
      </w:r>
      <w:r>
        <w:rPr>
          <w:rFonts w:ascii="Times New Roman"/>
          <w:b/>
          <w:i w:val="false"/>
          <w:color w:val="000000"/>
        </w:rPr>
        <w:t>
Экологиялық реттеу және бақылау комитеті мемлекеттік</w:t>
      </w:r>
      <w:r>
        <w:br/>
      </w:r>
      <w:r>
        <w:rPr>
          <w:rFonts w:ascii="Times New Roman"/>
          <w:b/>
          <w:i w:val="false"/>
          <w:color w:val="000000"/>
        </w:rPr>
        <w:t>
мекемелерінің - аумақтық органдарының тізбесі</w:t>
      </w:r>
    </w:p>
    <w:bookmarkEnd w:id="9"/>
    <w:p>
      <w:pPr>
        <w:spacing w:after="0"/>
        <w:ind w:left="0"/>
        <w:jc w:val="both"/>
      </w:pPr>
      <w:r>
        <w:rPr>
          <w:rFonts w:ascii="Times New Roman"/>
          <w:b w:val="false"/>
          <w:i w:val="false"/>
          <w:color w:val="ff0000"/>
          <w:sz w:val="28"/>
        </w:rPr>
        <w:t xml:space="preserve">      Ескерту. Тізбе алынып тасталды - ҚР Үкіметінің 25.02.2013 </w:t>
      </w:r>
      <w:r>
        <w:rPr>
          <w:rFonts w:ascii="Times New Roman"/>
          <w:b w:val="false"/>
          <w:i w:val="false"/>
          <w:color w:val="ff0000"/>
          <w:sz w:val="28"/>
        </w:rPr>
        <w:t>№ 172</w:t>
      </w:r>
      <w:r>
        <w:rPr>
          <w:rFonts w:ascii="Times New Roman"/>
          <w:b w:val="false"/>
          <w:i w:val="false"/>
          <w:color w:val="ff0000"/>
          <w:sz w:val="28"/>
        </w:rPr>
        <w:t xml:space="preserve"> қаулысымен.</w:t>
      </w:r>
    </w:p>
    <w:bookmarkStart w:name="z45"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8 желтоқсандағы   </w:t>
      </w:r>
      <w:r>
        <w:br/>
      </w:r>
      <w:r>
        <w:rPr>
          <w:rFonts w:ascii="Times New Roman"/>
          <w:b w:val="false"/>
          <w:i w:val="false"/>
          <w:color w:val="000000"/>
          <w:sz w:val="28"/>
        </w:rPr>
        <w:t xml:space="preserve">
N 1201 қаулысына    </w:t>
      </w:r>
      <w:r>
        <w:br/>
      </w:r>
      <w:r>
        <w:rPr>
          <w:rFonts w:ascii="Times New Roman"/>
          <w:b w:val="false"/>
          <w:i w:val="false"/>
          <w:color w:val="000000"/>
          <w:sz w:val="28"/>
        </w:rPr>
        <w:t xml:space="preserve">
2-қосымша       </w:t>
      </w:r>
    </w:p>
    <w:bookmarkEnd w:id="10"/>
    <w:p>
      <w:pPr>
        <w:spacing w:after="0"/>
        <w:ind w:left="0"/>
        <w:jc w:val="left"/>
      </w:pPr>
      <w:r>
        <w:rPr>
          <w:rFonts w:ascii="Times New Roman"/>
          <w:b/>
          <w:i w:val="false"/>
          <w:color w:val="000000"/>
        </w:rPr>
        <w:t xml:space="preserve"> Қазақстан Республикасы Үкіметінің күші жойылған кейбір </w:t>
      </w:r>
      <w:r>
        <w:br/>
      </w:r>
      <w:r>
        <w:rPr>
          <w:rFonts w:ascii="Times New Roman"/>
          <w:b/>
          <w:i w:val="false"/>
          <w:color w:val="000000"/>
        </w:rPr>
        <w:t>
шешімдерінің тізбесі </w:t>
      </w:r>
    </w:p>
    <w:bookmarkStart w:name="z46" w:id="11"/>
    <w:p>
      <w:pPr>
        <w:spacing w:after="0"/>
        <w:ind w:left="0"/>
        <w:jc w:val="both"/>
      </w:pPr>
      <w:r>
        <w:rPr>
          <w:rFonts w:ascii="Times New Roman"/>
          <w:b w:val="false"/>
          <w:i w:val="false"/>
          <w:color w:val="000000"/>
          <w:sz w:val="28"/>
        </w:rPr>
        <w:t>
      1. 2-тармағын қоспағанда, "Қазақстан Республикасы Қоршаған ортаны қорғау министрлігінің мәселелері" туралы Қазақстан Республикасы Үкіметінің 2004 жылғы 28 қазандағы N 1113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2004 ж., N 40, 524-құжат). </w:t>
      </w:r>
    </w:p>
    <w:bookmarkEnd w:id="11"/>
    <w:bookmarkStart w:name="z47" w:id="12"/>
    <w:p>
      <w:pPr>
        <w:spacing w:after="0"/>
        <w:ind w:left="0"/>
        <w:jc w:val="both"/>
      </w:pPr>
      <w:r>
        <w:rPr>
          <w:rFonts w:ascii="Times New Roman"/>
          <w:b w:val="false"/>
          <w:i w:val="false"/>
          <w:color w:val="000000"/>
          <w:sz w:val="28"/>
        </w:rPr>
        <w:t>
      2. "Қазақстан Республикасы Қоршаған ортаны қорғау министрлігі Табиғатты қорғауды бақылау комитетінің мәселелері" туралы Қазақстан Республикасы Үкіметінің 2004 жылғы 29 қазандағы N 1126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2004 ж., N 42, 535-құжат). </w:t>
      </w:r>
    </w:p>
    <w:bookmarkEnd w:id="12"/>
    <w:bookmarkStart w:name="z48" w:id="13"/>
    <w:p>
      <w:pPr>
        <w:spacing w:after="0"/>
        <w:ind w:left="0"/>
        <w:jc w:val="both"/>
      </w:pPr>
      <w:r>
        <w:rPr>
          <w:rFonts w:ascii="Times New Roman"/>
          <w:b w:val="false"/>
          <w:i w:val="false"/>
          <w:color w:val="000000"/>
          <w:sz w:val="28"/>
        </w:rPr>
        <w:t>
      3. "Қазақстан Республикасы Қоршаған ортаны қорғау министрлігінің Республикалық қоршаған ортаны қорғау инспекциялық басқармасы" мемлекеттік мекемесін тарату туралы" Қазақстан Республикасы Үкіметінің 2004 жылғы 21 желтоқсандағы N 1338 </w:t>
      </w:r>
      <w:r>
        <w:rPr>
          <w:rFonts w:ascii="Times New Roman"/>
          <w:b w:val="false"/>
          <w:i w:val="false"/>
          <w:color w:val="000000"/>
          <w:sz w:val="28"/>
        </w:rPr>
        <w:t xml:space="preserve">қаулысының </w:t>
      </w:r>
      <w:r>
        <w:rPr>
          <w:rFonts w:ascii="Times New Roman"/>
          <w:b w:val="false"/>
          <w:i w:val="false"/>
          <w:color w:val="000000"/>
          <w:sz w:val="28"/>
        </w:rPr>
        <w:t xml:space="preserve">3-тармағы. </w:t>
      </w:r>
    </w:p>
    <w:bookmarkEnd w:id="13"/>
    <w:bookmarkStart w:name="z49" w:id="14"/>
    <w:p>
      <w:pPr>
        <w:spacing w:after="0"/>
        <w:ind w:left="0"/>
        <w:jc w:val="both"/>
      </w:pPr>
      <w:r>
        <w:rPr>
          <w:rFonts w:ascii="Times New Roman"/>
          <w:b w:val="false"/>
          <w:i w:val="false"/>
          <w:color w:val="000000"/>
          <w:sz w:val="28"/>
        </w:rPr>
        <w:t>
      4. "Қазақстан Республикасы Үкіметінің кейбір шешімдеріне өзгерістер мен толықтыру енгізу туралы" Қазақстан Республикасы Үкіметінің 2006 жылғы 27 ақпандағы N 134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 Үкіметінің кейбір шешімдеріне енгізілетін өзгерістер мен толықтырудың 7-тармағы (Қазақстан Республикасының ПҮАЖ-ы, 2006 ж., N 7, 58-құжат). </w:t>
      </w:r>
    </w:p>
    <w:bookmarkEnd w:id="14"/>
    <w:bookmarkStart w:name="z50" w:id="15"/>
    <w:p>
      <w:pPr>
        <w:spacing w:after="0"/>
        <w:ind w:left="0"/>
        <w:jc w:val="both"/>
      </w:pPr>
      <w:r>
        <w:rPr>
          <w:rFonts w:ascii="Times New Roman"/>
          <w:b w:val="false"/>
          <w:i w:val="false"/>
          <w:color w:val="000000"/>
          <w:sz w:val="28"/>
        </w:rPr>
        <w:t>
      5. "Қазақстан Республикасы Үкіметінің кейбір шешімдеріне өзгерістер мен толықтыру енгізу туралы" Қазақстан Республикасы Үкіметінің 2006 жылғы 27 ақпандағы N 134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 Үкіметінің кейбір шешімдеріне енгізілетін өзгерістер мен толықтырудың 14-тармағы (Қазақстан Республикасының ПҮАЖ-ы, 2006 ж., N 7, 58-құжат). </w:t>
      </w:r>
    </w:p>
    <w:bookmarkEnd w:id="15"/>
    <w:bookmarkStart w:name="z51" w:id="16"/>
    <w:p>
      <w:pPr>
        <w:spacing w:after="0"/>
        <w:ind w:left="0"/>
        <w:jc w:val="both"/>
      </w:pPr>
      <w:r>
        <w:rPr>
          <w:rFonts w:ascii="Times New Roman"/>
          <w:b w:val="false"/>
          <w:i w:val="false"/>
          <w:color w:val="000000"/>
          <w:sz w:val="28"/>
        </w:rPr>
        <w:t>
      6. "Қазақстан Республикасы Үкіметінің 2004 жылғы 29 қазандағы N 1126 қаулысына өзгеріс енгізу туралы" Қазақстан Республикасы Үкіметінің 2006 жылғы 22 маусымдағы N 571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2006 ж., N 23, 231-құжат). </w:t>
      </w:r>
    </w:p>
    <w:bookmarkEnd w:id="16"/>
    <w:bookmarkStart w:name="z52" w:id="17"/>
    <w:p>
      <w:pPr>
        <w:spacing w:after="0"/>
        <w:ind w:left="0"/>
        <w:jc w:val="both"/>
      </w:pPr>
      <w:r>
        <w:rPr>
          <w:rFonts w:ascii="Times New Roman"/>
          <w:b w:val="false"/>
          <w:i w:val="false"/>
          <w:color w:val="000000"/>
          <w:sz w:val="28"/>
        </w:rPr>
        <w:t>
      7. "Қазақстан Республикасы Қоршаған ортаны қорғау министрлігінің "Қазавиамет" шаруашылық жүргізу құқығындағы республикалық мемлекеттік кәсіпорнын қайта ұйымдастыру туралы" Қазақстан Республикасы Үкіметінің 2006 жылғы 11 тамыздағы N 758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 Үкіметінің кейбір шешімдеріне енгізілетін өзгерістер мен толықтырулардың 4-тармағы (Қазақстан Республикасының ПҮАЖ-ы, 2006 ж., N 30, 321-құжат). </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