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1a0de" w14:textId="7a1a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2007-2009 жылдарға арналған "Мәдени мұра"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10 желтоқсандағы N 1203 Қаулысы. Күші жойылды - ҚР Үкіметінің 2009 жылғы 16 ақпандағы N 158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2009 жылғы 16 ақпандағы </w:t>
      </w:r>
      <w:r>
        <w:rPr>
          <w:rFonts w:ascii="Times New Roman"/>
          <w:b w:val="false"/>
          <w:i w:val="false"/>
          <w:color w:val="ff0000"/>
          <w:sz w:val="28"/>
        </w:rPr>
        <w:t xml:space="preserve">N 158 </w:t>
      </w:r>
      <w:r>
        <w:rPr>
          <w:rFonts w:ascii="Times New Roman"/>
          <w:b w:val="false"/>
          <w:i w:val="false"/>
          <w:color w:val="ff0000"/>
          <w:sz w:val="28"/>
        </w:rPr>
        <w:t xml:space="preserve">Қаулысымен. </w:t>
      </w:r>
    </w:p>
    <w:bookmarkEnd w:id="0"/>
    <w:p>
      <w:pPr>
        <w:spacing w:after="0"/>
        <w:ind w:left="0"/>
        <w:jc w:val="both"/>
      </w:pPr>
      <w:r>
        <w:rPr>
          <w:rFonts w:ascii="Times New Roman"/>
          <w:b w:val="false"/>
          <w:i w:val="false"/>
          <w:color w:val="000000"/>
          <w:sz w:val="28"/>
        </w:rPr>
        <w:t>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 Қазақстан Республикасы Үкіметінің 2007 жылғы 20 сәуірдегі N 319 </w:t>
      </w:r>
      <w:r>
        <w:rPr>
          <w:rFonts w:ascii="Times New Roman"/>
          <w:b w:val="false"/>
          <w:i w:val="false"/>
          <w:color w:val="000000"/>
          <w:sz w:val="28"/>
        </w:rPr>
        <w:t xml:space="preserve">қаулысын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беріліп отырған 2007-2009 жылдарға арналған "Мәдени мұра" бағдарламасы (бұдан әрі - Бағдарлама) бекітілсін. </w:t>
      </w:r>
    </w:p>
    <w:bookmarkEnd w:id="1"/>
    <w:bookmarkStart w:name="z3" w:id="2"/>
    <w:p>
      <w:pPr>
        <w:spacing w:after="0"/>
        <w:ind w:left="0"/>
        <w:jc w:val="both"/>
      </w:pPr>
      <w:r>
        <w:rPr>
          <w:rFonts w:ascii="Times New Roman"/>
          <w:b w:val="false"/>
          <w:i w:val="false"/>
          <w:color w:val="000000"/>
          <w:sz w:val="28"/>
        </w:rPr>
        <w:t xml:space="preserve">
      2. Орталық атқарушы органдар: </w:t>
      </w:r>
      <w:r>
        <w:br/>
      </w:r>
      <w:r>
        <w:rPr>
          <w:rFonts w:ascii="Times New Roman"/>
          <w:b w:val="false"/>
          <w:i w:val="false"/>
          <w:color w:val="000000"/>
          <w:sz w:val="28"/>
        </w:rPr>
        <w:t xml:space="preserve">
      1) Бағдарламаны іске асыру жөнінде шаралар қабылдасын; </w:t>
      </w:r>
      <w:r>
        <w:br/>
      </w:r>
      <w:r>
        <w:rPr>
          <w:rFonts w:ascii="Times New Roman"/>
          <w:b w:val="false"/>
          <w:i w:val="false"/>
          <w:color w:val="000000"/>
          <w:sz w:val="28"/>
        </w:rPr>
        <w:t xml:space="preserve">
      2) жарты жылдықтың және жылдың қорытындылары бойынша 10 шілдеге және 10 қаңтарға Қазақстан Республикасы Мәдениет және ақпарат министрлігіне Бағдарламаның орындалу барысы туралы ақпаратты ұсынсын.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Мәдениет және ақпарат министрлігі жыл сайын 20 шілдеге және 20 қаңтарға Бағдарламаның орындалу барысы туралы жиынтық ақпаратты Қазақстан Республикасының Үкіметіне ұсынуды қамтамасыз етсін. </w:t>
      </w:r>
    </w:p>
    <w:bookmarkEnd w:id="3"/>
    <w:bookmarkStart w:name="z5" w:id="4"/>
    <w:p>
      <w:pPr>
        <w:spacing w:after="0"/>
        <w:ind w:left="0"/>
        <w:jc w:val="both"/>
      </w:pPr>
      <w:r>
        <w:rPr>
          <w:rFonts w:ascii="Times New Roman"/>
          <w:b w:val="false"/>
          <w:i w:val="false"/>
          <w:color w:val="000000"/>
          <w:sz w:val="28"/>
        </w:rPr>
        <w:t xml:space="preserve">
      4. Облыстардың, Астана және Алматы қалаларының әкімдері Бағдарлама бекітілгеннен кейін бір ай мерзімде мәдени мұра жөніндегі өңірлік бағдарламаларды әзірлесін. </w:t>
      </w:r>
    </w:p>
    <w:bookmarkEnd w:id="4"/>
    <w:bookmarkStart w:name="z6" w:id="5"/>
    <w:p>
      <w:pPr>
        <w:spacing w:after="0"/>
        <w:ind w:left="0"/>
        <w:jc w:val="both"/>
      </w:pPr>
      <w:r>
        <w:rPr>
          <w:rFonts w:ascii="Times New Roman"/>
          <w:b w:val="false"/>
          <w:i w:val="false"/>
          <w:color w:val="000000"/>
          <w:sz w:val="28"/>
        </w:rPr>
        <w:t xml:space="preserve">
      5. Осы қаулының орындалу барысын бақылау Қазақстан Республикасы Премьер-Министрінің орынбасары Ө.Е. Шөкеевке жүктелсін. </w:t>
      </w:r>
    </w:p>
    <w:bookmarkEnd w:id="5"/>
    <w:bookmarkStart w:name="z20" w:id="6"/>
    <w:p>
      <w:pPr>
        <w:spacing w:after="0"/>
        <w:ind w:left="0"/>
        <w:jc w:val="both"/>
      </w:pPr>
      <w:r>
        <w:rPr>
          <w:rFonts w:ascii="Times New Roman"/>
          <w:b w:val="false"/>
          <w:i w:val="false"/>
          <w:color w:val="000000"/>
          <w:sz w:val="28"/>
        </w:rPr>
        <w:t xml:space="preserve">
      6. Осы қаулы қол қойылған күнінен бастап қолданысқа енгізіледі.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10 желтоқсандағы </w:t>
      </w:r>
      <w:r>
        <w:br/>
      </w:r>
      <w:r>
        <w:rPr>
          <w:rFonts w:ascii="Times New Roman"/>
          <w:b w:val="false"/>
          <w:i w:val="false"/>
          <w:color w:val="000000"/>
          <w:sz w:val="28"/>
        </w:rPr>
        <w:t xml:space="preserve">
N 1203 қаулысымен   </w:t>
      </w:r>
      <w:r>
        <w:br/>
      </w:r>
      <w:r>
        <w:rPr>
          <w:rFonts w:ascii="Times New Roman"/>
          <w:b w:val="false"/>
          <w:i w:val="false"/>
          <w:color w:val="000000"/>
          <w:sz w:val="28"/>
        </w:rPr>
        <w:t xml:space="preserve">
бекітілген     </w:t>
      </w:r>
    </w:p>
    <w:bookmarkStart w:name="z7" w:id="7"/>
    <w:p>
      <w:pPr>
        <w:spacing w:after="0"/>
        <w:ind w:left="0"/>
        <w:jc w:val="left"/>
      </w:pPr>
      <w:r>
        <w:rPr>
          <w:rFonts w:ascii="Times New Roman"/>
          <w:b/>
          <w:i w:val="false"/>
          <w:color w:val="000000"/>
        </w:rPr>
        <w:t xml:space="preserve"> 
2007-2009 жылдарға арналған "Мәдени мұра" бағдарламасы </w:t>
      </w:r>
    </w:p>
    <w:bookmarkEnd w:id="7"/>
    <w:p>
      <w:pPr>
        <w:spacing w:after="0"/>
        <w:ind w:left="0"/>
        <w:jc w:val="both"/>
      </w:pPr>
      <w:r>
        <w:rPr>
          <w:rFonts w:ascii="Times New Roman"/>
          <w:b w:val="false"/>
          <w:i w:val="false"/>
          <w:color w:val="000000"/>
          <w:sz w:val="28"/>
        </w:rPr>
        <w:t xml:space="preserve">Астана қаласы, 2007 жыл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Кіріспе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Мәдени мұра саласындағы проблеманың қазіргі жай-күйін талдау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Бағдарламаның мақсаты мен міндеттері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Бағдарламаны іске асырудың негізгі бағыттары мен тетігі </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Қажетті ресурстар мен Бағдарламаны қаржыландыру көздері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Бағдарламаны іске асырудан күтілетін нәтижелер </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2007-2009 жылдарға арналған "Мәдени мұра" бағдарламасын іске асыру жөніндегі іс-шаралар жоспары </w:t>
      </w:r>
    </w:p>
    <w:bookmarkStart w:name="z8" w:id="8"/>
    <w:p>
      <w:pPr>
        <w:spacing w:after="0"/>
        <w:ind w:left="0"/>
        <w:jc w:val="left"/>
      </w:pPr>
      <w:r>
        <w:rPr>
          <w:rFonts w:ascii="Times New Roman"/>
          <w:b/>
          <w:i w:val="false"/>
          <w:color w:val="000000"/>
        </w:rPr>
        <w:t xml:space="preserve"> 
1. Бағдарламаның паспорты </w:t>
      </w:r>
    </w:p>
    <w:bookmarkEnd w:id="8"/>
    <w:p>
      <w:pPr>
        <w:spacing w:after="0"/>
        <w:ind w:left="0"/>
        <w:jc w:val="both"/>
      </w:pPr>
      <w:r>
        <w:rPr>
          <w:rFonts w:ascii="Times New Roman"/>
          <w:b/>
          <w:i w:val="false"/>
          <w:color w:val="000000"/>
          <w:sz w:val="28"/>
        </w:rPr>
        <w:t xml:space="preserve">Бағдарламаның         </w:t>
      </w:r>
      <w:r>
        <w:rPr>
          <w:rFonts w:ascii="Times New Roman"/>
          <w:b w:val="false"/>
          <w:i w:val="false"/>
          <w:color w:val="000000"/>
          <w:sz w:val="28"/>
        </w:rPr>
        <w:t xml:space="preserve">2007-2009 жылдарға арналған </w:t>
      </w:r>
      <w:r>
        <w:br/>
      </w:r>
      <w:r>
        <w:rPr>
          <w:rFonts w:ascii="Times New Roman"/>
          <w:b w:val="false"/>
          <w:i w:val="false"/>
          <w:color w:val="000000"/>
          <w:sz w:val="28"/>
        </w:rPr>
        <w:t>
</w:t>
      </w:r>
      <w:r>
        <w:rPr>
          <w:rFonts w:ascii="Times New Roman"/>
          <w:b/>
          <w:i w:val="false"/>
          <w:color w:val="000000"/>
          <w:sz w:val="28"/>
        </w:rPr>
        <w:t xml:space="preserve">атауы </w:t>
      </w:r>
      <w:r>
        <w:rPr>
          <w:rFonts w:ascii="Times New Roman"/>
          <w:b w:val="false"/>
          <w:i w:val="false"/>
          <w:color w:val="000000"/>
          <w:sz w:val="28"/>
        </w:rPr>
        <w:t xml:space="preserve">                   "Мәдени мұра" бағдарламасы </w:t>
      </w:r>
    </w:p>
    <w:p>
      <w:pPr>
        <w:spacing w:after="0"/>
        <w:ind w:left="0"/>
        <w:jc w:val="both"/>
      </w:pPr>
      <w:r>
        <w:rPr>
          <w:rFonts w:ascii="Times New Roman"/>
          <w:b/>
          <w:i w:val="false"/>
          <w:color w:val="000000"/>
          <w:sz w:val="28"/>
        </w:rPr>
        <w:t xml:space="preserve">Бағдарламаны          </w:t>
      </w: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w:t>
      </w:r>
      <w:r>
        <w:rPr>
          <w:rFonts w:ascii="Times New Roman"/>
          <w:b/>
          <w:i w:val="false"/>
          <w:color w:val="000000"/>
          <w:sz w:val="28"/>
        </w:rPr>
        <w:t xml:space="preserve">әзірлеудің </w:t>
      </w:r>
      <w:r>
        <w:rPr>
          <w:rFonts w:ascii="Times New Roman"/>
          <w:b w:val="false"/>
          <w:i w:val="false"/>
          <w:color w:val="000000"/>
          <w:sz w:val="28"/>
        </w:rPr>
        <w:t xml:space="preserve">             2007 жылғы 20 сәуірдегі N 319 қаулысымен </w:t>
      </w:r>
      <w:r>
        <w:br/>
      </w:r>
      <w:r>
        <w:rPr>
          <w:rFonts w:ascii="Times New Roman"/>
          <w:b w:val="false"/>
          <w:i w:val="false"/>
          <w:color w:val="000000"/>
          <w:sz w:val="28"/>
        </w:rPr>
        <w:t>
</w:t>
      </w:r>
      <w:r>
        <w:rPr>
          <w:rFonts w:ascii="Times New Roman"/>
          <w:b/>
          <w:i w:val="false"/>
          <w:color w:val="000000"/>
          <w:sz w:val="28"/>
        </w:rPr>
        <w:t xml:space="preserve">негіздемесі           </w:t>
      </w:r>
      <w:r>
        <w:rPr>
          <w:rFonts w:ascii="Times New Roman"/>
          <w:b w:val="false"/>
          <w:i w:val="false"/>
          <w:color w:val="000000"/>
          <w:sz w:val="28"/>
        </w:rPr>
        <w:t xml:space="preserve">бекітілген Мемлекет басшысының 2005 - 2007 </w:t>
      </w:r>
      <w:r>
        <w:br/>
      </w:r>
      <w:r>
        <w:rPr>
          <w:rFonts w:ascii="Times New Roman"/>
          <w:b w:val="false"/>
          <w:i w:val="false"/>
          <w:color w:val="000000"/>
          <w:sz w:val="28"/>
        </w:rPr>
        <w:t xml:space="preserve">
                        жылдардағы Қазақстан халқына жыл сайынғы </w:t>
      </w:r>
      <w:r>
        <w:br/>
      </w:r>
      <w:r>
        <w:rPr>
          <w:rFonts w:ascii="Times New Roman"/>
          <w:b w:val="false"/>
          <w:i w:val="false"/>
          <w:color w:val="000000"/>
          <w:sz w:val="28"/>
        </w:rPr>
        <w:t xml:space="preserve">
                        жолдауларын іске асыру жөніндегі негізгі </w:t>
      </w:r>
      <w:r>
        <w:br/>
      </w:r>
      <w:r>
        <w:rPr>
          <w:rFonts w:ascii="Times New Roman"/>
          <w:b w:val="false"/>
          <w:i w:val="false"/>
          <w:color w:val="000000"/>
          <w:sz w:val="28"/>
        </w:rPr>
        <w:t xml:space="preserve">
                        бағыттардың (іс-шаралардың) жалпыұлттық </w:t>
      </w:r>
      <w:r>
        <w:br/>
      </w:r>
      <w:r>
        <w:rPr>
          <w:rFonts w:ascii="Times New Roman"/>
          <w:b w:val="false"/>
          <w:i w:val="false"/>
          <w:color w:val="000000"/>
          <w:sz w:val="28"/>
        </w:rPr>
        <w:t xml:space="preserve">
                        жоспарын және Қазақстан Республикасы </w:t>
      </w:r>
      <w:r>
        <w:br/>
      </w:r>
      <w:r>
        <w:rPr>
          <w:rFonts w:ascii="Times New Roman"/>
          <w:b w:val="false"/>
          <w:i w:val="false"/>
          <w:color w:val="000000"/>
          <w:sz w:val="28"/>
        </w:rPr>
        <w:t xml:space="preserve">
                        Үкіметінің 2007-2009 жылдарға арналған </w:t>
      </w:r>
      <w:r>
        <w:br/>
      </w:r>
      <w:r>
        <w:rPr>
          <w:rFonts w:ascii="Times New Roman"/>
          <w:b w:val="false"/>
          <w:i w:val="false"/>
          <w:color w:val="000000"/>
          <w:sz w:val="28"/>
        </w:rPr>
        <w:t xml:space="preserve">
                        бағдарламасын орындау жөніндегі іс-шаралар </w:t>
      </w:r>
      <w:r>
        <w:br/>
      </w:r>
      <w:r>
        <w:rPr>
          <w:rFonts w:ascii="Times New Roman"/>
          <w:b w:val="false"/>
          <w:i w:val="false"/>
          <w:color w:val="000000"/>
          <w:sz w:val="28"/>
        </w:rPr>
        <w:t xml:space="preserve">
                        жоспарының 157-тармағы, сондай-ақ 2007 </w:t>
      </w:r>
      <w:r>
        <w:br/>
      </w:r>
      <w:r>
        <w:rPr>
          <w:rFonts w:ascii="Times New Roman"/>
          <w:b w:val="false"/>
          <w:i w:val="false"/>
          <w:color w:val="000000"/>
          <w:sz w:val="28"/>
        </w:rPr>
        <w:t xml:space="preserve">
                        жылғы 13 ақпандағы Қазақстан </w:t>
      </w:r>
      <w:r>
        <w:br/>
      </w:r>
      <w:r>
        <w:rPr>
          <w:rFonts w:ascii="Times New Roman"/>
          <w:b w:val="false"/>
          <w:i w:val="false"/>
          <w:color w:val="000000"/>
          <w:sz w:val="28"/>
        </w:rPr>
        <w:t xml:space="preserve">
                        Республикасының 2004-2006 жылдарға арналған </w:t>
      </w:r>
      <w:r>
        <w:br/>
      </w:r>
      <w:r>
        <w:rPr>
          <w:rFonts w:ascii="Times New Roman"/>
          <w:b w:val="false"/>
          <w:i w:val="false"/>
          <w:color w:val="000000"/>
          <w:sz w:val="28"/>
        </w:rPr>
        <w:t xml:space="preserve">
                        "Мәдени мұра" мемлекеттік бағдарламасын </w:t>
      </w:r>
      <w:r>
        <w:br/>
      </w:r>
      <w:r>
        <w:rPr>
          <w:rFonts w:ascii="Times New Roman"/>
          <w:b w:val="false"/>
          <w:i w:val="false"/>
          <w:color w:val="000000"/>
          <w:sz w:val="28"/>
        </w:rPr>
        <w:t xml:space="preserve">
                        іске асыру жөніндегі Қоғамдық кеңес </w:t>
      </w:r>
      <w:r>
        <w:br/>
      </w:r>
      <w:r>
        <w:rPr>
          <w:rFonts w:ascii="Times New Roman"/>
          <w:b w:val="false"/>
          <w:i w:val="false"/>
          <w:color w:val="000000"/>
          <w:sz w:val="28"/>
        </w:rPr>
        <w:t xml:space="preserve">
                        отырысының N 01-7.2. хаттамалық шешімі </w:t>
      </w:r>
    </w:p>
    <w:p>
      <w:pPr>
        <w:spacing w:after="0"/>
        <w:ind w:left="0"/>
        <w:jc w:val="both"/>
      </w:pPr>
      <w:r>
        <w:rPr>
          <w:rFonts w:ascii="Times New Roman"/>
          <w:b/>
          <w:i w:val="false"/>
          <w:color w:val="000000"/>
          <w:sz w:val="28"/>
        </w:rPr>
        <w:t xml:space="preserve">Бағдарламаны          </w:t>
      </w:r>
      <w:r>
        <w:rPr>
          <w:rFonts w:ascii="Times New Roman"/>
          <w:b w:val="false"/>
          <w:i w:val="false"/>
          <w:color w:val="000000"/>
          <w:sz w:val="28"/>
        </w:rPr>
        <w:t xml:space="preserve">Қазақстан Республикасы Мәдениет </w:t>
      </w:r>
      <w:r>
        <w:br/>
      </w:r>
      <w:r>
        <w:rPr>
          <w:rFonts w:ascii="Times New Roman"/>
          <w:b w:val="false"/>
          <w:i w:val="false"/>
          <w:color w:val="000000"/>
          <w:sz w:val="28"/>
        </w:rPr>
        <w:t>
</w:t>
      </w:r>
      <w:r>
        <w:rPr>
          <w:rFonts w:ascii="Times New Roman"/>
          <w:b/>
          <w:i w:val="false"/>
          <w:color w:val="000000"/>
          <w:sz w:val="28"/>
        </w:rPr>
        <w:t xml:space="preserve">әзірлеуші </w:t>
      </w:r>
      <w:r>
        <w:rPr>
          <w:rFonts w:ascii="Times New Roman"/>
          <w:b w:val="false"/>
          <w:i w:val="false"/>
          <w:color w:val="000000"/>
          <w:sz w:val="28"/>
        </w:rPr>
        <w:t xml:space="preserve">              және ақпарат министрлігі </w:t>
      </w:r>
    </w:p>
    <w:p>
      <w:pPr>
        <w:spacing w:after="0"/>
        <w:ind w:left="0"/>
        <w:jc w:val="both"/>
      </w:pPr>
      <w:r>
        <w:rPr>
          <w:rFonts w:ascii="Times New Roman"/>
          <w:b/>
          <w:i w:val="false"/>
          <w:color w:val="000000"/>
          <w:sz w:val="28"/>
        </w:rPr>
        <w:t xml:space="preserve">Бағдарламаның         </w:t>
      </w:r>
      <w:r>
        <w:rPr>
          <w:rFonts w:ascii="Times New Roman"/>
          <w:b w:val="false"/>
          <w:i w:val="false"/>
          <w:color w:val="000000"/>
          <w:sz w:val="28"/>
        </w:rPr>
        <w:t xml:space="preserve">Еліміздің тарихи-мәдени мұрасын </w:t>
      </w:r>
      <w:r>
        <w:br/>
      </w:r>
      <w:r>
        <w:rPr>
          <w:rFonts w:ascii="Times New Roman"/>
          <w:b w:val="false"/>
          <w:i w:val="false"/>
          <w:color w:val="000000"/>
          <w:sz w:val="28"/>
        </w:rPr>
        <w:t>
</w:t>
      </w:r>
      <w:r>
        <w:rPr>
          <w:rFonts w:ascii="Times New Roman"/>
          <w:b/>
          <w:i w:val="false"/>
          <w:color w:val="000000"/>
          <w:sz w:val="28"/>
        </w:rPr>
        <w:t xml:space="preserve">мақсаты </w:t>
      </w:r>
      <w:r>
        <w:rPr>
          <w:rFonts w:ascii="Times New Roman"/>
          <w:b w:val="false"/>
          <w:i w:val="false"/>
          <w:color w:val="000000"/>
          <w:sz w:val="28"/>
        </w:rPr>
        <w:t xml:space="preserve">                зерделеу, сақтау және қалпына келтіру </w:t>
      </w:r>
    </w:p>
    <w:p>
      <w:pPr>
        <w:spacing w:after="0"/>
        <w:ind w:left="0"/>
        <w:jc w:val="both"/>
      </w:pPr>
      <w:r>
        <w:rPr>
          <w:rFonts w:ascii="Times New Roman"/>
          <w:b/>
          <w:i w:val="false"/>
          <w:color w:val="000000"/>
          <w:sz w:val="28"/>
        </w:rPr>
        <w:t xml:space="preserve">Бағдарлама            </w:t>
      </w:r>
      <w:r>
        <w:rPr>
          <w:rFonts w:ascii="Times New Roman"/>
          <w:b w:val="false"/>
          <w:i w:val="false"/>
          <w:color w:val="000000"/>
          <w:sz w:val="28"/>
        </w:rPr>
        <w:t xml:space="preserve">тарих және мәдениет ескерткіштерін, </w:t>
      </w:r>
      <w:r>
        <w:br/>
      </w:r>
      <w:r>
        <w:rPr>
          <w:rFonts w:ascii="Times New Roman"/>
          <w:b w:val="false"/>
          <w:i w:val="false"/>
          <w:color w:val="000000"/>
          <w:sz w:val="28"/>
        </w:rPr>
        <w:t>
</w:t>
      </w:r>
      <w:r>
        <w:rPr>
          <w:rFonts w:ascii="Times New Roman"/>
          <w:b/>
          <w:i w:val="false"/>
          <w:color w:val="000000"/>
          <w:sz w:val="28"/>
        </w:rPr>
        <w:t xml:space="preserve">міндеттері            </w:t>
      </w:r>
      <w:r>
        <w:rPr>
          <w:rFonts w:ascii="Times New Roman"/>
          <w:b w:val="false"/>
          <w:i w:val="false"/>
          <w:color w:val="000000"/>
          <w:sz w:val="28"/>
        </w:rPr>
        <w:t xml:space="preserve">оның ішінде Қазақстан тарихымен тікелей </w:t>
      </w:r>
      <w:r>
        <w:br/>
      </w:r>
      <w:r>
        <w:rPr>
          <w:rFonts w:ascii="Times New Roman"/>
          <w:b w:val="false"/>
          <w:i w:val="false"/>
          <w:color w:val="000000"/>
          <w:sz w:val="28"/>
        </w:rPr>
        <w:t xml:space="preserve">
                        байланысты алыс және жақын шет елдердегі </w:t>
      </w:r>
      <w:r>
        <w:br/>
      </w:r>
      <w:r>
        <w:rPr>
          <w:rFonts w:ascii="Times New Roman"/>
          <w:b w:val="false"/>
          <w:i w:val="false"/>
          <w:color w:val="000000"/>
          <w:sz w:val="28"/>
        </w:rPr>
        <w:t xml:space="preserve">
                        ескерткіштерді қалпына келтіру жөніндегі </w:t>
      </w:r>
      <w:r>
        <w:br/>
      </w:r>
      <w:r>
        <w:rPr>
          <w:rFonts w:ascii="Times New Roman"/>
          <w:b w:val="false"/>
          <w:i w:val="false"/>
          <w:color w:val="000000"/>
          <w:sz w:val="28"/>
        </w:rPr>
        <w:t xml:space="preserve">
                        жұмыстарды жалғастыру; </w:t>
      </w:r>
      <w:r>
        <w:br/>
      </w:r>
      <w:r>
        <w:rPr>
          <w:rFonts w:ascii="Times New Roman"/>
          <w:b w:val="false"/>
          <w:i w:val="false"/>
          <w:color w:val="000000"/>
          <w:sz w:val="28"/>
        </w:rPr>
        <w:t xml:space="preserve">
                        археологиялық зерттеулер жүргізу; </w:t>
      </w:r>
      <w:r>
        <w:br/>
      </w:r>
      <w:r>
        <w:rPr>
          <w:rFonts w:ascii="Times New Roman"/>
          <w:b w:val="false"/>
          <w:i w:val="false"/>
          <w:color w:val="000000"/>
          <w:sz w:val="28"/>
        </w:rPr>
        <w:t xml:space="preserve">
                        қазақ халқының мәдени мұрасы саласындағы </w:t>
      </w:r>
      <w:r>
        <w:br/>
      </w:r>
      <w:r>
        <w:rPr>
          <w:rFonts w:ascii="Times New Roman"/>
          <w:b w:val="false"/>
          <w:i w:val="false"/>
          <w:color w:val="000000"/>
          <w:sz w:val="28"/>
        </w:rPr>
        <w:t xml:space="preserve">
                        одан арғы ғылыми жұмыстарды жалғастыру; </w:t>
      </w:r>
      <w:r>
        <w:br/>
      </w:r>
      <w:r>
        <w:rPr>
          <w:rFonts w:ascii="Times New Roman"/>
          <w:b w:val="false"/>
          <w:i w:val="false"/>
          <w:color w:val="000000"/>
          <w:sz w:val="28"/>
        </w:rPr>
        <w:t xml:space="preserve">
                        Қазақстанның тарихы, археологиясы, </w:t>
      </w:r>
      <w:r>
        <w:br/>
      </w:r>
      <w:r>
        <w:rPr>
          <w:rFonts w:ascii="Times New Roman"/>
          <w:b w:val="false"/>
          <w:i w:val="false"/>
          <w:color w:val="000000"/>
          <w:sz w:val="28"/>
        </w:rPr>
        <w:t xml:space="preserve">
                        этнографиясы мен мәдениеті жөніндегі </w:t>
      </w:r>
      <w:r>
        <w:br/>
      </w:r>
      <w:r>
        <w:rPr>
          <w:rFonts w:ascii="Times New Roman"/>
          <w:b w:val="false"/>
          <w:i w:val="false"/>
          <w:color w:val="000000"/>
          <w:sz w:val="28"/>
        </w:rPr>
        <w:t xml:space="preserve">
                        басылымдар дестелерін шығаруды жалғастыру. </w:t>
      </w:r>
    </w:p>
    <w:p>
      <w:pPr>
        <w:spacing w:after="0"/>
        <w:ind w:left="0"/>
        <w:jc w:val="both"/>
      </w:pPr>
      <w:r>
        <w:rPr>
          <w:rFonts w:ascii="Times New Roman"/>
          <w:b/>
          <w:i w:val="false"/>
          <w:color w:val="000000"/>
          <w:sz w:val="28"/>
        </w:rPr>
        <w:t xml:space="preserve">Бағдарламаны іске     </w:t>
      </w:r>
      <w:r>
        <w:rPr>
          <w:rFonts w:ascii="Times New Roman"/>
          <w:b w:val="false"/>
          <w:i w:val="false"/>
          <w:color w:val="000000"/>
          <w:sz w:val="28"/>
        </w:rPr>
        <w:t xml:space="preserve">2007-2009 жылдар </w:t>
      </w:r>
      <w:r>
        <w:br/>
      </w:r>
      <w:r>
        <w:rPr>
          <w:rFonts w:ascii="Times New Roman"/>
          <w:b w:val="false"/>
          <w:i w:val="false"/>
          <w:color w:val="000000"/>
          <w:sz w:val="28"/>
        </w:rPr>
        <w:t>
</w:t>
      </w:r>
      <w:r>
        <w:rPr>
          <w:rFonts w:ascii="Times New Roman"/>
          <w:b/>
          <w:i w:val="false"/>
          <w:color w:val="000000"/>
          <w:sz w:val="28"/>
        </w:rPr>
        <w:t xml:space="preserve">асыру мерзімі </w:t>
      </w:r>
    </w:p>
    <w:p>
      <w:pPr>
        <w:spacing w:after="0"/>
        <w:ind w:left="0"/>
        <w:jc w:val="both"/>
      </w:pPr>
      <w:r>
        <w:rPr>
          <w:rFonts w:ascii="Times New Roman"/>
          <w:b/>
          <w:i w:val="false"/>
          <w:color w:val="000000"/>
          <w:sz w:val="28"/>
        </w:rPr>
        <w:t xml:space="preserve">Қажетті ресурстар     </w:t>
      </w:r>
      <w:r>
        <w:rPr>
          <w:rFonts w:ascii="Times New Roman"/>
          <w:b w:val="false"/>
          <w:i w:val="false"/>
          <w:color w:val="000000"/>
          <w:sz w:val="28"/>
        </w:rPr>
        <w:t xml:space="preserve">Бағдарламаны қаржыландыру республикалық </w:t>
      </w:r>
      <w:r>
        <w:br/>
      </w:r>
      <w:r>
        <w:rPr>
          <w:rFonts w:ascii="Times New Roman"/>
          <w:b w:val="false"/>
          <w:i w:val="false"/>
          <w:color w:val="000000"/>
          <w:sz w:val="28"/>
        </w:rPr>
        <w:t>
</w:t>
      </w:r>
      <w:r>
        <w:rPr>
          <w:rFonts w:ascii="Times New Roman"/>
          <w:b/>
          <w:i w:val="false"/>
          <w:color w:val="000000"/>
          <w:sz w:val="28"/>
        </w:rPr>
        <w:t xml:space="preserve">мен бағдарламаны      </w:t>
      </w:r>
      <w:r>
        <w:rPr>
          <w:rFonts w:ascii="Times New Roman"/>
          <w:b w:val="false"/>
          <w:i w:val="false"/>
          <w:color w:val="000000"/>
          <w:sz w:val="28"/>
        </w:rPr>
        <w:t xml:space="preserve">бюджет қаражаты есебінен жүзеге асырылатын </w:t>
      </w:r>
      <w:r>
        <w:br/>
      </w:r>
      <w:r>
        <w:rPr>
          <w:rFonts w:ascii="Times New Roman"/>
          <w:b w:val="false"/>
          <w:i w:val="false"/>
          <w:color w:val="000000"/>
          <w:sz w:val="28"/>
        </w:rPr>
        <w:t>
</w:t>
      </w:r>
      <w:r>
        <w:rPr>
          <w:rFonts w:ascii="Times New Roman"/>
          <w:b/>
          <w:i w:val="false"/>
          <w:color w:val="000000"/>
          <w:sz w:val="28"/>
        </w:rPr>
        <w:t xml:space="preserve">қаржыландыру          </w:t>
      </w:r>
      <w:r>
        <w:rPr>
          <w:rFonts w:ascii="Times New Roman"/>
          <w:b w:val="false"/>
          <w:i w:val="false"/>
          <w:color w:val="000000"/>
          <w:sz w:val="28"/>
        </w:rPr>
        <w:t xml:space="preserve">болады. Қаржыландырудың жалпы көлемі - </w:t>
      </w:r>
      <w:r>
        <w:br/>
      </w:r>
      <w:r>
        <w:rPr>
          <w:rFonts w:ascii="Times New Roman"/>
          <w:b w:val="false"/>
          <w:i w:val="false"/>
          <w:color w:val="000000"/>
          <w:sz w:val="28"/>
        </w:rPr>
        <w:t>
</w:t>
      </w:r>
      <w:r>
        <w:rPr>
          <w:rFonts w:ascii="Times New Roman"/>
          <w:b/>
          <w:i w:val="false"/>
          <w:color w:val="000000"/>
          <w:sz w:val="28"/>
        </w:rPr>
        <w:t xml:space="preserve">көздері               </w:t>
      </w:r>
      <w:r>
        <w:rPr>
          <w:rFonts w:ascii="Times New Roman"/>
          <w:b w:val="false"/>
          <w:i w:val="false"/>
          <w:color w:val="000000"/>
          <w:sz w:val="28"/>
        </w:rPr>
        <w:t xml:space="preserve">4 004,9 миллион теңге, оның ішінде: </w:t>
      </w:r>
      <w:r>
        <w:br/>
      </w:r>
      <w:r>
        <w:rPr>
          <w:rFonts w:ascii="Times New Roman"/>
          <w:b w:val="false"/>
          <w:i w:val="false"/>
          <w:color w:val="000000"/>
          <w:sz w:val="28"/>
        </w:rPr>
        <w:t xml:space="preserve">
                        2007 жылы - 1 873,6 миллион теңге; </w:t>
      </w:r>
      <w:r>
        <w:br/>
      </w:r>
      <w:r>
        <w:rPr>
          <w:rFonts w:ascii="Times New Roman"/>
          <w:b w:val="false"/>
          <w:i w:val="false"/>
          <w:color w:val="000000"/>
          <w:sz w:val="28"/>
        </w:rPr>
        <w:t xml:space="preserve">
                        2008 жылы - 1 376,5 миллион теңге; </w:t>
      </w:r>
      <w:r>
        <w:br/>
      </w:r>
      <w:r>
        <w:rPr>
          <w:rFonts w:ascii="Times New Roman"/>
          <w:b w:val="false"/>
          <w:i w:val="false"/>
          <w:color w:val="000000"/>
          <w:sz w:val="28"/>
        </w:rPr>
        <w:t xml:space="preserve">
                        2009 жылы - 754,8 миллион теңге. </w:t>
      </w:r>
      <w:r>
        <w:br/>
      </w:r>
      <w:r>
        <w:rPr>
          <w:rFonts w:ascii="Times New Roman"/>
          <w:b w:val="false"/>
          <w:i w:val="false"/>
          <w:color w:val="000000"/>
          <w:sz w:val="28"/>
        </w:rPr>
        <w:t xml:space="preserve">
                        Бағдарламаны 2008-2009 жылдарға арналған </w:t>
      </w:r>
      <w:r>
        <w:br/>
      </w:r>
      <w:r>
        <w:rPr>
          <w:rFonts w:ascii="Times New Roman"/>
          <w:b w:val="false"/>
          <w:i w:val="false"/>
          <w:color w:val="000000"/>
          <w:sz w:val="28"/>
        </w:rPr>
        <w:t xml:space="preserve">
                        қаржыландыру көлемі тиісті қаржы жылына </w:t>
      </w:r>
      <w:r>
        <w:br/>
      </w:r>
      <w:r>
        <w:rPr>
          <w:rFonts w:ascii="Times New Roman"/>
          <w:b w:val="false"/>
          <w:i w:val="false"/>
          <w:color w:val="000000"/>
          <w:sz w:val="28"/>
        </w:rPr>
        <w:t xml:space="preserve">
                        арналған республикалық бюджеттің болжамды </w:t>
      </w:r>
      <w:r>
        <w:br/>
      </w:r>
      <w:r>
        <w:rPr>
          <w:rFonts w:ascii="Times New Roman"/>
          <w:b w:val="false"/>
          <w:i w:val="false"/>
          <w:color w:val="000000"/>
          <w:sz w:val="28"/>
        </w:rPr>
        <w:t xml:space="preserve">
                        көрсеткіштері шеңберінде нақтыланады </w:t>
      </w:r>
    </w:p>
    <w:p>
      <w:pPr>
        <w:spacing w:after="0"/>
        <w:ind w:left="0"/>
        <w:jc w:val="both"/>
      </w:pPr>
      <w:r>
        <w:rPr>
          <w:rFonts w:ascii="Times New Roman"/>
          <w:b/>
          <w:i w:val="false"/>
          <w:color w:val="000000"/>
          <w:sz w:val="28"/>
        </w:rPr>
        <w:t xml:space="preserve">Бағдарламаны іске     </w:t>
      </w:r>
      <w:r>
        <w:rPr>
          <w:rFonts w:ascii="Times New Roman"/>
          <w:b w:val="false"/>
          <w:i w:val="false"/>
          <w:color w:val="000000"/>
          <w:sz w:val="28"/>
        </w:rPr>
        <w:t xml:space="preserve">Бағдарламаны іске асыру: </w:t>
      </w:r>
      <w:r>
        <w:br/>
      </w:r>
      <w:r>
        <w:rPr>
          <w:rFonts w:ascii="Times New Roman"/>
          <w:b w:val="false"/>
          <w:i w:val="false"/>
          <w:color w:val="000000"/>
          <w:sz w:val="28"/>
        </w:rPr>
        <w:t>
</w:t>
      </w:r>
      <w:r>
        <w:rPr>
          <w:rFonts w:ascii="Times New Roman"/>
          <w:b/>
          <w:i w:val="false"/>
          <w:color w:val="000000"/>
          <w:sz w:val="28"/>
        </w:rPr>
        <w:t xml:space="preserve">асырудан күтілетін    </w:t>
      </w:r>
      <w:r>
        <w:rPr>
          <w:rFonts w:ascii="Times New Roman"/>
          <w:b w:val="false"/>
          <w:i w:val="false"/>
          <w:color w:val="000000"/>
          <w:sz w:val="28"/>
        </w:rPr>
        <w:t xml:space="preserve">2007 жылдан бастап Дамаск қаласында (Сирия </w:t>
      </w:r>
      <w:r>
        <w:br/>
      </w:r>
      <w:r>
        <w:rPr>
          <w:rFonts w:ascii="Times New Roman"/>
          <w:b w:val="false"/>
          <w:i w:val="false"/>
          <w:color w:val="000000"/>
          <w:sz w:val="28"/>
        </w:rPr>
        <w:t>
</w:t>
      </w:r>
      <w:r>
        <w:rPr>
          <w:rFonts w:ascii="Times New Roman"/>
          <w:b/>
          <w:i w:val="false"/>
          <w:color w:val="000000"/>
          <w:sz w:val="28"/>
        </w:rPr>
        <w:t xml:space="preserve">нәтижелер             </w:t>
      </w:r>
      <w:r>
        <w:rPr>
          <w:rFonts w:ascii="Times New Roman"/>
          <w:b w:val="false"/>
          <w:i w:val="false"/>
          <w:color w:val="000000"/>
          <w:sz w:val="28"/>
        </w:rPr>
        <w:t xml:space="preserve">Араб Республикасы) Әл-Фараби этномәдени </w:t>
      </w:r>
      <w:r>
        <w:br/>
      </w:r>
      <w:r>
        <w:rPr>
          <w:rFonts w:ascii="Times New Roman"/>
          <w:b w:val="false"/>
          <w:i w:val="false"/>
          <w:color w:val="000000"/>
          <w:sz w:val="28"/>
        </w:rPr>
        <w:t xml:space="preserve">
                        орталығы мен кесенесін, Сұлтан Бейбарыстың </w:t>
      </w:r>
      <w:r>
        <w:br/>
      </w:r>
      <w:r>
        <w:rPr>
          <w:rFonts w:ascii="Times New Roman"/>
          <w:b w:val="false"/>
          <w:i w:val="false"/>
          <w:color w:val="000000"/>
          <w:sz w:val="28"/>
        </w:rPr>
        <w:t xml:space="preserve">
                        кесенесін салу және Каир қаласында (Египет </w:t>
      </w:r>
      <w:r>
        <w:br/>
      </w:r>
      <w:r>
        <w:rPr>
          <w:rFonts w:ascii="Times New Roman"/>
          <w:b w:val="false"/>
          <w:i w:val="false"/>
          <w:color w:val="000000"/>
          <w:sz w:val="28"/>
        </w:rPr>
        <w:t xml:space="preserve">
                        Араб Республикасы) Сұлтан Бейбарыстың </w:t>
      </w:r>
      <w:r>
        <w:br/>
      </w:r>
      <w:r>
        <w:rPr>
          <w:rFonts w:ascii="Times New Roman"/>
          <w:b w:val="false"/>
          <w:i w:val="false"/>
          <w:color w:val="000000"/>
          <w:sz w:val="28"/>
        </w:rPr>
        <w:t xml:space="preserve">
                        мешітін қалпына келтіру, сондай-ақ Монғолия </w:t>
      </w:r>
      <w:r>
        <w:br/>
      </w:r>
      <w:r>
        <w:rPr>
          <w:rFonts w:ascii="Times New Roman"/>
          <w:b w:val="false"/>
          <w:i w:val="false"/>
          <w:color w:val="000000"/>
          <w:sz w:val="28"/>
        </w:rPr>
        <w:t xml:space="preserve">
                        аумағында табылған көне түркі руникалық тас </w:t>
      </w:r>
      <w:r>
        <w:br/>
      </w:r>
      <w:r>
        <w:rPr>
          <w:rFonts w:ascii="Times New Roman"/>
          <w:b w:val="false"/>
          <w:i w:val="false"/>
          <w:color w:val="000000"/>
          <w:sz w:val="28"/>
        </w:rPr>
        <w:t xml:space="preserve">
                        жазбаларының көшірмелерін дайындау </w:t>
      </w:r>
      <w:r>
        <w:br/>
      </w:r>
      <w:r>
        <w:rPr>
          <w:rFonts w:ascii="Times New Roman"/>
          <w:b w:val="false"/>
          <w:i w:val="false"/>
          <w:color w:val="000000"/>
          <w:sz w:val="28"/>
        </w:rPr>
        <w:t xml:space="preserve">
                        жөніндегі жұмыстарды жалғастыру; </w:t>
      </w:r>
      <w:r>
        <w:br/>
      </w:r>
      <w:r>
        <w:rPr>
          <w:rFonts w:ascii="Times New Roman"/>
          <w:b w:val="false"/>
          <w:i w:val="false"/>
          <w:color w:val="000000"/>
          <w:sz w:val="28"/>
        </w:rPr>
        <w:t xml:space="preserve">
                        Бағдарламаның іс-шаралар жоспарына сәйкес </w:t>
      </w:r>
      <w:r>
        <w:br/>
      </w:r>
      <w:r>
        <w:rPr>
          <w:rFonts w:ascii="Times New Roman"/>
          <w:b w:val="false"/>
          <w:i w:val="false"/>
          <w:color w:val="000000"/>
          <w:sz w:val="28"/>
        </w:rPr>
        <w:t xml:space="preserve">
                        Қара Сопы, Мақұл Там, Мола Қалан, Ысқақ </w:t>
      </w:r>
      <w:r>
        <w:br/>
      </w:r>
      <w:r>
        <w:rPr>
          <w:rFonts w:ascii="Times New Roman"/>
          <w:b w:val="false"/>
          <w:i w:val="false"/>
          <w:color w:val="000000"/>
          <w:sz w:val="28"/>
        </w:rPr>
        <w:t xml:space="preserve">
                        Ата, Жабрайыл Ата кесенелерінде, Қараман </w:t>
      </w:r>
      <w:r>
        <w:br/>
      </w:r>
      <w:r>
        <w:rPr>
          <w:rFonts w:ascii="Times New Roman"/>
          <w:b w:val="false"/>
          <w:i w:val="false"/>
          <w:color w:val="000000"/>
          <w:sz w:val="28"/>
        </w:rPr>
        <w:t xml:space="preserve">
                        Ата мазарында, "Абылай хан резиденциясы" </w:t>
      </w:r>
      <w:r>
        <w:br/>
      </w:r>
      <w:r>
        <w:rPr>
          <w:rFonts w:ascii="Times New Roman"/>
          <w:b w:val="false"/>
          <w:i w:val="false"/>
          <w:color w:val="000000"/>
          <w:sz w:val="28"/>
        </w:rPr>
        <w:t xml:space="preserve">
                        кешенінде, Семей қаласындағы бір мұнаралы </w:t>
      </w:r>
      <w:r>
        <w:br/>
      </w:r>
      <w:r>
        <w:rPr>
          <w:rFonts w:ascii="Times New Roman"/>
          <w:b w:val="false"/>
          <w:i w:val="false"/>
          <w:color w:val="000000"/>
          <w:sz w:val="28"/>
        </w:rPr>
        <w:t xml:space="preserve">
                        және екі мұнаралы мешітте қалпына келтіру </w:t>
      </w:r>
      <w:r>
        <w:br/>
      </w:r>
      <w:r>
        <w:rPr>
          <w:rFonts w:ascii="Times New Roman"/>
          <w:b w:val="false"/>
          <w:i w:val="false"/>
          <w:color w:val="000000"/>
          <w:sz w:val="28"/>
        </w:rPr>
        <w:t xml:space="preserve">
                        жұмыстарын аяқтау; </w:t>
      </w:r>
      <w:r>
        <w:br/>
      </w:r>
      <w:r>
        <w:rPr>
          <w:rFonts w:ascii="Times New Roman"/>
          <w:b w:val="false"/>
          <w:i w:val="false"/>
          <w:color w:val="000000"/>
          <w:sz w:val="28"/>
        </w:rPr>
        <w:t xml:space="preserve">
                        2008 жылы тарих пен мәдениеттің жиырма екі </w:t>
      </w:r>
      <w:r>
        <w:br/>
      </w:r>
      <w:r>
        <w:rPr>
          <w:rFonts w:ascii="Times New Roman"/>
          <w:b w:val="false"/>
          <w:i w:val="false"/>
          <w:color w:val="000000"/>
          <w:sz w:val="28"/>
        </w:rPr>
        <w:t xml:space="preserve">
                        аса маңызды сәулет ескерткіштерін қайта </w:t>
      </w:r>
      <w:r>
        <w:br/>
      </w:r>
      <w:r>
        <w:rPr>
          <w:rFonts w:ascii="Times New Roman"/>
          <w:b w:val="false"/>
          <w:i w:val="false"/>
          <w:color w:val="000000"/>
          <w:sz w:val="28"/>
        </w:rPr>
        <w:t xml:space="preserve">
                        жаңғырту, оның ішінде Қарағұл, Ботағай </w:t>
      </w:r>
      <w:r>
        <w:br/>
      </w:r>
      <w:r>
        <w:rPr>
          <w:rFonts w:ascii="Times New Roman"/>
          <w:b w:val="false"/>
          <w:i w:val="false"/>
          <w:color w:val="000000"/>
          <w:sz w:val="28"/>
        </w:rPr>
        <w:t xml:space="preserve">
                        кесенелерін, Ақкесене мұнарасын, Қарақожа </w:t>
      </w:r>
      <w:r>
        <w:br/>
      </w:r>
      <w:r>
        <w:rPr>
          <w:rFonts w:ascii="Times New Roman"/>
          <w:b w:val="false"/>
          <w:i w:val="false"/>
          <w:color w:val="000000"/>
          <w:sz w:val="28"/>
        </w:rPr>
        <w:t xml:space="preserve">
                        мешітін, Орал қаласындағы бірінші әскери </w:t>
      </w:r>
      <w:r>
        <w:br/>
      </w:r>
      <w:r>
        <w:rPr>
          <w:rFonts w:ascii="Times New Roman"/>
          <w:b w:val="false"/>
          <w:i w:val="false"/>
          <w:color w:val="000000"/>
          <w:sz w:val="28"/>
        </w:rPr>
        <w:t xml:space="preserve">
                        училищенің ғимаратын, Қалжан Ахун мешіт </w:t>
      </w:r>
      <w:r>
        <w:br/>
      </w:r>
      <w:r>
        <w:rPr>
          <w:rFonts w:ascii="Times New Roman"/>
          <w:b w:val="false"/>
          <w:i w:val="false"/>
          <w:color w:val="000000"/>
          <w:sz w:val="28"/>
        </w:rPr>
        <w:t xml:space="preserve">
                        -медресесін, Жүсіп Ата кесенесі мен мешітін </w:t>
      </w:r>
      <w:r>
        <w:br/>
      </w:r>
      <w:r>
        <w:rPr>
          <w:rFonts w:ascii="Times New Roman"/>
          <w:b w:val="false"/>
          <w:i w:val="false"/>
          <w:color w:val="000000"/>
          <w:sz w:val="28"/>
        </w:rPr>
        <w:t xml:space="preserve">
                        қалпына келтіру; </w:t>
      </w:r>
      <w:r>
        <w:br/>
      </w:r>
      <w:r>
        <w:rPr>
          <w:rFonts w:ascii="Times New Roman"/>
          <w:b w:val="false"/>
          <w:i w:val="false"/>
          <w:color w:val="000000"/>
          <w:sz w:val="28"/>
        </w:rPr>
        <w:t xml:space="preserve">
                        2009 жылы он төрт тарихи-мәдени мұра </w:t>
      </w:r>
      <w:r>
        <w:br/>
      </w:r>
      <w:r>
        <w:rPr>
          <w:rFonts w:ascii="Times New Roman"/>
          <w:b w:val="false"/>
          <w:i w:val="false"/>
          <w:color w:val="000000"/>
          <w:sz w:val="28"/>
        </w:rPr>
        <w:t xml:space="preserve">
                        объектілерін қайта жаңғырту; </w:t>
      </w:r>
      <w:r>
        <w:br/>
      </w:r>
      <w:r>
        <w:rPr>
          <w:rFonts w:ascii="Times New Roman"/>
          <w:b w:val="false"/>
          <w:i w:val="false"/>
          <w:color w:val="000000"/>
          <w:sz w:val="28"/>
        </w:rPr>
        <w:t xml:space="preserve">
                        2007 жылдан бастап отыз екі қорғанды, </w:t>
      </w:r>
      <w:r>
        <w:br/>
      </w:r>
      <w:r>
        <w:rPr>
          <w:rFonts w:ascii="Times New Roman"/>
          <w:b w:val="false"/>
          <w:i w:val="false"/>
          <w:color w:val="000000"/>
          <w:sz w:val="28"/>
        </w:rPr>
        <w:t xml:space="preserve">
                        мазараттар мен қалашықтарды, оның ішінде </w:t>
      </w:r>
      <w:r>
        <w:br/>
      </w:r>
      <w:r>
        <w:rPr>
          <w:rFonts w:ascii="Times New Roman"/>
          <w:b w:val="false"/>
          <w:i w:val="false"/>
          <w:color w:val="000000"/>
          <w:sz w:val="28"/>
        </w:rPr>
        <w:t xml:space="preserve">
                        Бозоқ, Отырар, Сауран, Талғар, Қойлық, </w:t>
      </w:r>
      <w:r>
        <w:br/>
      </w:r>
      <w:r>
        <w:rPr>
          <w:rFonts w:ascii="Times New Roman"/>
          <w:b w:val="false"/>
          <w:i w:val="false"/>
          <w:color w:val="000000"/>
          <w:sz w:val="28"/>
        </w:rPr>
        <w:t xml:space="preserve">
                        Сарайшық және басқа қалашықтарды </w:t>
      </w:r>
      <w:r>
        <w:br/>
      </w:r>
      <w:r>
        <w:rPr>
          <w:rFonts w:ascii="Times New Roman"/>
          <w:b w:val="false"/>
          <w:i w:val="false"/>
          <w:color w:val="000000"/>
          <w:sz w:val="28"/>
        </w:rPr>
        <w:t xml:space="preserve">
                        археологиялық зерттеу жұмыстарын жалғастыру; </w:t>
      </w:r>
      <w:r>
        <w:br/>
      </w:r>
      <w:r>
        <w:rPr>
          <w:rFonts w:ascii="Times New Roman"/>
          <w:b w:val="false"/>
          <w:i w:val="false"/>
          <w:color w:val="000000"/>
          <w:sz w:val="28"/>
        </w:rPr>
        <w:t xml:space="preserve">
                        қазақ халқының және Орталық Азияның көшпелі </w:t>
      </w:r>
      <w:r>
        <w:br/>
      </w:r>
      <w:r>
        <w:rPr>
          <w:rFonts w:ascii="Times New Roman"/>
          <w:b w:val="false"/>
          <w:i w:val="false"/>
          <w:color w:val="000000"/>
          <w:sz w:val="28"/>
        </w:rPr>
        <w:t xml:space="preserve">
                        халықтарының тарихымен, материалдық және </w:t>
      </w:r>
      <w:r>
        <w:br/>
      </w:r>
      <w:r>
        <w:rPr>
          <w:rFonts w:ascii="Times New Roman"/>
          <w:b w:val="false"/>
          <w:i w:val="false"/>
          <w:color w:val="000000"/>
          <w:sz w:val="28"/>
        </w:rPr>
        <w:t xml:space="preserve">
                        рухани мәдениетімен байланысты жиырма жеті </w:t>
      </w:r>
      <w:r>
        <w:br/>
      </w:r>
      <w:r>
        <w:rPr>
          <w:rFonts w:ascii="Times New Roman"/>
          <w:b w:val="false"/>
          <w:i w:val="false"/>
          <w:color w:val="000000"/>
          <w:sz w:val="28"/>
        </w:rPr>
        <w:t xml:space="preserve">
                        қолданбалы ғылыми зерттеулерді іске асыру,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2007 жылы - 8 қолданбалы ғылыми зерттеу; </w:t>
      </w:r>
      <w:r>
        <w:br/>
      </w:r>
      <w:r>
        <w:rPr>
          <w:rFonts w:ascii="Times New Roman"/>
          <w:b w:val="false"/>
          <w:i w:val="false"/>
          <w:color w:val="000000"/>
          <w:sz w:val="28"/>
        </w:rPr>
        <w:t xml:space="preserve">
                        2008 жылы - 8 қолданбалы ғылыми зерттеу; </w:t>
      </w:r>
      <w:r>
        <w:br/>
      </w:r>
      <w:r>
        <w:rPr>
          <w:rFonts w:ascii="Times New Roman"/>
          <w:b w:val="false"/>
          <w:i w:val="false"/>
          <w:color w:val="000000"/>
          <w:sz w:val="28"/>
        </w:rPr>
        <w:t xml:space="preserve">
                        2009 жылы - 11 қолданбалы ғылыми зерттеу. </w:t>
      </w:r>
      <w:r>
        <w:br/>
      </w:r>
      <w:r>
        <w:rPr>
          <w:rFonts w:ascii="Times New Roman"/>
          <w:b w:val="false"/>
          <w:i w:val="false"/>
          <w:color w:val="000000"/>
          <w:sz w:val="28"/>
        </w:rPr>
        <w:t xml:space="preserve">
                        жиырма томдық қазақ әдебиеті классиктерінің </w:t>
      </w:r>
      <w:r>
        <w:br/>
      </w:r>
      <w:r>
        <w:rPr>
          <w:rFonts w:ascii="Times New Roman"/>
          <w:b w:val="false"/>
          <w:i w:val="false"/>
          <w:color w:val="000000"/>
          <w:sz w:val="28"/>
        </w:rPr>
        <w:t xml:space="preserve">
                        шығармаларын шетел тілдеріне аудару және </w:t>
      </w:r>
      <w:r>
        <w:br/>
      </w:r>
      <w:r>
        <w:rPr>
          <w:rFonts w:ascii="Times New Roman"/>
          <w:b w:val="false"/>
          <w:i w:val="false"/>
          <w:color w:val="000000"/>
          <w:sz w:val="28"/>
        </w:rPr>
        <w:t xml:space="preserve">
                        шығару, жүз томдық "Бабалар сөзін", жүз </w:t>
      </w:r>
      <w:r>
        <w:br/>
      </w:r>
      <w:r>
        <w:rPr>
          <w:rFonts w:ascii="Times New Roman"/>
          <w:b w:val="false"/>
          <w:i w:val="false"/>
          <w:color w:val="000000"/>
          <w:sz w:val="28"/>
        </w:rPr>
        <w:t xml:space="preserve">
                        томдық "Әлем әдебиеті кітапханасын", жиырма </w:t>
      </w:r>
      <w:r>
        <w:br/>
      </w:r>
      <w:r>
        <w:rPr>
          <w:rFonts w:ascii="Times New Roman"/>
          <w:b w:val="false"/>
          <w:i w:val="false"/>
          <w:color w:val="000000"/>
          <w:sz w:val="28"/>
        </w:rPr>
        <w:t xml:space="preserve">
                        томдық "Әлемдік философиялық мұраны", он </w:t>
      </w:r>
      <w:r>
        <w:br/>
      </w:r>
      <w:r>
        <w:rPr>
          <w:rFonts w:ascii="Times New Roman"/>
          <w:b w:val="false"/>
          <w:i w:val="false"/>
          <w:color w:val="000000"/>
          <w:sz w:val="28"/>
        </w:rPr>
        <w:t xml:space="preserve">
                        томдық "Әлемдік педагогикалық ой-сананы", </w:t>
      </w:r>
      <w:r>
        <w:br/>
      </w:r>
      <w:r>
        <w:rPr>
          <w:rFonts w:ascii="Times New Roman"/>
          <w:b w:val="false"/>
          <w:i w:val="false"/>
          <w:color w:val="000000"/>
          <w:sz w:val="28"/>
        </w:rPr>
        <w:t xml:space="preserve">
                        ғылымның әр түрлі салалары бойынша барлығы </w:t>
      </w:r>
      <w:r>
        <w:br/>
      </w:r>
      <w:r>
        <w:rPr>
          <w:rFonts w:ascii="Times New Roman"/>
          <w:b w:val="false"/>
          <w:i w:val="false"/>
          <w:color w:val="000000"/>
          <w:sz w:val="28"/>
        </w:rPr>
        <w:t xml:space="preserve">
                        қырық бір іргелі ғылыми басылымдарды </w:t>
      </w:r>
      <w:r>
        <w:br/>
      </w:r>
      <w:r>
        <w:rPr>
          <w:rFonts w:ascii="Times New Roman"/>
          <w:b w:val="false"/>
          <w:i w:val="false"/>
          <w:color w:val="000000"/>
          <w:sz w:val="28"/>
        </w:rPr>
        <w:t xml:space="preserve">
                        әзірлеу және басып шығару жөніндегі </w:t>
      </w:r>
      <w:r>
        <w:br/>
      </w:r>
      <w:r>
        <w:rPr>
          <w:rFonts w:ascii="Times New Roman"/>
          <w:b w:val="false"/>
          <w:i w:val="false"/>
          <w:color w:val="000000"/>
          <w:sz w:val="28"/>
        </w:rPr>
        <w:t xml:space="preserve">
                        жұмыстарды жалғастыру, оның ішінде: </w:t>
      </w:r>
      <w:r>
        <w:br/>
      </w:r>
      <w:r>
        <w:rPr>
          <w:rFonts w:ascii="Times New Roman"/>
          <w:b w:val="false"/>
          <w:i w:val="false"/>
          <w:color w:val="000000"/>
          <w:sz w:val="28"/>
        </w:rPr>
        <w:t xml:space="preserve">
                        2007 жылы - 5 ғылыми кітап аталымы; </w:t>
      </w:r>
      <w:r>
        <w:br/>
      </w:r>
      <w:r>
        <w:rPr>
          <w:rFonts w:ascii="Times New Roman"/>
          <w:b w:val="false"/>
          <w:i w:val="false"/>
          <w:color w:val="000000"/>
          <w:sz w:val="28"/>
        </w:rPr>
        <w:t xml:space="preserve">
                        2008 жылы - 12 ғылыми кітап аталымы; </w:t>
      </w:r>
      <w:r>
        <w:br/>
      </w:r>
      <w:r>
        <w:rPr>
          <w:rFonts w:ascii="Times New Roman"/>
          <w:b w:val="false"/>
          <w:i w:val="false"/>
          <w:color w:val="000000"/>
          <w:sz w:val="28"/>
        </w:rPr>
        <w:t xml:space="preserve">
                        2009 жылы - 24 ғылыми кітап аталымы. </w:t>
      </w:r>
    </w:p>
    <w:bookmarkStart w:name="z9" w:id="9"/>
    <w:p>
      <w:pPr>
        <w:spacing w:after="0"/>
        <w:ind w:left="0"/>
        <w:jc w:val="left"/>
      </w:pPr>
      <w:r>
        <w:rPr>
          <w:rFonts w:ascii="Times New Roman"/>
          <w:b/>
          <w:i w:val="false"/>
          <w:color w:val="000000"/>
        </w:rPr>
        <w:t xml:space="preserve"> 
2. Кіріспе </w:t>
      </w:r>
    </w:p>
    <w:bookmarkEnd w:id="9"/>
    <w:p>
      <w:pPr>
        <w:spacing w:after="0"/>
        <w:ind w:left="0"/>
        <w:jc w:val="both"/>
      </w:pPr>
      <w:r>
        <w:rPr>
          <w:rFonts w:ascii="Times New Roman"/>
          <w:b w:val="false"/>
          <w:i w:val="false"/>
          <w:color w:val="000000"/>
          <w:sz w:val="28"/>
        </w:rPr>
        <w:t xml:space="preserve">      2007-2009 жылдарға арналған "Мәдени мұра" бағдарламасы (бұдан әрі - Бағдарлама) Қазақстан Республикасы Үкіметінің 2007 жылғы 20 сәуірдегі N 319 қаулысымен бекітілген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жоспарының 157-тармағына сәйкес, сондай-ақ 2007 жылғы 13 ақпандағы Қазақстан Республикасының 2004-2006 жылдарға арналған "Мәдени мұра" мемлекеттік бағдарламасын іске асыру жөніндегі Қоғамдық кеңес отырысының N 01-7.2. хаттамалық шешімін орындау үшін әзірленді. </w:t>
      </w:r>
      <w:r>
        <w:br/>
      </w:r>
      <w:r>
        <w:rPr>
          <w:rFonts w:ascii="Times New Roman"/>
          <w:b w:val="false"/>
          <w:i w:val="false"/>
          <w:color w:val="000000"/>
          <w:sz w:val="28"/>
        </w:rPr>
        <w:t xml:space="preserve">
      Осы Бағдарламаны әзірлеу еліміздің тарихи-мәдени мұрасын зерделеуге, сақтауға, қалпына келтіруге және тиімді пайдалануға бағытталған шаралар кешенін іске асыруды қамтамасыз ету қажеттігінен туындап отыр. </w:t>
      </w:r>
      <w:r>
        <w:br/>
      </w:r>
      <w:r>
        <w:rPr>
          <w:rFonts w:ascii="Times New Roman"/>
          <w:b w:val="false"/>
          <w:i w:val="false"/>
          <w:color w:val="000000"/>
          <w:sz w:val="28"/>
        </w:rPr>
        <w:t xml:space="preserve">
      Ағымдағы жылғы 13 ақпанда Қазақстан Республикасы Президентінің қатысуымен өткен 2004-2006 жылдарға арналған "Мәдени мұра" мемлекеттік бағдарламасын іске асыру жөніндегі Қоғамдық кеңестің кеңейтілген отырысында Мемлекет басшысы Қазақстан Республикасы Мәдениет және ақпарат министрлігіне 2007-2009 жылдарға арналған "Мәдени мұра" тиісті салалық бағдарламасын әзірлеуді және іске асыруды тапсырды. </w:t>
      </w:r>
    </w:p>
    <w:bookmarkStart w:name="z10" w:id="10"/>
    <w:p>
      <w:pPr>
        <w:spacing w:after="0"/>
        <w:ind w:left="0"/>
        <w:jc w:val="left"/>
      </w:pPr>
      <w:r>
        <w:rPr>
          <w:rFonts w:ascii="Times New Roman"/>
          <w:b/>
          <w:i w:val="false"/>
          <w:color w:val="000000"/>
        </w:rPr>
        <w:t xml:space="preserve"> 
3. Мәдени мұра саласындағы проблеманың қазіргі жай-күйін </w:t>
      </w:r>
      <w:r>
        <w:br/>
      </w:r>
      <w:r>
        <w:rPr>
          <w:rFonts w:ascii="Times New Roman"/>
          <w:b/>
          <w:i w:val="false"/>
          <w:color w:val="000000"/>
        </w:rPr>
        <w:t xml:space="preserve">
талдау </w:t>
      </w:r>
    </w:p>
    <w:bookmarkEnd w:id="10"/>
    <w:p>
      <w:pPr>
        <w:spacing w:after="0"/>
        <w:ind w:left="0"/>
        <w:jc w:val="both"/>
      </w:pPr>
      <w:r>
        <w:rPr>
          <w:rFonts w:ascii="Times New Roman"/>
          <w:b w:val="false"/>
          <w:i w:val="false"/>
          <w:color w:val="000000"/>
          <w:sz w:val="28"/>
        </w:rPr>
        <w:t xml:space="preserve">      2006 жылы 2004-2006 жылдарға арналған "Мәдени мұра" мемлекеттік бағдарламасын іске асыру аяқталды. </w:t>
      </w:r>
      <w:r>
        <w:br/>
      </w:r>
      <w:r>
        <w:rPr>
          <w:rFonts w:ascii="Times New Roman"/>
          <w:b w:val="false"/>
          <w:i w:val="false"/>
          <w:color w:val="000000"/>
          <w:sz w:val="28"/>
        </w:rPr>
        <w:t xml:space="preserve">
      Мемлекеттік бағдарламаны іске асыру барысында тарих пен мәдениеттің жаңа ескерткіштерін ашу, ұлттық мәдениет үшін айрықша маңызы бар айтарлықтай тарихи-мәдени ескерткіштерді консервациялау, қалпына келтіру және қайта жасау; мәдени мұраның, оның ішінде ауыз әдебиетін, дәстүрлер мен әдет-ғұрыптарды зерделеудің біртұтас жүйесін жасау; әлемдік ғылыми ой-сананың, мәдениет пен әдебиеттің үздік жетістіктері базасында гуманитарлық білім берудің мемлекеттік тілдегі толыққанды қорын жасау жөніндегі шаралар кешені қамтамасыз етілді. </w:t>
      </w:r>
      <w:r>
        <w:br/>
      </w:r>
      <w:r>
        <w:rPr>
          <w:rFonts w:ascii="Times New Roman"/>
          <w:b w:val="false"/>
          <w:i w:val="false"/>
          <w:color w:val="000000"/>
          <w:sz w:val="28"/>
        </w:rPr>
        <w:t xml:space="preserve">
      Өткен кезең ішінде отыз бес тарих және мәдениет ескерткіштеріне қалпына келтіру жұмыстары аяқталды, оның ішінде: </w:t>
      </w:r>
      <w:r>
        <w:br/>
      </w:r>
      <w:r>
        <w:rPr>
          <w:rFonts w:ascii="Times New Roman"/>
          <w:b w:val="false"/>
          <w:i w:val="false"/>
          <w:color w:val="000000"/>
          <w:sz w:val="28"/>
        </w:rPr>
        <w:t xml:space="preserve">
      2004 жылы 12 объектіде қалпына келтіру жұмыстары аяқталды; </w:t>
      </w:r>
      <w:r>
        <w:br/>
      </w:r>
      <w:r>
        <w:rPr>
          <w:rFonts w:ascii="Times New Roman"/>
          <w:b w:val="false"/>
          <w:i w:val="false"/>
          <w:color w:val="000000"/>
          <w:sz w:val="28"/>
        </w:rPr>
        <w:t xml:space="preserve">
      2005 жылы 13 объектіде қалпына келтіру жұмыстары аяқталды; </w:t>
      </w:r>
      <w:r>
        <w:br/>
      </w:r>
      <w:r>
        <w:rPr>
          <w:rFonts w:ascii="Times New Roman"/>
          <w:b w:val="false"/>
          <w:i w:val="false"/>
          <w:color w:val="000000"/>
          <w:sz w:val="28"/>
        </w:rPr>
        <w:t xml:space="preserve">
      2006 жылы 10 объектіде қалпына келтіру жұмыстары аяқталды. </w:t>
      </w:r>
      <w:r>
        <w:br/>
      </w:r>
      <w:r>
        <w:rPr>
          <w:rFonts w:ascii="Times New Roman"/>
          <w:b w:val="false"/>
          <w:i w:val="false"/>
          <w:color w:val="000000"/>
          <w:sz w:val="28"/>
        </w:rPr>
        <w:t xml:space="preserve">
      Қазақстан аумағындағы отыз қалашықтарда, қоныстарда және қорғандарда археологиялық зерттеулер жүргізілді, оның ішінде: </w:t>
      </w:r>
      <w:r>
        <w:br/>
      </w:r>
      <w:r>
        <w:rPr>
          <w:rFonts w:ascii="Times New Roman"/>
          <w:b w:val="false"/>
          <w:i w:val="false"/>
          <w:color w:val="000000"/>
          <w:sz w:val="28"/>
        </w:rPr>
        <w:t xml:space="preserve">
      2004 жылы 20 қалашықта археологиялық қазба жұмыстары жүргізілді; </w:t>
      </w:r>
      <w:r>
        <w:br/>
      </w:r>
      <w:r>
        <w:rPr>
          <w:rFonts w:ascii="Times New Roman"/>
          <w:b w:val="false"/>
          <w:i w:val="false"/>
          <w:color w:val="000000"/>
          <w:sz w:val="28"/>
        </w:rPr>
        <w:t xml:space="preserve">
      2005 жылы 30 қалашықта археологиялық қазба жұмыстары жүргізілді; </w:t>
      </w:r>
      <w:r>
        <w:br/>
      </w:r>
      <w:r>
        <w:rPr>
          <w:rFonts w:ascii="Times New Roman"/>
          <w:b w:val="false"/>
          <w:i w:val="false"/>
          <w:color w:val="000000"/>
          <w:sz w:val="28"/>
        </w:rPr>
        <w:t xml:space="preserve">
      2006 жылы 30 қалашықта археологиялық қазба жұмыстары жалғастырылды. </w:t>
      </w:r>
      <w:r>
        <w:br/>
      </w:r>
      <w:r>
        <w:rPr>
          <w:rFonts w:ascii="Times New Roman"/>
          <w:b w:val="false"/>
          <w:i w:val="false"/>
          <w:color w:val="000000"/>
          <w:sz w:val="28"/>
        </w:rPr>
        <w:t xml:space="preserve">
      Қазақ халқының мәдени мұрасында тарихи маңызы бар қолжазбаларды, жәдігерлік басылымдарды, кітаптар мен мұрағаттық құжаттарды анықтау және сатып алу үшін Ресейдің, Қытайдың, Батыс Европа елдерінің мұрағаттары мен кітапханаларына ғылыми-зерттеу экспедициялары ұйымдастырылды. </w:t>
      </w:r>
      <w:r>
        <w:br/>
      </w:r>
      <w:r>
        <w:rPr>
          <w:rFonts w:ascii="Times New Roman"/>
          <w:b w:val="false"/>
          <w:i w:val="false"/>
          <w:color w:val="000000"/>
          <w:sz w:val="28"/>
        </w:rPr>
        <w:t xml:space="preserve">
      Ұлттық мәдениетіміз үшін айрықша маңызы бар бірегей тарихи-мәдени, сәулет және археологиялық ескерткіштерді қолданбалы ғылыми зерттеулер, сондай-ақ еліміздің қорларында, мұрағаттары мен қоймаларында сақталған көрнекті ауызекі кәсіби дәстүрді орындаушы-музыканттардың фоножазбаларын қалпына келтіру және қазіргі заманғы аудиожеткізгіштерге көшіру жөніндегі жұмыстар жүргізілді, оның ішінде: </w:t>
      </w:r>
      <w:r>
        <w:br/>
      </w:r>
      <w:r>
        <w:rPr>
          <w:rFonts w:ascii="Times New Roman"/>
          <w:b w:val="false"/>
          <w:i w:val="false"/>
          <w:color w:val="000000"/>
          <w:sz w:val="28"/>
        </w:rPr>
        <w:t xml:space="preserve">
      2004 жылы - 10 қолданбалы ғылыми зерттеу; </w:t>
      </w:r>
      <w:r>
        <w:br/>
      </w:r>
      <w:r>
        <w:rPr>
          <w:rFonts w:ascii="Times New Roman"/>
          <w:b w:val="false"/>
          <w:i w:val="false"/>
          <w:color w:val="000000"/>
          <w:sz w:val="28"/>
        </w:rPr>
        <w:t xml:space="preserve">
      2005 жылы - 10 қолданбалы ғылыми зерттеу; </w:t>
      </w:r>
      <w:r>
        <w:br/>
      </w:r>
      <w:r>
        <w:rPr>
          <w:rFonts w:ascii="Times New Roman"/>
          <w:b w:val="false"/>
          <w:i w:val="false"/>
          <w:color w:val="000000"/>
          <w:sz w:val="28"/>
        </w:rPr>
        <w:t xml:space="preserve">
      2006 жылы - 7 қолданбалы ғылыми зерттеу. </w:t>
      </w:r>
      <w:r>
        <w:br/>
      </w:r>
      <w:r>
        <w:rPr>
          <w:rFonts w:ascii="Times New Roman"/>
          <w:b w:val="false"/>
          <w:i w:val="false"/>
          <w:color w:val="000000"/>
          <w:sz w:val="28"/>
        </w:rPr>
        <w:t xml:space="preserve">
      Ұлттық және әлемдік ғылыми ой-сана, мәдениет пен әдебиет басылымдары дестелерін әзірлеу жөніндегі жүйелі жұмыстар жүзеге асырылды. Екі жүз он сегіз кітап аталымы, оның ішінде "Бабалар сөзі", "Қазақтар құқығының ежелгі әлемі", "Қазақ музыкасының антологиясы", "Қазақ тілі синонимдерінің сөздігі", "Орфографиялық сөздік" дестелері басылып шығарылды, оның ішінде: </w:t>
      </w:r>
      <w:r>
        <w:br/>
      </w:r>
      <w:r>
        <w:rPr>
          <w:rFonts w:ascii="Times New Roman"/>
          <w:b w:val="false"/>
          <w:i w:val="false"/>
          <w:color w:val="000000"/>
          <w:sz w:val="28"/>
        </w:rPr>
        <w:t xml:space="preserve">
      2004 жылы - 29 ғылыми кітап аталымы; </w:t>
      </w:r>
      <w:r>
        <w:br/>
      </w:r>
      <w:r>
        <w:rPr>
          <w:rFonts w:ascii="Times New Roman"/>
          <w:b w:val="false"/>
          <w:i w:val="false"/>
          <w:color w:val="000000"/>
          <w:sz w:val="28"/>
        </w:rPr>
        <w:t xml:space="preserve">
      2005 жылы - 89 ғылыми кітап аталымы; </w:t>
      </w:r>
      <w:r>
        <w:br/>
      </w:r>
      <w:r>
        <w:rPr>
          <w:rFonts w:ascii="Times New Roman"/>
          <w:b w:val="false"/>
          <w:i w:val="false"/>
          <w:color w:val="000000"/>
          <w:sz w:val="28"/>
        </w:rPr>
        <w:t xml:space="preserve">
      2006 жылы - 100 ғылыми кітап аталымы. </w:t>
      </w:r>
      <w:r>
        <w:br/>
      </w:r>
      <w:r>
        <w:rPr>
          <w:rFonts w:ascii="Times New Roman"/>
          <w:b w:val="false"/>
          <w:i w:val="false"/>
          <w:color w:val="000000"/>
          <w:sz w:val="28"/>
        </w:rPr>
        <w:t xml:space="preserve">
      Сонымен қатар, кең ауқымды бағдарламаны қысқа уақыт ішінде іске асыру мүмкін еместігін тәжірибе көрсетіп отыр. </w:t>
      </w:r>
      <w:r>
        <w:br/>
      </w:r>
      <w:r>
        <w:rPr>
          <w:rFonts w:ascii="Times New Roman"/>
          <w:b w:val="false"/>
          <w:i w:val="false"/>
          <w:color w:val="000000"/>
          <w:sz w:val="28"/>
        </w:rPr>
        <w:t xml:space="preserve">
      Қазақстанның ұлттық тарихы үшін зор маңызы бар көптеген тарихи, археологиялық және сәулет объектілері әлі күнге дейін жедел көмекке зәру болып отыр. Олардың ішінде Бесшатыр, Есік, Берел және Шілікті қорғандары, еліміздің әр түрлі түкпірлерінде орналасқан көптеген жартастардағы бейнелер сияқты тарих пен мәдениеттің айрықша ескерткіштері бар. Олардың көпшілігі урбанизация, индустрияландыру салдарынан бұзылу мен жойылудан әлі күнге дейін қорғалмаған. </w:t>
      </w:r>
      <w:r>
        <w:br/>
      </w:r>
      <w:r>
        <w:rPr>
          <w:rFonts w:ascii="Times New Roman"/>
          <w:b w:val="false"/>
          <w:i w:val="false"/>
          <w:color w:val="000000"/>
          <w:sz w:val="28"/>
        </w:rPr>
        <w:t xml:space="preserve">
      Ежелгі дәуірден бастап материалдық емес рухани мәдениет ескерткіштерін зерделеу, пайдалану жүйесі мен әдістері жеткілікті дамымаған. </w:t>
      </w:r>
      <w:r>
        <w:br/>
      </w:r>
      <w:r>
        <w:rPr>
          <w:rFonts w:ascii="Times New Roman"/>
          <w:b w:val="false"/>
          <w:i w:val="false"/>
          <w:color w:val="000000"/>
          <w:sz w:val="28"/>
        </w:rPr>
        <w:t xml:space="preserve">
      Мемлекеттік және саяси құрылысты ескерсек, осыдан 25 жыл бұрын кеңестік кезеңде қабылданған Қазақ КСР-інің тарих пен мәдениет ескерткіштерінің мемлекеттік тізімі ескірді және қайта қарауды қажет етеді. </w:t>
      </w:r>
      <w:r>
        <w:br/>
      </w:r>
      <w:r>
        <w:rPr>
          <w:rFonts w:ascii="Times New Roman"/>
          <w:b w:val="false"/>
          <w:i w:val="false"/>
          <w:color w:val="000000"/>
          <w:sz w:val="28"/>
        </w:rPr>
        <w:t xml:space="preserve">
      Тарих пен мәдениет ескерткіштері базасында туризм инфрақұрылымын дамытуға жағдай жасау үшін оларды пайдаланудың толыққанды жүйесі жоқ. </w:t>
      </w:r>
      <w:r>
        <w:br/>
      </w:r>
      <w:r>
        <w:rPr>
          <w:rFonts w:ascii="Times New Roman"/>
          <w:b w:val="false"/>
          <w:i w:val="false"/>
          <w:color w:val="000000"/>
          <w:sz w:val="28"/>
        </w:rPr>
        <w:t xml:space="preserve">
      2004-2006 жылдарға арналған "Мәдени мұра" мемлекеттік бағдарламасын іске асыру кезінде анықталған проблемалар 2007-2009 жылдарға арналған "Мәдени мұра" бағдарламасын әзірлеу кезінде ескерілді. </w:t>
      </w:r>
      <w:r>
        <w:br/>
      </w:r>
      <w:r>
        <w:rPr>
          <w:rFonts w:ascii="Times New Roman"/>
          <w:b w:val="false"/>
          <w:i w:val="false"/>
          <w:color w:val="000000"/>
          <w:sz w:val="28"/>
        </w:rPr>
        <w:t xml:space="preserve">
      Осы Бағдарлама шеңберінде тарихи-мәдени мұра объектілерін қалпына келтіру және консервациялау жөніндегі жұмыстар жалғастырылатын болады. Бұдан басқа, Қазақстан тарихына тікелей байланысты алыс және жақын шетелдердегі тарих пен мәдениет ескерткіштерін зерделеу және қалпына келтіру, Монғолия мен басқа елдер аумағынан табылған руникалық жазулары бар көне түркі тас мүсіндерінің көшірмесін қалпына келтіру бойынша алғашқы қадамдар жасалмақ. </w:t>
      </w:r>
      <w:r>
        <w:br/>
      </w:r>
      <w:r>
        <w:rPr>
          <w:rFonts w:ascii="Times New Roman"/>
          <w:b w:val="false"/>
          <w:i w:val="false"/>
          <w:color w:val="000000"/>
          <w:sz w:val="28"/>
        </w:rPr>
        <w:t xml:space="preserve">
      Қазақ халқының мәдени мұрасын, оның ішінде ұлттық мәдениетіміз үшін айрықша маңызы бар тарихи-мәдени, сәулет және археологиялық ескерткіштерді зерделеу жөнінде кең көлемді қолданбалы ғылыми зерттеулер көзделген. </w:t>
      </w:r>
      <w:r>
        <w:br/>
      </w:r>
      <w:r>
        <w:rPr>
          <w:rFonts w:ascii="Times New Roman"/>
          <w:b w:val="false"/>
          <w:i w:val="false"/>
          <w:color w:val="000000"/>
          <w:sz w:val="28"/>
        </w:rPr>
        <w:t xml:space="preserve">
      Ұлттық әдебиетіміз бен жазбамыздың көпғасырлық тәжірибесін жинақтауға, Қазақстан тарихының, археологиясының, этнографиясы мен мәдениетінің көптеген мәселелері жөніндегі дестелік басылымдар шығаруға қатысты мәселелер де өз жалғасын талап етеді. </w:t>
      </w:r>
    </w:p>
    <w:bookmarkStart w:name="z11" w:id="11"/>
    <w:p>
      <w:pPr>
        <w:spacing w:after="0"/>
        <w:ind w:left="0"/>
        <w:jc w:val="left"/>
      </w:pPr>
      <w:r>
        <w:rPr>
          <w:rFonts w:ascii="Times New Roman"/>
          <w:b/>
          <w:i w:val="false"/>
          <w:color w:val="000000"/>
        </w:rPr>
        <w:t xml:space="preserve"> 
4. Бағдарламаның мақсаты мен міндеттері </w:t>
      </w:r>
    </w:p>
    <w:bookmarkEnd w:id="11"/>
    <w:p>
      <w:pPr>
        <w:spacing w:after="0"/>
        <w:ind w:left="0"/>
        <w:jc w:val="both"/>
      </w:pPr>
      <w:r>
        <w:rPr>
          <w:rFonts w:ascii="Times New Roman"/>
          <w:b w:val="false"/>
          <w:i w:val="false"/>
          <w:color w:val="000000"/>
          <w:sz w:val="28"/>
        </w:rPr>
        <w:t xml:space="preserve">      Бағдарламаның мақсаты еліміздің тарихи-мәдени мұрасын зерделеу, сақтау және қалпына келтіру. </w:t>
      </w:r>
      <w:r>
        <w:br/>
      </w:r>
      <w:r>
        <w:rPr>
          <w:rFonts w:ascii="Times New Roman"/>
          <w:b w:val="false"/>
          <w:i w:val="false"/>
          <w:color w:val="000000"/>
          <w:sz w:val="28"/>
        </w:rPr>
        <w:t xml:space="preserve">
      Қойылған мақсатқа қол жеткізу мынадай міндеттерді шешу арқылы жүзеге асырылады: </w:t>
      </w:r>
      <w:r>
        <w:br/>
      </w:r>
      <w:r>
        <w:rPr>
          <w:rFonts w:ascii="Times New Roman"/>
          <w:b w:val="false"/>
          <w:i w:val="false"/>
          <w:color w:val="000000"/>
          <w:sz w:val="28"/>
        </w:rPr>
        <w:t xml:space="preserve">
      тарих пен мәдениет ескерткіштерін, оның ішінде Қазақстан тарихымен тікелей байланысты алыс және жақын шетелдердегі ескерткіштерді қайта жасау жөніндегі жұмыстарды жалғастыру; </w:t>
      </w:r>
      <w:r>
        <w:br/>
      </w:r>
      <w:r>
        <w:rPr>
          <w:rFonts w:ascii="Times New Roman"/>
          <w:b w:val="false"/>
          <w:i w:val="false"/>
          <w:color w:val="000000"/>
          <w:sz w:val="28"/>
        </w:rPr>
        <w:t xml:space="preserve">
      археологиялық зерттеулер жүргізу; </w:t>
      </w:r>
      <w:r>
        <w:br/>
      </w:r>
      <w:r>
        <w:rPr>
          <w:rFonts w:ascii="Times New Roman"/>
          <w:b w:val="false"/>
          <w:i w:val="false"/>
          <w:color w:val="000000"/>
          <w:sz w:val="28"/>
        </w:rPr>
        <w:t xml:space="preserve">
      қазақ халқының мәдени мұрасы саласындағы одан арғы ғылыми жұмыстарды жалғастыру; </w:t>
      </w:r>
      <w:r>
        <w:br/>
      </w:r>
      <w:r>
        <w:rPr>
          <w:rFonts w:ascii="Times New Roman"/>
          <w:b w:val="false"/>
          <w:i w:val="false"/>
          <w:color w:val="000000"/>
          <w:sz w:val="28"/>
        </w:rPr>
        <w:t xml:space="preserve">
      Қазақстанның тарихы, археологиясы, этнографиясы мен мәдениеті мәселелері бойынша басылымдар дестелерін шығаруды жалғастыру. </w:t>
      </w:r>
    </w:p>
    <w:bookmarkStart w:name="z12" w:id="12"/>
    <w:p>
      <w:pPr>
        <w:spacing w:after="0"/>
        <w:ind w:left="0"/>
        <w:jc w:val="left"/>
      </w:pPr>
      <w:r>
        <w:rPr>
          <w:rFonts w:ascii="Times New Roman"/>
          <w:b/>
          <w:i w:val="false"/>
          <w:color w:val="000000"/>
        </w:rPr>
        <w:t xml:space="preserve"> 
5. Бағдарламаны іске асырудың негізгі бағыттары мен тетігі </w:t>
      </w:r>
    </w:p>
    <w:bookmarkEnd w:id="12"/>
    <w:p>
      <w:pPr>
        <w:spacing w:after="0"/>
        <w:ind w:left="0"/>
        <w:jc w:val="both"/>
      </w:pPr>
      <w:r>
        <w:rPr>
          <w:rFonts w:ascii="Times New Roman"/>
          <w:b w:val="false"/>
          <w:i w:val="false"/>
          <w:color w:val="000000"/>
          <w:sz w:val="28"/>
        </w:rPr>
        <w:t xml:space="preserve">      Бағдарлама 2007-2009 жылдар аралығында іске асырылады және мәдени мұраны өркендету үшін мынадай негізгі бағыттарды көздейді: </w:t>
      </w:r>
    </w:p>
    <w:bookmarkStart w:name="z13" w:id="13"/>
    <w:p>
      <w:pPr>
        <w:spacing w:after="0"/>
        <w:ind w:left="0"/>
        <w:jc w:val="left"/>
      </w:pPr>
      <w:r>
        <w:rPr>
          <w:rFonts w:ascii="Times New Roman"/>
          <w:b/>
          <w:i w:val="false"/>
          <w:color w:val="000000"/>
        </w:rPr>
        <w:t xml:space="preserve"> 
5.1. Тарих және мәдениет ескерткіштерін, оның ішінде Қазақстан тарихымен тікелей байланысты алыс және жақын шетелдердегі ескерткіштерді қайта жасау жөніндегі жұмыстарды жалғастыру </w:t>
      </w:r>
    </w:p>
    <w:bookmarkEnd w:id="13"/>
    <w:p>
      <w:pPr>
        <w:spacing w:after="0"/>
        <w:ind w:left="0"/>
        <w:jc w:val="both"/>
      </w:pPr>
      <w:r>
        <w:rPr>
          <w:rFonts w:ascii="Times New Roman"/>
          <w:b w:val="false"/>
          <w:i w:val="false"/>
          <w:color w:val="000000"/>
          <w:sz w:val="28"/>
        </w:rPr>
        <w:t xml:space="preserve">      Бағдарлама аясында алыс және жақын шетелдерде Дамаск (Сирия Араб Республикасы) қаласында Әл-Фараби этномәдени орталығы мен кесенесін салу, Сұлтан Бейбарыстың кесенесін және Каир қаласында (Египет Араб Республикасы) Сұлтан Бейбарыстың мешітін қалпына келтіру, Монғолия аумағынан табылған руникалық жазулары бар көне түркі тас мүсіндерінің көшірмесін қалпына келтіру жобаларын іске асыру көзделіп отыр. </w:t>
      </w:r>
      <w:r>
        <w:br/>
      </w:r>
      <w:r>
        <w:rPr>
          <w:rFonts w:ascii="Times New Roman"/>
          <w:b w:val="false"/>
          <w:i w:val="false"/>
          <w:color w:val="000000"/>
          <w:sz w:val="28"/>
        </w:rPr>
        <w:t xml:space="preserve">
      Қазақстанның Каир қаласындағы Сұлтан Бейбарыстың мешітін және Дамаск қаласындағы кесенесін қалпына келтіруге, Дамаск қаласындағы Әл-Фарабидің жерленген жерінде оның этномәдени орталығы мен кесенесін салу жұмыстарына қатысуы осы көрнекті қайраткерлердің қазақ даласының перзенттері екендігін әлемге танытуға қосқан қомақты үлес болмақ. </w:t>
      </w:r>
      <w:r>
        <w:br/>
      </w:r>
      <w:r>
        <w:rPr>
          <w:rFonts w:ascii="Times New Roman"/>
          <w:b w:val="false"/>
          <w:i w:val="false"/>
          <w:color w:val="000000"/>
          <w:sz w:val="28"/>
        </w:rPr>
        <w:t xml:space="preserve">
      Қалпына келтірілетін Қазақстанның тарих және мәдениет ескерткіштерінің ішінде Алматы облысындағы Қойлық қалашығы тарихи объектілері, Оңтүстік Қазақстан облысындағы Ақкесене мұнарасы, Шаян ауылындағы мешіт-медресе, Солтүстік Қазақстан облысының Сырымбет ауылындағы XIX ғасырдың белгілі ағартушы ғалымы Ш.Уәлихановтың әжесі Айғанымның үй-жайы, Жамбыл облысындағы Ақыртас сарай кешені сияқты маңызды ескерткіштер бар. </w:t>
      </w:r>
    </w:p>
    <w:bookmarkStart w:name="z14" w:id="14"/>
    <w:p>
      <w:pPr>
        <w:spacing w:after="0"/>
        <w:ind w:left="0"/>
        <w:jc w:val="left"/>
      </w:pPr>
      <w:r>
        <w:rPr>
          <w:rFonts w:ascii="Times New Roman"/>
          <w:b/>
          <w:i w:val="false"/>
          <w:color w:val="000000"/>
        </w:rPr>
        <w:t xml:space="preserve"> 
5.2. Археологиялық зерттеулер жүргізу </w:t>
      </w:r>
    </w:p>
    <w:bookmarkEnd w:id="14"/>
    <w:p>
      <w:pPr>
        <w:spacing w:after="0"/>
        <w:ind w:left="0"/>
        <w:jc w:val="both"/>
      </w:pPr>
      <w:r>
        <w:rPr>
          <w:rFonts w:ascii="Times New Roman"/>
          <w:b w:val="false"/>
          <w:i w:val="false"/>
          <w:color w:val="000000"/>
          <w:sz w:val="28"/>
        </w:rPr>
        <w:t xml:space="preserve">      Археологиялық мұра - мәдени мұраның маңызды заттай бөлігінің маңызды бөлшегінің бірі бола тұра, халықтың материалдандырылған жадысын танытатыны белгілі және оған еліміздің тарихын зерделеу, тарих пен мәдениет ескерткіштерін сақтау әрі пайдалану процесінде ерекше рөл бөлінеді. </w:t>
      </w:r>
      <w:r>
        <w:br/>
      </w:r>
      <w:r>
        <w:rPr>
          <w:rFonts w:ascii="Times New Roman"/>
          <w:b w:val="false"/>
          <w:i w:val="false"/>
          <w:color w:val="000000"/>
          <w:sz w:val="28"/>
        </w:rPr>
        <w:t xml:space="preserve">
      Археология ескерткіштеріндегі қазба жұмыстары, әсіресе ірі орта ғасырлық қалашықтардағы қазба жұмыстары, оларды консервациялау мен мұражайландыру ондаған жылдарды қажет ететіндігін ескере отырып, екінші кезеңдегі археологиялық зерттеу жөніндегі жұмыстарды бірінші кезеңде таңдап алынған Бұзоқ, Отырар, Сауран, Талғар, Қойлық, Сарайшық және басқа қалашықтар сияқты еліміздің белгілі ескерткіштерінде жалғастыру есебінен тереңдету қажет. Сонымен қатар, іс-шаралар жоспарын іске асырудың екінші кезеңінде орта </w:t>
      </w:r>
      <w:r>
        <w:br/>
      </w:r>
      <w:r>
        <w:rPr>
          <w:rFonts w:ascii="Times New Roman"/>
          <w:b w:val="false"/>
          <w:i w:val="false"/>
          <w:color w:val="000000"/>
          <w:sz w:val="28"/>
        </w:rPr>
        <w:t xml:space="preserve">
ғасырлық Қазақстанның саяси, экономикалық және мәдени өмірінде маңызды рөл атқарған тарихи қала орталықтарын археологиялық-этнографиялық зерделеу қажеттігі талап етіледі. </w:t>
      </w:r>
      <w:r>
        <w:br/>
      </w:r>
      <w:r>
        <w:rPr>
          <w:rFonts w:ascii="Times New Roman"/>
          <w:b w:val="false"/>
          <w:i w:val="false"/>
          <w:color w:val="000000"/>
          <w:sz w:val="28"/>
        </w:rPr>
        <w:t xml:space="preserve">
      Ұлы Жібек жолы тармақтарының бірі болып табылатын орта ғасырлық Жетісудің керуен жолдары да зерттеуді қажет етеді. Арал өңірінің ескерткіштері - Жанкент, Арал Асар ортағасырлық қалалары мұрамыздың зерттелмеген дерлік бөлігі болып табылады. </w:t>
      </w:r>
      <w:r>
        <w:br/>
      </w:r>
      <w:r>
        <w:rPr>
          <w:rFonts w:ascii="Times New Roman"/>
          <w:b w:val="false"/>
          <w:i w:val="false"/>
          <w:color w:val="000000"/>
          <w:sz w:val="28"/>
        </w:rPr>
        <w:t xml:space="preserve">
      Жоғарыда айтылғандарды ескере отырып, Бағдарламада ежелгі Қазақстанның патша мазараттары мен зиярат орындарын - Берел, Шілікті обаларын, Қызыл Ұйық зиярат орнын, Қазақстан аумағындағы ежелгі және орғасырлық мемлекеттердің астана орталықтарын: Арал өңірі сақтарының астанасы - Шірік Рабат, қарлұқтар астанасы - Қаялық, оғыздар астанасы - ежелгі және ортағасырлық Жанкент, Ақорда мен Қазақ хандығының астанасы - Сауран қалашықтарын, ежелгі ортағасырлық қаған орталығы - Ақыртас, Жошы ұлысының астанасы - Хан ордасы кешендері, сондай-ақ Ұлы Жібек жолындағы ірі қала орталықтары - Ақтөбе (Баласағұн), Сидақ, Арал Асар, Шымкент, Сайрам, Сығанақ қалашықтарында тереңінен археологиялық зерттеулер көзделетін болады. </w:t>
      </w:r>
    </w:p>
    <w:bookmarkStart w:name="z15" w:id="15"/>
    <w:p>
      <w:pPr>
        <w:spacing w:after="0"/>
        <w:ind w:left="0"/>
        <w:jc w:val="left"/>
      </w:pPr>
      <w:r>
        <w:rPr>
          <w:rFonts w:ascii="Times New Roman"/>
          <w:b/>
          <w:i w:val="false"/>
          <w:color w:val="000000"/>
        </w:rPr>
        <w:t xml:space="preserve"> 
5.3. Қазақ халқының мәдени мұрасы саласында одан арғы ғылыми жұмыстарды жалғастыру </w:t>
      </w:r>
    </w:p>
    <w:bookmarkEnd w:id="15"/>
    <w:p>
      <w:pPr>
        <w:spacing w:after="0"/>
        <w:ind w:left="0"/>
        <w:jc w:val="both"/>
      </w:pPr>
      <w:r>
        <w:rPr>
          <w:rFonts w:ascii="Times New Roman"/>
          <w:b w:val="false"/>
          <w:i w:val="false"/>
          <w:color w:val="000000"/>
          <w:sz w:val="28"/>
        </w:rPr>
        <w:t xml:space="preserve">      Мәдени мұраны, оның ішінде ауыз әдебиетін, дәстүрлер мен әдет-ғұрыпты зерделеудің тұтастай жүйесін құру шеңберінде қазақ халқының тарихымен, материалдық және рухани мәдениетімен байланысты негізгі ғылыми проблемаларды зерттеу және танымал ету, оның ішінде Орталық Азияның қазақтары мен көшпелі халықтарының көшпелі қоғамының өткен өмірінің бай тарихын зерттеу және танымал ету жөніндегі іс-шаралар іске асырылмақ. </w:t>
      </w:r>
      <w:r>
        <w:br/>
      </w:r>
      <w:r>
        <w:rPr>
          <w:rFonts w:ascii="Times New Roman"/>
          <w:b w:val="false"/>
          <w:i w:val="false"/>
          <w:color w:val="000000"/>
          <w:sz w:val="28"/>
        </w:rPr>
        <w:t xml:space="preserve">
      Жоғарыда көрсетілген жобаны іске асыру мақсатында Қытайға, Монғолияға, Түркияға, Египетке, Батыс Европа елдеріне, оның ішінде Париждің, Мадридтің, Берлиннің Ұлттық кітапханаларына, Ватиканның құпия мұрағатына ғылыми-іздестіру экспедициялары ұйымдастырылады, олардың міндеті Қазақстан үшін тарихи-мәдени құндылық танытатын жазбалар мен мұрағаттық құжаттар ескерткіштерін сәйкестендіру және жинау болады. </w:t>
      </w:r>
      <w:r>
        <w:br/>
      </w:r>
      <w:r>
        <w:rPr>
          <w:rFonts w:ascii="Times New Roman"/>
          <w:b w:val="false"/>
          <w:i w:val="false"/>
          <w:color w:val="000000"/>
          <w:sz w:val="28"/>
        </w:rPr>
        <w:t xml:space="preserve">
      Көшпелілердің материалдық мәдениетін - қыстауларды, қоныстарды, бейіттерді, құдықтарды, көшу жолдары мен бағыттарын зерттеу, сипаттау, картаға түсіру және талдау; Қазақстан аумағында шаруашылық жүргізу және табиғи-ландшафттық аймақтарды экономикалық тұрғыдан игеру тәсілдерін жаппай зерттеу; қазақ этносының ру-тайпалық номенклатурасын жан-жақты зерттеу; көшпелі халықтардың, ең алдымен қазақ халқының тарихы мен мәдениеті жөніндегі маңызды еңбектерді басып шығару жөнінде ауқымды жұмыстар жүргізіледі. </w:t>
      </w:r>
      <w:r>
        <w:br/>
      </w:r>
      <w:r>
        <w:rPr>
          <w:rFonts w:ascii="Times New Roman"/>
          <w:b w:val="false"/>
          <w:i w:val="false"/>
          <w:color w:val="000000"/>
          <w:sz w:val="28"/>
        </w:rPr>
        <w:t xml:space="preserve">
      Көшпенділердің тарихы, археологиясы, этнологиясы, мәдениеті мен өнері жөнінде ғылыми еңбектер, атластар, этнографиялық карталар басып шығару зерттеулердің нәтижесі болады. </w:t>
      </w:r>
      <w:r>
        <w:br/>
      </w:r>
      <w:r>
        <w:rPr>
          <w:rFonts w:ascii="Times New Roman"/>
          <w:b w:val="false"/>
          <w:i w:val="false"/>
          <w:color w:val="000000"/>
          <w:sz w:val="28"/>
        </w:rPr>
        <w:t xml:space="preserve">
      Сондай-ақ, алыс және жақын шетелдерде - Қытайда, Монғолияда, Ресейде және тағы басқа елдерде тұрып жатқан қазақтардың халықтық өнерін кешенді зерттеулер жүргізіледі. </w:t>
      </w:r>
      <w:r>
        <w:br/>
      </w:r>
      <w:r>
        <w:rPr>
          <w:rFonts w:ascii="Times New Roman"/>
          <w:b w:val="false"/>
          <w:i w:val="false"/>
          <w:color w:val="000000"/>
          <w:sz w:val="28"/>
        </w:rPr>
        <w:t xml:space="preserve">
      Еуразия аумағында табылған біздің эрамыздың VI-VIII ғасырларына жататын көне түркі руникалық тас жазбалары ерте ортағасырлық көне түркі тайпаларының тарихын терең зерттеу үшін негіз болатын сирек ежелгі түрік жазбаларын қамтитыны белгілі. </w:t>
      </w:r>
      <w:r>
        <w:br/>
      </w:r>
      <w:r>
        <w:rPr>
          <w:rFonts w:ascii="Times New Roman"/>
          <w:b w:val="false"/>
          <w:i w:val="false"/>
          <w:color w:val="000000"/>
          <w:sz w:val="28"/>
        </w:rPr>
        <w:t xml:space="preserve">
      Көне түркілердің жазба мұрасы мен Еуразия көшпелі өркениетінің басқа ескерткіштерін анықтау, зерделеу және танымал ету мақсатында Монғолия, Қытай, Иран аумағына ғылыми-іздестіру экспедицияларын ұйымдастыру, сондай-ақ Монғолия территориясында орналасқан ғылыми тұрғыдан анағұрлым маңызды "Тоныкөк" пен "Білке қаған" руникалық жазбалары бар көне түркі мүсіндерінің көшірмелерін жаңғырту жоспарлануда. </w:t>
      </w:r>
    </w:p>
    <w:bookmarkStart w:name="z16" w:id="16"/>
    <w:p>
      <w:pPr>
        <w:spacing w:after="0"/>
        <w:ind w:left="0"/>
        <w:jc w:val="left"/>
      </w:pPr>
      <w:r>
        <w:rPr>
          <w:rFonts w:ascii="Times New Roman"/>
          <w:b/>
          <w:i w:val="false"/>
          <w:color w:val="000000"/>
        </w:rPr>
        <w:t xml:space="preserve"> 
5.4. Қазақстанның тарихы, археологиясы, этнографиясы мен мәдениеті жөніндегі басылымдар дестелерін шығаруды жалғастыру </w:t>
      </w:r>
    </w:p>
    <w:bookmarkEnd w:id="16"/>
    <w:p>
      <w:pPr>
        <w:spacing w:after="0"/>
        <w:ind w:left="0"/>
        <w:jc w:val="both"/>
      </w:pPr>
      <w:r>
        <w:rPr>
          <w:rFonts w:ascii="Times New Roman"/>
          <w:b w:val="false"/>
          <w:i w:val="false"/>
          <w:color w:val="000000"/>
          <w:sz w:val="28"/>
        </w:rPr>
        <w:t xml:space="preserve">      Бағдарламаға Қазақстанның тарихы, археологиясы, этнографиясы мен мәдениеті мәселелері жөніндегі басылымдардың жаңа дестелерін әзірлеу әрі шығару мәселелері енгізілмек, олар: "Алаш орда" қозғалысына қатысты дестелер, "ІХ-ХVI ғасырлардағы армян дереккөздеріндегі Қазақстан тарихы", "Қазақтың қолданбалы өнерінің шетелдегі жәдігерлері", Шоқан Уәлихановтың алты томдық және он томдық "Әбу-Насыр Әл-Фараби" жинағы, Академик Ә.Х. Марғұланның 14 томдық шығармалар жинағы және тағы басқалар. </w:t>
      </w:r>
    </w:p>
    <w:bookmarkStart w:name="z17" w:id="17"/>
    <w:p>
      <w:pPr>
        <w:spacing w:after="0"/>
        <w:ind w:left="0"/>
        <w:jc w:val="left"/>
      </w:pPr>
      <w:r>
        <w:rPr>
          <w:rFonts w:ascii="Times New Roman"/>
          <w:b/>
          <w:i w:val="false"/>
          <w:color w:val="000000"/>
        </w:rPr>
        <w:t xml:space="preserve"> 
6. Қажетті ресурстар мен бағдарламаны қаржыландыру көздері </w:t>
      </w:r>
    </w:p>
    <w:bookmarkEnd w:id="17"/>
    <w:p>
      <w:pPr>
        <w:spacing w:after="0"/>
        <w:ind w:left="0"/>
        <w:jc w:val="both"/>
      </w:pPr>
      <w:r>
        <w:rPr>
          <w:rFonts w:ascii="Times New Roman"/>
          <w:b w:val="false"/>
          <w:i w:val="false"/>
          <w:color w:val="000000"/>
          <w:sz w:val="28"/>
        </w:rPr>
        <w:t xml:space="preserve">      Бағдарламаны қаржыландыру республикалық бюджет қаражаты есебінен жүзеге асырылады. Қаржыландырудың жалпы көлемі - 4 004,9 миллион теңге, оның ішінде: </w:t>
      </w:r>
      <w:r>
        <w:br/>
      </w:r>
      <w:r>
        <w:rPr>
          <w:rFonts w:ascii="Times New Roman"/>
          <w:b w:val="false"/>
          <w:i w:val="false"/>
          <w:color w:val="000000"/>
          <w:sz w:val="28"/>
        </w:rPr>
        <w:t xml:space="preserve">
      2007 жылы - 1 873,6 миллион теңге; </w:t>
      </w:r>
      <w:r>
        <w:br/>
      </w:r>
      <w:r>
        <w:rPr>
          <w:rFonts w:ascii="Times New Roman"/>
          <w:b w:val="false"/>
          <w:i w:val="false"/>
          <w:color w:val="000000"/>
          <w:sz w:val="28"/>
        </w:rPr>
        <w:t xml:space="preserve">
      2008 жылы - 1 376,5 миллион теңге; </w:t>
      </w:r>
      <w:r>
        <w:br/>
      </w:r>
      <w:r>
        <w:rPr>
          <w:rFonts w:ascii="Times New Roman"/>
          <w:b w:val="false"/>
          <w:i w:val="false"/>
          <w:color w:val="000000"/>
          <w:sz w:val="28"/>
        </w:rPr>
        <w:t xml:space="preserve">
      2009 жылы - 754,8 миллион теңге. </w:t>
      </w:r>
      <w:r>
        <w:br/>
      </w:r>
      <w:r>
        <w:rPr>
          <w:rFonts w:ascii="Times New Roman"/>
          <w:b w:val="false"/>
          <w:i w:val="false"/>
          <w:color w:val="000000"/>
          <w:sz w:val="28"/>
        </w:rPr>
        <w:t xml:space="preserve">
      2008-2009 жылдарда Бағдарламаны қаржыландыру көлемі тиісті қаржы жылына арналған республикалық бюджеттің болжамды көрсеткіштері шеңберінде нақтыланатын болады. </w:t>
      </w:r>
    </w:p>
    <w:bookmarkStart w:name="z18" w:id="18"/>
    <w:p>
      <w:pPr>
        <w:spacing w:after="0"/>
        <w:ind w:left="0"/>
        <w:jc w:val="left"/>
      </w:pPr>
      <w:r>
        <w:rPr>
          <w:rFonts w:ascii="Times New Roman"/>
          <w:b/>
          <w:i w:val="false"/>
          <w:color w:val="000000"/>
        </w:rPr>
        <w:t xml:space="preserve"> 
7. Бағдарламаны іске асырудан күтілетін нәтижелер </w:t>
      </w:r>
    </w:p>
    <w:bookmarkEnd w:id="18"/>
    <w:p>
      <w:pPr>
        <w:spacing w:after="0"/>
        <w:ind w:left="0"/>
        <w:jc w:val="both"/>
      </w:pPr>
      <w:r>
        <w:rPr>
          <w:rFonts w:ascii="Times New Roman"/>
          <w:b w:val="false"/>
          <w:i w:val="false"/>
          <w:color w:val="000000"/>
          <w:sz w:val="28"/>
        </w:rPr>
        <w:t xml:space="preserve">      Бағдарламаны іске асыру: </w:t>
      </w:r>
      <w:r>
        <w:br/>
      </w:r>
      <w:r>
        <w:rPr>
          <w:rFonts w:ascii="Times New Roman"/>
          <w:b w:val="false"/>
          <w:i w:val="false"/>
          <w:color w:val="000000"/>
          <w:sz w:val="28"/>
        </w:rPr>
        <w:t xml:space="preserve">
      2007 жылдан бастап Дамаск қаласында (Сирия Араб Республикасы) Әл-Фараби этномәдени орталығы мен кесенесін, Сұлтан Бейбарыстың кесенесін салу және Каир қаласында (Египет Араб Республикасы) Сұлтан Бейбарыстың мешітін қалпына келтіру, сондай-ақ Монғолия аумағында табылған көне түркі руникалық тас жазбаларының көшірмелерін дайындау жөніндегі жұмыстарды жалғастыру; </w:t>
      </w:r>
      <w:r>
        <w:br/>
      </w:r>
      <w:r>
        <w:rPr>
          <w:rFonts w:ascii="Times New Roman"/>
          <w:b w:val="false"/>
          <w:i w:val="false"/>
          <w:color w:val="000000"/>
          <w:sz w:val="28"/>
        </w:rPr>
        <w:t xml:space="preserve">
      Қара Сопы, Мақұл Там, Мола Қалан, Ысқақ Ата, Жабрайыл Ата кесенелерінде, Қараман Ата мазарында, "Абылай хан резиденциясы" кешенінде, Семей қаласындағы бір мұнаралы және екі мұнаралы мешітте қалпына келтіру жұмыстарын аяқтау; </w:t>
      </w:r>
      <w:r>
        <w:br/>
      </w:r>
      <w:r>
        <w:rPr>
          <w:rFonts w:ascii="Times New Roman"/>
          <w:b w:val="false"/>
          <w:i w:val="false"/>
          <w:color w:val="000000"/>
          <w:sz w:val="28"/>
        </w:rPr>
        <w:t xml:space="preserve">
      2008 жылы тарих пен мәдениеттің жиырма екі аса маңызды сәулет ескерткіштерін қайта жаңғырту, оның ішінде Қарағұл, Ботағай кесенелерін, Ақкесене мұнарасын, Қарақожа мешітін, Орал қаласындағы бірінші әскери училищенің ғимаратын, Қалжан Ахун мешіт-медресесін, Жүсіп Ата кесенесі мен мешітін қалпына келтіру; </w:t>
      </w:r>
      <w:r>
        <w:br/>
      </w:r>
      <w:r>
        <w:rPr>
          <w:rFonts w:ascii="Times New Roman"/>
          <w:b w:val="false"/>
          <w:i w:val="false"/>
          <w:color w:val="000000"/>
          <w:sz w:val="28"/>
        </w:rPr>
        <w:t xml:space="preserve">
      2009 жылы он төрт тарихи-мәдени мұра объектілерін қайта жаңғырту; </w:t>
      </w:r>
      <w:r>
        <w:br/>
      </w:r>
      <w:r>
        <w:rPr>
          <w:rFonts w:ascii="Times New Roman"/>
          <w:b w:val="false"/>
          <w:i w:val="false"/>
          <w:color w:val="000000"/>
          <w:sz w:val="28"/>
        </w:rPr>
        <w:t xml:space="preserve">
      2007 жылдан бастап отыз екі қорғанды, мазараттар мен қалашықтарды, оның ішінде Бозоқ, Отырар, Сауран, Талғар, Қойлық, Сарайшық және басқа қалашықтарды археологиялық зерттеу жұмыстарын жалғастыру; </w:t>
      </w:r>
      <w:r>
        <w:br/>
      </w:r>
      <w:r>
        <w:rPr>
          <w:rFonts w:ascii="Times New Roman"/>
          <w:b w:val="false"/>
          <w:i w:val="false"/>
          <w:color w:val="000000"/>
          <w:sz w:val="28"/>
        </w:rPr>
        <w:t xml:space="preserve">
      қазақ халқының және Орталық Азияның көшпелі халықтарының тарихымен, материалдық және рухани мәдениетімен байланысты жиырма жеті қолданбалы ғылыми зерттеулерді іске асыру, оның ішінде: </w:t>
      </w:r>
      <w:r>
        <w:br/>
      </w:r>
      <w:r>
        <w:rPr>
          <w:rFonts w:ascii="Times New Roman"/>
          <w:b w:val="false"/>
          <w:i w:val="false"/>
          <w:color w:val="000000"/>
          <w:sz w:val="28"/>
        </w:rPr>
        <w:t xml:space="preserve">
      2007 жылы - 8 қолданбалы ғылыми зерттеу; </w:t>
      </w:r>
      <w:r>
        <w:br/>
      </w:r>
      <w:r>
        <w:rPr>
          <w:rFonts w:ascii="Times New Roman"/>
          <w:b w:val="false"/>
          <w:i w:val="false"/>
          <w:color w:val="000000"/>
          <w:sz w:val="28"/>
        </w:rPr>
        <w:t xml:space="preserve">
      2008 жылы - 8 қолданбалы ғылыми зерттеу; </w:t>
      </w:r>
      <w:r>
        <w:br/>
      </w:r>
      <w:r>
        <w:rPr>
          <w:rFonts w:ascii="Times New Roman"/>
          <w:b w:val="false"/>
          <w:i w:val="false"/>
          <w:color w:val="000000"/>
          <w:sz w:val="28"/>
        </w:rPr>
        <w:t xml:space="preserve">
      2009 жылы - 11 қолданбалы ғылыми зерттеу. </w:t>
      </w:r>
      <w:r>
        <w:br/>
      </w:r>
      <w:r>
        <w:rPr>
          <w:rFonts w:ascii="Times New Roman"/>
          <w:b w:val="false"/>
          <w:i w:val="false"/>
          <w:color w:val="000000"/>
          <w:sz w:val="28"/>
        </w:rPr>
        <w:t xml:space="preserve">
      жиырма томдық қазақ әдебиеті классиктерінің шығармаларын шетел тілдеріне аудару және шығару, жүз томдық "Бабалар сөзін", жүз томдық "Әлем әдебиеті кітапханасын", жиырма томдық "Әлемдік философиялық мұраны", он томдық "Әлемдік педагогикалық ой-сананы", ғылымның әр түрлі салалары бойынша барлығы қырық бір іргелі ғылыми басылымдарды әзірлеу және басып шығару жөніндегі жұмыстарды жалғастыру, оның ішінде: </w:t>
      </w:r>
      <w:r>
        <w:br/>
      </w:r>
      <w:r>
        <w:rPr>
          <w:rFonts w:ascii="Times New Roman"/>
          <w:b w:val="false"/>
          <w:i w:val="false"/>
          <w:color w:val="000000"/>
          <w:sz w:val="28"/>
        </w:rPr>
        <w:t xml:space="preserve">
      2007 жылы - 5 ғылыми кітап аталымы; </w:t>
      </w:r>
      <w:r>
        <w:br/>
      </w:r>
      <w:r>
        <w:rPr>
          <w:rFonts w:ascii="Times New Roman"/>
          <w:b w:val="false"/>
          <w:i w:val="false"/>
          <w:color w:val="000000"/>
          <w:sz w:val="28"/>
        </w:rPr>
        <w:t xml:space="preserve">
      2008 жылы - 12 ғылыми кітап аталымы; </w:t>
      </w:r>
      <w:r>
        <w:br/>
      </w:r>
      <w:r>
        <w:rPr>
          <w:rFonts w:ascii="Times New Roman"/>
          <w:b w:val="false"/>
          <w:i w:val="false"/>
          <w:color w:val="000000"/>
          <w:sz w:val="28"/>
        </w:rPr>
        <w:t xml:space="preserve">
      2009 жылы - 24 ғылыми кітап аталымы. </w:t>
      </w:r>
    </w:p>
    <w:bookmarkStart w:name="z19" w:id="19"/>
    <w:p>
      <w:pPr>
        <w:spacing w:after="0"/>
        <w:ind w:left="0"/>
        <w:jc w:val="left"/>
      </w:pPr>
      <w:r>
        <w:rPr>
          <w:rFonts w:ascii="Times New Roman"/>
          <w:b/>
          <w:i w:val="false"/>
          <w:color w:val="000000"/>
        </w:rPr>
        <w:t xml:space="preserve"> 
8. 2007-2009 жылдарға арналған "Мәдени мұра" бағдарламасының </w:t>
      </w:r>
      <w:r>
        <w:br/>
      </w:r>
      <w:r>
        <w:rPr>
          <w:rFonts w:ascii="Times New Roman"/>
          <w:b/>
          <w:i w:val="false"/>
          <w:color w:val="000000"/>
        </w:rPr>
        <w:t xml:space="preserve">
іс-шаралар жоспары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1967"/>
        <w:gridCol w:w="1443"/>
        <w:gridCol w:w="1246"/>
        <w:gridCol w:w="1720"/>
        <w:gridCol w:w="1402"/>
        <w:gridCol w:w="1383"/>
        <w:gridCol w:w="1097"/>
        <w:gridCol w:w="1439"/>
      </w:tblGrid>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Іс-шара- </w:t>
            </w:r>
            <w:r>
              <w:br/>
            </w:r>
            <w:r>
              <w:rPr>
                <w:rFonts w:ascii="Times New Roman"/>
                <w:b/>
                <w:i w:val="false"/>
                <w:color w:val="000000"/>
                <w:sz w:val="20"/>
              </w:rPr>
              <w:t>
лар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Аяқ- </w:t>
            </w:r>
            <w:r>
              <w:br/>
            </w:r>
            <w:r>
              <w:rPr>
                <w:rFonts w:ascii="Times New Roman"/>
                <w:b/>
                <w:i w:val="false"/>
                <w:color w:val="000000"/>
                <w:sz w:val="20"/>
              </w:rPr>
              <w:t>
талу нысаны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 </w:t>
            </w:r>
            <w:r>
              <w:br/>
            </w:r>
            <w:r>
              <w:rPr>
                <w:rFonts w:ascii="Times New Roman"/>
                <w:b/>
                <w:i w:val="false"/>
                <w:color w:val="000000"/>
                <w:sz w:val="20"/>
              </w:rPr>
              <w:t xml:space="preserve">
луы- </w:t>
            </w:r>
            <w:r>
              <w:br/>
            </w:r>
            <w:r>
              <w:rPr>
                <w:rFonts w:ascii="Times New Roman"/>
                <w:b/>
                <w:i w:val="false"/>
                <w:color w:val="000000"/>
                <w:sz w:val="20"/>
              </w:rPr>
              <w:t xml:space="preserve">
на </w:t>
            </w:r>
            <w:r>
              <w:br/>
            </w:r>
            <w:r>
              <w:rPr>
                <w:rFonts w:ascii="Times New Roman"/>
                <w:b/>
                <w:i w:val="false"/>
                <w:color w:val="000000"/>
                <w:sz w:val="20"/>
              </w:rPr>
              <w:t xml:space="preserve">
(іс- </w:t>
            </w:r>
            <w:r>
              <w:br/>
            </w:r>
            <w:r>
              <w:rPr>
                <w:rFonts w:ascii="Times New Roman"/>
                <w:b/>
                <w:i w:val="false"/>
                <w:color w:val="000000"/>
                <w:sz w:val="20"/>
              </w:rPr>
              <w:t xml:space="preserve">
ке </w:t>
            </w:r>
            <w:r>
              <w:br/>
            </w:r>
            <w:r>
              <w:rPr>
                <w:rFonts w:ascii="Times New Roman"/>
                <w:b/>
                <w:i w:val="false"/>
                <w:color w:val="000000"/>
                <w:sz w:val="20"/>
              </w:rPr>
              <w:t xml:space="preserve">
асы- </w:t>
            </w:r>
            <w:r>
              <w:br/>
            </w:r>
            <w:r>
              <w:rPr>
                <w:rFonts w:ascii="Times New Roman"/>
                <w:b/>
                <w:i w:val="false"/>
                <w:color w:val="000000"/>
                <w:sz w:val="20"/>
              </w:rPr>
              <w:t xml:space="preserve">
ры- </w:t>
            </w:r>
            <w:r>
              <w:br/>
            </w:r>
            <w:r>
              <w:rPr>
                <w:rFonts w:ascii="Times New Roman"/>
                <w:b/>
                <w:i w:val="false"/>
                <w:color w:val="000000"/>
                <w:sz w:val="20"/>
              </w:rPr>
              <w:t xml:space="preserve">
луы- </w:t>
            </w:r>
            <w:r>
              <w:br/>
            </w:r>
            <w:r>
              <w:rPr>
                <w:rFonts w:ascii="Times New Roman"/>
                <w:b/>
                <w:i w:val="false"/>
                <w:color w:val="000000"/>
                <w:sz w:val="20"/>
              </w:rPr>
              <w:t xml:space="preserve">
на </w:t>
            </w:r>
            <w:r>
              <w:br/>
            </w:r>
            <w:r>
              <w:rPr>
                <w:rFonts w:ascii="Times New Roman"/>
                <w:b/>
                <w:i w:val="false"/>
                <w:color w:val="000000"/>
                <w:sz w:val="20"/>
              </w:rPr>
              <w:t xml:space="preserve">
жау- </w:t>
            </w:r>
            <w:r>
              <w:br/>
            </w:r>
            <w:r>
              <w:rPr>
                <w:rFonts w:ascii="Times New Roman"/>
                <w:b/>
                <w:i w:val="false"/>
                <w:color w:val="000000"/>
                <w:sz w:val="20"/>
              </w:rPr>
              <w:t xml:space="preserve">
ап- </w:t>
            </w:r>
            <w:r>
              <w:br/>
            </w:r>
            <w:r>
              <w:rPr>
                <w:rFonts w:ascii="Times New Roman"/>
                <w:b/>
                <w:i w:val="false"/>
                <w:color w:val="000000"/>
                <w:sz w:val="20"/>
              </w:rPr>
              <w:t xml:space="preserve">
ты- </w:t>
            </w:r>
            <w:r>
              <w:br/>
            </w:r>
            <w:r>
              <w:rPr>
                <w:rFonts w:ascii="Times New Roman"/>
                <w:b/>
                <w:i w:val="false"/>
                <w:color w:val="000000"/>
                <w:sz w:val="20"/>
              </w:rPr>
              <w:t>
лар)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Орындау </w:t>
            </w:r>
            <w:r>
              <w:br/>
            </w:r>
            <w:r>
              <w:rPr>
                <w:rFonts w:ascii="Times New Roman"/>
                <w:b/>
                <w:i w:val="false"/>
                <w:color w:val="000000"/>
                <w:sz w:val="20"/>
              </w:rPr>
              <w:t xml:space="preserve">
(іске </w:t>
            </w:r>
            <w:r>
              <w:br/>
            </w:r>
            <w:r>
              <w:rPr>
                <w:rFonts w:ascii="Times New Roman"/>
                <w:b/>
                <w:i w:val="false"/>
                <w:color w:val="000000"/>
                <w:sz w:val="20"/>
              </w:rPr>
              <w:t xml:space="preserve">
асыру) </w:t>
            </w:r>
            <w:r>
              <w:br/>
            </w:r>
            <w:r>
              <w:rPr>
                <w:rFonts w:ascii="Times New Roman"/>
                <w:b/>
                <w:i w:val="false"/>
                <w:color w:val="000000"/>
                <w:sz w:val="20"/>
              </w:rPr>
              <w:t>
мерзімі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Болжамды шығыстар </w:t>
            </w:r>
            <w:r>
              <w:br/>
            </w:r>
            <w:r>
              <w:rPr>
                <w:rFonts w:ascii="Times New Roman"/>
                <w:b/>
                <w:i w:val="false"/>
                <w:color w:val="000000"/>
                <w:sz w:val="20"/>
              </w:rPr>
              <w:t>
млн. теңге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 </w:t>
            </w:r>
            <w:r>
              <w:br/>
            </w:r>
            <w:r>
              <w:rPr>
                <w:rFonts w:ascii="Times New Roman"/>
                <w:b/>
                <w:i w:val="false"/>
                <w:color w:val="000000"/>
                <w:sz w:val="20"/>
              </w:rPr>
              <w:t xml:space="preserve">
ланды- </w:t>
            </w:r>
            <w:r>
              <w:br/>
            </w:r>
            <w:r>
              <w:rPr>
                <w:rFonts w:ascii="Times New Roman"/>
                <w:b/>
                <w:i w:val="false"/>
                <w:color w:val="000000"/>
                <w:sz w:val="20"/>
              </w:rPr>
              <w:t xml:space="preserve">
ру </w:t>
            </w:r>
            <w:r>
              <w:br/>
            </w:r>
            <w:r>
              <w:rPr>
                <w:rFonts w:ascii="Times New Roman"/>
                <w:b/>
                <w:i w:val="false"/>
                <w:color w:val="000000"/>
                <w:sz w:val="20"/>
              </w:rPr>
              <w:t>
көзі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Тарих және мәдениет ескерткіштерін, оның ішінде Қазақстан тарихымен тікелей байланысты алыс және жақын шет елдердегі ескерткіштерді қайта жаңғырту жұмыстарын жалғастыру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Каир қа- </w:t>
            </w:r>
            <w:r>
              <w:br/>
            </w:r>
            <w:r>
              <w:rPr>
                <w:rFonts w:ascii="Times New Roman"/>
                <w:b w:val="false"/>
                <w:i w:val="false"/>
                <w:color w:val="000000"/>
                <w:sz w:val="20"/>
              </w:rPr>
              <w:t xml:space="preserve">
ласындағы </w:t>
            </w:r>
            <w:r>
              <w:br/>
            </w:r>
            <w:r>
              <w:rPr>
                <w:rFonts w:ascii="Times New Roman"/>
                <w:b w:val="false"/>
                <w:i w:val="false"/>
                <w:color w:val="000000"/>
                <w:sz w:val="20"/>
              </w:rPr>
              <w:t xml:space="preserve">
Сұлтан Бейбарыс- </w:t>
            </w:r>
            <w:r>
              <w:br/>
            </w:r>
            <w:r>
              <w:rPr>
                <w:rFonts w:ascii="Times New Roman"/>
                <w:b w:val="false"/>
                <w:i w:val="false"/>
                <w:color w:val="000000"/>
                <w:sz w:val="20"/>
              </w:rPr>
              <w:t xml:space="preserve">
тың меші- </w:t>
            </w:r>
            <w:r>
              <w:br/>
            </w:r>
            <w:r>
              <w:rPr>
                <w:rFonts w:ascii="Times New Roman"/>
                <w:b w:val="false"/>
                <w:i w:val="false"/>
                <w:color w:val="000000"/>
                <w:sz w:val="20"/>
              </w:rPr>
              <w:t xml:space="preserve">
ті, XIII </w:t>
            </w:r>
            <w:r>
              <w:br/>
            </w:r>
            <w:r>
              <w:rPr>
                <w:rFonts w:ascii="Times New Roman"/>
                <w:b w:val="false"/>
                <w:i w:val="false"/>
                <w:color w:val="000000"/>
                <w:sz w:val="20"/>
              </w:rPr>
              <w:t xml:space="preserve">
ғасыр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20 шіл- </w:t>
            </w:r>
            <w:r>
              <w:br/>
            </w:r>
            <w:r>
              <w:rPr>
                <w:rFonts w:ascii="Times New Roman"/>
                <w:b w:val="false"/>
                <w:i w:val="false"/>
                <w:color w:val="000000"/>
                <w:sz w:val="20"/>
              </w:rPr>
              <w:t xml:space="preserve">
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Дамаск қаласын- </w:t>
            </w:r>
            <w:r>
              <w:br/>
            </w:r>
            <w:r>
              <w:rPr>
                <w:rFonts w:ascii="Times New Roman"/>
                <w:b w:val="false"/>
                <w:i w:val="false"/>
                <w:color w:val="000000"/>
                <w:sz w:val="20"/>
              </w:rPr>
              <w:t xml:space="preserve">
дағы Әл- </w:t>
            </w:r>
            <w:r>
              <w:br/>
            </w:r>
            <w:r>
              <w:rPr>
                <w:rFonts w:ascii="Times New Roman"/>
                <w:b w:val="false"/>
                <w:i w:val="false"/>
                <w:color w:val="000000"/>
                <w:sz w:val="20"/>
              </w:rPr>
              <w:t xml:space="preserve">
Фараби </w:t>
            </w:r>
            <w:r>
              <w:br/>
            </w:r>
            <w:r>
              <w:rPr>
                <w:rFonts w:ascii="Times New Roman"/>
                <w:b w:val="false"/>
                <w:i w:val="false"/>
                <w:color w:val="000000"/>
                <w:sz w:val="20"/>
              </w:rPr>
              <w:t xml:space="preserve">
этномәде- </w:t>
            </w:r>
            <w:r>
              <w:br/>
            </w:r>
            <w:r>
              <w:rPr>
                <w:rFonts w:ascii="Times New Roman"/>
                <w:b w:val="false"/>
                <w:i w:val="false"/>
                <w:color w:val="000000"/>
                <w:sz w:val="20"/>
              </w:rPr>
              <w:t xml:space="preserve">
ни орта- </w:t>
            </w:r>
            <w:r>
              <w:br/>
            </w:r>
            <w:r>
              <w:rPr>
                <w:rFonts w:ascii="Times New Roman"/>
                <w:b w:val="false"/>
                <w:i w:val="false"/>
                <w:color w:val="000000"/>
                <w:sz w:val="20"/>
              </w:rPr>
              <w:t xml:space="preserve">
лығы мен </w:t>
            </w:r>
            <w:r>
              <w:br/>
            </w:r>
            <w:r>
              <w:rPr>
                <w:rFonts w:ascii="Times New Roman"/>
                <w:b w:val="false"/>
                <w:i w:val="false"/>
                <w:color w:val="000000"/>
                <w:sz w:val="20"/>
              </w:rPr>
              <w:t xml:space="preserve">
кесенесі, </w:t>
            </w:r>
            <w:r>
              <w:br/>
            </w:r>
            <w:r>
              <w:rPr>
                <w:rFonts w:ascii="Times New Roman"/>
                <w:b w:val="false"/>
                <w:i w:val="false"/>
                <w:color w:val="000000"/>
                <w:sz w:val="20"/>
              </w:rPr>
              <w:t xml:space="preserve">
XII ғасыр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20 шіл- </w:t>
            </w:r>
            <w:r>
              <w:br/>
            </w:r>
            <w:r>
              <w:rPr>
                <w:rFonts w:ascii="Times New Roman"/>
                <w:b w:val="false"/>
                <w:i w:val="false"/>
                <w:color w:val="000000"/>
                <w:sz w:val="20"/>
              </w:rPr>
              <w:t xml:space="preserve">
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Дамаск қаласын- </w:t>
            </w:r>
            <w:r>
              <w:br/>
            </w:r>
            <w:r>
              <w:rPr>
                <w:rFonts w:ascii="Times New Roman"/>
                <w:b w:val="false"/>
                <w:i w:val="false"/>
                <w:color w:val="000000"/>
                <w:sz w:val="20"/>
              </w:rPr>
              <w:t xml:space="preserve">
дағы Сұл- </w:t>
            </w:r>
            <w:r>
              <w:br/>
            </w:r>
            <w:r>
              <w:rPr>
                <w:rFonts w:ascii="Times New Roman"/>
                <w:b w:val="false"/>
                <w:i w:val="false"/>
                <w:color w:val="000000"/>
                <w:sz w:val="20"/>
              </w:rPr>
              <w:t xml:space="preserve">
тан Бей- </w:t>
            </w:r>
            <w:r>
              <w:br/>
            </w:r>
            <w:r>
              <w:rPr>
                <w:rFonts w:ascii="Times New Roman"/>
                <w:b w:val="false"/>
                <w:i w:val="false"/>
                <w:color w:val="000000"/>
                <w:sz w:val="20"/>
              </w:rPr>
              <w:t xml:space="preserve">
барыс ке- </w:t>
            </w:r>
            <w:r>
              <w:br/>
            </w:r>
            <w:r>
              <w:rPr>
                <w:rFonts w:ascii="Times New Roman"/>
                <w:b w:val="false"/>
                <w:i w:val="false"/>
                <w:color w:val="000000"/>
                <w:sz w:val="20"/>
              </w:rPr>
              <w:t xml:space="preserve">
сенесі, </w:t>
            </w:r>
            <w:r>
              <w:br/>
            </w:r>
            <w:r>
              <w:rPr>
                <w:rFonts w:ascii="Times New Roman"/>
                <w:b w:val="false"/>
                <w:i w:val="false"/>
                <w:color w:val="000000"/>
                <w:sz w:val="20"/>
              </w:rPr>
              <w:t xml:space="preserve">
XIII </w:t>
            </w:r>
            <w:r>
              <w:br/>
            </w:r>
            <w:r>
              <w:rPr>
                <w:rFonts w:ascii="Times New Roman"/>
                <w:b w:val="false"/>
                <w:i w:val="false"/>
                <w:color w:val="000000"/>
                <w:sz w:val="20"/>
              </w:rPr>
              <w:t xml:space="preserve">
ғасыр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20 шіл- </w:t>
            </w:r>
            <w:r>
              <w:br/>
            </w:r>
            <w:r>
              <w:rPr>
                <w:rFonts w:ascii="Times New Roman"/>
                <w:b w:val="false"/>
                <w:i w:val="false"/>
                <w:color w:val="000000"/>
                <w:sz w:val="20"/>
              </w:rPr>
              <w:t xml:space="preserve">
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Монғолия </w:t>
            </w:r>
            <w:r>
              <w:br/>
            </w:r>
            <w:r>
              <w:rPr>
                <w:rFonts w:ascii="Times New Roman"/>
                <w:b w:val="false"/>
                <w:i w:val="false"/>
                <w:color w:val="000000"/>
                <w:sz w:val="20"/>
              </w:rPr>
              <w:t xml:space="preserve">
аумағынан </w:t>
            </w:r>
            <w:r>
              <w:br/>
            </w:r>
            <w:r>
              <w:rPr>
                <w:rFonts w:ascii="Times New Roman"/>
                <w:b w:val="false"/>
                <w:i w:val="false"/>
                <w:color w:val="000000"/>
                <w:sz w:val="20"/>
              </w:rPr>
              <w:t xml:space="preserve">
табылған </w:t>
            </w:r>
            <w:r>
              <w:br/>
            </w:r>
            <w:r>
              <w:rPr>
                <w:rFonts w:ascii="Times New Roman"/>
                <w:b w:val="false"/>
                <w:i w:val="false"/>
                <w:color w:val="000000"/>
                <w:sz w:val="20"/>
              </w:rPr>
              <w:t xml:space="preserve">
көне түр- </w:t>
            </w:r>
            <w:r>
              <w:br/>
            </w:r>
            <w:r>
              <w:rPr>
                <w:rFonts w:ascii="Times New Roman"/>
                <w:b w:val="false"/>
                <w:i w:val="false"/>
                <w:color w:val="000000"/>
                <w:sz w:val="20"/>
              </w:rPr>
              <w:t xml:space="preserve">
кі руни- </w:t>
            </w:r>
            <w:r>
              <w:br/>
            </w:r>
            <w:r>
              <w:rPr>
                <w:rFonts w:ascii="Times New Roman"/>
                <w:b w:val="false"/>
                <w:i w:val="false"/>
                <w:color w:val="000000"/>
                <w:sz w:val="20"/>
              </w:rPr>
              <w:t xml:space="preserve">
калық жазбалары </w:t>
            </w:r>
            <w:r>
              <w:br/>
            </w:r>
            <w:r>
              <w:rPr>
                <w:rFonts w:ascii="Times New Roman"/>
                <w:b w:val="false"/>
                <w:i w:val="false"/>
                <w:color w:val="000000"/>
                <w:sz w:val="20"/>
              </w:rPr>
              <w:t xml:space="preserve">
бар тас- </w:t>
            </w:r>
            <w:r>
              <w:br/>
            </w:r>
            <w:r>
              <w:rPr>
                <w:rFonts w:ascii="Times New Roman"/>
                <w:b w:val="false"/>
                <w:i w:val="false"/>
                <w:color w:val="000000"/>
                <w:sz w:val="20"/>
              </w:rPr>
              <w:t xml:space="preserve">
тардың көшірме- </w:t>
            </w:r>
            <w:r>
              <w:br/>
            </w:r>
            <w:r>
              <w:rPr>
                <w:rFonts w:ascii="Times New Roman"/>
                <w:b w:val="false"/>
                <w:i w:val="false"/>
                <w:color w:val="000000"/>
                <w:sz w:val="20"/>
              </w:rPr>
              <w:t xml:space="preserve">
сін жаң- </w:t>
            </w:r>
            <w:r>
              <w:br/>
            </w:r>
            <w:r>
              <w:rPr>
                <w:rFonts w:ascii="Times New Roman"/>
                <w:b w:val="false"/>
                <w:i w:val="false"/>
                <w:color w:val="000000"/>
                <w:sz w:val="20"/>
              </w:rPr>
              <w:t xml:space="preserve">
ғырту, біздің заманымы- </w:t>
            </w:r>
            <w:r>
              <w:br/>
            </w:r>
            <w:r>
              <w:rPr>
                <w:rFonts w:ascii="Times New Roman"/>
                <w:b w:val="false"/>
                <w:i w:val="false"/>
                <w:color w:val="000000"/>
                <w:sz w:val="20"/>
              </w:rPr>
              <w:t xml:space="preserve">
зға дейі- </w:t>
            </w:r>
            <w:r>
              <w:br/>
            </w:r>
            <w:r>
              <w:rPr>
                <w:rFonts w:ascii="Times New Roman"/>
                <w:b w:val="false"/>
                <w:i w:val="false"/>
                <w:color w:val="000000"/>
                <w:sz w:val="20"/>
              </w:rPr>
              <w:t xml:space="preserve">
нгі VII- </w:t>
            </w:r>
            <w:r>
              <w:br/>
            </w:r>
            <w:r>
              <w:rPr>
                <w:rFonts w:ascii="Times New Roman"/>
                <w:b w:val="false"/>
                <w:i w:val="false"/>
                <w:color w:val="000000"/>
                <w:sz w:val="20"/>
              </w:rPr>
              <w:t xml:space="preserve">
VI ғасыр- </w:t>
            </w:r>
            <w:r>
              <w:br/>
            </w:r>
            <w:r>
              <w:rPr>
                <w:rFonts w:ascii="Times New Roman"/>
                <w:b w:val="false"/>
                <w:i w:val="false"/>
                <w:color w:val="000000"/>
                <w:sz w:val="20"/>
              </w:rPr>
              <w:t xml:space="preserve">
лар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20 шіл- </w:t>
            </w:r>
            <w:r>
              <w:br/>
            </w:r>
            <w:r>
              <w:rPr>
                <w:rFonts w:ascii="Times New Roman"/>
                <w:b w:val="false"/>
                <w:i w:val="false"/>
                <w:color w:val="000000"/>
                <w:sz w:val="20"/>
              </w:rPr>
              <w:t xml:space="preserve">
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Алматы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Талғар (Талхиз) </w:t>
            </w:r>
            <w:r>
              <w:br/>
            </w:r>
            <w:r>
              <w:rPr>
                <w:rFonts w:ascii="Times New Roman"/>
                <w:b w:val="false"/>
                <w:i w:val="false"/>
                <w:color w:val="000000"/>
                <w:sz w:val="20"/>
              </w:rPr>
              <w:t xml:space="preserve">
қалашығы- </w:t>
            </w:r>
            <w:r>
              <w:br/>
            </w:r>
            <w:r>
              <w:rPr>
                <w:rFonts w:ascii="Times New Roman"/>
                <w:b w:val="false"/>
                <w:i w:val="false"/>
                <w:color w:val="000000"/>
                <w:sz w:val="20"/>
              </w:rPr>
              <w:t xml:space="preserve">
ның тари- </w:t>
            </w:r>
            <w:r>
              <w:br/>
            </w:r>
            <w:r>
              <w:rPr>
                <w:rFonts w:ascii="Times New Roman"/>
                <w:b w:val="false"/>
                <w:i w:val="false"/>
                <w:color w:val="000000"/>
                <w:sz w:val="20"/>
              </w:rPr>
              <w:t xml:space="preserve">
хи және </w:t>
            </w:r>
            <w:r>
              <w:br/>
            </w:r>
            <w:r>
              <w:rPr>
                <w:rFonts w:ascii="Times New Roman"/>
                <w:b w:val="false"/>
                <w:i w:val="false"/>
                <w:color w:val="000000"/>
                <w:sz w:val="20"/>
              </w:rPr>
              <w:t xml:space="preserve">
археоло- </w:t>
            </w:r>
            <w:r>
              <w:br/>
            </w:r>
            <w:r>
              <w:rPr>
                <w:rFonts w:ascii="Times New Roman"/>
                <w:b w:val="false"/>
                <w:i w:val="false"/>
                <w:color w:val="000000"/>
                <w:sz w:val="20"/>
              </w:rPr>
              <w:t xml:space="preserve">
гиялық объекті- </w:t>
            </w:r>
            <w:r>
              <w:br/>
            </w:r>
            <w:r>
              <w:rPr>
                <w:rFonts w:ascii="Times New Roman"/>
                <w:b w:val="false"/>
                <w:i w:val="false"/>
                <w:color w:val="000000"/>
                <w:sz w:val="20"/>
              </w:rPr>
              <w:t xml:space="preserve">
лерінің </w:t>
            </w:r>
            <w:r>
              <w:br/>
            </w:r>
            <w:r>
              <w:rPr>
                <w:rFonts w:ascii="Times New Roman"/>
                <w:b w:val="false"/>
                <w:i w:val="false"/>
                <w:color w:val="000000"/>
                <w:sz w:val="20"/>
              </w:rPr>
              <w:t xml:space="preserve">
кешені, Х-ХV ғасырлар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шіл- </w:t>
            </w:r>
            <w:r>
              <w:br/>
            </w:r>
            <w:r>
              <w:rPr>
                <w:rFonts w:ascii="Times New Roman"/>
                <w:b w:val="false"/>
                <w:i w:val="false"/>
                <w:color w:val="000000"/>
                <w:sz w:val="20"/>
              </w:rPr>
              <w:t xml:space="preserve">
де, 2009 </w:t>
            </w:r>
            <w:r>
              <w:br/>
            </w:r>
            <w:r>
              <w:rPr>
                <w:rFonts w:ascii="Times New Roman"/>
                <w:b w:val="false"/>
                <w:i w:val="false"/>
                <w:color w:val="000000"/>
                <w:sz w:val="20"/>
              </w:rPr>
              <w:t xml:space="preserve">
жылғы 20 қаң-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20 шіл- </w:t>
            </w:r>
            <w:r>
              <w:br/>
            </w:r>
            <w:r>
              <w:rPr>
                <w:rFonts w:ascii="Times New Roman"/>
                <w:b w:val="false"/>
                <w:i w:val="false"/>
                <w:color w:val="000000"/>
                <w:sz w:val="20"/>
              </w:rPr>
              <w:t xml:space="preserve">
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Тамғалы </w:t>
            </w:r>
            <w:r>
              <w:br/>
            </w:r>
            <w:r>
              <w:rPr>
                <w:rFonts w:ascii="Times New Roman"/>
                <w:b w:val="false"/>
                <w:i w:val="false"/>
                <w:color w:val="000000"/>
                <w:sz w:val="20"/>
              </w:rPr>
              <w:t xml:space="preserve">
шатқалын- </w:t>
            </w:r>
            <w:r>
              <w:br/>
            </w:r>
            <w:r>
              <w:rPr>
                <w:rFonts w:ascii="Times New Roman"/>
                <w:b w:val="false"/>
                <w:i w:val="false"/>
                <w:color w:val="000000"/>
                <w:sz w:val="20"/>
              </w:rPr>
              <w:t xml:space="preserve">
дағы пет- </w:t>
            </w:r>
            <w:r>
              <w:br/>
            </w:r>
            <w:r>
              <w:rPr>
                <w:rFonts w:ascii="Times New Roman"/>
                <w:b w:val="false"/>
                <w:i w:val="false"/>
                <w:color w:val="000000"/>
                <w:sz w:val="20"/>
              </w:rPr>
              <w:t xml:space="preserve">
роглифте- </w:t>
            </w:r>
            <w:r>
              <w:br/>
            </w:r>
            <w:r>
              <w:rPr>
                <w:rFonts w:ascii="Times New Roman"/>
                <w:b w:val="false"/>
                <w:i w:val="false"/>
                <w:color w:val="000000"/>
                <w:sz w:val="20"/>
              </w:rPr>
              <w:t xml:space="preserve">
рді кон- </w:t>
            </w:r>
            <w:r>
              <w:br/>
            </w:r>
            <w:r>
              <w:rPr>
                <w:rFonts w:ascii="Times New Roman"/>
                <w:b w:val="false"/>
                <w:i w:val="false"/>
                <w:color w:val="000000"/>
                <w:sz w:val="20"/>
              </w:rPr>
              <w:t xml:space="preserve">
сервация- </w:t>
            </w:r>
            <w:r>
              <w:br/>
            </w:r>
            <w:r>
              <w:rPr>
                <w:rFonts w:ascii="Times New Roman"/>
                <w:b w:val="false"/>
                <w:i w:val="false"/>
                <w:color w:val="000000"/>
                <w:sz w:val="20"/>
              </w:rPr>
              <w:t xml:space="preserve">
лау, біз- </w:t>
            </w:r>
            <w:r>
              <w:br/>
            </w:r>
            <w:r>
              <w:rPr>
                <w:rFonts w:ascii="Times New Roman"/>
                <w:b w:val="false"/>
                <w:i w:val="false"/>
                <w:color w:val="000000"/>
                <w:sz w:val="20"/>
              </w:rPr>
              <w:t xml:space="preserve">
дің зама- </w:t>
            </w:r>
            <w:r>
              <w:br/>
            </w:r>
            <w:r>
              <w:rPr>
                <w:rFonts w:ascii="Times New Roman"/>
                <w:b w:val="false"/>
                <w:i w:val="false"/>
                <w:color w:val="000000"/>
                <w:sz w:val="20"/>
              </w:rPr>
              <w:t xml:space="preserve">
нымызға </w:t>
            </w:r>
            <w:r>
              <w:br/>
            </w:r>
            <w:r>
              <w:rPr>
                <w:rFonts w:ascii="Times New Roman"/>
                <w:b w:val="false"/>
                <w:i w:val="false"/>
                <w:color w:val="000000"/>
                <w:sz w:val="20"/>
              </w:rPr>
              <w:t xml:space="preserve">
дейінгі XII-VIII </w:t>
            </w:r>
            <w:r>
              <w:br/>
            </w:r>
            <w:r>
              <w:rPr>
                <w:rFonts w:ascii="Times New Roman"/>
                <w:b w:val="false"/>
                <w:i w:val="false"/>
                <w:color w:val="000000"/>
                <w:sz w:val="20"/>
              </w:rPr>
              <w:t xml:space="preserve">
ғасырлар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шіл- </w:t>
            </w:r>
            <w:r>
              <w:br/>
            </w:r>
            <w:r>
              <w:rPr>
                <w:rFonts w:ascii="Times New Roman"/>
                <w:b w:val="false"/>
                <w:i w:val="false"/>
                <w:color w:val="000000"/>
                <w:sz w:val="20"/>
              </w:rPr>
              <w:t xml:space="preserve">
де, 2009 </w:t>
            </w:r>
            <w:r>
              <w:br/>
            </w:r>
            <w:r>
              <w:rPr>
                <w:rFonts w:ascii="Times New Roman"/>
                <w:b w:val="false"/>
                <w:i w:val="false"/>
                <w:color w:val="000000"/>
                <w:sz w:val="20"/>
              </w:rPr>
              <w:t xml:space="preserve">
жылғы 20 қаң-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20 шіл- </w:t>
            </w:r>
            <w:r>
              <w:br/>
            </w:r>
            <w:r>
              <w:rPr>
                <w:rFonts w:ascii="Times New Roman"/>
                <w:b w:val="false"/>
                <w:i w:val="false"/>
                <w:color w:val="000000"/>
                <w:sz w:val="20"/>
              </w:rPr>
              <w:t xml:space="preserve">
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w:t>
            </w:r>
            <w:r>
              <w:br/>
            </w:r>
            <w:r>
              <w:rPr>
                <w:rFonts w:ascii="Times New Roman"/>
                <w:b w:val="false"/>
                <w:i w:val="false"/>
                <w:color w:val="000000"/>
                <w:sz w:val="20"/>
              </w:rPr>
              <w:t xml:space="preserve">
түбіндегі </w:t>
            </w:r>
            <w:r>
              <w:br/>
            </w:r>
            <w:r>
              <w:rPr>
                <w:rFonts w:ascii="Times New Roman"/>
                <w:b w:val="false"/>
                <w:i w:val="false"/>
                <w:color w:val="000000"/>
                <w:sz w:val="20"/>
              </w:rPr>
              <w:t xml:space="preserve">
Тамғалы- </w:t>
            </w:r>
            <w:r>
              <w:br/>
            </w:r>
            <w:r>
              <w:rPr>
                <w:rFonts w:ascii="Times New Roman"/>
                <w:b w:val="false"/>
                <w:i w:val="false"/>
                <w:color w:val="000000"/>
                <w:sz w:val="20"/>
              </w:rPr>
              <w:t xml:space="preserve">
Тас пет- </w:t>
            </w:r>
            <w:r>
              <w:br/>
            </w:r>
            <w:r>
              <w:rPr>
                <w:rFonts w:ascii="Times New Roman"/>
                <w:b w:val="false"/>
                <w:i w:val="false"/>
                <w:color w:val="000000"/>
                <w:sz w:val="20"/>
              </w:rPr>
              <w:t xml:space="preserve">
роглифте- </w:t>
            </w:r>
            <w:r>
              <w:br/>
            </w:r>
            <w:r>
              <w:rPr>
                <w:rFonts w:ascii="Times New Roman"/>
                <w:b w:val="false"/>
                <w:i w:val="false"/>
                <w:color w:val="000000"/>
                <w:sz w:val="20"/>
              </w:rPr>
              <w:t xml:space="preserve">
рін кон- </w:t>
            </w:r>
            <w:r>
              <w:br/>
            </w:r>
            <w:r>
              <w:rPr>
                <w:rFonts w:ascii="Times New Roman"/>
                <w:b w:val="false"/>
                <w:i w:val="false"/>
                <w:color w:val="000000"/>
                <w:sz w:val="20"/>
              </w:rPr>
              <w:t xml:space="preserve">
сервация- </w:t>
            </w:r>
            <w:r>
              <w:br/>
            </w:r>
            <w:r>
              <w:rPr>
                <w:rFonts w:ascii="Times New Roman"/>
                <w:b w:val="false"/>
                <w:i w:val="false"/>
                <w:color w:val="000000"/>
                <w:sz w:val="20"/>
              </w:rPr>
              <w:t xml:space="preserve">
лау, ХVІ-ХVII </w:t>
            </w:r>
            <w:r>
              <w:br/>
            </w:r>
            <w:r>
              <w:rPr>
                <w:rFonts w:ascii="Times New Roman"/>
                <w:b w:val="false"/>
                <w:i w:val="false"/>
                <w:color w:val="000000"/>
                <w:sz w:val="20"/>
              </w:rPr>
              <w:t xml:space="preserve">
ғасырлар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шіл- </w:t>
            </w:r>
            <w:r>
              <w:br/>
            </w:r>
            <w:r>
              <w:rPr>
                <w:rFonts w:ascii="Times New Roman"/>
                <w:b w:val="false"/>
                <w:i w:val="false"/>
                <w:color w:val="000000"/>
                <w:sz w:val="20"/>
              </w:rPr>
              <w:t xml:space="preserve">
де, 2009 </w:t>
            </w:r>
            <w:r>
              <w:br/>
            </w:r>
            <w:r>
              <w:rPr>
                <w:rFonts w:ascii="Times New Roman"/>
                <w:b w:val="false"/>
                <w:i w:val="false"/>
                <w:color w:val="000000"/>
                <w:sz w:val="20"/>
              </w:rPr>
              <w:t xml:space="preserve">
жылғы 20 қаң-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20 шіл- </w:t>
            </w:r>
            <w:r>
              <w:br/>
            </w:r>
            <w:r>
              <w:rPr>
                <w:rFonts w:ascii="Times New Roman"/>
                <w:b w:val="false"/>
                <w:i w:val="false"/>
                <w:color w:val="000000"/>
                <w:sz w:val="20"/>
              </w:rPr>
              <w:t xml:space="preserve">
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Бесшатыр мазарының патша қо- </w:t>
            </w:r>
            <w:r>
              <w:br/>
            </w:r>
            <w:r>
              <w:rPr>
                <w:rFonts w:ascii="Times New Roman"/>
                <w:b w:val="false"/>
                <w:i w:val="false"/>
                <w:color w:val="000000"/>
                <w:sz w:val="20"/>
              </w:rPr>
              <w:t xml:space="preserve">
рғандарын қалпына келтіру жұмыста- </w:t>
            </w:r>
            <w:r>
              <w:br/>
            </w:r>
            <w:r>
              <w:rPr>
                <w:rFonts w:ascii="Times New Roman"/>
                <w:b w:val="false"/>
                <w:i w:val="false"/>
                <w:color w:val="000000"/>
                <w:sz w:val="20"/>
              </w:rPr>
              <w:t xml:space="preserve">
рын жүр- </w:t>
            </w:r>
            <w:r>
              <w:br/>
            </w:r>
            <w:r>
              <w:rPr>
                <w:rFonts w:ascii="Times New Roman"/>
                <w:b w:val="false"/>
                <w:i w:val="false"/>
                <w:color w:val="000000"/>
                <w:sz w:val="20"/>
              </w:rPr>
              <w:t xml:space="preserve">
гізу, біздің заманымы- </w:t>
            </w:r>
            <w:r>
              <w:br/>
            </w:r>
            <w:r>
              <w:rPr>
                <w:rFonts w:ascii="Times New Roman"/>
                <w:b w:val="false"/>
                <w:i w:val="false"/>
                <w:color w:val="000000"/>
                <w:sz w:val="20"/>
              </w:rPr>
              <w:t xml:space="preserve">
зға дейі- </w:t>
            </w:r>
            <w:r>
              <w:br/>
            </w:r>
            <w:r>
              <w:rPr>
                <w:rFonts w:ascii="Times New Roman"/>
                <w:b w:val="false"/>
                <w:i w:val="false"/>
                <w:color w:val="000000"/>
                <w:sz w:val="20"/>
              </w:rPr>
              <w:t xml:space="preserve">
нгі V-ІV </w:t>
            </w:r>
            <w:r>
              <w:br/>
            </w:r>
            <w:r>
              <w:rPr>
                <w:rFonts w:ascii="Times New Roman"/>
                <w:b w:val="false"/>
                <w:i w:val="false"/>
                <w:color w:val="000000"/>
                <w:sz w:val="20"/>
              </w:rPr>
              <w:t xml:space="preserve">
ғасырлар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шіл- </w:t>
            </w:r>
            <w:r>
              <w:br/>
            </w:r>
            <w:r>
              <w:rPr>
                <w:rFonts w:ascii="Times New Roman"/>
                <w:b w:val="false"/>
                <w:i w:val="false"/>
                <w:color w:val="000000"/>
                <w:sz w:val="20"/>
              </w:rPr>
              <w:t xml:space="preserve">
де, 2009 </w:t>
            </w:r>
            <w:r>
              <w:br/>
            </w:r>
            <w:r>
              <w:rPr>
                <w:rFonts w:ascii="Times New Roman"/>
                <w:b w:val="false"/>
                <w:i w:val="false"/>
                <w:color w:val="000000"/>
                <w:sz w:val="20"/>
              </w:rPr>
              <w:t xml:space="preserve">
жылғы 20 қаң-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20 шіл- </w:t>
            </w:r>
            <w:r>
              <w:br/>
            </w:r>
            <w:r>
              <w:rPr>
                <w:rFonts w:ascii="Times New Roman"/>
                <w:b w:val="false"/>
                <w:i w:val="false"/>
                <w:color w:val="000000"/>
                <w:sz w:val="20"/>
              </w:rPr>
              <w:t xml:space="preserve">
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Ақтөбе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Қарағұл </w:t>
            </w:r>
            <w:r>
              <w:br/>
            </w:r>
            <w:r>
              <w:rPr>
                <w:rFonts w:ascii="Times New Roman"/>
                <w:b w:val="false"/>
                <w:i w:val="false"/>
                <w:color w:val="000000"/>
                <w:sz w:val="20"/>
              </w:rPr>
              <w:t xml:space="preserve">
кесенесі, </w:t>
            </w:r>
            <w:r>
              <w:br/>
            </w:r>
            <w:r>
              <w:rPr>
                <w:rFonts w:ascii="Times New Roman"/>
                <w:b w:val="false"/>
                <w:i w:val="false"/>
                <w:color w:val="000000"/>
                <w:sz w:val="20"/>
              </w:rPr>
              <w:t xml:space="preserve">
XIX ғасыр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шіл- </w:t>
            </w:r>
            <w:r>
              <w:br/>
            </w:r>
            <w:r>
              <w:rPr>
                <w:rFonts w:ascii="Times New Roman"/>
                <w:b w:val="false"/>
                <w:i w:val="false"/>
                <w:color w:val="000000"/>
                <w:sz w:val="20"/>
              </w:rPr>
              <w:t xml:space="preserve">
де, 2009 </w:t>
            </w:r>
            <w:r>
              <w:br/>
            </w:r>
            <w:r>
              <w:rPr>
                <w:rFonts w:ascii="Times New Roman"/>
                <w:b w:val="false"/>
                <w:i w:val="false"/>
                <w:color w:val="000000"/>
                <w:sz w:val="20"/>
              </w:rPr>
              <w:t xml:space="preserve">
жылғы 20 қаң-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20 шіл- </w:t>
            </w:r>
            <w:r>
              <w:br/>
            </w:r>
            <w:r>
              <w:rPr>
                <w:rFonts w:ascii="Times New Roman"/>
                <w:b w:val="false"/>
                <w:i w:val="false"/>
                <w:color w:val="000000"/>
                <w:sz w:val="20"/>
              </w:rPr>
              <w:t xml:space="preserve">
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Ақмола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Ботағай </w:t>
            </w:r>
            <w:r>
              <w:br/>
            </w:r>
            <w:r>
              <w:rPr>
                <w:rFonts w:ascii="Times New Roman"/>
                <w:b w:val="false"/>
                <w:i w:val="false"/>
                <w:color w:val="000000"/>
                <w:sz w:val="20"/>
              </w:rPr>
              <w:t xml:space="preserve">
кесенесі, </w:t>
            </w:r>
            <w:r>
              <w:br/>
            </w:r>
            <w:r>
              <w:rPr>
                <w:rFonts w:ascii="Times New Roman"/>
                <w:b w:val="false"/>
                <w:i w:val="false"/>
                <w:color w:val="000000"/>
                <w:sz w:val="20"/>
              </w:rPr>
              <w:t xml:space="preserve">
ХІ-ХІІ </w:t>
            </w:r>
            <w:r>
              <w:br/>
            </w:r>
            <w:r>
              <w:rPr>
                <w:rFonts w:ascii="Times New Roman"/>
                <w:b w:val="false"/>
                <w:i w:val="false"/>
                <w:color w:val="000000"/>
                <w:sz w:val="20"/>
              </w:rPr>
              <w:t xml:space="preserve">
ғасырлар </w:t>
            </w:r>
            <w:r>
              <w:br/>
            </w:r>
            <w:r>
              <w:rPr>
                <w:rFonts w:ascii="Times New Roman"/>
                <w:b w:val="false"/>
                <w:i w:val="false"/>
                <w:color w:val="000000"/>
                <w:sz w:val="20"/>
              </w:rPr>
              <w:t xml:space="preserve">
(консер- </w:t>
            </w:r>
            <w:r>
              <w:br/>
            </w:r>
            <w:r>
              <w:rPr>
                <w:rFonts w:ascii="Times New Roman"/>
                <w:b w:val="false"/>
                <w:i w:val="false"/>
                <w:color w:val="000000"/>
                <w:sz w:val="20"/>
              </w:rPr>
              <w:t xml:space="preserve">
вациялау мен мұра- </w:t>
            </w:r>
            <w:r>
              <w:br/>
            </w:r>
            <w:r>
              <w:rPr>
                <w:rFonts w:ascii="Times New Roman"/>
                <w:b w:val="false"/>
                <w:i w:val="false"/>
                <w:color w:val="000000"/>
                <w:sz w:val="20"/>
              </w:rPr>
              <w:t xml:space="preserve">
жайланды- </w:t>
            </w:r>
            <w:r>
              <w:br/>
            </w:r>
            <w:r>
              <w:rPr>
                <w:rFonts w:ascii="Times New Roman"/>
                <w:b w:val="false"/>
                <w:i w:val="false"/>
                <w:color w:val="000000"/>
                <w:sz w:val="20"/>
              </w:rPr>
              <w:t xml:space="preserve">
ру)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20 шіл- </w:t>
            </w:r>
            <w:r>
              <w:br/>
            </w:r>
            <w:r>
              <w:rPr>
                <w:rFonts w:ascii="Times New Roman"/>
                <w:b w:val="false"/>
                <w:i w:val="false"/>
                <w:color w:val="000000"/>
                <w:sz w:val="20"/>
              </w:rPr>
              <w:t xml:space="preserve">
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 Қазақстан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қаласын- </w:t>
            </w:r>
            <w:r>
              <w:br/>
            </w:r>
            <w:r>
              <w:rPr>
                <w:rFonts w:ascii="Times New Roman"/>
                <w:b w:val="false"/>
                <w:i w:val="false"/>
                <w:color w:val="000000"/>
                <w:sz w:val="20"/>
              </w:rPr>
              <w:t xml:space="preserve">
дағы бір </w:t>
            </w:r>
            <w:r>
              <w:br/>
            </w:r>
            <w:r>
              <w:rPr>
                <w:rFonts w:ascii="Times New Roman"/>
                <w:b w:val="false"/>
                <w:i w:val="false"/>
                <w:color w:val="000000"/>
                <w:sz w:val="20"/>
              </w:rPr>
              <w:t xml:space="preserve">
және екі </w:t>
            </w:r>
            <w:r>
              <w:br/>
            </w:r>
            <w:r>
              <w:rPr>
                <w:rFonts w:ascii="Times New Roman"/>
                <w:b w:val="false"/>
                <w:i w:val="false"/>
                <w:color w:val="000000"/>
                <w:sz w:val="20"/>
              </w:rPr>
              <w:t xml:space="preserve">
мұнаралы </w:t>
            </w:r>
            <w:r>
              <w:br/>
            </w:r>
            <w:r>
              <w:rPr>
                <w:rFonts w:ascii="Times New Roman"/>
                <w:b w:val="false"/>
                <w:i w:val="false"/>
                <w:color w:val="000000"/>
                <w:sz w:val="20"/>
              </w:rPr>
              <w:t xml:space="preserve">
мешіт, XIX ғасыр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Берел обасы (археоло- </w:t>
            </w:r>
            <w:r>
              <w:br/>
            </w:r>
            <w:r>
              <w:rPr>
                <w:rFonts w:ascii="Times New Roman"/>
                <w:b w:val="false"/>
                <w:i w:val="false"/>
                <w:color w:val="000000"/>
                <w:sz w:val="20"/>
              </w:rPr>
              <w:t xml:space="preserve">
гиялық алтын бұйымдар- </w:t>
            </w:r>
            <w:r>
              <w:br/>
            </w:r>
            <w:r>
              <w:rPr>
                <w:rFonts w:ascii="Times New Roman"/>
                <w:b w:val="false"/>
                <w:i w:val="false"/>
                <w:color w:val="000000"/>
                <w:sz w:val="20"/>
              </w:rPr>
              <w:t xml:space="preserve">
ды жаңғы- </w:t>
            </w:r>
            <w:r>
              <w:br/>
            </w:r>
            <w:r>
              <w:rPr>
                <w:rFonts w:ascii="Times New Roman"/>
                <w:b w:val="false"/>
                <w:i w:val="false"/>
                <w:color w:val="000000"/>
                <w:sz w:val="20"/>
              </w:rPr>
              <w:t xml:space="preserve">
рту және </w:t>
            </w:r>
            <w:r>
              <w:br/>
            </w:r>
            <w:r>
              <w:rPr>
                <w:rFonts w:ascii="Times New Roman"/>
                <w:b w:val="false"/>
                <w:i w:val="false"/>
                <w:color w:val="000000"/>
                <w:sz w:val="20"/>
              </w:rPr>
              <w:t xml:space="preserve">
консерва- </w:t>
            </w:r>
            <w:r>
              <w:br/>
            </w:r>
            <w:r>
              <w:rPr>
                <w:rFonts w:ascii="Times New Roman"/>
                <w:b w:val="false"/>
                <w:i w:val="false"/>
                <w:color w:val="000000"/>
                <w:sz w:val="20"/>
              </w:rPr>
              <w:t xml:space="preserve">
циялау), </w:t>
            </w:r>
            <w:r>
              <w:br/>
            </w:r>
            <w:r>
              <w:rPr>
                <w:rFonts w:ascii="Times New Roman"/>
                <w:b w:val="false"/>
                <w:i w:val="false"/>
                <w:color w:val="000000"/>
                <w:sz w:val="20"/>
              </w:rPr>
              <w:t xml:space="preserve">
біздің </w:t>
            </w:r>
            <w:r>
              <w:br/>
            </w:r>
            <w:r>
              <w:rPr>
                <w:rFonts w:ascii="Times New Roman"/>
                <w:b w:val="false"/>
                <w:i w:val="false"/>
                <w:color w:val="000000"/>
                <w:sz w:val="20"/>
              </w:rPr>
              <w:t xml:space="preserve">
заманымы- </w:t>
            </w:r>
            <w:r>
              <w:br/>
            </w:r>
            <w:r>
              <w:rPr>
                <w:rFonts w:ascii="Times New Roman"/>
                <w:b w:val="false"/>
                <w:i w:val="false"/>
                <w:color w:val="000000"/>
                <w:sz w:val="20"/>
              </w:rPr>
              <w:t xml:space="preserve">
зға дейі- </w:t>
            </w:r>
            <w:r>
              <w:br/>
            </w:r>
            <w:r>
              <w:rPr>
                <w:rFonts w:ascii="Times New Roman"/>
                <w:b w:val="false"/>
                <w:i w:val="false"/>
                <w:color w:val="000000"/>
                <w:sz w:val="20"/>
              </w:rPr>
              <w:t xml:space="preserve">
нгі V-IV ғасырлар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r>
              <w:br/>
            </w:r>
            <w:r>
              <w:rPr>
                <w:rFonts w:ascii="Times New Roman"/>
                <w:b w:val="false"/>
                <w:i w:val="false"/>
                <w:color w:val="000000"/>
                <w:sz w:val="20"/>
              </w:rPr>
              <w:t xml:space="preserve">
20 қаң-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20 шіл- </w:t>
            </w:r>
            <w:r>
              <w:br/>
            </w:r>
            <w:r>
              <w:rPr>
                <w:rFonts w:ascii="Times New Roman"/>
                <w:b w:val="false"/>
                <w:i w:val="false"/>
                <w:color w:val="000000"/>
                <w:sz w:val="20"/>
              </w:rPr>
              <w:t xml:space="preserve">
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Жамбыл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Ақкесене </w:t>
            </w:r>
            <w:r>
              <w:br/>
            </w:r>
            <w:r>
              <w:rPr>
                <w:rFonts w:ascii="Times New Roman"/>
                <w:b w:val="false"/>
                <w:i w:val="false"/>
                <w:color w:val="000000"/>
                <w:sz w:val="20"/>
              </w:rPr>
              <w:t xml:space="preserve">
мұнарасы, </w:t>
            </w:r>
            <w:r>
              <w:br/>
            </w:r>
            <w:r>
              <w:rPr>
                <w:rFonts w:ascii="Times New Roman"/>
                <w:b w:val="false"/>
                <w:i w:val="false"/>
                <w:color w:val="000000"/>
                <w:sz w:val="20"/>
              </w:rPr>
              <w:t xml:space="preserve">
XVII ға- </w:t>
            </w:r>
            <w:r>
              <w:br/>
            </w:r>
            <w:r>
              <w:rPr>
                <w:rFonts w:ascii="Times New Roman"/>
                <w:b w:val="false"/>
                <w:i w:val="false"/>
                <w:color w:val="000000"/>
                <w:sz w:val="20"/>
              </w:rPr>
              <w:t xml:space="preserve">
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20 шіл- </w:t>
            </w:r>
            <w:r>
              <w:br/>
            </w:r>
            <w:r>
              <w:rPr>
                <w:rFonts w:ascii="Times New Roman"/>
                <w:b w:val="false"/>
                <w:i w:val="false"/>
                <w:color w:val="000000"/>
                <w:sz w:val="20"/>
              </w:rPr>
              <w:t xml:space="preserve">
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Ақыртас </w:t>
            </w:r>
            <w:r>
              <w:br/>
            </w:r>
            <w:r>
              <w:rPr>
                <w:rFonts w:ascii="Times New Roman"/>
                <w:b w:val="false"/>
                <w:i w:val="false"/>
                <w:color w:val="000000"/>
                <w:sz w:val="20"/>
              </w:rPr>
              <w:t xml:space="preserve">
сарай </w:t>
            </w:r>
            <w:r>
              <w:br/>
            </w:r>
            <w:r>
              <w:rPr>
                <w:rFonts w:ascii="Times New Roman"/>
                <w:b w:val="false"/>
                <w:i w:val="false"/>
                <w:color w:val="000000"/>
                <w:sz w:val="20"/>
              </w:rPr>
              <w:t xml:space="preserve">
кешені, </w:t>
            </w:r>
            <w:r>
              <w:br/>
            </w:r>
            <w:r>
              <w:rPr>
                <w:rFonts w:ascii="Times New Roman"/>
                <w:b w:val="false"/>
                <w:i w:val="false"/>
                <w:color w:val="000000"/>
                <w:sz w:val="20"/>
              </w:rPr>
              <w:t xml:space="preserve">
VII-VIII </w:t>
            </w:r>
            <w:r>
              <w:br/>
            </w:r>
            <w:r>
              <w:rPr>
                <w:rFonts w:ascii="Times New Roman"/>
                <w:b w:val="false"/>
                <w:i w:val="false"/>
                <w:color w:val="000000"/>
                <w:sz w:val="20"/>
              </w:rPr>
              <w:t xml:space="preserve">
ғасырлар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Қарақожа </w:t>
            </w:r>
            <w:r>
              <w:br/>
            </w:r>
            <w:r>
              <w:rPr>
                <w:rFonts w:ascii="Times New Roman"/>
                <w:b w:val="false"/>
                <w:i w:val="false"/>
                <w:color w:val="000000"/>
                <w:sz w:val="20"/>
              </w:rPr>
              <w:t xml:space="preserve">
мешіті, </w:t>
            </w:r>
            <w:r>
              <w:br/>
            </w:r>
            <w:r>
              <w:rPr>
                <w:rFonts w:ascii="Times New Roman"/>
                <w:b w:val="false"/>
                <w:i w:val="false"/>
                <w:color w:val="000000"/>
                <w:sz w:val="20"/>
              </w:rPr>
              <w:t xml:space="preserve">
XVIII ғасыр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20 шіл- </w:t>
            </w:r>
            <w:r>
              <w:br/>
            </w:r>
            <w:r>
              <w:rPr>
                <w:rFonts w:ascii="Times New Roman"/>
                <w:b w:val="false"/>
                <w:i w:val="false"/>
                <w:color w:val="000000"/>
                <w:sz w:val="20"/>
              </w:rPr>
              <w:t xml:space="preserve">
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Батыс Қазақстан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Бөкей Ордасын- </w:t>
            </w:r>
            <w:r>
              <w:br/>
            </w:r>
            <w:r>
              <w:rPr>
                <w:rFonts w:ascii="Times New Roman"/>
                <w:b w:val="false"/>
                <w:i w:val="false"/>
                <w:color w:val="000000"/>
                <w:sz w:val="20"/>
              </w:rPr>
              <w:t xml:space="preserve">
дағы хан </w:t>
            </w:r>
            <w:r>
              <w:br/>
            </w:r>
            <w:r>
              <w:rPr>
                <w:rFonts w:ascii="Times New Roman"/>
                <w:b w:val="false"/>
                <w:i w:val="false"/>
                <w:color w:val="000000"/>
                <w:sz w:val="20"/>
              </w:rPr>
              <w:t xml:space="preserve">
ставкасы </w:t>
            </w:r>
            <w:r>
              <w:br/>
            </w:r>
            <w:r>
              <w:rPr>
                <w:rFonts w:ascii="Times New Roman"/>
                <w:b w:val="false"/>
                <w:i w:val="false"/>
                <w:color w:val="000000"/>
                <w:sz w:val="20"/>
              </w:rPr>
              <w:t xml:space="preserve">
кешені </w:t>
            </w:r>
            <w:r>
              <w:br/>
            </w:r>
            <w:r>
              <w:rPr>
                <w:rFonts w:ascii="Times New Roman"/>
                <w:b w:val="false"/>
                <w:i w:val="false"/>
                <w:color w:val="000000"/>
                <w:sz w:val="20"/>
              </w:rPr>
              <w:t xml:space="preserve">
(Бас ставка, </w:t>
            </w:r>
            <w:r>
              <w:br/>
            </w:r>
            <w:r>
              <w:rPr>
                <w:rFonts w:ascii="Times New Roman"/>
                <w:b w:val="false"/>
                <w:i w:val="false"/>
                <w:color w:val="000000"/>
                <w:sz w:val="20"/>
              </w:rPr>
              <w:t xml:space="preserve">
флигель- </w:t>
            </w:r>
            <w:r>
              <w:br/>
            </w:r>
            <w:r>
              <w:rPr>
                <w:rFonts w:ascii="Times New Roman"/>
                <w:b w:val="false"/>
                <w:i w:val="false"/>
                <w:color w:val="000000"/>
                <w:sz w:val="20"/>
              </w:rPr>
              <w:t xml:space="preserve">
дер), XIX ғасыр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 </w:t>
            </w:r>
            <w:r>
              <w:br/>
            </w:r>
            <w:r>
              <w:rPr>
                <w:rFonts w:ascii="Times New Roman"/>
                <w:b w:val="false"/>
                <w:i w:val="false"/>
                <w:color w:val="000000"/>
                <w:sz w:val="20"/>
              </w:rPr>
              <w:t xml:space="preserve">
ласында- </w:t>
            </w:r>
            <w:r>
              <w:br/>
            </w:r>
            <w:r>
              <w:rPr>
                <w:rFonts w:ascii="Times New Roman"/>
                <w:b w:val="false"/>
                <w:i w:val="false"/>
                <w:color w:val="000000"/>
                <w:sz w:val="20"/>
              </w:rPr>
              <w:t xml:space="preserve">
ғы бірі- </w:t>
            </w:r>
            <w:r>
              <w:br/>
            </w:r>
            <w:r>
              <w:rPr>
                <w:rFonts w:ascii="Times New Roman"/>
                <w:b w:val="false"/>
                <w:i w:val="false"/>
                <w:color w:val="000000"/>
                <w:sz w:val="20"/>
              </w:rPr>
              <w:t xml:space="preserve">
нші әс- </w:t>
            </w:r>
            <w:r>
              <w:br/>
            </w:r>
            <w:r>
              <w:rPr>
                <w:rFonts w:ascii="Times New Roman"/>
                <w:b w:val="false"/>
                <w:i w:val="false"/>
                <w:color w:val="000000"/>
                <w:sz w:val="20"/>
              </w:rPr>
              <w:t xml:space="preserve">
кери училище </w:t>
            </w:r>
            <w:r>
              <w:br/>
            </w:r>
            <w:r>
              <w:rPr>
                <w:rFonts w:ascii="Times New Roman"/>
                <w:b w:val="false"/>
                <w:i w:val="false"/>
                <w:color w:val="000000"/>
                <w:sz w:val="20"/>
              </w:rPr>
              <w:t xml:space="preserve">
ғимара- </w:t>
            </w:r>
            <w:r>
              <w:br/>
            </w:r>
            <w:r>
              <w:rPr>
                <w:rFonts w:ascii="Times New Roman"/>
                <w:b w:val="false"/>
                <w:i w:val="false"/>
                <w:color w:val="000000"/>
                <w:sz w:val="20"/>
              </w:rPr>
              <w:t xml:space="preserve">
ты, XIX </w:t>
            </w:r>
            <w:r>
              <w:br/>
            </w:r>
            <w:r>
              <w:rPr>
                <w:rFonts w:ascii="Times New Roman"/>
                <w:b w:val="false"/>
                <w:i w:val="false"/>
                <w:color w:val="000000"/>
                <w:sz w:val="20"/>
              </w:rPr>
              <w:t xml:space="preserve">
ғасыр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20 шіл- </w:t>
            </w:r>
            <w:r>
              <w:br/>
            </w:r>
            <w:r>
              <w:rPr>
                <w:rFonts w:ascii="Times New Roman"/>
                <w:b w:val="false"/>
                <w:i w:val="false"/>
                <w:color w:val="000000"/>
                <w:sz w:val="20"/>
              </w:rPr>
              <w:t xml:space="preserve">
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Қызылорда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Со- </w:t>
            </w:r>
            <w:r>
              <w:br/>
            </w:r>
            <w:r>
              <w:rPr>
                <w:rFonts w:ascii="Times New Roman"/>
                <w:b w:val="false"/>
                <w:i w:val="false"/>
                <w:color w:val="000000"/>
                <w:sz w:val="20"/>
              </w:rPr>
              <w:t xml:space="preserve">
пы кесе- </w:t>
            </w:r>
            <w:r>
              <w:br/>
            </w:r>
            <w:r>
              <w:rPr>
                <w:rFonts w:ascii="Times New Roman"/>
                <w:b w:val="false"/>
                <w:i w:val="false"/>
                <w:color w:val="000000"/>
                <w:sz w:val="20"/>
              </w:rPr>
              <w:t xml:space="preserve">
несі, XVIII ғасыр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Мақұл Там ке- </w:t>
            </w:r>
            <w:r>
              <w:br/>
            </w:r>
            <w:r>
              <w:rPr>
                <w:rFonts w:ascii="Times New Roman"/>
                <w:b w:val="false"/>
                <w:i w:val="false"/>
                <w:color w:val="000000"/>
                <w:sz w:val="20"/>
              </w:rPr>
              <w:t xml:space="preserve">
сенесі, </w:t>
            </w:r>
            <w:r>
              <w:br/>
            </w:r>
            <w:r>
              <w:rPr>
                <w:rFonts w:ascii="Times New Roman"/>
                <w:b w:val="false"/>
                <w:i w:val="false"/>
                <w:color w:val="000000"/>
                <w:sz w:val="20"/>
              </w:rPr>
              <w:t xml:space="preserve">
XIX ғасыр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Мола Қа- </w:t>
            </w:r>
            <w:r>
              <w:br/>
            </w:r>
            <w:r>
              <w:rPr>
                <w:rFonts w:ascii="Times New Roman"/>
                <w:b w:val="false"/>
                <w:i w:val="false"/>
                <w:color w:val="000000"/>
                <w:sz w:val="20"/>
              </w:rPr>
              <w:t xml:space="preserve">
лан ке- </w:t>
            </w:r>
            <w:r>
              <w:br/>
            </w:r>
            <w:r>
              <w:rPr>
                <w:rFonts w:ascii="Times New Roman"/>
                <w:b w:val="false"/>
                <w:i w:val="false"/>
                <w:color w:val="000000"/>
                <w:sz w:val="20"/>
              </w:rPr>
              <w:t xml:space="preserve">
сенесі, </w:t>
            </w:r>
            <w:r>
              <w:br/>
            </w:r>
            <w:r>
              <w:rPr>
                <w:rFonts w:ascii="Times New Roman"/>
                <w:b w:val="false"/>
                <w:i w:val="false"/>
                <w:color w:val="000000"/>
                <w:sz w:val="20"/>
              </w:rPr>
              <w:t xml:space="preserve">
XVI ғасыр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Сығанақ </w:t>
            </w:r>
            <w:r>
              <w:br/>
            </w:r>
            <w:r>
              <w:rPr>
                <w:rFonts w:ascii="Times New Roman"/>
                <w:b w:val="false"/>
                <w:i w:val="false"/>
                <w:color w:val="000000"/>
                <w:sz w:val="20"/>
              </w:rPr>
              <w:t xml:space="preserve">
қалашы- </w:t>
            </w:r>
            <w:r>
              <w:br/>
            </w:r>
            <w:r>
              <w:rPr>
                <w:rFonts w:ascii="Times New Roman"/>
                <w:b w:val="false"/>
                <w:i w:val="false"/>
                <w:color w:val="000000"/>
                <w:sz w:val="20"/>
              </w:rPr>
              <w:t xml:space="preserve">
ғының орталық </w:t>
            </w:r>
            <w:r>
              <w:br/>
            </w:r>
            <w:r>
              <w:rPr>
                <w:rFonts w:ascii="Times New Roman"/>
                <w:b w:val="false"/>
                <w:i w:val="false"/>
                <w:color w:val="000000"/>
                <w:sz w:val="20"/>
              </w:rPr>
              <w:t xml:space="preserve">
мешіт- </w:t>
            </w:r>
            <w:r>
              <w:br/>
            </w:r>
            <w:r>
              <w:rPr>
                <w:rFonts w:ascii="Times New Roman"/>
                <w:b w:val="false"/>
                <w:i w:val="false"/>
                <w:color w:val="000000"/>
                <w:sz w:val="20"/>
              </w:rPr>
              <w:t xml:space="preserve">
медресе- </w:t>
            </w:r>
            <w:r>
              <w:br/>
            </w:r>
            <w:r>
              <w:rPr>
                <w:rFonts w:ascii="Times New Roman"/>
                <w:b w:val="false"/>
                <w:i w:val="false"/>
                <w:color w:val="000000"/>
                <w:sz w:val="20"/>
              </w:rPr>
              <w:t xml:space="preserve">
сі, ХІІІ - ХVІІ ғасырлар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шілде, 2009 жылғы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247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Қалжан Ахун ме- </w:t>
            </w:r>
            <w:r>
              <w:br/>
            </w:r>
            <w:r>
              <w:rPr>
                <w:rFonts w:ascii="Times New Roman"/>
                <w:b w:val="false"/>
                <w:i w:val="false"/>
                <w:color w:val="000000"/>
                <w:sz w:val="20"/>
              </w:rPr>
              <w:t xml:space="preserve">
шіт-мед- </w:t>
            </w:r>
            <w:r>
              <w:br/>
            </w:r>
            <w:r>
              <w:rPr>
                <w:rFonts w:ascii="Times New Roman"/>
                <w:b w:val="false"/>
                <w:i w:val="false"/>
                <w:color w:val="000000"/>
                <w:sz w:val="20"/>
              </w:rPr>
              <w:t xml:space="preserve">
ресесі, </w:t>
            </w:r>
            <w:r>
              <w:br/>
            </w:r>
            <w:r>
              <w:rPr>
                <w:rFonts w:ascii="Times New Roman"/>
                <w:b w:val="false"/>
                <w:i w:val="false"/>
                <w:color w:val="000000"/>
                <w:sz w:val="20"/>
              </w:rPr>
              <w:t xml:space="preserve">
XIX </w:t>
            </w:r>
            <w:r>
              <w:br/>
            </w:r>
            <w:r>
              <w:rPr>
                <w:rFonts w:ascii="Times New Roman"/>
                <w:b w:val="false"/>
                <w:i w:val="false"/>
                <w:color w:val="000000"/>
                <w:sz w:val="20"/>
              </w:rPr>
              <w:t xml:space="preserve">
ғасыр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20 шіл- </w:t>
            </w:r>
            <w:r>
              <w:br/>
            </w:r>
            <w:r>
              <w:rPr>
                <w:rFonts w:ascii="Times New Roman"/>
                <w:b w:val="false"/>
                <w:i w:val="false"/>
                <w:color w:val="000000"/>
                <w:sz w:val="20"/>
              </w:rPr>
              <w:t xml:space="preserve">
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Қожа На- </w:t>
            </w:r>
            <w:r>
              <w:br/>
            </w:r>
            <w:r>
              <w:rPr>
                <w:rFonts w:ascii="Times New Roman"/>
                <w:b w:val="false"/>
                <w:i w:val="false"/>
                <w:color w:val="000000"/>
                <w:sz w:val="20"/>
              </w:rPr>
              <w:t xml:space="preserve">
зар ме- </w:t>
            </w:r>
            <w:r>
              <w:br/>
            </w:r>
            <w:r>
              <w:rPr>
                <w:rFonts w:ascii="Times New Roman"/>
                <w:b w:val="false"/>
                <w:i w:val="false"/>
                <w:color w:val="000000"/>
                <w:sz w:val="20"/>
              </w:rPr>
              <w:t xml:space="preserve">
шіті, ХІХ ғасыр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шілде, 2009 жылғы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Маңғыстау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Караман- </w:t>
            </w:r>
            <w:r>
              <w:br/>
            </w:r>
            <w:r>
              <w:rPr>
                <w:rFonts w:ascii="Times New Roman"/>
                <w:b w:val="false"/>
                <w:i w:val="false"/>
                <w:color w:val="000000"/>
                <w:sz w:val="20"/>
              </w:rPr>
              <w:t xml:space="preserve">
Ата ма- </w:t>
            </w:r>
            <w:r>
              <w:br/>
            </w:r>
            <w:r>
              <w:rPr>
                <w:rFonts w:ascii="Times New Roman"/>
                <w:b w:val="false"/>
                <w:i w:val="false"/>
                <w:color w:val="000000"/>
                <w:sz w:val="20"/>
              </w:rPr>
              <w:t xml:space="preserve">
зарының ескерт- </w:t>
            </w:r>
            <w:r>
              <w:br/>
            </w:r>
            <w:r>
              <w:rPr>
                <w:rFonts w:ascii="Times New Roman"/>
                <w:b w:val="false"/>
                <w:i w:val="false"/>
                <w:color w:val="000000"/>
                <w:sz w:val="20"/>
              </w:rPr>
              <w:t xml:space="preserve">
кіштері, ХVII ғасыр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Солтүстік Қазақстан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Айғаным- </w:t>
            </w:r>
            <w:r>
              <w:br/>
            </w:r>
            <w:r>
              <w:rPr>
                <w:rFonts w:ascii="Times New Roman"/>
                <w:b w:val="false"/>
                <w:i w:val="false"/>
                <w:color w:val="000000"/>
                <w:sz w:val="20"/>
              </w:rPr>
              <w:t xml:space="preserve">
ның үй- </w:t>
            </w:r>
            <w:r>
              <w:br/>
            </w:r>
            <w:r>
              <w:rPr>
                <w:rFonts w:ascii="Times New Roman"/>
                <w:b w:val="false"/>
                <w:i w:val="false"/>
                <w:color w:val="000000"/>
                <w:sz w:val="20"/>
              </w:rPr>
              <w:t xml:space="preserve">
жайы, ХІХ ғасыр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шілде, 2009 жылғы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6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"Абылай хан ре- </w:t>
            </w:r>
            <w:r>
              <w:br/>
            </w:r>
            <w:r>
              <w:rPr>
                <w:rFonts w:ascii="Times New Roman"/>
                <w:b w:val="false"/>
                <w:i w:val="false"/>
                <w:color w:val="000000"/>
                <w:sz w:val="20"/>
              </w:rPr>
              <w:t xml:space="preserve">
зиден- </w:t>
            </w:r>
            <w:r>
              <w:br/>
            </w:r>
            <w:r>
              <w:rPr>
                <w:rFonts w:ascii="Times New Roman"/>
                <w:b w:val="false"/>
                <w:i w:val="false"/>
                <w:color w:val="000000"/>
                <w:sz w:val="20"/>
              </w:rPr>
              <w:t xml:space="preserve">
циясы" кешені, XVIII ғасыр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Оңтүстік Қазақстан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Қожа Ах- </w:t>
            </w:r>
            <w:r>
              <w:br/>
            </w:r>
            <w:r>
              <w:rPr>
                <w:rFonts w:ascii="Times New Roman"/>
                <w:b w:val="false"/>
                <w:i w:val="false"/>
                <w:color w:val="000000"/>
                <w:sz w:val="20"/>
              </w:rPr>
              <w:t xml:space="preserve">
мет Иас- </w:t>
            </w:r>
            <w:r>
              <w:br/>
            </w:r>
            <w:r>
              <w:rPr>
                <w:rFonts w:ascii="Times New Roman"/>
                <w:b w:val="false"/>
                <w:i w:val="false"/>
                <w:color w:val="000000"/>
                <w:sz w:val="20"/>
              </w:rPr>
              <w:t xml:space="preserve">
сауи ке- </w:t>
            </w:r>
            <w:r>
              <w:br/>
            </w:r>
            <w:r>
              <w:rPr>
                <w:rFonts w:ascii="Times New Roman"/>
                <w:b w:val="false"/>
                <w:i w:val="false"/>
                <w:color w:val="000000"/>
                <w:sz w:val="20"/>
              </w:rPr>
              <w:t xml:space="preserve">
сенесі, XIV ғасыр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Тұрбат </w:t>
            </w:r>
            <w:r>
              <w:br/>
            </w:r>
            <w:r>
              <w:rPr>
                <w:rFonts w:ascii="Times New Roman"/>
                <w:b w:val="false"/>
                <w:i w:val="false"/>
                <w:color w:val="000000"/>
                <w:sz w:val="20"/>
              </w:rPr>
              <w:t xml:space="preserve">
ауылының </w:t>
            </w:r>
            <w:r>
              <w:br/>
            </w:r>
            <w:r>
              <w:rPr>
                <w:rFonts w:ascii="Times New Roman"/>
                <w:b w:val="false"/>
                <w:i w:val="false"/>
                <w:color w:val="000000"/>
                <w:sz w:val="20"/>
              </w:rPr>
              <w:t xml:space="preserve">
сәулет- </w:t>
            </w:r>
            <w:r>
              <w:br/>
            </w:r>
            <w:r>
              <w:rPr>
                <w:rFonts w:ascii="Times New Roman"/>
                <w:b w:val="false"/>
                <w:i w:val="false"/>
                <w:color w:val="000000"/>
                <w:sz w:val="20"/>
              </w:rPr>
              <w:t xml:space="preserve">
діни ке- </w:t>
            </w:r>
            <w:r>
              <w:br/>
            </w:r>
            <w:r>
              <w:rPr>
                <w:rFonts w:ascii="Times New Roman"/>
                <w:b w:val="false"/>
                <w:i w:val="false"/>
                <w:color w:val="000000"/>
                <w:sz w:val="20"/>
              </w:rPr>
              <w:t xml:space="preserve">
шенінде- </w:t>
            </w:r>
            <w:r>
              <w:br/>
            </w:r>
            <w:r>
              <w:rPr>
                <w:rFonts w:ascii="Times New Roman"/>
                <w:b w:val="false"/>
                <w:i w:val="false"/>
                <w:color w:val="000000"/>
                <w:sz w:val="20"/>
              </w:rPr>
              <w:t xml:space="preserve">
гі Ысқақ </w:t>
            </w:r>
            <w:r>
              <w:br/>
            </w:r>
            <w:r>
              <w:rPr>
                <w:rFonts w:ascii="Times New Roman"/>
                <w:b w:val="false"/>
                <w:i w:val="false"/>
                <w:color w:val="000000"/>
                <w:sz w:val="20"/>
              </w:rPr>
              <w:t xml:space="preserve">
Ата мен </w:t>
            </w:r>
            <w:r>
              <w:br/>
            </w:r>
            <w:r>
              <w:rPr>
                <w:rFonts w:ascii="Times New Roman"/>
                <w:b w:val="false"/>
                <w:i w:val="false"/>
                <w:color w:val="000000"/>
                <w:sz w:val="20"/>
              </w:rPr>
              <w:t xml:space="preserve">
Жабрайыл </w:t>
            </w:r>
            <w:r>
              <w:br/>
            </w:r>
            <w:r>
              <w:rPr>
                <w:rFonts w:ascii="Times New Roman"/>
                <w:b w:val="false"/>
                <w:i w:val="false"/>
                <w:color w:val="000000"/>
                <w:sz w:val="20"/>
              </w:rPr>
              <w:t xml:space="preserve">
Ата ке- </w:t>
            </w:r>
            <w:r>
              <w:br/>
            </w:r>
            <w:r>
              <w:rPr>
                <w:rFonts w:ascii="Times New Roman"/>
                <w:b w:val="false"/>
                <w:i w:val="false"/>
                <w:color w:val="000000"/>
                <w:sz w:val="20"/>
              </w:rPr>
              <w:t xml:space="preserve">
сенеле- </w:t>
            </w:r>
            <w:r>
              <w:br/>
            </w:r>
            <w:r>
              <w:rPr>
                <w:rFonts w:ascii="Times New Roman"/>
                <w:b w:val="false"/>
                <w:i w:val="false"/>
                <w:color w:val="000000"/>
                <w:sz w:val="20"/>
              </w:rPr>
              <w:t xml:space="preserve">
рі, XVII </w:t>
            </w:r>
            <w:r>
              <w:br/>
            </w:r>
            <w:r>
              <w:rPr>
                <w:rFonts w:ascii="Times New Roman"/>
                <w:b w:val="false"/>
                <w:i w:val="false"/>
                <w:color w:val="000000"/>
                <w:sz w:val="20"/>
              </w:rPr>
              <w:t xml:space="preserve">
ғасыр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Баба Ата </w:t>
            </w:r>
            <w:r>
              <w:br/>
            </w:r>
            <w:r>
              <w:rPr>
                <w:rFonts w:ascii="Times New Roman"/>
                <w:b w:val="false"/>
                <w:i w:val="false"/>
                <w:color w:val="000000"/>
                <w:sz w:val="20"/>
              </w:rPr>
              <w:t xml:space="preserve">
сарай- </w:t>
            </w:r>
            <w:r>
              <w:br/>
            </w:r>
            <w:r>
              <w:rPr>
                <w:rFonts w:ascii="Times New Roman"/>
                <w:b w:val="false"/>
                <w:i w:val="false"/>
                <w:color w:val="000000"/>
                <w:sz w:val="20"/>
              </w:rPr>
              <w:t xml:space="preserve">
қамал </w:t>
            </w:r>
            <w:r>
              <w:br/>
            </w:r>
            <w:r>
              <w:rPr>
                <w:rFonts w:ascii="Times New Roman"/>
                <w:b w:val="false"/>
                <w:i w:val="false"/>
                <w:color w:val="000000"/>
                <w:sz w:val="20"/>
              </w:rPr>
              <w:t xml:space="preserve">
кешенін- </w:t>
            </w:r>
            <w:r>
              <w:br/>
            </w:r>
            <w:r>
              <w:rPr>
                <w:rFonts w:ascii="Times New Roman"/>
                <w:b w:val="false"/>
                <w:i w:val="false"/>
                <w:color w:val="000000"/>
                <w:sz w:val="20"/>
              </w:rPr>
              <w:t xml:space="preserve">
дегі ес- </w:t>
            </w:r>
            <w:r>
              <w:br/>
            </w:r>
            <w:r>
              <w:rPr>
                <w:rFonts w:ascii="Times New Roman"/>
                <w:b w:val="false"/>
                <w:i w:val="false"/>
                <w:color w:val="000000"/>
                <w:sz w:val="20"/>
              </w:rPr>
              <w:t xml:space="preserve">
керткіш- </w:t>
            </w:r>
            <w:r>
              <w:br/>
            </w:r>
            <w:r>
              <w:rPr>
                <w:rFonts w:ascii="Times New Roman"/>
                <w:b w:val="false"/>
                <w:i w:val="false"/>
                <w:color w:val="000000"/>
                <w:sz w:val="20"/>
              </w:rPr>
              <w:t xml:space="preserve">
тер, XVII </w:t>
            </w:r>
            <w:r>
              <w:br/>
            </w:r>
            <w:r>
              <w:rPr>
                <w:rFonts w:ascii="Times New Roman"/>
                <w:b w:val="false"/>
                <w:i w:val="false"/>
                <w:color w:val="000000"/>
                <w:sz w:val="20"/>
              </w:rPr>
              <w:t xml:space="preserve">
ғасыр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6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Шаян ауылын- </w:t>
            </w:r>
            <w:r>
              <w:br/>
            </w:r>
            <w:r>
              <w:rPr>
                <w:rFonts w:ascii="Times New Roman"/>
                <w:b w:val="false"/>
                <w:i w:val="false"/>
                <w:color w:val="000000"/>
                <w:sz w:val="20"/>
              </w:rPr>
              <w:t xml:space="preserve">
дағы ме- </w:t>
            </w:r>
            <w:r>
              <w:br/>
            </w:r>
            <w:r>
              <w:rPr>
                <w:rFonts w:ascii="Times New Roman"/>
                <w:b w:val="false"/>
                <w:i w:val="false"/>
                <w:color w:val="000000"/>
                <w:sz w:val="20"/>
              </w:rPr>
              <w:t xml:space="preserve">
шіт-мед- </w:t>
            </w:r>
            <w:r>
              <w:br/>
            </w:r>
            <w:r>
              <w:rPr>
                <w:rFonts w:ascii="Times New Roman"/>
                <w:b w:val="false"/>
                <w:i w:val="false"/>
                <w:color w:val="000000"/>
                <w:sz w:val="20"/>
              </w:rPr>
              <w:t xml:space="preserve">
ресе, XIX </w:t>
            </w:r>
            <w:r>
              <w:br/>
            </w:r>
            <w:r>
              <w:rPr>
                <w:rFonts w:ascii="Times New Roman"/>
                <w:b w:val="false"/>
                <w:i w:val="false"/>
                <w:color w:val="000000"/>
                <w:sz w:val="20"/>
              </w:rPr>
              <w:t xml:space="preserve">
ғасыр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Көне Сай- </w:t>
            </w:r>
            <w:r>
              <w:br/>
            </w:r>
            <w:r>
              <w:rPr>
                <w:rFonts w:ascii="Times New Roman"/>
                <w:b w:val="false"/>
                <w:i w:val="false"/>
                <w:color w:val="000000"/>
                <w:sz w:val="20"/>
              </w:rPr>
              <w:t xml:space="preserve">
рам қала- </w:t>
            </w:r>
            <w:r>
              <w:br/>
            </w:r>
            <w:r>
              <w:rPr>
                <w:rFonts w:ascii="Times New Roman"/>
                <w:b w:val="false"/>
                <w:i w:val="false"/>
                <w:color w:val="000000"/>
                <w:sz w:val="20"/>
              </w:rPr>
              <w:t xml:space="preserve">
шығының сәулет </w:t>
            </w:r>
            <w:r>
              <w:br/>
            </w:r>
            <w:r>
              <w:rPr>
                <w:rFonts w:ascii="Times New Roman"/>
                <w:b w:val="false"/>
                <w:i w:val="false"/>
                <w:color w:val="000000"/>
                <w:sz w:val="20"/>
              </w:rPr>
              <w:t xml:space="preserve">
ескерт- </w:t>
            </w:r>
            <w:r>
              <w:br/>
            </w:r>
            <w:r>
              <w:rPr>
                <w:rFonts w:ascii="Times New Roman"/>
                <w:b w:val="false"/>
                <w:i w:val="false"/>
                <w:color w:val="000000"/>
                <w:sz w:val="20"/>
              </w:rPr>
              <w:t xml:space="preserve">
кіштері </w:t>
            </w:r>
            <w:r>
              <w:br/>
            </w:r>
            <w:r>
              <w:rPr>
                <w:rFonts w:ascii="Times New Roman"/>
                <w:b w:val="false"/>
                <w:i w:val="false"/>
                <w:color w:val="000000"/>
                <w:sz w:val="20"/>
              </w:rPr>
              <w:t xml:space="preserve">
(Әбдел- </w:t>
            </w:r>
            <w:r>
              <w:br/>
            </w:r>
            <w:r>
              <w:rPr>
                <w:rFonts w:ascii="Times New Roman"/>
                <w:b w:val="false"/>
                <w:i w:val="false"/>
                <w:color w:val="000000"/>
                <w:sz w:val="20"/>
              </w:rPr>
              <w:t xml:space="preserve">
Әзиз-Баб, </w:t>
            </w:r>
            <w:r>
              <w:br/>
            </w:r>
            <w:r>
              <w:rPr>
                <w:rFonts w:ascii="Times New Roman"/>
                <w:b w:val="false"/>
                <w:i w:val="false"/>
                <w:color w:val="000000"/>
                <w:sz w:val="20"/>
              </w:rPr>
              <w:t xml:space="preserve">
Талиға Қажы, Мірәлі- </w:t>
            </w:r>
            <w:r>
              <w:br/>
            </w:r>
            <w:r>
              <w:rPr>
                <w:rFonts w:ascii="Times New Roman"/>
                <w:b w:val="false"/>
                <w:i w:val="false"/>
                <w:color w:val="000000"/>
                <w:sz w:val="20"/>
              </w:rPr>
              <w:t xml:space="preserve">
Баб кесе- </w:t>
            </w:r>
            <w:r>
              <w:br/>
            </w:r>
            <w:r>
              <w:rPr>
                <w:rFonts w:ascii="Times New Roman"/>
                <w:b w:val="false"/>
                <w:i w:val="false"/>
                <w:color w:val="000000"/>
                <w:sz w:val="20"/>
              </w:rPr>
              <w:t xml:space="preserve">
нелері, </w:t>
            </w:r>
            <w:r>
              <w:br/>
            </w:r>
            <w:r>
              <w:rPr>
                <w:rFonts w:ascii="Times New Roman"/>
                <w:b w:val="false"/>
                <w:i w:val="false"/>
                <w:color w:val="000000"/>
                <w:sz w:val="20"/>
              </w:rPr>
              <w:t xml:space="preserve">
Хызыра </w:t>
            </w:r>
            <w:r>
              <w:br/>
            </w:r>
            <w:r>
              <w:rPr>
                <w:rFonts w:ascii="Times New Roman"/>
                <w:b w:val="false"/>
                <w:i w:val="false"/>
                <w:color w:val="000000"/>
                <w:sz w:val="20"/>
              </w:rPr>
              <w:t xml:space="preserve">
мұнара- </w:t>
            </w:r>
            <w:r>
              <w:br/>
            </w:r>
            <w:r>
              <w:rPr>
                <w:rFonts w:ascii="Times New Roman"/>
                <w:b w:val="false"/>
                <w:i w:val="false"/>
                <w:color w:val="000000"/>
                <w:sz w:val="20"/>
              </w:rPr>
              <w:t xml:space="preserve">
сы), VІ-ХVІІ </w:t>
            </w:r>
            <w:r>
              <w:br/>
            </w:r>
            <w:r>
              <w:rPr>
                <w:rFonts w:ascii="Times New Roman"/>
                <w:b w:val="false"/>
                <w:i w:val="false"/>
                <w:color w:val="000000"/>
                <w:sz w:val="20"/>
              </w:rPr>
              <w:t xml:space="preserve">
ғасырлар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Көне Сау- </w:t>
            </w:r>
            <w:r>
              <w:br/>
            </w:r>
            <w:r>
              <w:rPr>
                <w:rFonts w:ascii="Times New Roman"/>
                <w:b w:val="false"/>
                <w:i w:val="false"/>
                <w:color w:val="000000"/>
                <w:sz w:val="20"/>
              </w:rPr>
              <w:t xml:space="preserve">
ран еске- </w:t>
            </w:r>
            <w:r>
              <w:br/>
            </w:r>
            <w:r>
              <w:rPr>
                <w:rFonts w:ascii="Times New Roman"/>
                <w:b w:val="false"/>
                <w:i w:val="false"/>
                <w:color w:val="000000"/>
                <w:sz w:val="20"/>
              </w:rPr>
              <w:t xml:space="preserve">
рткіші, </w:t>
            </w:r>
            <w:r>
              <w:br/>
            </w:r>
            <w:r>
              <w:rPr>
                <w:rFonts w:ascii="Times New Roman"/>
                <w:b w:val="false"/>
                <w:i w:val="false"/>
                <w:color w:val="000000"/>
                <w:sz w:val="20"/>
              </w:rPr>
              <w:t xml:space="preserve">
ХІІІ- </w:t>
            </w:r>
            <w:r>
              <w:br/>
            </w:r>
            <w:r>
              <w:rPr>
                <w:rFonts w:ascii="Times New Roman"/>
                <w:b w:val="false"/>
                <w:i w:val="false"/>
                <w:color w:val="000000"/>
                <w:sz w:val="20"/>
              </w:rPr>
              <w:t xml:space="preserve">
ХVІІІ </w:t>
            </w:r>
            <w:r>
              <w:br/>
            </w:r>
            <w:r>
              <w:rPr>
                <w:rFonts w:ascii="Times New Roman"/>
                <w:b w:val="false"/>
                <w:i w:val="false"/>
                <w:color w:val="000000"/>
                <w:sz w:val="20"/>
              </w:rPr>
              <w:t xml:space="preserve">
ғасырлар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шілде, 2009 жылғы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Жүсіп Ата </w:t>
            </w:r>
            <w:r>
              <w:br/>
            </w:r>
            <w:r>
              <w:rPr>
                <w:rFonts w:ascii="Times New Roman"/>
                <w:b w:val="false"/>
                <w:i w:val="false"/>
                <w:color w:val="000000"/>
                <w:sz w:val="20"/>
              </w:rPr>
              <w:t xml:space="preserve">
кесенесі </w:t>
            </w:r>
            <w:r>
              <w:br/>
            </w:r>
            <w:r>
              <w:rPr>
                <w:rFonts w:ascii="Times New Roman"/>
                <w:b w:val="false"/>
                <w:i w:val="false"/>
                <w:color w:val="000000"/>
                <w:sz w:val="20"/>
              </w:rPr>
              <w:t xml:space="preserve">
мен меші- </w:t>
            </w:r>
            <w:r>
              <w:br/>
            </w:r>
            <w:r>
              <w:rPr>
                <w:rFonts w:ascii="Times New Roman"/>
                <w:b w:val="false"/>
                <w:i w:val="false"/>
                <w:color w:val="000000"/>
                <w:sz w:val="20"/>
              </w:rPr>
              <w:t xml:space="preserve">
ті, ХIV-ХІХ </w:t>
            </w:r>
            <w:r>
              <w:br/>
            </w:r>
            <w:r>
              <w:rPr>
                <w:rFonts w:ascii="Times New Roman"/>
                <w:b w:val="false"/>
                <w:i w:val="false"/>
                <w:color w:val="000000"/>
                <w:sz w:val="20"/>
              </w:rPr>
              <w:t xml:space="preserve">
ғасырлар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20 шіл- </w:t>
            </w:r>
            <w:r>
              <w:br/>
            </w:r>
            <w:r>
              <w:rPr>
                <w:rFonts w:ascii="Times New Roman"/>
                <w:b w:val="false"/>
                <w:i w:val="false"/>
                <w:color w:val="000000"/>
                <w:sz w:val="20"/>
              </w:rPr>
              <w:t xml:space="preserve">
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2.428,7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1381,4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729,3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Археологиялық зерттеулер жүргізу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Алматы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Қайлық, Талғар қалашық- </w:t>
            </w:r>
            <w:r>
              <w:br/>
            </w:r>
            <w:r>
              <w:rPr>
                <w:rFonts w:ascii="Times New Roman"/>
                <w:b w:val="false"/>
                <w:i w:val="false"/>
                <w:color w:val="000000"/>
                <w:sz w:val="20"/>
              </w:rPr>
              <w:t xml:space="preserve">
тары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Майбұлақ тұрағы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 </w:t>
            </w:r>
            <w:r>
              <w:br/>
            </w:r>
            <w:r>
              <w:rPr>
                <w:rFonts w:ascii="Times New Roman"/>
                <w:b w:val="false"/>
                <w:i w:val="false"/>
                <w:color w:val="000000"/>
                <w:sz w:val="20"/>
              </w:rPr>
              <w:t xml:space="preserve">
нның жар- </w:t>
            </w:r>
            <w:r>
              <w:br/>
            </w:r>
            <w:r>
              <w:rPr>
                <w:rFonts w:ascii="Times New Roman"/>
                <w:b w:val="false"/>
                <w:i w:val="false"/>
                <w:color w:val="000000"/>
                <w:sz w:val="20"/>
              </w:rPr>
              <w:t xml:space="preserve">
тастағы </w:t>
            </w:r>
            <w:r>
              <w:br/>
            </w:r>
            <w:r>
              <w:rPr>
                <w:rFonts w:ascii="Times New Roman"/>
                <w:b w:val="false"/>
                <w:i w:val="false"/>
                <w:color w:val="000000"/>
                <w:sz w:val="20"/>
              </w:rPr>
              <w:t xml:space="preserve">
өнер ес- </w:t>
            </w:r>
            <w:r>
              <w:br/>
            </w:r>
            <w:r>
              <w:rPr>
                <w:rFonts w:ascii="Times New Roman"/>
                <w:b w:val="false"/>
                <w:i w:val="false"/>
                <w:color w:val="000000"/>
                <w:sz w:val="20"/>
              </w:rPr>
              <w:t xml:space="preserve">
керткіш- </w:t>
            </w:r>
            <w:r>
              <w:br/>
            </w:r>
            <w:r>
              <w:rPr>
                <w:rFonts w:ascii="Times New Roman"/>
                <w:b w:val="false"/>
                <w:i w:val="false"/>
                <w:color w:val="000000"/>
                <w:sz w:val="20"/>
              </w:rPr>
              <w:t xml:space="preserve">
тері: Еш- </w:t>
            </w:r>
            <w:r>
              <w:br/>
            </w:r>
            <w:r>
              <w:rPr>
                <w:rFonts w:ascii="Times New Roman"/>
                <w:b w:val="false"/>
                <w:i w:val="false"/>
                <w:color w:val="000000"/>
                <w:sz w:val="20"/>
              </w:rPr>
              <w:t xml:space="preserve">
кіөлмес </w:t>
            </w:r>
            <w:r>
              <w:br/>
            </w:r>
            <w:r>
              <w:rPr>
                <w:rFonts w:ascii="Times New Roman"/>
                <w:b w:val="false"/>
                <w:i w:val="false"/>
                <w:color w:val="000000"/>
                <w:sz w:val="20"/>
              </w:rPr>
              <w:t xml:space="preserve">
зиярат орны, Тамғалы, </w:t>
            </w:r>
            <w:r>
              <w:br/>
            </w:r>
            <w:r>
              <w:rPr>
                <w:rFonts w:ascii="Times New Roman"/>
                <w:b w:val="false"/>
                <w:i w:val="false"/>
                <w:color w:val="000000"/>
                <w:sz w:val="20"/>
              </w:rPr>
              <w:t xml:space="preserve">
Арпа Өзен, Қойбағар,Қарақыр, </w:t>
            </w:r>
            <w:r>
              <w:br/>
            </w:r>
            <w:r>
              <w:rPr>
                <w:rFonts w:ascii="Times New Roman"/>
                <w:b w:val="false"/>
                <w:i w:val="false"/>
                <w:color w:val="000000"/>
                <w:sz w:val="20"/>
              </w:rPr>
              <w:t xml:space="preserve">
Шу-Іле </w:t>
            </w:r>
            <w:r>
              <w:br/>
            </w:r>
            <w:r>
              <w:rPr>
                <w:rFonts w:ascii="Times New Roman"/>
                <w:b w:val="false"/>
                <w:i w:val="false"/>
                <w:color w:val="000000"/>
                <w:sz w:val="20"/>
              </w:rPr>
              <w:t xml:space="preserve">
таулары, </w:t>
            </w:r>
            <w:r>
              <w:br/>
            </w:r>
            <w:r>
              <w:rPr>
                <w:rFonts w:ascii="Times New Roman"/>
                <w:b w:val="false"/>
                <w:i w:val="false"/>
                <w:color w:val="000000"/>
                <w:sz w:val="20"/>
              </w:rPr>
              <w:t xml:space="preserve">
Қаратау </w:t>
            </w:r>
            <w:r>
              <w:br/>
            </w:r>
            <w:r>
              <w:rPr>
                <w:rFonts w:ascii="Times New Roman"/>
                <w:b w:val="false"/>
                <w:i w:val="false"/>
                <w:color w:val="000000"/>
                <w:sz w:val="20"/>
              </w:rPr>
              <w:t xml:space="preserve">
тауының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жоталары, </w:t>
            </w:r>
            <w:r>
              <w:br/>
            </w:r>
            <w:r>
              <w:rPr>
                <w:rFonts w:ascii="Times New Roman"/>
                <w:b w:val="false"/>
                <w:i w:val="false"/>
                <w:color w:val="000000"/>
                <w:sz w:val="20"/>
              </w:rPr>
              <w:t xml:space="preserve">
Тілеуба- </w:t>
            </w:r>
            <w:r>
              <w:br/>
            </w:r>
            <w:r>
              <w:rPr>
                <w:rFonts w:ascii="Times New Roman"/>
                <w:b w:val="false"/>
                <w:i w:val="false"/>
                <w:color w:val="000000"/>
                <w:sz w:val="20"/>
              </w:rPr>
              <w:t xml:space="preserve">
лақ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Түрген мазары мен қонысы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Ой-Жайлауортағасы- </w:t>
            </w:r>
            <w:r>
              <w:br/>
            </w:r>
            <w:r>
              <w:rPr>
                <w:rFonts w:ascii="Times New Roman"/>
                <w:b w:val="false"/>
                <w:i w:val="false"/>
                <w:color w:val="000000"/>
                <w:sz w:val="20"/>
              </w:rPr>
              <w:t xml:space="preserve">
рлық көш- </w:t>
            </w:r>
            <w:r>
              <w:br/>
            </w:r>
            <w:r>
              <w:rPr>
                <w:rFonts w:ascii="Times New Roman"/>
                <w:b w:val="false"/>
                <w:i w:val="false"/>
                <w:color w:val="000000"/>
                <w:sz w:val="20"/>
              </w:rPr>
              <w:t xml:space="preserve">
пелілер- </w:t>
            </w:r>
            <w:r>
              <w:br/>
            </w:r>
            <w:r>
              <w:rPr>
                <w:rFonts w:ascii="Times New Roman"/>
                <w:b w:val="false"/>
                <w:i w:val="false"/>
                <w:color w:val="000000"/>
                <w:sz w:val="20"/>
              </w:rPr>
              <w:t xml:space="preserve">
дің мәде- </w:t>
            </w:r>
            <w:r>
              <w:br/>
            </w:r>
            <w:r>
              <w:rPr>
                <w:rFonts w:ascii="Times New Roman"/>
                <w:b w:val="false"/>
                <w:i w:val="false"/>
                <w:color w:val="000000"/>
                <w:sz w:val="20"/>
              </w:rPr>
              <w:t xml:space="preserve">
ниет кешені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Қарлұқта- </w:t>
            </w:r>
            <w:r>
              <w:br/>
            </w:r>
            <w:r>
              <w:rPr>
                <w:rFonts w:ascii="Times New Roman"/>
                <w:b w:val="false"/>
                <w:i w:val="false"/>
                <w:color w:val="000000"/>
                <w:sz w:val="20"/>
              </w:rPr>
              <w:t xml:space="preserve">
рдың ас- </w:t>
            </w:r>
            <w:r>
              <w:br/>
            </w:r>
            <w:r>
              <w:rPr>
                <w:rFonts w:ascii="Times New Roman"/>
                <w:b w:val="false"/>
                <w:i w:val="false"/>
                <w:color w:val="000000"/>
                <w:sz w:val="20"/>
              </w:rPr>
              <w:t xml:space="preserve">
танасы- </w:t>
            </w:r>
            <w:r>
              <w:br/>
            </w:r>
            <w:r>
              <w:rPr>
                <w:rFonts w:ascii="Times New Roman"/>
                <w:b w:val="false"/>
                <w:i w:val="false"/>
                <w:color w:val="000000"/>
                <w:sz w:val="20"/>
              </w:rPr>
              <w:t xml:space="preserve">
Қаялық </w:t>
            </w:r>
            <w:r>
              <w:br/>
            </w:r>
            <w:r>
              <w:rPr>
                <w:rFonts w:ascii="Times New Roman"/>
                <w:b w:val="false"/>
                <w:i w:val="false"/>
                <w:color w:val="000000"/>
                <w:sz w:val="20"/>
              </w:rPr>
              <w:t xml:space="preserve">
қалашығы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Атырау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Сарайшық қалашығы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Ақтөбе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Ұйық зиярат орны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Ақмола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Бұзоқ қалашығы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 Қазақстан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Берел обасы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Шілікті обасы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түркі мә- </w:t>
            </w:r>
            <w:r>
              <w:br/>
            </w:r>
            <w:r>
              <w:rPr>
                <w:rFonts w:ascii="Times New Roman"/>
                <w:b w:val="false"/>
                <w:i w:val="false"/>
                <w:color w:val="000000"/>
                <w:sz w:val="20"/>
              </w:rPr>
              <w:t xml:space="preserve">
дени кешені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Жамбыл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қалашығы (Баласа- </w:t>
            </w:r>
            <w:r>
              <w:br/>
            </w:r>
            <w:r>
              <w:rPr>
                <w:rFonts w:ascii="Times New Roman"/>
                <w:b w:val="false"/>
                <w:i w:val="false"/>
                <w:color w:val="000000"/>
                <w:sz w:val="20"/>
              </w:rPr>
              <w:t xml:space="preserve">
ғұн)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Жайсан түркі мәдени кешендері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Ерте ор- </w:t>
            </w:r>
            <w:r>
              <w:br/>
            </w:r>
            <w:r>
              <w:rPr>
                <w:rFonts w:ascii="Times New Roman"/>
                <w:b w:val="false"/>
                <w:i w:val="false"/>
                <w:color w:val="000000"/>
                <w:sz w:val="20"/>
              </w:rPr>
              <w:t xml:space="preserve">
тағасыр- </w:t>
            </w:r>
            <w:r>
              <w:br/>
            </w:r>
            <w:r>
              <w:rPr>
                <w:rFonts w:ascii="Times New Roman"/>
                <w:b w:val="false"/>
                <w:i w:val="false"/>
                <w:color w:val="000000"/>
                <w:sz w:val="20"/>
              </w:rPr>
              <w:t xml:space="preserve">
лық қаған </w:t>
            </w:r>
            <w:r>
              <w:br/>
            </w:r>
            <w:r>
              <w:rPr>
                <w:rFonts w:ascii="Times New Roman"/>
                <w:b w:val="false"/>
                <w:i w:val="false"/>
                <w:color w:val="000000"/>
                <w:sz w:val="20"/>
              </w:rPr>
              <w:t xml:space="preserve">
орталығы - Ақыртас </w:t>
            </w:r>
            <w:r>
              <w:br/>
            </w:r>
            <w:r>
              <w:rPr>
                <w:rFonts w:ascii="Times New Roman"/>
                <w:b w:val="false"/>
                <w:i w:val="false"/>
                <w:color w:val="000000"/>
                <w:sz w:val="20"/>
              </w:rPr>
              <w:t xml:space="preserve">
кешені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Батыс Қазақстан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Қырықоба обасы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Қызылорда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өңірі сақтары- </w:t>
            </w:r>
            <w:r>
              <w:br/>
            </w:r>
            <w:r>
              <w:rPr>
                <w:rFonts w:ascii="Times New Roman"/>
                <w:b w:val="false"/>
                <w:i w:val="false"/>
                <w:color w:val="000000"/>
                <w:sz w:val="20"/>
              </w:rPr>
              <w:t xml:space="preserve">
ның аста- </w:t>
            </w:r>
            <w:r>
              <w:br/>
            </w:r>
            <w:r>
              <w:rPr>
                <w:rFonts w:ascii="Times New Roman"/>
                <w:b w:val="false"/>
                <w:i w:val="false"/>
                <w:color w:val="000000"/>
                <w:sz w:val="20"/>
              </w:rPr>
              <w:t xml:space="preserve">
насы Ші- </w:t>
            </w:r>
            <w:r>
              <w:br/>
            </w:r>
            <w:r>
              <w:rPr>
                <w:rFonts w:ascii="Times New Roman"/>
                <w:b w:val="false"/>
                <w:i w:val="false"/>
                <w:color w:val="000000"/>
                <w:sz w:val="20"/>
              </w:rPr>
              <w:t xml:space="preserve">
рік Рабат </w:t>
            </w:r>
            <w:r>
              <w:br/>
            </w:r>
            <w:r>
              <w:rPr>
                <w:rFonts w:ascii="Times New Roman"/>
                <w:b w:val="false"/>
                <w:i w:val="false"/>
                <w:color w:val="000000"/>
                <w:sz w:val="20"/>
              </w:rPr>
              <w:t xml:space="preserve">
қалашығы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Оғыздар- </w:t>
            </w:r>
            <w:r>
              <w:br/>
            </w:r>
            <w:r>
              <w:rPr>
                <w:rFonts w:ascii="Times New Roman"/>
                <w:b w:val="false"/>
                <w:i w:val="false"/>
                <w:color w:val="000000"/>
                <w:sz w:val="20"/>
              </w:rPr>
              <w:t xml:space="preserve">
дың ас- </w:t>
            </w:r>
            <w:r>
              <w:br/>
            </w:r>
            <w:r>
              <w:rPr>
                <w:rFonts w:ascii="Times New Roman"/>
                <w:b w:val="false"/>
                <w:i w:val="false"/>
                <w:color w:val="000000"/>
                <w:sz w:val="20"/>
              </w:rPr>
              <w:t xml:space="preserve">
танасы - ежелгі </w:t>
            </w:r>
            <w:r>
              <w:br/>
            </w:r>
            <w:r>
              <w:rPr>
                <w:rFonts w:ascii="Times New Roman"/>
                <w:b w:val="false"/>
                <w:i w:val="false"/>
                <w:color w:val="000000"/>
                <w:sz w:val="20"/>
              </w:rPr>
              <w:t xml:space="preserve">
және ор- </w:t>
            </w:r>
            <w:r>
              <w:br/>
            </w:r>
            <w:r>
              <w:rPr>
                <w:rFonts w:ascii="Times New Roman"/>
                <w:b w:val="false"/>
                <w:i w:val="false"/>
                <w:color w:val="000000"/>
                <w:sz w:val="20"/>
              </w:rPr>
              <w:t xml:space="preserve">
тағасыр- </w:t>
            </w:r>
            <w:r>
              <w:br/>
            </w:r>
            <w:r>
              <w:rPr>
                <w:rFonts w:ascii="Times New Roman"/>
                <w:b w:val="false"/>
                <w:i w:val="false"/>
                <w:color w:val="000000"/>
                <w:sz w:val="20"/>
              </w:rPr>
              <w:t xml:space="preserve">
лық Жан- </w:t>
            </w:r>
            <w:r>
              <w:br/>
            </w:r>
            <w:r>
              <w:rPr>
                <w:rFonts w:ascii="Times New Roman"/>
                <w:b w:val="false"/>
                <w:i w:val="false"/>
                <w:color w:val="000000"/>
                <w:sz w:val="20"/>
              </w:rPr>
              <w:t xml:space="preserve">
кент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қалашығы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Асар </w:t>
            </w:r>
            <w:r>
              <w:br/>
            </w:r>
            <w:r>
              <w:rPr>
                <w:rFonts w:ascii="Times New Roman"/>
                <w:b w:val="false"/>
                <w:i w:val="false"/>
                <w:color w:val="000000"/>
                <w:sz w:val="20"/>
              </w:rPr>
              <w:t xml:space="preserve">
қалашығы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Маңғыстау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Қосқұдық неолиттікқонысы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Тоқсанбайқонысы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Қарағанды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Тоқтауыл тұрағы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r>
              <w:br/>
            </w:r>
            <w:r>
              <w:rPr>
                <w:rFonts w:ascii="Times New Roman"/>
                <w:b w:val="false"/>
                <w:i w:val="false"/>
                <w:color w:val="000000"/>
                <w:sz w:val="20"/>
              </w:rPr>
              <w:t xml:space="preserve">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Айбас дарасы, Талдысай,Кент қо- </w:t>
            </w:r>
            <w:r>
              <w:br/>
            </w:r>
            <w:r>
              <w:rPr>
                <w:rFonts w:ascii="Times New Roman"/>
                <w:b w:val="false"/>
                <w:i w:val="false"/>
                <w:color w:val="000000"/>
                <w:sz w:val="20"/>
              </w:rPr>
              <w:t xml:space="preserve">
ныстары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Жошы ұлысының астанасы-"Хан Ор- </w:t>
            </w:r>
            <w:r>
              <w:br/>
            </w:r>
            <w:r>
              <w:rPr>
                <w:rFonts w:ascii="Times New Roman"/>
                <w:b w:val="false"/>
                <w:i w:val="false"/>
                <w:color w:val="000000"/>
                <w:sz w:val="20"/>
              </w:rPr>
              <w:t xml:space="preserve">
дасы" кешені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Беғазы Дәндібай,Тасмола мәдение- </w:t>
            </w:r>
            <w:r>
              <w:br/>
            </w:r>
            <w:r>
              <w:rPr>
                <w:rFonts w:ascii="Times New Roman"/>
                <w:b w:val="false"/>
                <w:i w:val="false"/>
                <w:color w:val="000000"/>
                <w:sz w:val="20"/>
              </w:rPr>
              <w:t xml:space="preserve">
тінің ес- </w:t>
            </w:r>
            <w:r>
              <w:br/>
            </w:r>
            <w:r>
              <w:rPr>
                <w:rFonts w:ascii="Times New Roman"/>
                <w:b w:val="false"/>
                <w:i w:val="false"/>
                <w:color w:val="000000"/>
                <w:sz w:val="20"/>
              </w:rPr>
              <w:t xml:space="preserve">
керткіш- </w:t>
            </w:r>
            <w:r>
              <w:br/>
            </w:r>
            <w:r>
              <w:rPr>
                <w:rFonts w:ascii="Times New Roman"/>
                <w:b w:val="false"/>
                <w:i w:val="false"/>
                <w:color w:val="000000"/>
                <w:sz w:val="20"/>
              </w:rPr>
              <w:t xml:space="preserve">
тері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Павлодар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қалашығы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Оңтүстік Қазақстан облысы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Бөріжары обасы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6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Отырар қалашық- </w:t>
            </w:r>
            <w:r>
              <w:br/>
            </w:r>
            <w:r>
              <w:rPr>
                <w:rFonts w:ascii="Times New Roman"/>
                <w:b w:val="false"/>
                <w:i w:val="false"/>
                <w:color w:val="000000"/>
                <w:sz w:val="20"/>
              </w:rPr>
              <w:t xml:space="preserve">
тары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r>
              <w:br/>
            </w:r>
            <w:r>
              <w:rPr>
                <w:rFonts w:ascii="Times New Roman"/>
                <w:b w:val="false"/>
                <w:i w:val="false"/>
                <w:color w:val="000000"/>
                <w:sz w:val="20"/>
              </w:rPr>
              <w:t xml:space="preserve">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Сауран қалашығы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Сидақ қалашығы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Жуан тө- </w:t>
            </w:r>
            <w:r>
              <w:br/>
            </w:r>
            <w:r>
              <w:rPr>
                <w:rFonts w:ascii="Times New Roman"/>
                <w:b w:val="false"/>
                <w:i w:val="false"/>
                <w:color w:val="000000"/>
                <w:sz w:val="20"/>
              </w:rPr>
              <w:t xml:space="preserve">
бе, Қара- </w:t>
            </w:r>
            <w:r>
              <w:br/>
            </w:r>
            <w:r>
              <w:rPr>
                <w:rFonts w:ascii="Times New Roman"/>
                <w:b w:val="false"/>
                <w:i w:val="false"/>
                <w:color w:val="000000"/>
                <w:sz w:val="20"/>
              </w:rPr>
              <w:t xml:space="preserve">
спан тө- </w:t>
            </w:r>
            <w:r>
              <w:br/>
            </w:r>
            <w:r>
              <w:rPr>
                <w:rFonts w:ascii="Times New Roman"/>
                <w:b w:val="false"/>
                <w:i w:val="false"/>
                <w:color w:val="000000"/>
                <w:sz w:val="20"/>
              </w:rPr>
              <w:t xml:space="preserve">
бе қала- </w:t>
            </w:r>
            <w:r>
              <w:br/>
            </w:r>
            <w:r>
              <w:rPr>
                <w:rFonts w:ascii="Times New Roman"/>
                <w:b w:val="false"/>
                <w:i w:val="false"/>
                <w:color w:val="000000"/>
                <w:sz w:val="20"/>
              </w:rPr>
              <w:t xml:space="preserve">
шықтары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Түркістанқалашығы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Қазақ халқының мәдени мұрасы саласында одан арғы ғылыми жұмыстарды жалғыстыру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"Шілікті </w:t>
            </w:r>
            <w:r>
              <w:br/>
            </w:r>
            <w:r>
              <w:rPr>
                <w:rFonts w:ascii="Times New Roman"/>
                <w:b w:val="false"/>
                <w:i w:val="false"/>
                <w:color w:val="000000"/>
                <w:sz w:val="20"/>
              </w:rPr>
              <w:t xml:space="preserve">
алтын адамын зерттеу, </w:t>
            </w:r>
            <w:r>
              <w:br/>
            </w:r>
            <w:r>
              <w:rPr>
                <w:rFonts w:ascii="Times New Roman"/>
                <w:b w:val="false"/>
                <w:i w:val="false"/>
                <w:color w:val="000000"/>
                <w:sz w:val="20"/>
              </w:rPr>
              <w:t xml:space="preserve">
қайта жаңғырту </w:t>
            </w:r>
            <w:r>
              <w:br/>
            </w:r>
            <w:r>
              <w:rPr>
                <w:rFonts w:ascii="Times New Roman"/>
                <w:b w:val="false"/>
                <w:i w:val="false"/>
                <w:color w:val="000000"/>
                <w:sz w:val="20"/>
              </w:rPr>
              <w:t xml:space="preserve">
және жур- </w:t>
            </w:r>
            <w:r>
              <w:br/>
            </w:r>
            <w:r>
              <w:rPr>
                <w:rFonts w:ascii="Times New Roman"/>
                <w:b w:val="false"/>
                <w:i w:val="false"/>
                <w:color w:val="000000"/>
                <w:sz w:val="20"/>
              </w:rPr>
              <w:t xml:space="preserve">
гізілген </w:t>
            </w:r>
            <w:r>
              <w:br/>
            </w:r>
            <w:r>
              <w:rPr>
                <w:rFonts w:ascii="Times New Roman"/>
                <w:b w:val="false"/>
                <w:i w:val="false"/>
                <w:color w:val="000000"/>
                <w:sz w:val="20"/>
              </w:rPr>
              <w:t xml:space="preserve">
іс-шара- </w:t>
            </w:r>
            <w:r>
              <w:br/>
            </w:r>
            <w:r>
              <w:rPr>
                <w:rFonts w:ascii="Times New Roman"/>
                <w:b w:val="false"/>
                <w:i w:val="false"/>
                <w:color w:val="000000"/>
                <w:sz w:val="20"/>
              </w:rPr>
              <w:t xml:space="preserve">
ларды жариялау"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20 шіл- </w:t>
            </w:r>
            <w:r>
              <w:br/>
            </w:r>
            <w:r>
              <w:rPr>
                <w:rFonts w:ascii="Times New Roman"/>
                <w:b w:val="false"/>
                <w:i w:val="false"/>
                <w:color w:val="000000"/>
                <w:sz w:val="20"/>
              </w:rPr>
              <w:t xml:space="preserve">
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домбыра- </w:t>
            </w:r>
            <w:r>
              <w:br/>
            </w:r>
            <w:r>
              <w:rPr>
                <w:rFonts w:ascii="Times New Roman"/>
                <w:b w:val="false"/>
                <w:i w:val="false"/>
                <w:color w:val="000000"/>
                <w:sz w:val="20"/>
              </w:rPr>
              <w:t xml:space="preserve">
сы: тари- </w:t>
            </w:r>
            <w:r>
              <w:br/>
            </w:r>
            <w:r>
              <w:rPr>
                <w:rFonts w:ascii="Times New Roman"/>
                <w:b w:val="false"/>
                <w:i w:val="false"/>
                <w:color w:val="000000"/>
                <w:sz w:val="20"/>
              </w:rPr>
              <w:t xml:space="preserve">
хы, музы- </w:t>
            </w:r>
            <w:r>
              <w:br/>
            </w:r>
            <w:r>
              <w:rPr>
                <w:rFonts w:ascii="Times New Roman"/>
                <w:b w:val="false"/>
                <w:i w:val="false"/>
                <w:color w:val="000000"/>
                <w:sz w:val="20"/>
              </w:rPr>
              <w:t xml:space="preserve">
калық құ- </w:t>
            </w:r>
            <w:r>
              <w:br/>
            </w:r>
            <w:r>
              <w:rPr>
                <w:rFonts w:ascii="Times New Roman"/>
                <w:b w:val="false"/>
                <w:i w:val="false"/>
                <w:color w:val="000000"/>
                <w:sz w:val="20"/>
              </w:rPr>
              <w:t xml:space="preserve">
рылысы, акустика- </w:t>
            </w:r>
            <w:r>
              <w:br/>
            </w:r>
            <w:r>
              <w:rPr>
                <w:rFonts w:ascii="Times New Roman"/>
                <w:b w:val="false"/>
                <w:i w:val="false"/>
                <w:color w:val="000000"/>
                <w:sz w:val="20"/>
              </w:rPr>
              <w:t xml:space="preserve">
лық ерек- </w:t>
            </w:r>
            <w:r>
              <w:br/>
            </w:r>
            <w:r>
              <w:rPr>
                <w:rFonts w:ascii="Times New Roman"/>
                <w:b w:val="false"/>
                <w:i w:val="false"/>
                <w:color w:val="000000"/>
                <w:sz w:val="20"/>
              </w:rPr>
              <w:t xml:space="preserve">
шелігі" тақырыбы- </w:t>
            </w:r>
            <w:r>
              <w:br/>
            </w:r>
            <w:r>
              <w:rPr>
                <w:rFonts w:ascii="Times New Roman"/>
                <w:b w:val="false"/>
                <w:i w:val="false"/>
                <w:color w:val="000000"/>
                <w:sz w:val="20"/>
              </w:rPr>
              <w:t xml:space="preserve">
нда қол- </w:t>
            </w:r>
            <w:r>
              <w:br/>
            </w:r>
            <w:r>
              <w:rPr>
                <w:rFonts w:ascii="Times New Roman"/>
                <w:b w:val="false"/>
                <w:i w:val="false"/>
                <w:color w:val="000000"/>
                <w:sz w:val="20"/>
              </w:rPr>
              <w:t xml:space="preserve">
данбалы ғылыми </w:t>
            </w:r>
            <w:r>
              <w:br/>
            </w:r>
            <w:r>
              <w:rPr>
                <w:rFonts w:ascii="Times New Roman"/>
                <w:b w:val="false"/>
                <w:i w:val="false"/>
                <w:color w:val="000000"/>
                <w:sz w:val="20"/>
              </w:rPr>
              <w:t xml:space="preserve">
зерттеу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Алтай аймағындатұратын </w:t>
            </w:r>
            <w:r>
              <w:br/>
            </w:r>
            <w:r>
              <w:rPr>
                <w:rFonts w:ascii="Times New Roman"/>
                <w:b w:val="false"/>
                <w:i w:val="false"/>
                <w:color w:val="000000"/>
                <w:sz w:val="20"/>
              </w:rPr>
              <w:t xml:space="preserve">
қазақтар- </w:t>
            </w:r>
            <w:r>
              <w:br/>
            </w:r>
            <w:r>
              <w:rPr>
                <w:rFonts w:ascii="Times New Roman"/>
                <w:b w:val="false"/>
                <w:i w:val="false"/>
                <w:color w:val="000000"/>
                <w:sz w:val="20"/>
              </w:rPr>
              <w:t xml:space="preserve">
дың халы- </w:t>
            </w:r>
            <w:r>
              <w:br/>
            </w:r>
            <w:r>
              <w:rPr>
                <w:rFonts w:ascii="Times New Roman"/>
                <w:b w:val="false"/>
                <w:i w:val="false"/>
                <w:color w:val="000000"/>
                <w:sz w:val="20"/>
              </w:rPr>
              <w:t xml:space="preserve">
қтық өне- </w:t>
            </w:r>
            <w:r>
              <w:br/>
            </w:r>
            <w:r>
              <w:rPr>
                <w:rFonts w:ascii="Times New Roman"/>
                <w:b w:val="false"/>
                <w:i w:val="false"/>
                <w:color w:val="000000"/>
                <w:sz w:val="20"/>
              </w:rPr>
              <w:t xml:space="preserve">
рін кеше- </w:t>
            </w:r>
            <w:r>
              <w:br/>
            </w:r>
            <w:r>
              <w:rPr>
                <w:rFonts w:ascii="Times New Roman"/>
                <w:b w:val="false"/>
                <w:i w:val="false"/>
                <w:color w:val="000000"/>
                <w:sz w:val="20"/>
              </w:rPr>
              <w:t xml:space="preserve">
нді зерт- </w:t>
            </w:r>
            <w:r>
              <w:br/>
            </w:r>
            <w:r>
              <w:rPr>
                <w:rFonts w:ascii="Times New Roman"/>
                <w:b w:val="false"/>
                <w:i w:val="false"/>
                <w:color w:val="000000"/>
                <w:sz w:val="20"/>
              </w:rPr>
              <w:t xml:space="preserve">
теу (Қытай, Ресей, Монғолия- </w:t>
            </w:r>
            <w:r>
              <w:br/>
            </w:r>
            <w:r>
              <w:rPr>
                <w:rFonts w:ascii="Times New Roman"/>
                <w:b w:val="false"/>
                <w:i w:val="false"/>
                <w:color w:val="000000"/>
                <w:sz w:val="20"/>
              </w:rPr>
              <w:t xml:space="preserve">
дағы шетелдік </w:t>
            </w:r>
            <w:r>
              <w:br/>
            </w:r>
            <w:r>
              <w:rPr>
                <w:rFonts w:ascii="Times New Roman"/>
                <w:b w:val="false"/>
                <w:i w:val="false"/>
                <w:color w:val="000000"/>
                <w:sz w:val="20"/>
              </w:rPr>
              <w:t xml:space="preserve">
диаспора- </w:t>
            </w:r>
            <w:r>
              <w:br/>
            </w:r>
            <w:r>
              <w:rPr>
                <w:rFonts w:ascii="Times New Roman"/>
                <w:b w:val="false"/>
                <w:i w:val="false"/>
                <w:color w:val="000000"/>
                <w:sz w:val="20"/>
              </w:rPr>
              <w:t xml:space="preserve">
лар)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Қазіргі </w:t>
            </w:r>
            <w:r>
              <w:br/>
            </w:r>
            <w:r>
              <w:rPr>
                <w:rFonts w:ascii="Times New Roman"/>
                <w:b w:val="false"/>
                <w:i w:val="false"/>
                <w:color w:val="000000"/>
                <w:sz w:val="20"/>
              </w:rPr>
              <w:t xml:space="preserve">
заманғы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тің даму </w:t>
            </w:r>
            <w:r>
              <w:br/>
            </w:r>
            <w:r>
              <w:rPr>
                <w:rFonts w:ascii="Times New Roman"/>
                <w:b w:val="false"/>
                <w:i w:val="false"/>
                <w:color w:val="000000"/>
                <w:sz w:val="20"/>
              </w:rPr>
              <w:t xml:space="preserve">
процесте- </w:t>
            </w:r>
            <w:r>
              <w:br/>
            </w:r>
            <w:r>
              <w:rPr>
                <w:rFonts w:ascii="Times New Roman"/>
                <w:b w:val="false"/>
                <w:i w:val="false"/>
                <w:color w:val="000000"/>
                <w:sz w:val="20"/>
              </w:rPr>
              <w:t xml:space="preserve">
рін зерт- </w:t>
            </w:r>
            <w:r>
              <w:br/>
            </w:r>
            <w:r>
              <w:rPr>
                <w:rFonts w:ascii="Times New Roman"/>
                <w:b w:val="false"/>
                <w:i w:val="false"/>
                <w:color w:val="000000"/>
                <w:sz w:val="20"/>
              </w:rPr>
              <w:t xml:space="preserve">
теу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халқының </w:t>
            </w:r>
            <w:r>
              <w:br/>
            </w:r>
            <w:r>
              <w:rPr>
                <w:rFonts w:ascii="Times New Roman"/>
                <w:b w:val="false"/>
                <w:i w:val="false"/>
                <w:color w:val="000000"/>
                <w:sz w:val="20"/>
              </w:rPr>
              <w:t xml:space="preserve">
тарихи </w:t>
            </w:r>
            <w:r>
              <w:br/>
            </w:r>
            <w:r>
              <w:rPr>
                <w:rFonts w:ascii="Times New Roman"/>
                <w:b w:val="false"/>
                <w:i w:val="false"/>
                <w:color w:val="000000"/>
                <w:sz w:val="20"/>
              </w:rPr>
              <w:t xml:space="preserve">
антропо- </w:t>
            </w:r>
            <w:r>
              <w:br/>
            </w:r>
            <w:r>
              <w:rPr>
                <w:rFonts w:ascii="Times New Roman"/>
                <w:b w:val="false"/>
                <w:i w:val="false"/>
                <w:color w:val="000000"/>
                <w:sz w:val="20"/>
              </w:rPr>
              <w:t xml:space="preserve">
логиясы" </w:t>
            </w:r>
            <w:r>
              <w:br/>
            </w:r>
            <w:r>
              <w:rPr>
                <w:rFonts w:ascii="Times New Roman"/>
                <w:b w:val="false"/>
                <w:i w:val="false"/>
                <w:color w:val="000000"/>
                <w:sz w:val="20"/>
              </w:rPr>
              <w:t xml:space="preserve">
тақырыбы- </w:t>
            </w:r>
            <w:r>
              <w:br/>
            </w:r>
            <w:r>
              <w:rPr>
                <w:rFonts w:ascii="Times New Roman"/>
                <w:b w:val="false"/>
                <w:i w:val="false"/>
                <w:color w:val="000000"/>
                <w:sz w:val="20"/>
              </w:rPr>
              <w:t xml:space="preserve">
нда қол- </w:t>
            </w:r>
            <w:r>
              <w:br/>
            </w:r>
            <w:r>
              <w:rPr>
                <w:rFonts w:ascii="Times New Roman"/>
                <w:b w:val="false"/>
                <w:i w:val="false"/>
                <w:color w:val="000000"/>
                <w:sz w:val="20"/>
              </w:rPr>
              <w:t xml:space="preserve">
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Рес- </w:t>
            </w:r>
            <w:r>
              <w:br/>
            </w:r>
            <w:r>
              <w:rPr>
                <w:rFonts w:ascii="Times New Roman"/>
                <w:b w:val="false"/>
                <w:i w:val="false"/>
                <w:color w:val="000000"/>
                <w:sz w:val="20"/>
              </w:rPr>
              <w:t xml:space="preserve">
публикасы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мұра- </w:t>
            </w:r>
            <w:r>
              <w:br/>
            </w:r>
            <w:r>
              <w:rPr>
                <w:rFonts w:ascii="Times New Roman"/>
                <w:b w:val="false"/>
                <w:i w:val="false"/>
                <w:color w:val="000000"/>
                <w:sz w:val="20"/>
              </w:rPr>
              <w:t xml:space="preserve">
жайының </w:t>
            </w:r>
            <w:r>
              <w:br/>
            </w:r>
            <w:r>
              <w:rPr>
                <w:rFonts w:ascii="Times New Roman"/>
                <w:b w:val="false"/>
                <w:i w:val="false"/>
                <w:color w:val="000000"/>
                <w:sz w:val="20"/>
              </w:rPr>
              <w:t xml:space="preserve">
археоло- </w:t>
            </w:r>
            <w:r>
              <w:br/>
            </w:r>
            <w:r>
              <w:rPr>
                <w:rFonts w:ascii="Times New Roman"/>
                <w:b w:val="false"/>
                <w:i w:val="false"/>
                <w:color w:val="000000"/>
                <w:sz w:val="20"/>
              </w:rPr>
              <w:t xml:space="preserve">
гиялық коллек- </w:t>
            </w:r>
            <w:r>
              <w:br/>
            </w:r>
            <w:r>
              <w:rPr>
                <w:rFonts w:ascii="Times New Roman"/>
                <w:b w:val="false"/>
                <w:i w:val="false"/>
                <w:color w:val="000000"/>
                <w:sz w:val="20"/>
              </w:rPr>
              <w:t xml:space="preserve">
циялары" </w:t>
            </w:r>
            <w:r>
              <w:br/>
            </w:r>
            <w:r>
              <w:rPr>
                <w:rFonts w:ascii="Times New Roman"/>
                <w:b w:val="false"/>
                <w:i w:val="false"/>
                <w:color w:val="000000"/>
                <w:sz w:val="20"/>
              </w:rPr>
              <w:t xml:space="preserve">
тақырыбы- </w:t>
            </w:r>
            <w:r>
              <w:br/>
            </w:r>
            <w:r>
              <w:rPr>
                <w:rFonts w:ascii="Times New Roman"/>
                <w:b w:val="false"/>
                <w:i w:val="false"/>
                <w:color w:val="000000"/>
                <w:sz w:val="20"/>
              </w:rPr>
              <w:t xml:space="preserve">
нда қол- </w:t>
            </w:r>
            <w:r>
              <w:br/>
            </w:r>
            <w:r>
              <w:rPr>
                <w:rFonts w:ascii="Times New Roman"/>
                <w:b w:val="false"/>
                <w:i w:val="false"/>
                <w:color w:val="000000"/>
                <w:sz w:val="20"/>
              </w:rPr>
              <w:t xml:space="preserve">
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Рес- </w:t>
            </w:r>
            <w:r>
              <w:br/>
            </w:r>
            <w:r>
              <w:rPr>
                <w:rFonts w:ascii="Times New Roman"/>
                <w:b w:val="false"/>
                <w:i w:val="false"/>
                <w:color w:val="000000"/>
                <w:sz w:val="20"/>
              </w:rPr>
              <w:t xml:space="preserve">
публикасыОрталық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мұра- </w:t>
            </w:r>
            <w:r>
              <w:br/>
            </w:r>
            <w:r>
              <w:rPr>
                <w:rFonts w:ascii="Times New Roman"/>
                <w:b w:val="false"/>
                <w:i w:val="false"/>
                <w:color w:val="000000"/>
                <w:sz w:val="20"/>
              </w:rPr>
              <w:t xml:space="preserve">
жайының </w:t>
            </w:r>
            <w:r>
              <w:br/>
            </w:r>
            <w:r>
              <w:rPr>
                <w:rFonts w:ascii="Times New Roman"/>
                <w:b w:val="false"/>
                <w:i w:val="false"/>
                <w:color w:val="000000"/>
                <w:sz w:val="20"/>
              </w:rPr>
              <w:t xml:space="preserve">
этногра- </w:t>
            </w:r>
            <w:r>
              <w:br/>
            </w:r>
            <w:r>
              <w:rPr>
                <w:rFonts w:ascii="Times New Roman"/>
                <w:b w:val="false"/>
                <w:i w:val="false"/>
                <w:color w:val="000000"/>
                <w:sz w:val="20"/>
              </w:rPr>
              <w:t xml:space="preserve">
фиялық коллек- </w:t>
            </w:r>
            <w:r>
              <w:br/>
            </w:r>
            <w:r>
              <w:rPr>
                <w:rFonts w:ascii="Times New Roman"/>
                <w:b w:val="false"/>
                <w:i w:val="false"/>
                <w:color w:val="000000"/>
                <w:sz w:val="20"/>
              </w:rPr>
              <w:t xml:space="preserve">
циялары" </w:t>
            </w:r>
            <w:r>
              <w:br/>
            </w:r>
            <w:r>
              <w:rPr>
                <w:rFonts w:ascii="Times New Roman"/>
                <w:b w:val="false"/>
                <w:i w:val="false"/>
                <w:color w:val="000000"/>
                <w:sz w:val="20"/>
              </w:rPr>
              <w:t xml:space="preserve">
тақырыбы- </w:t>
            </w:r>
            <w:r>
              <w:br/>
            </w:r>
            <w:r>
              <w:rPr>
                <w:rFonts w:ascii="Times New Roman"/>
                <w:b w:val="false"/>
                <w:i w:val="false"/>
                <w:color w:val="000000"/>
                <w:sz w:val="20"/>
              </w:rPr>
              <w:t xml:space="preserve">
нда қол- </w:t>
            </w:r>
            <w:r>
              <w:br/>
            </w:r>
            <w:r>
              <w:rPr>
                <w:rFonts w:ascii="Times New Roman"/>
                <w:b w:val="false"/>
                <w:i w:val="false"/>
                <w:color w:val="000000"/>
                <w:sz w:val="20"/>
              </w:rPr>
              <w:t xml:space="preserve">
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шілде, 2009 жылғы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 </w:t>
            </w:r>
            <w:r>
              <w:br/>
            </w:r>
            <w:r>
              <w:rPr>
                <w:rFonts w:ascii="Times New Roman"/>
                <w:b w:val="false"/>
                <w:i w:val="false"/>
                <w:color w:val="000000"/>
                <w:sz w:val="20"/>
              </w:rPr>
              <w:t xml:space="preserve">
рдағы эт- </w:t>
            </w:r>
            <w:r>
              <w:br/>
            </w:r>
            <w:r>
              <w:rPr>
                <w:rFonts w:ascii="Times New Roman"/>
                <w:b w:val="false"/>
                <w:i w:val="false"/>
                <w:color w:val="000000"/>
                <w:sz w:val="20"/>
              </w:rPr>
              <w:t xml:space="preserve">
нография- </w:t>
            </w:r>
            <w:r>
              <w:br/>
            </w:r>
            <w:r>
              <w:rPr>
                <w:rFonts w:ascii="Times New Roman"/>
                <w:b w:val="false"/>
                <w:i w:val="false"/>
                <w:color w:val="000000"/>
                <w:sz w:val="20"/>
              </w:rPr>
              <w:t xml:space="preserve">
лық атау- </w:t>
            </w:r>
            <w:r>
              <w:br/>
            </w:r>
            <w:r>
              <w:rPr>
                <w:rFonts w:ascii="Times New Roman"/>
                <w:b w:val="false"/>
                <w:i w:val="false"/>
                <w:color w:val="000000"/>
                <w:sz w:val="20"/>
              </w:rPr>
              <w:t xml:space="preserve">
лардың дәстүрлі </w:t>
            </w:r>
            <w:r>
              <w:br/>
            </w:r>
            <w:r>
              <w:rPr>
                <w:rFonts w:ascii="Times New Roman"/>
                <w:b w:val="false"/>
                <w:i w:val="false"/>
                <w:color w:val="000000"/>
                <w:sz w:val="20"/>
              </w:rPr>
              <w:t xml:space="preserve">
жүйесі, </w:t>
            </w:r>
            <w:r>
              <w:br/>
            </w:r>
            <w:r>
              <w:rPr>
                <w:rFonts w:ascii="Times New Roman"/>
                <w:b w:val="false"/>
                <w:i w:val="false"/>
                <w:color w:val="000000"/>
                <w:sz w:val="20"/>
              </w:rPr>
              <w:t xml:space="preserve">
санатымен </w:t>
            </w:r>
            <w:r>
              <w:br/>
            </w:r>
            <w:r>
              <w:rPr>
                <w:rFonts w:ascii="Times New Roman"/>
                <w:b w:val="false"/>
                <w:i w:val="false"/>
                <w:color w:val="000000"/>
                <w:sz w:val="20"/>
              </w:rPr>
              <w:t xml:space="preserve">
түсінігі" </w:t>
            </w:r>
            <w:r>
              <w:br/>
            </w:r>
            <w:r>
              <w:rPr>
                <w:rFonts w:ascii="Times New Roman"/>
                <w:b w:val="false"/>
                <w:i w:val="false"/>
                <w:color w:val="000000"/>
                <w:sz w:val="20"/>
              </w:rPr>
              <w:t xml:space="preserve">
тақырыбы- </w:t>
            </w:r>
            <w:r>
              <w:br/>
            </w:r>
            <w:r>
              <w:rPr>
                <w:rFonts w:ascii="Times New Roman"/>
                <w:b w:val="false"/>
                <w:i w:val="false"/>
                <w:color w:val="000000"/>
                <w:sz w:val="20"/>
              </w:rPr>
              <w:t xml:space="preserve">
нда қол- </w:t>
            </w:r>
            <w:r>
              <w:br/>
            </w:r>
            <w:r>
              <w:rPr>
                <w:rFonts w:ascii="Times New Roman"/>
                <w:b w:val="false"/>
                <w:i w:val="false"/>
                <w:color w:val="000000"/>
                <w:sz w:val="20"/>
              </w:rPr>
              <w:t xml:space="preserve">
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мен 20 </w:t>
            </w:r>
            <w:r>
              <w:br/>
            </w:r>
            <w:r>
              <w:rPr>
                <w:rFonts w:ascii="Times New Roman"/>
                <w:b w:val="false"/>
                <w:i w:val="false"/>
                <w:color w:val="000000"/>
                <w:sz w:val="20"/>
              </w:rPr>
              <w:t xml:space="preserve">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"Сирек кездесе- </w:t>
            </w:r>
            <w:r>
              <w:br/>
            </w:r>
            <w:r>
              <w:rPr>
                <w:rFonts w:ascii="Times New Roman"/>
                <w:b w:val="false"/>
                <w:i w:val="false"/>
                <w:color w:val="000000"/>
                <w:sz w:val="20"/>
              </w:rPr>
              <w:t xml:space="preserve">
тін қол- </w:t>
            </w:r>
            <w:r>
              <w:br/>
            </w:r>
            <w:r>
              <w:rPr>
                <w:rFonts w:ascii="Times New Roman"/>
                <w:b w:val="false"/>
                <w:i w:val="false"/>
                <w:color w:val="000000"/>
                <w:sz w:val="20"/>
              </w:rPr>
              <w:t xml:space="preserve">
жазбалар, </w:t>
            </w:r>
            <w:r>
              <w:br/>
            </w:r>
            <w:r>
              <w:rPr>
                <w:rFonts w:ascii="Times New Roman"/>
                <w:b w:val="false"/>
                <w:i w:val="false"/>
                <w:color w:val="000000"/>
                <w:sz w:val="20"/>
              </w:rPr>
              <w:t xml:space="preserve">
кітаптар </w:t>
            </w:r>
            <w:r>
              <w:br/>
            </w:r>
            <w:r>
              <w:rPr>
                <w:rFonts w:ascii="Times New Roman"/>
                <w:b w:val="false"/>
                <w:i w:val="false"/>
                <w:color w:val="000000"/>
                <w:sz w:val="20"/>
              </w:rPr>
              <w:t xml:space="preserve">
мен нуми- </w:t>
            </w:r>
            <w:r>
              <w:br/>
            </w:r>
            <w:r>
              <w:rPr>
                <w:rFonts w:ascii="Times New Roman"/>
                <w:b w:val="false"/>
                <w:i w:val="false"/>
                <w:color w:val="000000"/>
                <w:sz w:val="20"/>
              </w:rPr>
              <w:t xml:space="preserve">
зматика-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коллек- </w:t>
            </w:r>
            <w:r>
              <w:br/>
            </w:r>
            <w:r>
              <w:rPr>
                <w:rFonts w:ascii="Times New Roman"/>
                <w:b w:val="false"/>
                <w:i w:val="false"/>
                <w:color w:val="000000"/>
                <w:sz w:val="20"/>
              </w:rPr>
              <w:t xml:space="preserve">
циясы" </w:t>
            </w:r>
            <w:r>
              <w:br/>
            </w:r>
            <w:r>
              <w:rPr>
                <w:rFonts w:ascii="Times New Roman"/>
                <w:b w:val="false"/>
                <w:i w:val="false"/>
                <w:color w:val="000000"/>
                <w:sz w:val="20"/>
              </w:rPr>
              <w:t xml:space="preserve">
тақырыбы- </w:t>
            </w:r>
            <w:r>
              <w:br/>
            </w:r>
            <w:r>
              <w:rPr>
                <w:rFonts w:ascii="Times New Roman"/>
                <w:b w:val="false"/>
                <w:i w:val="false"/>
                <w:color w:val="000000"/>
                <w:sz w:val="20"/>
              </w:rPr>
              <w:t xml:space="preserve">
нда қол- </w:t>
            </w:r>
            <w:r>
              <w:br/>
            </w:r>
            <w:r>
              <w:rPr>
                <w:rFonts w:ascii="Times New Roman"/>
                <w:b w:val="false"/>
                <w:i w:val="false"/>
                <w:color w:val="000000"/>
                <w:sz w:val="20"/>
              </w:rPr>
              <w:t xml:space="preserve">
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3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тандағы </w:t>
            </w:r>
            <w:r>
              <w:br/>
            </w:r>
            <w:r>
              <w:rPr>
                <w:rFonts w:ascii="Times New Roman"/>
                <w:b w:val="false"/>
                <w:i w:val="false"/>
                <w:color w:val="000000"/>
                <w:sz w:val="20"/>
              </w:rPr>
              <w:t xml:space="preserve">
мұражай </w:t>
            </w:r>
            <w:r>
              <w:br/>
            </w:r>
            <w:r>
              <w:rPr>
                <w:rFonts w:ascii="Times New Roman"/>
                <w:b w:val="false"/>
                <w:i w:val="false"/>
                <w:color w:val="000000"/>
                <w:sz w:val="20"/>
              </w:rPr>
              <w:t xml:space="preserve">
ісі: қа- </w:t>
            </w:r>
            <w:r>
              <w:br/>
            </w:r>
            <w:r>
              <w:rPr>
                <w:rFonts w:ascii="Times New Roman"/>
                <w:b w:val="false"/>
                <w:i w:val="false"/>
                <w:color w:val="000000"/>
                <w:sz w:val="20"/>
              </w:rPr>
              <w:t xml:space="preserve">
лыптасуы, </w:t>
            </w:r>
            <w:r>
              <w:br/>
            </w:r>
            <w:r>
              <w:rPr>
                <w:rFonts w:ascii="Times New Roman"/>
                <w:b w:val="false"/>
                <w:i w:val="false"/>
                <w:color w:val="000000"/>
                <w:sz w:val="20"/>
              </w:rPr>
              <w:t xml:space="preserve">
даму үр- </w:t>
            </w:r>
            <w:r>
              <w:br/>
            </w:r>
            <w:r>
              <w:rPr>
                <w:rFonts w:ascii="Times New Roman"/>
                <w:b w:val="false"/>
                <w:i w:val="false"/>
                <w:color w:val="000000"/>
                <w:sz w:val="20"/>
              </w:rPr>
              <w:t xml:space="preserve">
дісі, проблема- </w:t>
            </w:r>
            <w:r>
              <w:br/>
            </w:r>
            <w:r>
              <w:rPr>
                <w:rFonts w:ascii="Times New Roman"/>
                <w:b w:val="false"/>
                <w:i w:val="false"/>
                <w:color w:val="000000"/>
                <w:sz w:val="20"/>
              </w:rPr>
              <w:t xml:space="preserve">
лары" та- </w:t>
            </w:r>
            <w:r>
              <w:br/>
            </w:r>
            <w:r>
              <w:rPr>
                <w:rFonts w:ascii="Times New Roman"/>
                <w:b w:val="false"/>
                <w:i w:val="false"/>
                <w:color w:val="000000"/>
                <w:sz w:val="20"/>
              </w:rPr>
              <w:t xml:space="preserve">
қырыбында </w:t>
            </w:r>
            <w:r>
              <w:br/>
            </w:r>
            <w:r>
              <w:rPr>
                <w:rFonts w:ascii="Times New Roman"/>
                <w:b w:val="false"/>
                <w:i w:val="false"/>
                <w:color w:val="000000"/>
                <w:sz w:val="20"/>
              </w:rPr>
              <w:t xml:space="preserve">
қолданба- </w:t>
            </w:r>
            <w:r>
              <w:br/>
            </w:r>
            <w:r>
              <w:rPr>
                <w:rFonts w:ascii="Times New Roman"/>
                <w:b w:val="false"/>
                <w:i w:val="false"/>
                <w:color w:val="000000"/>
                <w:sz w:val="20"/>
              </w:rPr>
              <w:t xml:space="preserve">
лы ғылы- </w:t>
            </w:r>
            <w:r>
              <w:br/>
            </w:r>
            <w:r>
              <w:rPr>
                <w:rFonts w:ascii="Times New Roman"/>
                <w:b w:val="false"/>
                <w:i w:val="false"/>
                <w:color w:val="000000"/>
                <w:sz w:val="20"/>
              </w:rPr>
              <w:t xml:space="preserve">
ми зерт- </w:t>
            </w:r>
            <w:r>
              <w:br/>
            </w:r>
            <w:r>
              <w:rPr>
                <w:rFonts w:ascii="Times New Roman"/>
                <w:b w:val="false"/>
                <w:i w:val="false"/>
                <w:color w:val="000000"/>
                <w:sz w:val="20"/>
              </w:rPr>
              <w:t xml:space="preserve">
теу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"XIX ға- </w:t>
            </w:r>
            <w:r>
              <w:br/>
            </w:r>
            <w:r>
              <w:rPr>
                <w:rFonts w:ascii="Times New Roman"/>
                <w:b w:val="false"/>
                <w:i w:val="false"/>
                <w:color w:val="000000"/>
                <w:sz w:val="20"/>
              </w:rPr>
              <w:t xml:space="preserve">
сырдың аяғы мен </w:t>
            </w:r>
            <w:r>
              <w:br/>
            </w:r>
            <w:r>
              <w:rPr>
                <w:rFonts w:ascii="Times New Roman"/>
                <w:b w:val="false"/>
                <w:i w:val="false"/>
                <w:color w:val="000000"/>
                <w:sz w:val="20"/>
              </w:rPr>
              <w:t xml:space="preserve">
XX ғасыр- </w:t>
            </w:r>
            <w:r>
              <w:br/>
            </w:r>
            <w:r>
              <w:rPr>
                <w:rFonts w:ascii="Times New Roman"/>
                <w:b w:val="false"/>
                <w:i w:val="false"/>
                <w:color w:val="000000"/>
                <w:sz w:val="20"/>
              </w:rPr>
              <w:t xml:space="preserve">
дың басы- </w:t>
            </w:r>
            <w:r>
              <w:br/>
            </w:r>
            <w:r>
              <w:rPr>
                <w:rFonts w:ascii="Times New Roman"/>
                <w:b w:val="false"/>
                <w:i w:val="false"/>
                <w:color w:val="000000"/>
                <w:sz w:val="20"/>
              </w:rPr>
              <w:t xml:space="preserve">
ндағы қа- </w:t>
            </w:r>
            <w:r>
              <w:br/>
            </w:r>
            <w:r>
              <w:rPr>
                <w:rFonts w:ascii="Times New Roman"/>
                <w:b w:val="false"/>
                <w:i w:val="false"/>
                <w:color w:val="000000"/>
                <w:sz w:val="20"/>
              </w:rPr>
              <w:t xml:space="preserve">
зақтардың </w:t>
            </w:r>
            <w:r>
              <w:br/>
            </w:r>
            <w:r>
              <w:rPr>
                <w:rFonts w:ascii="Times New Roman"/>
                <w:b w:val="false"/>
                <w:i w:val="false"/>
                <w:color w:val="000000"/>
                <w:sz w:val="20"/>
              </w:rPr>
              <w:t xml:space="preserve">
рухани өмірі: діні, кі- </w:t>
            </w:r>
            <w:r>
              <w:br/>
            </w:r>
            <w:r>
              <w:rPr>
                <w:rFonts w:ascii="Times New Roman"/>
                <w:b w:val="false"/>
                <w:i w:val="false"/>
                <w:color w:val="000000"/>
                <w:sz w:val="20"/>
              </w:rPr>
              <w:t xml:space="preserve">
тап шыға- </w:t>
            </w:r>
            <w:r>
              <w:br/>
            </w:r>
            <w:r>
              <w:rPr>
                <w:rFonts w:ascii="Times New Roman"/>
                <w:b w:val="false"/>
                <w:i w:val="false"/>
                <w:color w:val="000000"/>
                <w:sz w:val="20"/>
              </w:rPr>
              <w:t xml:space="preserve">
ру, білім </w:t>
            </w:r>
            <w:r>
              <w:br/>
            </w:r>
            <w:r>
              <w:rPr>
                <w:rFonts w:ascii="Times New Roman"/>
                <w:b w:val="false"/>
                <w:i w:val="false"/>
                <w:color w:val="000000"/>
                <w:sz w:val="20"/>
              </w:rPr>
              <w:t xml:space="preserve">
беру ісі" </w:t>
            </w:r>
            <w:r>
              <w:br/>
            </w:r>
            <w:r>
              <w:rPr>
                <w:rFonts w:ascii="Times New Roman"/>
                <w:b w:val="false"/>
                <w:i w:val="false"/>
                <w:color w:val="000000"/>
                <w:sz w:val="20"/>
              </w:rPr>
              <w:t xml:space="preserve">
тақырыбы- </w:t>
            </w:r>
            <w:r>
              <w:br/>
            </w:r>
            <w:r>
              <w:rPr>
                <w:rFonts w:ascii="Times New Roman"/>
                <w:b w:val="false"/>
                <w:i w:val="false"/>
                <w:color w:val="000000"/>
                <w:sz w:val="20"/>
              </w:rPr>
              <w:t xml:space="preserve">
нда қол- </w:t>
            </w:r>
            <w:r>
              <w:br/>
            </w:r>
            <w:r>
              <w:rPr>
                <w:rFonts w:ascii="Times New Roman"/>
                <w:b w:val="false"/>
                <w:i w:val="false"/>
                <w:color w:val="000000"/>
                <w:sz w:val="20"/>
              </w:rPr>
              <w:t xml:space="preserve">
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20 шіл- </w:t>
            </w:r>
            <w:r>
              <w:br/>
            </w:r>
            <w:r>
              <w:rPr>
                <w:rFonts w:ascii="Times New Roman"/>
                <w:b w:val="false"/>
                <w:i w:val="false"/>
                <w:color w:val="000000"/>
                <w:sz w:val="20"/>
              </w:rPr>
              <w:t xml:space="preserve">
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Рес- </w:t>
            </w:r>
            <w:r>
              <w:br/>
            </w:r>
            <w:r>
              <w:rPr>
                <w:rFonts w:ascii="Times New Roman"/>
                <w:b w:val="false"/>
                <w:i w:val="false"/>
                <w:color w:val="000000"/>
                <w:sz w:val="20"/>
              </w:rPr>
              <w:t xml:space="preserve">
публика- </w:t>
            </w:r>
            <w:r>
              <w:br/>
            </w:r>
            <w:r>
              <w:rPr>
                <w:rFonts w:ascii="Times New Roman"/>
                <w:b w:val="false"/>
                <w:i w:val="false"/>
                <w:color w:val="000000"/>
                <w:sz w:val="20"/>
              </w:rPr>
              <w:t xml:space="preserve">
сының Ор- </w:t>
            </w:r>
            <w:r>
              <w:br/>
            </w:r>
            <w:r>
              <w:rPr>
                <w:rFonts w:ascii="Times New Roman"/>
                <w:b w:val="false"/>
                <w:i w:val="false"/>
                <w:color w:val="000000"/>
                <w:sz w:val="20"/>
              </w:rPr>
              <w:t xml:space="preserve">
талық ме- </w:t>
            </w:r>
            <w:r>
              <w:br/>
            </w:r>
            <w:r>
              <w:rPr>
                <w:rFonts w:ascii="Times New Roman"/>
                <w:b w:val="false"/>
                <w:i w:val="false"/>
                <w:color w:val="000000"/>
                <w:sz w:val="20"/>
              </w:rPr>
              <w:t xml:space="preserve">
млекеттік </w:t>
            </w:r>
            <w:r>
              <w:br/>
            </w:r>
            <w:r>
              <w:rPr>
                <w:rFonts w:ascii="Times New Roman"/>
                <w:b w:val="false"/>
                <w:i w:val="false"/>
                <w:color w:val="000000"/>
                <w:sz w:val="20"/>
              </w:rPr>
              <w:t xml:space="preserve">
мұражайы </w:t>
            </w:r>
            <w:r>
              <w:br/>
            </w:r>
            <w:r>
              <w:rPr>
                <w:rFonts w:ascii="Times New Roman"/>
                <w:b w:val="false"/>
                <w:i w:val="false"/>
                <w:color w:val="000000"/>
                <w:sz w:val="20"/>
              </w:rPr>
              <w:t xml:space="preserve">
коллек- </w:t>
            </w:r>
            <w:r>
              <w:br/>
            </w:r>
            <w:r>
              <w:rPr>
                <w:rFonts w:ascii="Times New Roman"/>
                <w:b w:val="false"/>
                <w:i w:val="false"/>
                <w:color w:val="000000"/>
                <w:sz w:val="20"/>
              </w:rPr>
              <w:t xml:space="preserve">
циялары- </w:t>
            </w:r>
            <w:r>
              <w:br/>
            </w:r>
            <w:r>
              <w:rPr>
                <w:rFonts w:ascii="Times New Roman"/>
                <w:b w:val="false"/>
                <w:i w:val="false"/>
                <w:color w:val="000000"/>
                <w:sz w:val="20"/>
              </w:rPr>
              <w:t xml:space="preserve">
ның фото- </w:t>
            </w:r>
            <w:r>
              <w:br/>
            </w:r>
            <w:r>
              <w:rPr>
                <w:rFonts w:ascii="Times New Roman"/>
                <w:b w:val="false"/>
                <w:i w:val="false"/>
                <w:color w:val="000000"/>
                <w:sz w:val="20"/>
              </w:rPr>
              <w:t xml:space="preserve">
құжаттары </w:t>
            </w:r>
            <w:r>
              <w:br/>
            </w:r>
            <w:r>
              <w:rPr>
                <w:rFonts w:ascii="Times New Roman"/>
                <w:b w:val="false"/>
                <w:i w:val="false"/>
                <w:color w:val="000000"/>
                <w:sz w:val="20"/>
              </w:rPr>
              <w:t xml:space="preserve">
(қазақта- </w:t>
            </w:r>
            <w:r>
              <w:br/>
            </w:r>
            <w:r>
              <w:rPr>
                <w:rFonts w:ascii="Times New Roman"/>
                <w:b w:val="false"/>
                <w:i w:val="false"/>
                <w:color w:val="000000"/>
                <w:sz w:val="20"/>
              </w:rPr>
              <w:t xml:space="preserve">
рдың эт- </w:t>
            </w:r>
            <w:r>
              <w:br/>
            </w:r>
            <w:r>
              <w:rPr>
                <w:rFonts w:ascii="Times New Roman"/>
                <w:b w:val="false"/>
                <w:i w:val="false"/>
                <w:color w:val="000000"/>
                <w:sz w:val="20"/>
              </w:rPr>
              <w:t xml:space="preserve">
нография- </w:t>
            </w:r>
            <w:r>
              <w:br/>
            </w:r>
            <w:r>
              <w:rPr>
                <w:rFonts w:ascii="Times New Roman"/>
                <w:b w:val="false"/>
                <w:i w:val="false"/>
                <w:color w:val="000000"/>
                <w:sz w:val="20"/>
              </w:rPr>
              <w:t xml:space="preserve">
сы жөнін- </w:t>
            </w:r>
            <w:r>
              <w:br/>
            </w:r>
            <w:r>
              <w:rPr>
                <w:rFonts w:ascii="Times New Roman"/>
                <w:b w:val="false"/>
                <w:i w:val="false"/>
                <w:color w:val="000000"/>
                <w:sz w:val="20"/>
              </w:rPr>
              <w:t xml:space="preserve">
де)" та- </w:t>
            </w:r>
            <w:r>
              <w:br/>
            </w:r>
            <w:r>
              <w:rPr>
                <w:rFonts w:ascii="Times New Roman"/>
                <w:b w:val="false"/>
                <w:i w:val="false"/>
                <w:color w:val="000000"/>
                <w:sz w:val="20"/>
              </w:rPr>
              <w:t xml:space="preserve">
қырыбындақолданба- </w:t>
            </w:r>
            <w:r>
              <w:br/>
            </w:r>
            <w:r>
              <w:rPr>
                <w:rFonts w:ascii="Times New Roman"/>
                <w:b w:val="false"/>
                <w:i w:val="false"/>
                <w:color w:val="000000"/>
                <w:sz w:val="20"/>
              </w:rPr>
              <w:t xml:space="preserve">
лы ғылыми </w:t>
            </w:r>
            <w:r>
              <w:br/>
            </w:r>
            <w:r>
              <w:rPr>
                <w:rFonts w:ascii="Times New Roman"/>
                <w:b w:val="false"/>
                <w:i w:val="false"/>
                <w:color w:val="000000"/>
                <w:sz w:val="20"/>
              </w:rPr>
              <w:t xml:space="preserve">
зерттеу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 Ба- </w:t>
            </w:r>
            <w:r>
              <w:br/>
            </w:r>
            <w:r>
              <w:rPr>
                <w:rFonts w:ascii="Times New Roman"/>
                <w:b w:val="false"/>
                <w:i w:val="false"/>
                <w:color w:val="000000"/>
                <w:sz w:val="20"/>
              </w:rPr>
              <w:t xml:space="preserve">
лық (Хара </w:t>
            </w:r>
            <w:r>
              <w:br/>
            </w:r>
            <w:r>
              <w:rPr>
                <w:rFonts w:ascii="Times New Roman"/>
                <w:b w:val="false"/>
                <w:i w:val="false"/>
                <w:color w:val="000000"/>
                <w:sz w:val="20"/>
              </w:rPr>
              <w:t xml:space="preserve">
Балғасұн) </w:t>
            </w:r>
            <w:r>
              <w:br/>
            </w:r>
            <w:r>
              <w:rPr>
                <w:rFonts w:ascii="Times New Roman"/>
                <w:b w:val="false"/>
                <w:i w:val="false"/>
                <w:color w:val="000000"/>
                <w:sz w:val="20"/>
              </w:rPr>
              <w:t xml:space="preserve">
- көне </w:t>
            </w:r>
            <w:r>
              <w:br/>
            </w:r>
            <w:r>
              <w:rPr>
                <w:rFonts w:ascii="Times New Roman"/>
                <w:b w:val="false"/>
                <w:i w:val="false"/>
                <w:color w:val="000000"/>
                <w:sz w:val="20"/>
              </w:rPr>
              <w:t xml:space="preserve">
түркі </w:t>
            </w:r>
            <w:r>
              <w:br/>
            </w:r>
            <w:r>
              <w:rPr>
                <w:rFonts w:ascii="Times New Roman"/>
                <w:b w:val="false"/>
                <w:i w:val="false"/>
                <w:color w:val="000000"/>
                <w:sz w:val="20"/>
              </w:rPr>
              <w:t xml:space="preserve">
қағанат-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астанасы" </w:t>
            </w:r>
            <w:r>
              <w:br/>
            </w:r>
            <w:r>
              <w:rPr>
                <w:rFonts w:ascii="Times New Roman"/>
                <w:b w:val="false"/>
                <w:i w:val="false"/>
                <w:color w:val="000000"/>
                <w:sz w:val="20"/>
              </w:rPr>
              <w:t xml:space="preserve">
тақырыбы- </w:t>
            </w:r>
            <w:r>
              <w:br/>
            </w:r>
            <w:r>
              <w:rPr>
                <w:rFonts w:ascii="Times New Roman"/>
                <w:b w:val="false"/>
                <w:i w:val="false"/>
                <w:color w:val="000000"/>
                <w:sz w:val="20"/>
              </w:rPr>
              <w:t xml:space="preserve">
нда қол- </w:t>
            </w:r>
            <w:r>
              <w:br/>
            </w:r>
            <w:r>
              <w:rPr>
                <w:rFonts w:ascii="Times New Roman"/>
                <w:b w:val="false"/>
                <w:i w:val="false"/>
                <w:color w:val="000000"/>
                <w:sz w:val="20"/>
              </w:rPr>
              <w:t xml:space="preserve">
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Көшпелі-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мәдениеті </w:t>
            </w:r>
            <w:r>
              <w:br/>
            </w:r>
            <w:r>
              <w:rPr>
                <w:rFonts w:ascii="Times New Roman"/>
                <w:b w:val="false"/>
                <w:i w:val="false"/>
                <w:color w:val="000000"/>
                <w:sz w:val="20"/>
              </w:rPr>
              <w:t xml:space="preserve">
мен өне- </w:t>
            </w:r>
            <w:r>
              <w:br/>
            </w:r>
            <w:r>
              <w:rPr>
                <w:rFonts w:ascii="Times New Roman"/>
                <w:b w:val="false"/>
                <w:i w:val="false"/>
                <w:color w:val="000000"/>
                <w:sz w:val="20"/>
              </w:rPr>
              <w:t xml:space="preserve">
рін, эт- </w:t>
            </w:r>
            <w:r>
              <w:br/>
            </w:r>
            <w:r>
              <w:rPr>
                <w:rFonts w:ascii="Times New Roman"/>
                <w:b w:val="false"/>
                <w:i w:val="false"/>
                <w:color w:val="000000"/>
                <w:sz w:val="20"/>
              </w:rPr>
              <w:t xml:space="preserve">
нография- </w:t>
            </w:r>
            <w:r>
              <w:br/>
            </w:r>
            <w:r>
              <w:rPr>
                <w:rFonts w:ascii="Times New Roman"/>
                <w:b w:val="false"/>
                <w:i w:val="false"/>
                <w:color w:val="000000"/>
                <w:sz w:val="20"/>
              </w:rPr>
              <w:t xml:space="preserve">
сын, ар- </w:t>
            </w:r>
            <w:r>
              <w:br/>
            </w:r>
            <w:r>
              <w:rPr>
                <w:rFonts w:ascii="Times New Roman"/>
                <w:b w:val="false"/>
                <w:i w:val="false"/>
                <w:color w:val="000000"/>
                <w:sz w:val="20"/>
              </w:rPr>
              <w:t xml:space="preserve">
хеология- </w:t>
            </w:r>
            <w:r>
              <w:br/>
            </w:r>
            <w:r>
              <w:rPr>
                <w:rFonts w:ascii="Times New Roman"/>
                <w:b w:val="false"/>
                <w:i w:val="false"/>
                <w:color w:val="000000"/>
                <w:sz w:val="20"/>
              </w:rPr>
              <w:t xml:space="preserve">
сын, та- </w:t>
            </w:r>
            <w:r>
              <w:br/>
            </w:r>
            <w:r>
              <w:rPr>
                <w:rFonts w:ascii="Times New Roman"/>
                <w:b w:val="false"/>
                <w:i w:val="false"/>
                <w:color w:val="000000"/>
                <w:sz w:val="20"/>
              </w:rPr>
              <w:t xml:space="preserve">
рихын зерделеу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қолданба- </w:t>
            </w:r>
            <w:r>
              <w:br/>
            </w:r>
            <w:r>
              <w:rPr>
                <w:rFonts w:ascii="Times New Roman"/>
                <w:b w:val="false"/>
                <w:i w:val="false"/>
                <w:color w:val="000000"/>
                <w:sz w:val="20"/>
              </w:rPr>
              <w:t xml:space="preserve">
лы 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лер жүр- </w:t>
            </w:r>
            <w:r>
              <w:br/>
            </w:r>
            <w:r>
              <w:rPr>
                <w:rFonts w:ascii="Times New Roman"/>
                <w:b w:val="false"/>
                <w:i w:val="false"/>
                <w:color w:val="000000"/>
                <w:sz w:val="20"/>
              </w:rPr>
              <w:t xml:space="preserve">
гізу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Ортағасы- </w:t>
            </w:r>
            <w:r>
              <w:br/>
            </w:r>
            <w:r>
              <w:rPr>
                <w:rFonts w:ascii="Times New Roman"/>
                <w:b w:val="false"/>
                <w:i w:val="false"/>
                <w:color w:val="000000"/>
                <w:sz w:val="20"/>
              </w:rPr>
              <w:t xml:space="preserve">
рлық Бо- </w:t>
            </w:r>
            <w:r>
              <w:br/>
            </w:r>
            <w:r>
              <w:rPr>
                <w:rFonts w:ascii="Times New Roman"/>
                <w:b w:val="false"/>
                <w:i w:val="false"/>
                <w:color w:val="000000"/>
                <w:sz w:val="20"/>
              </w:rPr>
              <w:t xml:space="preserve">
тағай ке- </w:t>
            </w:r>
            <w:r>
              <w:br/>
            </w:r>
            <w:r>
              <w:rPr>
                <w:rFonts w:ascii="Times New Roman"/>
                <w:b w:val="false"/>
                <w:i w:val="false"/>
                <w:color w:val="000000"/>
                <w:sz w:val="20"/>
              </w:rPr>
              <w:t xml:space="preserve">
сенесін </w:t>
            </w:r>
            <w:r>
              <w:br/>
            </w:r>
            <w:r>
              <w:rPr>
                <w:rFonts w:ascii="Times New Roman"/>
                <w:b w:val="false"/>
                <w:i w:val="false"/>
                <w:color w:val="000000"/>
                <w:sz w:val="20"/>
              </w:rPr>
              <w:t xml:space="preserve">
зерттеу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"С.Дудин - фото- </w:t>
            </w:r>
            <w:r>
              <w:br/>
            </w:r>
            <w:r>
              <w:rPr>
                <w:rFonts w:ascii="Times New Roman"/>
                <w:b w:val="false"/>
                <w:i w:val="false"/>
                <w:color w:val="000000"/>
                <w:sz w:val="20"/>
              </w:rPr>
              <w:t xml:space="preserve">
суретші, </w:t>
            </w:r>
            <w:r>
              <w:br/>
            </w:r>
            <w:r>
              <w:rPr>
                <w:rFonts w:ascii="Times New Roman"/>
                <w:b w:val="false"/>
                <w:i w:val="false"/>
                <w:color w:val="000000"/>
                <w:sz w:val="20"/>
              </w:rPr>
              <w:t xml:space="preserve">
суретші, </w:t>
            </w:r>
            <w:r>
              <w:br/>
            </w:r>
            <w:r>
              <w:rPr>
                <w:rFonts w:ascii="Times New Roman"/>
                <w:b w:val="false"/>
                <w:i w:val="false"/>
                <w:color w:val="000000"/>
                <w:sz w:val="20"/>
              </w:rPr>
              <w:t xml:space="preserve">
этнограф.Ресейдің </w:t>
            </w:r>
            <w:r>
              <w:br/>
            </w:r>
            <w:r>
              <w:rPr>
                <w:rFonts w:ascii="Times New Roman"/>
                <w:b w:val="false"/>
                <w:i w:val="false"/>
                <w:color w:val="000000"/>
                <w:sz w:val="20"/>
              </w:rPr>
              <w:t xml:space="preserve">
этногра- </w:t>
            </w:r>
            <w:r>
              <w:br/>
            </w:r>
            <w:r>
              <w:rPr>
                <w:rFonts w:ascii="Times New Roman"/>
                <w:b w:val="false"/>
                <w:i w:val="false"/>
                <w:color w:val="000000"/>
                <w:sz w:val="20"/>
              </w:rPr>
              <w:t xml:space="preserve">
фиялық </w:t>
            </w:r>
            <w:r>
              <w:br/>
            </w:r>
            <w:r>
              <w:rPr>
                <w:rFonts w:ascii="Times New Roman"/>
                <w:b w:val="false"/>
                <w:i w:val="false"/>
                <w:color w:val="000000"/>
                <w:sz w:val="20"/>
              </w:rPr>
              <w:t xml:space="preserve">
мұражай- </w:t>
            </w:r>
            <w:r>
              <w:br/>
            </w:r>
            <w:r>
              <w:rPr>
                <w:rFonts w:ascii="Times New Roman"/>
                <w:b w:val="false"/>
                <w:i w:val="false"/>
                <w:color w:val="000000"/>
                <w:sz w:val="20"/>
              </w:rPr>
              <w:t xml:space="preserve">
лары мен </w:t>
            </w:r>
            <w:r>
              <w:br/>
            </w:r>
            <w:r>
              <w:rPr>
                <w:rFonts w:ascii="Times New Roman"/>
                <w:b w:val="false"/>
                <w:i w:val="false"/>
                <w:color w:val="000000"/>
                <w:sz w:val="20"/>
              </w:rPr>
              <w:t xml:space="preserve">
Гамбург </w:t>
            </w:r>
            <w:r>
              <w:br/>
            </w:r>
            <w:r>
              <w:rPr>
                <w:rFonts w:ascii="Times New Roman"/>
                <w:b w:val="false"/>
                <w:i w:val="false"/>
                <w:color w:val="000000"/>
                <w:sz w:val="20"/>
              </w:rPr>
              <w:t xml:space="preserve">
мұражайы- </w:t>
            </w:r>
            <w:r>
              <w:br/>
            </w:r>
            <w:r>
              <w:rPr>
                <w:rFonts w:ascii="Times New Roman"/>
                <w:b w:val="false"/>
                <w:i w:val="false"/>
                <w:color w:val="000000"/>
                <w:sz w:val="20"/>
              </w:rPr>
              <w:t xml:space="preserve">
на жасал- </w:t>
            </w:r>
            <w:r>
              <w:br/>
            </w:r>
            <w:r>
              <w:rPr>
                <w:rFonts w:ascii="Times New Roman"/>
                <w:b w:val="false"/>
                <w:i w:val="false"/>
                <w:color w:val="000000"/>
                <w:sz w:val="20"/>
              </w:rPr>
              <w:t xml:space="preserve">
ған Орта </w:t>
            </w:r>
            <w:r>
              <w:br/>
            </w:r>
            <w:r>
              <w:rPr>
                <w:rFonts w:ascii="Times New Roman"/>
                <w:b w:val="false"/>
                <w:i w:val="false"/>
                <w:color w:val="000000"/>
                <w:sz w:val="20"/>
              </w:rPr>
              <w:t xml:space="preserve">
Азиялық </w:t>
            </w:r>
            <w:r>
              <w:br/>
            </w:r>
            <w:r>
              <w:rPr>
                <w:rFonts w:ascii="Times New Roman"/>
                <w:b w:val="false"/>
                <w:i w:val="false"/>
                <w:color w:val="000000"/>
                <w:sz w:val="20"/>
              </w:rPr>
              <w:t xml:space="preserve">
экпедици- </w:t>
            </w:r>
            <w:r>
              <w:br/>
            </w:r>
            <w:r>
              <w:rPr>
                <w:rFonts w:ascii="Times New Roman"/>
                <w:b w:val="false"/>
                <w:i w:val="false"/>
                <w:color w:val="000000"/>
                <w:sz w:val="20"/>
              </w:rPr>
              <w:t xml:space="preserve">
яның фо- </w:t>
            </w:r>
            <w:r>
              <w:br/>
            </w:r>
            <w:r>
              <w:rPr>
                <w:rFonts w:ascii="Times New Roman"/>
                <w:b w:val="false"/>
                <w:i w:val="false"/>
                <w:color w:val="000000"/>
                <w:sz w:val="20"/>
              </w:rPr>
              <w:t xml:space="preserve">
томатери- </w:t>
            </w:r>
            <w:r>
              <w:br/>
            </w:r>
            <w:r>
              <w:rPr>
                <w:rFonts w:ascii="Times New Roman"/>
                <w:b w:val="false"/>
                <w:i w:val="false"/>
                <w:color w:val="000000"/>
                <w:sz w:val="20"/>
              </w:rPr>
              <w:t xml:space="preserve">
алдары" </w:t>
            </w:r>
            <w:r>
              <w:br/>
            </w:r>
            <w:r>
              <w:rPr>
                <w:rFonts w:ascii="Times New Roman"/>
                <w:b w:val="false"/>
                <w:i w:val="false"/>
                <w:color w:val="000000"/>
                <w:sz w:val="20"/>
              </w:rPr>
              <w:t xml:space="preserve">
тақырыбы- </w:t>
            </w:r>
            <w:r>
              <w:br/>
            </w:r>
            <w:r>
              <w:rPr>
                <w:rFonts w:ascii="Times New Roman"/>
                <w:b w:val="false"/>
                <w:i w:val="false"/>
                <w:color w:val="000000"/>
                <w:sz w:val="20"/>
              </w:rPr>
              <w:t xml:space="preserve">
нда қол- </w:t>
            </w:r>
            <w:r>
              <w:br/>
            </w:r>
            <w:r>
              <w:rPr>
                <w:rFonts w:ascii="Times New Roman"/>
                <w:b w:val="false"/>
                <w:i w:val="false"/>
                <w:color w:val="000000"/>
                <w:sz w:val="20"/>
              </w:rPr>
              <w:t xml:space="preserve">
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2009 жылғы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 би- </w:t>
            </w:r>
            <w:r>
              <w:br/>
            </w:r>
            <w:r>
              <w:rPr>
                <w:rFonts w:ascii="Times New Roman"/>
                <w:b w:val="false"/>
                <w:i w:val="false"/>
                <w:color w:val="000000"/>
                <w:sz w:val="20"/>
              </w:rPr>
              <w:t xml:space="preserve">
ді тари- </w:t>
            </w:r>
            <w:r>
              <w:br/>
            </w:r>
            <w:r>
              <w:rPr>
                <w:rFonts w:ascii="Times New Roman"/>
                <w:b w:val="false"/>
                <w:i w:val="false"/>
                <w:color w:val="000000"/>
                <w:sz w:val="20"/>
              </w:rPr>
              <w:t xml:space="preserve">
хи-антро- </w:t>
            </w:r>
            <w:r>
              <w:br/>
            </w:r>
            <w:r>
              <w:rPr>
                <w:rFonts w:ascii="Times New Roman"/>
                <w:b w:val="false"/>
                <w:i w:val="false"/>
                <w:color w:val="000000"/>
                <w:sz w:val="20"/>
              </w:rPr>
              <w:t xml:space="preserve">
пология- </w:t>
            </w:r>
            <w:r>
              <w:br/>
            </w:r>
            <w:r>
              <w:rPr>
                <w:rFonts w:ascii="Times New Roman"/>
                <w:b w:val="false"/>
                <w:i w:val="false"/>
                <w:color w:val="000000"/>
                <w:sz w:val="20"/>
              </w:rPr>
              <w:t xml:space="preserve">
лық зерт- </w:t>
            </w:r>
            <w:r>
              <w:br/>
            </w:r>
            <w:r>
              <w:rPr>
                <w:rFonts w:ascii="Times New Roman"/>
                <w:b w:val="false"/>
                <w:i w:val="false"/>
                <w:color w:val="000000"/>
                <w:sz w:val="20"/>
              </w:rPr>
              <w:t xml:space="preserve">
теу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2009 жылғы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 </w:t>
            </w:r>
            <w:r>
              <w:br/>
            </w:r>
            <w:r>
              <w:rPr>
                <w:rFonts w:ascii="Times New Roman"/>
                <w:b w:val="false"/>
                <w:i w:val="false"/>
                <w:color w:val="000000"/>
                <w:sz w:val="20"/>
              </w:rPr>
              <w:t xml:space="preserve">
рдың де- </w:t>
            </w:r>
            <w:r>
              <w:br/>
            </w:r>
            <w:r>
              <w:rPr>
                <w:rFonts w:ascii="Times New Roman"/>
                <w:b w:val="false"/>
                <w:i w:val="false"/>
                <w:color w:val="000000"/>
                <w:sz w:val="20"/>
              </w:rPr>
              <w:t xml:space="preserve">
коративті-қолдан- </w:t>
            </w:r>
            <w:r>
              <w:br/>
            </w:r>
            <w:r>
              <w:rPr>
                <w:rFonts w:ascii="Times New Roman"/>
                <w:b w:val="false"/>
                <w:i w:val="false"/>
                <w:color w:val="000000"/>
                <w:sz w:val="20"/>
              </w:rPr>
              <w:t xml:space="preserve">
балы өне- </w:t>
            </w:r>
            <w:r>
              <w:br/>
            </w:r>
            <w:r>
              <w:rPr>
                <w:rFonts w:ascii="Times New Roman"/>
                <w:b w:val="false"/>
                <w:i w:val="false"/>
                <w:color w:val="000000"/>
                <w:sz w:val="20"/>
              </w:rPr>
              <w:t xml:space="preserve">
рін сақ- </w:t>
            </w:r>
            <w:r>
              <w:br/>
            </w:r>
            <w:r>
              <w:rPr>
                <w:rFonts w:ascii="Times New Roman"/>
                <w:b w:val="false"/>
                <w:i w:val="false"/>
                <w:color w:val="000000"/>
                <w:sz w:val="20"/>
              </w:rPr>
              <w:t xml:space="preserve">
тау және </w:t>
            </w:r>
            <w:r>
              <w:br/>
            </w:r>
            <w:r>
              <w:rPr>
                <w:rFonts w:ascii="Times New Roman"/>
                <w:b w:val="false"/>
                <w:i w:val="false"/>
                <w:color w:val="000000"/>
                <w:sz w:val="20"/>
              </w:rPr>
              <w:t xml:space="preserve">
болашақтадамыту </w:t>
            </w:r>
            <w:r>
              <w:br/>
            </w:r>
            <w:r>
              <w:rPr>
                <w:rFonts w:ascii="Times New Roman"/>
                <w:b w:val="false"/>
                <w:i w:val="false"/>
                <w:color w:val="000000"/>
                <w:sz w:val="20"/>
              </w:rPr>
              <w:t xml:space="preserve">
мәселеле- </w:t>
            </w:r>
            <w:r>
              <w:br/>
            </w:r>
            <w:r>
              <w:rPr>
                <w:rFonts w:ascii="Times New Roman"/>
                <w:b w:val="false"/>
                <w:i w:val="false"/>
                <w:color w:val="000000"/>
                <w:sz w:val="20"/>
              </w:rPr>
              <w:t xml:space="preserve">
рі" тақы- </w:t>
            </w:r>
            <w:r>
              <w:br/>
            </w:r>
            <w:r>
              <w:rPr>
                <w:rFonts w:ascii="Times New Roman"/>
                <w:b w:val="false"/>
                <w:i w:val="false"/>
                <w:color w:val="000000"/>
                <w:sz w:val="20"/>
              </w:rPr>
              <w:t xml:space="preserve">
рыбында </w:t>
            </w:r>
            <w:r>
              <w:br/>
            </w:r>
            <w:r>
              <w:rPr>
                <w:rFonts w:ascii="Times New Roman"/>
                <w:b w:val="false"/>
                <w:i w:val="false"/>
                <w:color w:val="000000"/>
                <w:sz w:val="20"/>
              </w:rPr>
              <w:t xml:space="preserve">
қолданба- </w:t>
            </w:r>
            <w:r>
              <w:br/>
            </w:r>
            <w:r>
              <w:rPr>
                <w:rFonts w:ascii="Times New Roman"/>
                <w:b w:val="false"/>
                <w:i w:val="false"/>
                <w:color w:val="000000"/>
                <w:sz w:val="20"/>
              </w:rPr>
              <w:t xml:space="preserve">
лы ғылыми </w:t>
            </w:r>
            <w:r>
              <w:br/>
            </w:r>
            <w:r>
              <w:rPr>
                <w:rFonts w:ascii="Times New Roman"/>
                <w:b w:val="false"/>
                <w:i w:val="false"/>
                <w:color w:val="000000"/>
                <w:sz w:val="20"/>
              </w:rPr>
              <w:t xml:space="preserve">
зерттеу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2009 жылғы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"XIX ғасырдың </w:t>
            </w:r>
            <w:r>
              <w:br/>
            </w:r>
            <w:r>
              <w:rPr>
                <w:rFonts w:ascii="Times New Roman"/>
                <w:b w:val="false"/>
                <w:i w:val="false"/>
                <w:color w:val="000000"/>
                <w:sz w:val="20"/>
              </w:rPr>
              <w:t xml:space="preserve">
аяғы XX </w:t>
            </w:r>
            <w:r>
              <w:br/>
            </w:r>
            <w:r>
              <w:rPr>
                <w:rFonts w:ascii="Times New Roman"/>
                <w:b w:val="false"/>
                <w:i w:val="false"/>
                <w:color w:val="000000"/>
                <w:sz w:val="20"/>
              </w:rPr>
              <w:t xml:space="preserve">
ғасырдың </w:t>
            </w:r>
            <w:r>
              <w:br/>
            </w:r>
            <w:r>
              <w:rPr>
                <w:rFonts w:ascii="Times New Roman"/>
                <w:b w:val="false"/>
                <w:i w:val="false"/>
                <w:color w:val="000000"/>
                <w:sz w:val="20"/>
              </w:rPr>
              <w:t xml:space="preserve">
басындағы </w:t>
            </w:r>
            <w:r>
              <w:br/>
            </w:r>
            <w:r>
              <w:rPr>
                <w:rFonts w:ascii="Times New Roman"/>
                <w:b w:val="false"/>
                <w:i w:val="false"/>
                <w:color w:val="000000"/>
                <w:sz w:val="20"/>
              </w:rPr>
              <w:t xml:space="preserve">
қазақтар- </w:t>
            </w:r>
            <w:r>
              <w:br/>
            </w:r>
            <w:r>
              <w:rPr>
                <w:rFonts w:ascii="Times New Roman"/>
                <w:b w:val="false"/>
                <w:i w:val="false"/>
                <w:color w:val="000000"/>
                <w:sz w:val="20"/>
              </w:rPr>
              <w:t xml:space="preserve">
дың руха- </w:t>
            </w:r>
            <w:r>
              <w:br/>
            </w:r>
            <w:r>
              <w:rPr>
                <w:rFonts w:ascii="Times New Roman"/>
                <w:b w:val="false"/>
                <w:i w:val="false"/>
                <w:color w:val="000000"/>
                <w:sz w:val="20"/>
              </w:rPr>
              <w:t xml:space="preserve">
ни мәде- </w:t>
            </w:r>
            <w:r>
              <w:br/>
            </w:r>
            <w:r>
              <w:rPr>
                <w:rFonts w:ascii="Times New Roman"/>
                <w:b w:val="false"/>
                <w:i w:val="false"/>
                <w:color w:val="000000"/>
                <w:sz w:val="20"/>
              </w:rPr>
              <w:t xml:space="preserve">
ниеті ту- </w:t>
            </w:r>
            <w:r>
              <w:br/>
            </w:r>
            <w:r>
              <w:rPr>
                <w:rFonts w:ascii="Times New Roman"/>
                <w:b w:val="false"/>
                <w:i w:val="false"/>
                <w:color w:val="000000"/>
                <w:sz w:val="20"/>
              </w:rPr>
              <w:t xml:space="preserve">
ралы мұ- </w:t>
            </w:r>
            <w:r>
              <w:br/>
            </w:r>
            <w:r>
              <w:rPr>
                <w:rFonts w:ascii="Times New Roman"/>
                <w:b w:val="false"/>
                <w:i w:val="false"/>
                <w:color w:val="000000"/>
                <w:sz w:val="20"/>
              </w:rPr>
              <w:t xml:space="preserve">
ражай де- </w:t>
            </w:r>
            <w:r>
              <w:br/>
            </w:r>
            <w:r>
              <w:rPr>
                <w:rFonts w:ascii="Times New Roman"/>
                <w:b w:val="false"/>
                <w:i w:val="false"/>
                <w:color w:val="000000"/>
                <w:sz w:val="20"/>
              </w:rPr>
              <w:t xml:space="preserve">
реккөзде- </w:t>
            </w:r>
            <w:r>
              <w:br/>
            </w:r>
            <w:r>
              <w:rPr>
                <w:rFonts w:ascii="Times New Roman"/>
                <w:b w:val="false"/>
                <w:i w:val="false"/>
                <w:color w:val="000000"/>
                <w:sz w:val="20"/>
              </w:rPr>
              <w:t xml:space="preserve">
рі: кіта- </w:t>
            </w:r>
            <w:r>
              <w:br/>
            </w:r>
            <w:r>
              <w:rPr>
                <w:rFonts w:ascii="Times New Roman"/>
                <w:b w:val="false"/>
                <w:i w:val="false"/>
                <w:color w:val="000000"/>
                <w:sz w:val="20"/>
              </w:rPr>
              <w:t xml:space="preserve">
пісі, ді- </w:t>
            </w:r>
            <w:r>
              <w:br/>
            </w:r>
            <w:r>
              <w:rPr>
                <w:rFonts w:ascii="Times New Roman"/>
                <w:b w:val="false"/>
                <w:i w:val="false"/>
                <w:color w:val="000000"/>
                <w:sz w:val="20"/>
              </w:rPr>
              <w:t xml:space="preserve">
ні, білім </w:t>
            </w:r>
            <w:r>
              <w:br/>
            </w:r>
            <w:r>
              <w:rPr>
                <w:rFonts w:ascii="Times New Roman"/>
                <w:b w:val="false"/>
                <w:i w:val="false"/>
                <w:color w:val="000000"/>
                <w:sz w:val="20"/>
              </w:rPr>
              <w:t xml:space="preserve">
беру." тақырыбы- </w:t>
            </w:r>
            <w:r>
              <w:br/>
            </w:r>
            <w:r>
              <w:rPr>
                <w:rFonts w:ascii="Times New Roman"/>
                <w:b w:val="false"/>
                <w:i w:val="false"/>
                <w:color w:val="000000"/>
                <w:sz w:val="20"/>
              </w:rPr>
              <w:t xml:space="preserve">
нда қол- </w:t>
            </w:r>
            <w:r>
              <w:br/>
            </w:r>
            <w:r>
              <w:rPr>
                <w:rFonts w:ascii="Times New Roman"/>
                <w:b w:val="false"/>
                <w:i w:val="false"/>
                <w:color w:val="000000"/>
                <w:sz w:val="20"/>
              </w:rPr>
              <w:t xml:space="preserve">
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2009 жылғы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"XX ғасы- </w:t>
            </w:r>
            <w:r>
              <w:br/>
            </w:r>
            <w:r>
              <w:rPr>
                <w:rFonts w:ascii="Times New Roman"/>
                <w:b w:val="false"/>
                <w:i w:val="false"/>
                <w:color w:val="000000"/>
                <w:sz w:val="20"/>
              </w:rPr>
              <w:t xml:space="preserve">
рдағы қа- </w:t>
            </w:r>
            <w:r>
              <w:br/>
            </w:r>
            <w:r>
              <w:rPr>
                <w:rFonts w:ascii="Times New Roman"/>
                <w:b w:val="false"/>
                <w:i w:val="false"/>
                <w:color w:val="000000"/>
                <w:sz w:val="20"/>
              </w:rPr>
              <w:t xml:space="preserve">
зақ кес- </w:t>
            </w:r>
            <w:r>
              <w:br/>
            </w:r>
            <w:r>
              <w:rPr>
                <w:rFonts w:ascii="Times New Roman"/>
                <w:b w:val="false"/>
                <w:i w:val="false"/>
                <w:color w:val="000000"/>
                <w:sz w:val="20"/>
              </w:rPr>
              <w:t xml:space="preserve">
кіндеме- </w:t>
            </w:r>
            <w:r>
              <w:br/>
            </w:r>
            <w:r>
              <w:rPr>
                <w:rFonts w:ascii="Times New Roman"/>
                <w:b w:val="false"/>
                <w:i w:val="false"/>
                <w:color w:val="000000"/>
                <w:sz w:val="20"/>
              </w:rPr>
              <w:t xml:space="preserve">
сінің эт- </w:t>
            </w:r>
            <w:r>
              <w:br/>
            </w:r>
            <w:r>
              <w:rPr>
                <w:rFonts w:ascii="Times New Roman"/>
                <w:b w:val="false"/>
                <w:i w:val="false"/>
                <w:color w:val="000000"/>
                <w:sz w:val="20"/>
              </w:rPr>
              <w:t xml:space="preserve">
никалық </w:t>
            </w:r>
            <w:r>
              <w:br/>
            </w:r>
            <w:r>
              <w:rPr>
                <w:rFonts w:ascii="Times New Roman"/>
                <w:b w:val="false"/>
                <w:i w:val="false"/>
                <w:color w:val="000000"/>
                <w:sz w:val="20"/>
              </w:rPr>
              <w:t xml:space="preserve">
басталуы"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Рес- </w:t>
            </w:r>
            <w:r>
              <w:br/>
            </w:r>
            <w:r>
              <w:rPr>
                <w:rFonts w:ascii="Times New Roman"/>
                <w:b w:val="false"/>
                <w:i w:val="false"/>
                <w:color w:val="000000"/>
                <w:sz w:val="20"/>
              </w:rPr>
              <w:t xml:space="preserve">
публика- </w:t>
            </w:r>
            <w:r>
              <w:br/>
            </w:r>
            <w:r>
              <w:rPr>
                <w:rFonts w:ascii="Times New Roman"/>
                <w:b w:val="false"/>
                <w:i w:val="false"/>
                <w:color w:val="000000"/>
                <w:sz w:val="20"/>
              </w:rPr>
              <w:t xml:space="preserve">
сы, Ресей </w:t>
            </w:r>
            <w:r>
              <w:br/>
            </w:r>
            <w:r>
              <w:rPr>
                <w:rFonts w:ascii="Times New Roman"/>
                <w:b w:val="false"/>
                <w:i w:val="false"/>
                <w:color w:val="000000"/>
                <w:sz w:val="20"/>
              </w:rPr>
              <w:t xml:space="preserve">
Федераци- </w:t>
            </w:r>
            <w:r>
              <w:br/>
            </w:r>
            <w:r>
              <w:rPr>
                <w:rFonts w:ascii="Times New Roman"/>
                <w:b w:val="false"/>
                <w:i w:val="false"/>
                <w:color w:val="000000"/>
                <w:sz w:val="20"/>
              </w:rPr>
              <w:t xml:space="preserve">
ясы, Өз- </w:t>
            </w:r>
            <w:r>
              <w:br/>
            </w:r>
            <w:r>
              <w:rPr>
                <w:rFonts w:ascii="Times New Roman"/>
                <w:b w:val="false"/>
                <w:i w:val="false"/>
                <w:color w:val="000000"/>
                <w:sz w:val="20"/>
              </w:rPr>
              <w:t xml:space="preserve">
бекстан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2009 жылғы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63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Рес- </w:t>
            </w:r>
            <w:r>
              <w:br/>
            </w:r>
            <w:r>
              <w:rPr>
                <w:rFonts w:ascii="Times New Roman"/>
                <w:b w:val="false"/>
                <w:i w:val="false"/>
                <w:color w:val="000000"/>
                <w:sz w:val="20"/>
              </w:rPr>
              <w:t xml:space="preserve">
публика- </w:t>
            </w:r>
            <w:r>
              <w:br/>
            </w:r>
            <w:r>
              <w:rPr>
                <w:rFonts w:ascii="Times New Roman"/>
                <w:b w:val="false"/>
                <w:i w:val="false"/>
                <w:color w:val="000000"/>
                <w:sz w:val="20"/>
              </w:rPr>
              <w:t xml:space="preserve">
сының Ор- </w:t>
            </w:r>
            <w:r>
              <w:br/>
            </w:r>
            <w:r>
              <w:rPr>
                <w:rFonts w:ascii="Times New Roman"/>
                <w:b w:val="false"/>
                <w:i w:val="false"/>
                <w:color w:val="000000"/>
                <w:sz w:val="20"/>
              </w:rPr>
              <w:t xml:space="preserve">
талық ме- </w:t>
            </w:r>
            <w:r>
              <w:br/>
            </w:r>
            <w:r>
              <w:rPr>
                <w:rFonts w:ascii="Times New Roman"/>
                <w:b w:val="false"/>
                <w:i w:val="false"/>
                <w:color w:val="000000"/>
                <w:sz w:val="20"/>
              </w:rPr>
              <w:t xml:space="preserve">
млекеттік </w:t>
            </w:r>
            <w:r>
              <w:br/>
            </w:r>
            <w:r>
              <w:rPr>
                <w:rFonts w:ascii="Times New Roman"/>
                <w:b w:val="false"/>
                <w:i w:val="false"/>
                <w:color w:val="000000"/>
                <w:sz w:val="20"/>
              </w:rPr>
              <w:t xml:space="preserve">
мұражай </w:t>
            </w:r>
            <w:r>
              <w:br/>
            </w:r>
            <w:r>
              <w:rPr>
                <w:rFonts w:ascii="Times New Roman"/>
                <w:b w:val="false"/>
                <w:i w:val="false"/>
                <w:color w:val="000000"/>
                <w:sz w:val="20"/>
              </w:rPr>
              <w:t xml:space="preserve">
қорындағы </w:t>
            </w:r>
            <w:r>
              <w:br/>
            </w:r>
            <w:r>
              <w:rPr>
                <w:rFonts w:ascii="Times New Roman"/>
                <w:b w:val="false"/>
                <w:i w:val="false"/>
                <w:color w:val="000000"/>
                <w:sz w:val="20"/>
              </w:rPr>
              <w:t xml:space="preserve">
жазба ес- </w:t>
            </w:r>
            <w:r>
              <w:br/>
            </w:r>
            <w:r>
              <w:rPr>
                <w:rFonts w:ascii="Times New Roman"/>
                <w:b w:val="false"/>
                <w:i w:val="false"/>
                <w:color w:val="000000"/>
                <w:sz w:val="20"/>
              </w:rPr>
              <w:t xml:space="preserve">
керткіш- </w:t>
            </w:r>
            <w:r>
              <w:br/>
            </w:r>
            <w:r>
              <w:rPr>
                <w:rFonts w:ascii="Times New Roman"/>
                <w:b w:val="false"/>
                <w:i w:val="false"/>
                <w:color w:val="000000"/>
                <w:sz w:val="20"/>
              </w:rPr>
              <w:t xml:space="preserve">
тер" (қа- </w:t>
            </w:r>
            <w:r>
              <w:br/>
            </w:r>
            <w:r>
              <w:rPr>
                <w:rFonts w:ascii="Times New Roman"/>
                <w:b w:val="false"/>
                <w:i w:val="false"/>
                <w:color w:val="000000"/>
                <w:sz w:val="20"/>
              </w:rPr>
              <w:t xml:space="preserve">
зақша </w:t>
            </w:r>
            <w:r>
              <w:br/>
            </w:r>
            <w:r>
              <w:rPr>
                <w:rFonts w:ascii="Times New Roman"/>
                <w:b w:val="false"/>
                <w:i w:val="false"/>
                <w:color w:val="000000"/>
                <w:sz w:val="20"/>
              </w:rPr>
              <w:t xml:space="preserve">
қолжазба- </w:t>
            </w:r>
            <w:r>
              <w:br/>
            </w:r>
            <w:r>
              <w:rPr>
                <w:rFonts w:ascii="Times New Roman"/>
                <w:b w:val="false"/>
                <w:i w:val="false"/>
                <w:color w:val="000000"/>
                <w:sz w:val="20"/>
              </w:rPr>
              <w:t xml:space="preserve">
лар, сфрагис- </w:t>
            </w:r>
            <w:r>
              <w:br/>
            </w:r>
            <w:r>
              <w:rPr>
                <w:rFonts w:ascii="Times New Roman"/>
                <w:b w:val="false"/>
                <w:i w:val="false"/>
                <w:color w:val="000000"/>
                <w:sz w:val="20"/>
              </w:rPr>
              <w:t xml:space="preserve">
тика, ге- </w:t>
            </w:r>
            <w:r>
              <w:br/>
            </w:r>
            <w:r>
              <w:rPr>
                <w:rFonts w:ascii="Times New Roman"/>
                <w:b w:val="false"/>
                <w:i w:val="false"/>
                <w:color w:val="000000"/>
                <w:sz w:val="20"/>
              </w:rPr>
              <w:t xml:space="preserve">
ральдика </w:t>
            </w:r>
            <w:r>
              <w:br/>
            </w:r>
            <w:r>
              <w:rPr>
                <w:rFonts w:ascii="Times New Roman"/>
                <w:b w:val="false"/>
                <w:i w:val="false"/>
                <w:color w:val="000000"/>
                <w:sz w:val="20"/>
              </w:rPr>
              <w:t xml:space="preserve">
және эпи- </w:t>
            </w:r>
            <w:r>
              <w:br/>
            </w:r>
            <w:r>
              <w:rPr>
                <w:rFonts w:ascii="Times New Roman"/>
                <w:b w:val="false"/>
                <w:i w:val="false"/>
                <w:color w:val="000000"/>
                <w:sz w:val="20"/>
              </w:rPr>
              <w:t xml:space="preserve">
графика) </w:t>
            </w:r>
            <w:r>
              <w:br/>
            </w:r>
            <w:r>
              <w:rPr>
                <w:rFonts w:ascii="Times New Roman"/>
                <w:b w:val="false"/>
                <w:i w:val="false"/>
                <w:color w:val="000000"/>
                <w:sz w:val="20"/>
              </w:rPr>
              <w:t xml:space="preserve">
тақырыбы- </w:t>
            </w:r>
            <w:r>
              <w:br/>
            </w:r>
            <w:r>
              <w:rPr>
                <w:rFonts w:ascii="Times New Roman"/>
                <w:b w:val="false"/>
                <w:i w:val="false"/>
                <w:color w:val="000000"/>
                <w:sz w:val="20"/>
              </w:rPr>
              <w:t xml:space="preserve">
нда қол- </w:t>
            </w:r>
            <w:r>
              <w:br/>
            </w:r>
            <w:r>
              <w:rPr>
                <w:rFonts w:ascii="Times New Roman"/>
                <w:b w:val="false"/>
                <w:i w:val="false"/>
                <w:color w:val="000000"/>
                <w:sz w:val="20"/>
              </w:rPr>
              <w:t xml:space="preserve">
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2009 жылғы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"Көне тү- </w:t>
            </w:r>
            <w:r>
              <w:br/>
            </w:r>
            <w:r>
              <w:rPr>
                <w:rFonts w:ascii="Times New Roman"/>
                <w:b w:val="false"/>
                <w:i w:val="false"/>
                <w:color w:val="000000"/>
                <w:sz w:val="20"/>
              </w:rPr>
              <w:t xml:space="preserve">
рік жазба </w:t>
            </w:r>
            <w:r>
              <w:br/>
            </w:r>
            <w:r>
              <w:rPr>
                <w:rFonts w:ascii="Times New Roman"/>
                <w:b w:val="false"/>
                <w:i w:val="false"/>
                <w:color w:val="000000"/>
                <w:sz w:val="20"/>
              </w:rPr>
              <w:t xml:space="preserve">
ескерткі- </w:t>
            </w:r>
            <w:r>
              <w:br/>
            </w:r>
            <w:r>
              <w:rPr>
                <w:rFonts w:ascii="Times New Roman"/>
                <w:b w:val="false"/>
                <w:i w:val="false"/>
                <w:color w:val="000000"/>
                <w:sz w:val="20"/>
              </w:rPr>
              <w:t xml:space="preserve">
штерінде- </w:t>
            </w:r>
            <w:r>
              <w:br/>
            </w:r>
            <w:r>
              <w:rPr>
                <w:rFonts w:ascii="Times New Roman"/>
                <w:b w:val="false"/>
                <w:i w:val="false"/>
                <w:color w:val="000000"/>
                <w:sz w:val="20"/>
              </w:rPr>
              <w:t xml:space="preserve">
гі ұлттық </w:t>
            </w:r>
            <w:r>
              <w:br/>
            </w:r>
            <w:r>
              <w:rPr>
                <w:rFonts w:ascii="Times New Roman"/>
                <w:b w:val="false"/>
                <w:i w:val="false"/>
                <w:color w:val="000000"/>
                <w:sz w:val="20"/>
              </w:rPr>
              <w:t xml:space="preserve">
идея" та- </w:t>
            </w:r>
            <w:r>
              <w:br/>
            </w:r>
            <w:r>
              <w:rPr>
                <w:rFonts w:ascii="Times New Roman"/>
                <w:b w:val="false"/>
                <w:i w:val="false"/>
                <w:color w:val="000000"/>
                <w:sz w:val="20"/>
              </w:rPr>
              <w:t xml:space="preserve">
қырыбында </w:t>
            </w:r>
            <w:r>
              <w:br/>
            </w:r>
            <w:r>
              <w:rPr>
                <w:rFonts w:ascii="Times New Roman"/>
                <w:b w:val="false"/>
                <w:i w:val="false"/>
                <w:color w:val="000000"/>
                <w:sz w:val="20"/>
              </w:rPr>
              <w:t xml:space="preserve">
қолданба- </w:t>
            </w:r>
            <w:r>
              <w:br/>
            </w:r>
            <w:r>
              <w:rPr>
                <w:rFonts w:ascii="Times New Roman"/>
                <w:b w:val="false"/>
                <w:i w:val="false"/>
                <w:color w:val="000000"/>
                <w:sz w:val="20"/>
              </w:rPr>
              <w:t xml:space="preserve">
лы ғылыми </w:t>
            </w:r>
            <w:r>
              <w:br/>
            </w:r>
            <w:r>
              <w:rPr>
                <w:rFonts w:ascii="Times New Roman"/>
                <w:b w:val="false"/>
                <w:i w:val="false"/>
                <w:color w:val="000000"/>
                <w:sz w:val="20"/>
              </w:rPr>
              <w:t xml:space="preserve">
зерттеу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халқының </w:t>
            </w:r>
            <w:r>
              <w:br/>
            </w:r>
            <w:r>
              <w:rPr>
                <w:rFonts w:ascii="Times New Roman"/>
                <w:b w:val="false"/>
                <w:i w:val="false"/>
                <w:color w:val="000000"/>
                <w:sz w:val="20"/>
              </w:rPr>
              <w:t xml:space="preserve">
паремио-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қоры - дәстүрлі </w:t>
            </w:r>
            <w:r>
              <w:br/>
            </w:r>
            <w:r>
              <w:rPr>
                <w:rFonts w:ascii="Times New Roman"/>
                <w:b w:val="false"/>
                <w:i w:val="false"/>
                <w:color w:val="000000"/>
                <w:sz w:val="20"/>
              </w:rPr>
              <w:t xml:space="preserve">
этномә- </w:t>
            </w:r>
            <w:r>
              <w:br/>
            </w:r>
            <w:r>
              <w:rPr>
                <w:rFonts w:ascii="Times New Roman"/>
                <w:b w:val="false"/>
                <w:i w:val="false"/>
                <w:color w:val="000000"/>
                <w:sz w:val="20"/>
              </w:rPr>
              <w:t xml:space="preserve">
дени </w:t>
            </w:r>
            <w:r>
              <w:br/>
            </w:r>
            <w:r>
              <w:rPr>
                <w:rFonts w:ascii="Times New Roman"/>
                <w:b w:val="false"/>
                <w:i w:val="false"/>
                <w:color w:val="000000"/>
                <w:sz w:val="20"/>
              </w:rPr>
              <w:t xml:space="preserve">
санаттар </w:t>
            </w:r>
            <w:r>
              <w:br/>
            </w:r>
            <w:r>
              <w:rPr>
                <w:rFonts w:ascii="Times New Roman"/>
                <w:b w:val="false"/>
                <w:i w:val="false"/>
                <w:color w:val="000000"/>
                <w:sz w:val="20"/>
              </w:rPr>
              <w:t xml:space="preserve">
мен ұғым- </w:t>
            </w:r>
            <w:r>
              <w:br/>
            </w:r>
            <w:r>
              <w:rPr>
                <w:rFonts w:ascii="Times New Roman"/>
                <w:b w:val="false"/>
                <w:i w:val="false"/>
                <w:color w:val="000000"/>
                <w:sz w:val="20"/>
              </w:rPr>
              <w:t xml:space="preserve">
дардың ерекше </w:t>
            </w:r>
            <w:r>
              <w:br/>
            </w:r>
            <w:r>
              <w:rPr>
                <w:rFonts w:ascii="Times New Roman"/>
                <w:b w:val="false"/>
                <w:i w:val="false"/>
                <w:color w:val="000000"/>
                <w:sz w:val="20"/>
              </w:rPr>
              <w:t xml:space="preserve">
жүйесі: </w:t>
            </w:r>
            <w:r>
              <w:br/>
            </w:r>
            <w:r>
              <w:rPr>
                <w:rFonts w:ascii="Times New Roman"/>
                <w:b w:val="false"/>
                <w:i w:val="false"/>
                <w:color w:val="000000"/>
                <w:sz w:val="20"/>
              </w:rPr>
              <w:t xml:space="preserve">
мақал, мәтел, нақыл </w:t>
            </w:r>
            <w:r>
              <w:br/>
            </w:r>
            <w:r>
              <w:rPr>
                <w:rFonts w:ascii="Times New Roman"/>
                <w:b w:val="false"/>
                <w:i w:val="false"/>
                <w:color w:val="000000"/>
                <w:sz w:val="20"/>
              </w:rPr>
              <w:t xml:space="preserve">
сөздер" </w:t>
            </w:r>
            <w:r>
              <w:br/>
            </w:r>
            <w:r>
              <w:rPr>
                <w:rFonts w:ascii="Times New Roman"/>
                <w:b w:val="false"/>
                <w:i w:val="false"/>
                <w:color w:val="000000"/>
                <w:sz w:val="20"/>
              </w:rPr>
              <w:t xml:space="preserve">
(этномә- </w:t>
            </w:r>
            <w:r>
              <w:br/>
            </w:r>
            <w:r>
              <w:rPr>
                <w:rFonts w:ascii="Times New Roman"/>
                <w:b w:val="false"/>
                <w:i w:val="false"/>
                <w:color w:val="000000"/>
                <w:sz w:val="20"/>
              </w:rPr>
              <w:t xml:space="preserve">
дени сө- </w:t>
            </w:r>
            <w:r>
              <w:br/>
            </w:r>
            <w:r>
              <w:rPr>
                <w:rFonts w:ascii="Times New Roman"/>
                <w:b w:val="false"/>
                <w:i w:val="false"/>
                <w:color w:val="000000"/>
                <w:sz w:val="20"/>
              </w:rPr>
              <w:t xml:space="preserve">
здік)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хал- </w:t>
            </w:r>
            <w:r>
              <w:br/>
            </w:r>
            <w:r>
              <w:rPr>
                <w:rFonts w:ascii="Times New Roman"/>
                <w:b w:val="false"/>
                <w:i w:val="false"/>
                <w:color w:val="000000"/>
                <w:sz w:val="20"/>
              </w:rPr>
              <w:t xml:space="preserve">
қының ру- </w:t>
            </w:r>
            <w:r>
              <w:br/>
            </w:r>
            <w:r>
              <w:rPr>
                <w:rFonts w:ascii="Times New Roman"/>
                <w:b w:val="false"/>
                <w:i w:val="false"/>
                <w:color w:val="000000"/>
                <w:sz w:val="20"/>
              </w:rPr>
              <w:t xml:space="preserve">
хани даму </w:t>
            </w:r>
            <w:r>
              <w:br/>
            </w:r>
            <w:r>
              <w:rPr>
                <w:rFonts w:ascii="Times New Roman"/>
                <w:b w:val="false"/>
                <w:i w:val="false"/>
                <w:color w:val="000000"/>
                <w:sz w:val="20"/>
              </w:rPr>
              <w:t xml:space="preserve">
қоры" ак- </w:t>
            </w:r>
            <w:r>
              <w:br/>
            </w:r>
            <w:r>
              <w:rPr>
                <w:rFonts w:ascii="Times New Roman"/>
                <w:b w:val="false"/>
                <w:i w:val="false"/>
                <w:color w:val="000000"/>
                <w:sz w:val="20"/>
              </w:rPr>
              <w:t xml:space="preserve">
ционерлік </w:t>
            </w:r>
            <w:r>
              <w:br/>
            </w:r>
            <w:r>
              <w:rPr>
                <w:rFonts w:ascii="Times New Roman"/>
                <w:b w:val="false"/>
                <w:i w:val="false"/>
                <w:color w:val="000000"/>
                <w:sz w:val="20"/>
              </w:rPr>
              <w:t xml:space="preserve">
қоғамын құру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және Пав- </w:t>
            </w:r>
            <w:r>
              <w:br/>
            </w:r>
            <w:r>
              <w:rPr>
                <w:rFonts w:ascii="Times New Roman"/>
                <w:b w:val="false"/>
                <w:i w:val="false"/>
                <w:color w:val="000000"/>
                <w:sz w:val="20"/>
              </w:rPr>
              <w:t xml:space="preserve">
лодар об- </w:t>
            </w:r>
            <w:r>
              <w:br/>
            </w:r>
            <w:r>
              <w:rPr>
                <w:rFonts w:ascii="Times New Roman"/>
                <w:b w:val="false"/>
                <w:i w:val="false"/>
                <w:color w:val="000000"/>
                <w:sz w:val="20"/>
              </w:rPr>
              <w:t xml:space="preserve">
лыстары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тарих жә- </w:t>
            </w:r>
            <w:r>
              <w:br/>
            </w:r>
            <w:r>
              <w:rPr>
                <w:rFonts w:ascii="Times New Roman"/>
                <w:b w:val="false"/>
                <w:i w:val="false"/>
                <w:color w:val="000000"/>
                <w:sz w:val="20"/>
              </w:rPr>
              <w:t xml:space="preserve">
не мәде- </w:t>
            </w:r>
            <w:r>
              <w:br/>
            </w:r>
            <w:r>
              <w:rPr>
                <w:rFonts w:ascii="Times New Roman"/>
                <w:b w:val="false"/>
                <w:i w:val="false"/>
                <w:color w:val="000000"/>
                <w:sz w:val="20"/>
              </w:rPr>
              <w:t xml:space="preserve">
ниет ес- </w:t>
            </w:r>
            <w:r>
              <w:br/>
            </w:r>
            <w:r>
              <w:rPr>
                <w:rFonts w:ascii="Times New Roman"/>
                <w:b w:val="false"/>
                <w:i w:val="false"/>
                <w:color w:val="000000"/>
                <w:sz w:val="20"/>
              </w:rPr>
              <w:t xml:space="preserve">
керткіш- </w:t>
            </w:r>
            <w:r>
              <w:br/>
            </w:r>
            <w:r>
              <w:rPr>
                <w:rFonts w:ascii="Times New Roman"/>
                <w:b w:val="false"/>
                <w:i w:val="false"/>
                <w:color w:val="000000"/>
                <w:sz w:val="20"/>
              </w:rPr>
              <w:t xml:space="preserve">
терінің </w:t>
            </w:r>
            <w:r>
              <w:br/>
            </w:r>
            <w:r>
              <w:rPr>
                <w:rFonts w:ascii="Times New Roman"/>
                <w:b w:val="false"/>
                <w:i w:val="false"/>
                <w:color w:val="000000"/>
                <w:sz w:val="20"/>
              </w:rPr>
              <w:t xml:space="preserve">
Жинағын </w:t>
            </w:r>
            <w:r>
              <w:br/>
            </w:r>
            <w:r>
              <w:rPr>
                <w:rFonts w:ascii="Times New Roman"/>
                <w:b w:val="false"/>
                <w:i w:val="false"/>
                <w:color w:val="000000"/>
                <w:sz w:val="20"/>
              </w:rPr>
              <w:t xml:space="preserve">
баспаға </w:t>
            </w:r>
            <w:r>
              <w:br/>
            </w:r>
            <w:r>
              <w:rPr>
                <w:rFonts w:ascii="Times New Roman"/>
                <w:b w:val="false"/>
                <w:i w:val="false"/>
                <w:color w:val="000000"/>
                <w:sz w:val="20"/>
              </w:rPr>
              <w:t xml:space="preserve">
дайындау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Өткеннің </w:t>
            </w:r>
            <w:r>
              <w:br/>
            </w:r>
            <w:r>
              <w:rPr>
                <w:rFonts w:ascii="Times New Roman"/>
                <w:b w:val="false"/>
                <w:i w:val="false"/>
                <w:color w:val="000000"/>
                <w:sz w:val="20"/>
              </w:rPr>
              <w:t xml:space="preserve">
аса көр- </w:t>
            </w:r>
            <w:r>
              <w:br/>
            </w:r>
            <w:r>
              <w:rPr>
                <w:rFonts w:ascii="Times New Roman"/>
                <w:b w:val="false"/>
                <w:i w:val="false"/>
                <w:color w:val="000000"/>
                <w:sz w:val="20"/>
              </w:rPr>
              <w:t xml:space="preserve">
некті ғұ- </w:t>
            </w:r>
            <w:r>
              <w:br/>
            </w:r>
            <w:r>
              <w:rPr>
                <w:rFonts w:ascii="Times New Roman"/>
                <w:b w:val="false"/>
                <w:i w:val="false"/>
                <w:color w:val="000000"/>
                <w:sz w:val="20"/>
              </w:rPr>
              <w:t xml:space="preserve">
лама ойшылда- </w:t>
            </w:r>
            <w:r>
              <w:br/>
            </w:r>
            <w:r>
              <w:rPr>
                <w:rFonts w:ascii="Times New Roman"/>
                <w:b w:val="false"/>
                <w:i w:val="false"/>
                <w:color w:val="000000"/>
                <w:sz w:val="20"/>
              </w:rPr>
              <w:t xml:space="preserve">
рының мұ- </w:t>
            </w:r>
            <w:r>
              <w:br/>
            </w:r>
            <w:r>
              <w:rPr>
                <w:rFonts w:ascii="Times New Roman"/>
                <w:b w:val="false"/>
                <w:i w:val="false"/>
                <w:color w:val="000000"/>
                <w:sz w:val="20"/>
              </w:rPr>
              <w:t xml:space="preserve">
расын зе- </w:t>
            </w:r>
            <w:r>
              <w:br/>
            </w:r>
            <w:r>
              <w:rPr>
                <w:rFonts w:ascii="Times New Roman"/>
                <w:b w:val="false"/>
                <w:i w:val="false"/>
                <w:color w:val="000000"/>
                <w:sz w:val="20"/>
              </w:rPr>
              <w:t xml:space="preserve">
рделеу үшін, со- </w:t>
            </w:r>
            <w:r>
              <w:br/>
            </w:r>
            <w:r>
              <w:rPr>
                <w:rFonts w:ascii="Times New Roman"/>
                <w:b w:val="false"/>
                <w:i w:val="false"/>
                <w:color w:val="000000"/>
                <w:sz w:val="20"/>
              </w:rPr>
              <w:t xml:space="preserve">
ндай-ақ </w:t>
            </w:r>
            <w:r>
              <w:br/>
            </w:r>
            <w:r>
              <w:rPr>
                <w:rFonts w:ascii="Times New Roman"/>
                <w:b w:val="false"/>
                <w:i w:val="false"/>
                <w:color w:val="000000"/>
                <w:sz w:val="20"/>
              </w:rPr>
              <w:t xml:space="preserve">
қазақ ха- </w:t>
            </w:r>
            <w:r>
              <w:br/>
            </w:r>
            <w:r>
              <w:rPr>
                <w:rFonts w:ascii="Times New Roman"/>
                <w:b w:val="false"/>
                <w:i w:val="false"/>
                <w:color w:val="000000"/>
                <w:sz w:val="20"/>
              </w:rPr>
              <w:t xml:space="preserve">
лқының мәдени </w:t>
            </w:r>
            <w:r>
              <w:br/>
            </w:r>
            <w:r>
              <w:rPr>
                <w:rFonts w:ascii="Times New Roman"/>
                <w:b w:val="false"/>
                <w:i w:val="false"/>
                <w:color w:val="000000"/>
                <w:sz w:val="20"/>
              </w:rPr>
              <w:t xml:space="preserve">
мұрасында </w:t>
            </w:r>
            <w:r>
              <w:br/>
            </w:r>
            <w:r>
              <w:rPr>
                <w:rFonts w:ascii="Times New Roman"/>
                <w:b w:val="false"/>
                <w:i w:val="false"/>
                <w:color w:val="000000"/>
                <w:sz w:val="20"/>
              </w:rPr>
              <w:t xml:space="preserve">
тарихи маңызы бар қол- </w:t>
            </w:r>
            <w:r>
              <w:br/>
            </w:r>
            <w:r>
              <w:rPr>
                <w:rFonts w:ascii="Times New Roman"/>
                <w:b w:val="false"/>
                <w:i w:val="false"/>
                <w:color w:val="000000"/>
                <w:sz w:val="20"/>
              </w:rPr>
              <w:t xml:space="preserve">
жазбалар- </w:t>
            </w:r>
            <w:r>
              <w:br/>
            </w:r>
            <w:r>
              <w:rPr>
                <w:rFonts w:ascii="Times New Roman"/>
                <w:b w:val="false"/>
                <w:i w:val="false"/>
                <w:color w:val="000000"/>
                <w:sz w:val="20"/>
              </w:rPr>
              <w:t xml:space="preserve">
ды, жәді- </w:t>
            </w:r>
            <w:r>
              <w:br/>
            </w:r>
            <w:r>
              <w:rPr>
                <w:rFonts w:ascii="Times New Roman"/>
                <w:b w:val="false"/>
                <w:i w:val="false"/>
                <w:color w:val="000000"/>
                <w:sz w:val="20"/>
              </w:rPr>
              <w:t xml:space="preserve">
гер басы- </w:t>
            </w:r>
            <w:r>
              <w:br/>
            </w:r>
            <w:r>
              <w:rPr>
                <w:rFonts w:ascii="Times New Roman"/>
                <w:b w:val="false"/>
                <w:i w:val="false"/>
                <w:color w:val="000000"/>
                <w:sz w:val="20"/>
              </w:rPr>
              <w:t xml:space="preserve">
лымдарды, </w:t>
            </w:r>
            <w:r>
              <w:br/>
            </w:r>
            <w:r>
              <w:rPr>
                <w:rFonts w:ascii="Times New Roman"/>
                <w:b w:val="false"/>
                <w:i w:val="false"/>
                <w:color w:val="000000"/>
                <w:sz w:val="20"/>
              </w:rPr>
              <w:t xml:space="preserve">
кітаптар </w:t>
            </w:r>
            <w:r>
              <w:br/>
            </w:r>
            <w:r>
              <w:rPr>
                <w:rFonts w:ascii="Times New Roman"/>
                <w:b w:val="false"/>
                <w:i w:val="false"/>
                <w:color w:val="000000"/>
                <w:sz w:val="20"/>
              </w:rPr>
              <w:t xml:space="preserve">
мен мұра- </w:t>
            </w:r>
            <w:r>
              <w:br/>
            </w:r>
            <w:r>
              <w:rPr>
                <w:rFonts w:ascii="Times New Roman"/>
                <w:b w:val="false"/>
                <w:i w:val="false"/>
                <w:color w:val="000000"/>
                <w:sz w:val="20"/>
              </w:rPr>
              <w:t xml:space="preserve">
ғаттық </w:t>
            </w:r>
            <w:r>
              <w:br/>
            </w:r>
            <w:r>
              <w:rPr>
                <w:rFonts w:ascii="Times New Roman"/>
                <w:b w:val="false"/>
                <w:i w:val="false"/>
                <w:color w:val="000000"/>
                <w:sz w:val="20"/>
              </w:rPr>
              <w:t xml:space="preserve">
құжаттар- </w:t>
            </w:r>
            <w:r>
              <w:br/>
            </w:r>
            <w:r>
              <w:rPr>
                <w:rFonts w:ascii="Times New Roman"/>
                <w:b w:val="false"/>
                <w:i w:val="false"/>
                <w:color w:val="000000"/>
                <w:sz w:val="20"/>
              </w:rPr>
              <w:t xml:space="preserve">
ды табу </w:t>
            </w:r>
            <w:r>
              <w:br/>
            </w:r>
            <w:r>
              <w:rPr>
                <w:rFonts w:ascii="Times New Roman"/>
                <w:b w:val="false"/>
                <w:i w:val="false"/>
                <w:color w:val="000000"/>
                <w:sz w:val="20"/>
              </w:rPr>
              <w:t xml:space="preserve">
және са- </w:t>
            </w:r>
            <w:r>
              <w:br/>
            </w:r>
            <w:r>
              <w:rPr>
                <w:rFonts w:ascii="Times New Roman"/>
                <w:b w:val="false"/>
                <w:i w:val="false"/>
                <w:color w:val="000000"/>
                <w:sz w:val="20"/>
              </w:rPr>
              <w:t xml:space="preserve">
тып алу </w:t>
            </w:r>
            <w:r>
              <w:br/>
            </w:r>
            <w:r>
              <w:rPr>
                <w:rFonts w:ascii="Times New Roman"/>
                <w:b w:val="false"/>
                <w:i w:val="false"/>
                <w:color w:val="000000"/>
                <w:sz w:val="20"/>
              </w:rPr>
              <w:t xml:space="preserve">
үшін алыс </w:t>
            </w:r>
            <w:r>
              <w:br/>
            </w:r>
            <w:r>
              <w:rPr>
                <w:rFonts w:ascii="Times New Roman"/>
                <w:b w:val="false"/>
                <w:i w:val="false"/>
                <w:color w:val="000000"/>
                <w:sz w:val="20"/>
              </w:rPr>
              <w:t xml:space="preserve">
және таяу </w:t>
            </w:r>
            <w:r>
              <w:br/>
            </w:r>
            <w:r>
              <w:rPr>
                <w:rFonts w:ascii="Times New Roman"/>
                <w:b w:val="false"/>
                <w:i w:val="false"/>
                <w:color w:val="000000"/>
                <w:sz w:val="20"/>
              </w:rPr>
              <w:t xml:space="preserve">
шетел қа- </w:t>
            </w:r>
            <w:r>
              <w:br/>
            </w:r>
            <w:r>
              <w:rPr>
                <w:rFonts w:ascii="Times New Roman"/>
                <w:b w:val="false"/>
                <w:i w:val="false"/>
                <w:color w:val="000000"/>
                <w:sz w:val="20"/>
              </w:rPr>
              <w:t xml:space="preserve">
лаларының </w:t>
            </w:r>
            <w:r>
              <w:br/>
            </w:r>
            <w:r>
              <w:rPr>
                <w:rFonts w:ascii="Times New Roman"/>
                <w:b w:val="false"/>
                <w:i w:val="false"/>
                <w:color w:val="000000"/>
                <w:sz w:val="20"/>
              </w:rPr>
              <w:t xml:space="preserve">
мұрағат- </w:t>
            </w:r>
            <w:r>
              <w:br/>
            </w:r>
            <w:r>
              <w:rPr>
                <w:rFonts w:ascii="Times New Roman"/>
                <w:b w:val="false"/>
                <w:i w:val="false"/>
                <w:color w:val="000000"/>
                <w:sz w:val="20"/>
              </w:rPr>
              <w:t xml:space="preserve">
тары мен </w:t>
            </w:r>
            <w:r>
              <w:br/>
            </w:r>
            <w:r>
              <w:rPr>
                <w:rFonts w:ascii="Times New Roman"/>
                <w:b w:val="false"/>
                <w:i w:val="false"/>
                <w:color w:val="000000"/>
                <w:sz w:val="20"/>
              </w:rPr>
              <w:t xml:space="preserve">
кітапха- </w:t>
            </w:r>
            <w:r>
              <w:br/>
            </w:r>
            <w:r>
              <w:rPr>
                <w:rFonts w:ascii="Times New Roman"/>
                <w:b w:val="false"/>
                <w:i w:val="false"/>
                <w:color w:val="000000"/>
                <w:sz w:val="20"/>
              </w:rPr>
              <w:t xml:space="preserve">
наларына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экспеди- </w:t>
            </w:r>
            <w:r>
              <w:br/>
            </w:r>
            <w:r>
              <w:rPr>
                <w:rFonts w:ascii="Times New Roman"/>
                <w:b w:val="false"/>
                <w:i w:val="false"/>
                <w:color w:val="000000"/>
                <w:sz w:val="20"/>
              </w:rPr>
              <w:t xml:space="preserve">
цияларын </w:t>
            </w:r>
            <w:r>
              <w:br/>
            </w:r>
            <w:r>
              <w:rPr>
                <w:rFonts w:ascii="Times New Roman"/>
                <w:b w:val="false"/>
                <w:i w:val="false"/>
                <w:color w:val="000000"/>
                <w:sz w:val="20"/>
              </w:rPr>
              <w:t xml:space="preserve">
ұйымдас- </w:t>
            </w:r>
            <w:r>
              <w:br/>
            </w:r>
            <w:r>
              <w:rPr>
                <w:rFonts w:ascii="Times New Roman"/>
                <w:b w:val="false"/>
                <w:i w:val="false"/>
                <w:color w:val="000000"/>
                <w:sz w:val="20"/>
              </w:rPr>
              <w:t xml:space="preserve">
тыру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20 қаңтар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 </w:t>
            </w:r>
            <w:r>
              <w:br/>
            </w:r>
            <w:r>
              <w:rPr>
                <w:rFonts w:ascii="Times New Roman"/>
                <w:b w:val="false"/>
                <w:i w:val="false"/>
                <w:color w:val="000000"/>
                <w:sz w:val="20"/>
              </w:rPr>
              <w:t xml:space="preserve">
нның та- </w:t>
            </w:r>
            <w:r>
              <w:br/>
            </w:r>
            <w:r>
              <w:rPr>
                <w:rFonts w:ascii="Times New Roman"/>
                <w:b w:val="false"/>
                <w:i w:val="false"/>
                <w:color w:val="000000"/>
                <w:sz w:val="20"/>
              </w:rPr>
              <w:t xml:space="preserve">
рих және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ескерткі- </w:t>
            </w:r>
            <w:r>
              <w:br/>
            </w:r>
            <w:r>
              <w:rPr>
                <w:rFonts w:ascii="Times New Roman"/>
                <w:b w:val="false"/>
                <w:i w:val="false"/>
                <w:color w:val="000000"/>
                <w:sz w:val="20"/>
              </w:rPr>
              <w:t xml:space="preserve">
штерінің </w:t>
            </w:r>
            <w:r>
              <w:br/>
            </w:r>
            <w:r>
              <w:rPr>
                <w:rFonts w:ascii="Times New Roman"/>
                <w:b w:val="false"/>
                <w:i w:val="false"/>
                <w:color w:val="000000"/>
                <w:sz w:val="20"/>
              </w:rPr>
              <w:t xml:space="preserve">
қолда бар </w:t>
            </w:r>
            <w:r>
              <w:br/>
            </w:r>
            <w:r>
              <w:rPr>
                <w:rFonts w:ascii="Times New Roman"/>
                <w:b w:val="false"/>
                <w:i w:val="false"/>
                <w:color w:val="000000"/>
                <w:sz w:val="20"/>
              </w:rPr>
              <w:t xml:space="preserve">
тізімде- </w:t>
            </w:r>
            <w:r>
              <w:br/>
            </w:r>
            <w:r>
              <w:rPr>
                <w:rFonts w:ascii="Times New Roman"/>
                <w:b w:val="false"/>
                <w:i w:val="false"/>
                <w:color w:val="000000"/>
                <w:sz w:val="20"/>
              </w:rPr>
              <w:t xml:space="preserve">
рін қайта </w:t>
            </w:r>
            <w:r>
              <w:br/>
            </w:r>
            <w:r>
              <w:rPr>
                <w:rFonts w:ascii="Times New Roman"/>
                <w:b w:val="false"/>
                <w:i w:val="false"/>
                <w:color w:val="000000"/>
                <w:sz w:val="20"/>
              </w:rPr>
              <w:t xml:space="preserve">
қарау жә- </w:t>
            </w:r>
            <w:r>
              <w:br/>
            </w:r>
            <w:r>
              <w:rPr>
                <w:rFonts w:ascii="Times New Roman"/>
                <w:b w:val="false"/>
                <w:i w:val="false"/>
                <w:color w:val="000000"/>
                <w:sz w:val="20"/>
              </w:rPr>
              <w:t xml:space="preserve">
не нақты- </w:t>
            </w:r>
            <w:r>
              <w:br/>
            </w:r>
            <w:r>
              <w:rPr>
                <w:rFonts w:ascii="Times New Roman"/>
                <w:b w:val="false"/>
                <w:i w:val="false"/>
                <w:color w:val="000000"/>
                <w:sz w:val="20"/>
              </w:rPr>
              <w:t xml:space="preserve">
лау, Бү- </w:t>
            </w:r>
            <w:r>
              <w:br/>
            </w:r>
            <w:r>
              <w:rPr>
                <w:rFonts w:ascii="Times New Roman"/>
                <w:b w:val="false"/>
                <w:i w:val="false"/>
                <w:color w:val="000000"/>
                <w:sz w:val="20"/>
              </w:rPr>
              <w:t xml:space="preserve">
кіл әлем- </w:t>
            </w:r>
            <w:r>
              <w:br/>
            </w:r>
            <w:r>
              <w:rPr>
                <w:rFonts w:ascii="Times New Roman"/>
                <w:b w:val="false"/>
                <w:i w:val="false"/>
                <w:color w:val="000000"/>
                <w:sz w:val="20"/>
              </w:rPr>
              <w:t xml:space="preserve">
дік, рес- </w:t>
            </w:r>
            <w:r>
              <w:br/>
            </w:r>
            <w:r>
              <w:rPr>
                <w:rFonts w:ascii="Times New Roman"/>
                <w:b w:val="false"/>
                <w:i w:val="false"/>
                <w:color w:val="000000"/>
                <w:sz w:val="20"/>
              </w:rPr>
              <w:t xml:space="preserve">
публика- </w:t>
            </w:r>
            <w:r>
              <w:br/>
            </w:r>
            <w:r>
              <w:rPr>
                <w:rFonts w:ascii="Times New Roman"/>
                <w:b w:val="false"/>
                <w:i w:val="false"/>
                <w:color w:val="000000"/>
                <w:sz w:val="20"/>
              </w:rPr>
              <w:t xml:space="preserve">
лық және </w:t>
            </w:r>
            <w:r>
              <w:br/>
            </w:r>
            <w:r>
              <w:rPr>
                <w:rFonts w:ascii="Times New Roman"/>
                <w:b w:val="false"/>
                <w:i w:val="false"/>
                <w:color w:val="000000"/>
                <w:sz w:val="20"/>
              </w:rPr>
              <w:t xml:space="preserve">
жергілік- </w:t>
            </w:r>
            <w:r>
              <w:br/>
            </w:r>
            <w:r>
              <w:rPr>
                <w:rFonts w:ascii="Times New Roman"/>
                <w:b w:val="false"/>
                <w:i w:val="false"/>
                <w:color w:val="000000"/>
                <w:sz w:val="20"/>
              </w:rPr>
              <w:t xml:space="preserve">
ті маңызы </w:t>
            </w:r>
            <w:r>
              <w:br/>
            </w:r>
            <w:r>
              <w:rPr>
                <w:rFonts w:ascii="Times New Roman"/>
                <w:b w:val="false"/>
                <w:i w:val="false"/>
                <w:color w:val="000000"/>
                <w:sz w:val="20"/>
              </w:rPr>
              <w:t xml:space="preserve">
бар тарих </w:t>
            </w:r>
            <w:r>
              <w:br/>
            </w:r>
            <w:r>
              <w:rPr>
                <w:rFonts w:ascii="Times New Roman"/>
                <w:b w:val="false"/>
                <w:i w:val="false"/>
                <w:color w:val="000000"/>
                <w:sz w:val="20"/>
              </w:rPr>
              <w:t xml:space="preserve">
және мә- </w:t>
            </w:r>
            <w:r>
              <w:br/>
            </w:r>
            <w:r>
              <w:rPr>
                <w:rFonts w:ascii="Times New Roman"/>
                <w:b w:val="false"/>
                <w:i w:val="false"/>
                <w:color w:val="000000"/>
                <w:sz w:val="20"/>
              </w:rPr>
              <w:t xml:space="preserve">
дениет </w:t>
            </w:r>
            <w:r>
              <w:br/>
            </w:r>
            <w:r>
              <w:rPr>
                <w:rFonts w:ascii="Times New Roman"/>
                <w:b w:val="false"/>
                <w:i w:val="false"/>
                <w:color w:val="000000"/>
                <w:sz w:val="20"/>
              </w:rPr>
              <w:t xml:space="preserve">
ескерткі- </w:t>
            </w:r>
            <w:r>
              <w:br/>
            </w:r>
            <w:r>
              <w:rPr>
                <w:rFonts w:ascii="Times New Roman"/>
                <w:b w:val="false"/>
                <w:i w:val="false"/>
                <w:color w:val="000000"/>
                <w:sz w:val="20"/>
              </w:rPr>
              <w:t xml:space="preserve">
штерінің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тізі- </w:t>
            </w:r>
            <w:r>
              <w:br/>
            </w:r>
            <w:r>
              <w:rPr>
                <w:rFonts w:ascii="Times New Roman"/>
                <w:b w:val="false"/>
                <w:i w:val="false"/>
                <w:color w:val="000000"/>
                <w:sz w:val="20"/>
              </w:rPr>
              <w:t xml:space="preserve">
мін басып </w:t>
            </w:r>
            <w:r>
              <w:br/>
            </w:r>
            <w:r>
              <w:rPr>
                <w:rFonts w:ascii="Times New Roman"/>
                <w:b w:val="false"/>
                <w:i w:val="false"/>
                <w:color w:val="000000"/>
                <w:sz w:val="20"/>
              </w:rPr>
              <w:t xml:space="preserve">
шығару үшін ма- </w:t>
            </w:r>
            <w:r>
              <w:br/>
            </w:r>
            <w:r>
              <w:rPr>
                <w:rFonts w:ascii="Times New Roman"/>
                <w:b w:val="false"/>
                <w:i w:val="false"/>
                <w:color w:val="000000"/>
                <w:sz w:val="20"/>
              </w:rPr>
              <w:t xml:space="preserve">
териалдар </w:t>
            </w:r>
            <w:r>
              <w:br/>
            </w:r>
            <w:r>
              <w:rPr>
                <w:rFonts w:ascii="Times New Roman"/>
                <w:b w:val="false"/>
                <w:i w:val="false"/>
                <w:color w:val="000000"/>
                <w:sz w:val="20"/>
              </w:rPr>
              <w:t xml:space="preserve">
дайындау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мен </w:t>
            </w:r>
            <w:r>
              <w:br/>
            </w:r>
            <w:r>
              <w:rPr>
                <w:rFonts w:ascii="Times New Roman"/>
                <w:b w:val="false"/>
                <w:i w:val="false"/>
                <w:color w:val="000000"/>
                <w:sz w:val="20"/>
              </w:rPr>
              <w:t xml:space="preserve">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тандағы </w:t>
            </w:r>
            <w:r>
              <w:br/>
            </w:r>
            <w:r>
              <w:rPr>
                <w:rFonts w:ascii="Times New Roman"/>
                <w:b w:val="false"/>
                <w:i w:val="false"/>
                <w:color w:val="000000"/>
                <w:sz w:val="20"/>
              </w:rPr>
              <w:t xml:space="preserve">
мәдени мұра объекті- </w:t>
            </w:r>
            <w:r>
              <w:br/>
            </w:r>
            <w:r>
              <w:rPr>
                <w:rFonts w:ascii="Times New Roman"/>
                <w:b w:val="false"/>
                <w:i w:val="false"/>
                <w:color w:val="000000"/>
                <w:sz w:val="20"/>
              </w:rPr>
              <w:t xml:space="preserve">
лерін қо- </w:t>
            </w:r>
            <w:r>
              <w:br/>
            </w:r>
            <w:r>
              <w:rPr>
                <w:rFonts w:ascii="Times New Roman"/>
                <w:b w:val="false"/>
                <w:i w:val="false"/>
                <w:color w:val="000000"/>
                <w:sz w:val="20"/>
              </w:rPr>
              <w:t xml:space="preserve">
рғау аумағы </w:t>
            </w:r>
            <w:r>
              <w:br/>
            </w:r>
            <w:r>
              <w:rPr>
                <w:rFonts w:ascii="Times New Roman"/>
                <w:b w:val="false"/>
                <w:i w:val="false"/>
                <w:color w:val="000000"/>
                <w:sz w:val="20"/>
              </w:rPr>
              <w:t xml:space="preserve">
мен айма- </w:t>
            </w:r>
            <w:r>
              <w:br/>
            </w:r>
            <w:r>
              <w:rPr>
                <w:rFonts w:ascii="Times New Roman"/>
                <w:b w:val="false"/>
                <w:i w:val="false"/>
                <w:color w:val="000000"/>
                <w:sz w:val="20"/>
              </w:rPr>
              <w:t xml:space="preserve">
қтарының </w:t>
            </w:r>
            <w:r>
              <w:br/>
            </w:r>
            <w:r>
              <w:rPr>
                <w:rFonts w:ascii="Times New Roman"/>
                <w:b w:val="false"/>
                <w:i w:val="false"/>
                <w:color w:val="000000"/>
                <w:sz w:val="20"/>
              </w:rPr>
              <w:t xml:space="preserve">
шекарасын </w:t>
            </w:r>
            <w:r>
              <w:br/>
            </w:r>
            <w:r>
              <w:rPr>
                <w:rFonts w:ascii="Times New Roman"/>
                <w:b w:val="false"/>
                <w:i w:val="false"/>
                <w:color w:val="000000"/>
                <w:sz w:val="20"/>
              </w:rPr>
              <w:t xml:space="preserve">
айқындау" </w:t>
            </w:r>
            <w:r>
              <w:br/>
            </w:r>
            <w:r>
              <w:rPr>
                <w:rFonts w:ascii="Times New Roman"/>
                <w:b w:val="false"/>
                <w:i w:val="false"/>
                <w:color w:val="000000"/>
                <w:sz w:val="20"/>
              </w:rPr>
              <w:t xml:space="preserve">
жобасын әзірлеу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405,8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123,3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188,5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Ұлттық ғылыми ой-сана, мәдениет пен әдебиет </w:t>
            </w:r>
            <w:r>
              <w:br/>
            </w:r>
            <w:r>
              <w:rPr>
                <w:rFonts w:ascii="Times New Roman"/>
                <w:b/>
                <w:i w:val="false"/>
                <w:color w:val="000000"/>
                <w:sz w:val="20"/>
              </w:rPr>
              <w:t>
басылымдарының дестелерін әзірлеу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 Фольклортану, әдебиеттану және өнертану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"Бабалар </w:t>
            </w:r>
            <w:r>
              <w:br/>
            </w:r>
            <w:r>
              <w:rPr>
                <w:rFonts w:ascii="Times New Roman"/>
                <w:b w:val="false"/>
                <w:i w:val="false"/>
                <w:color w:val="000000"/>
                <w:sz w:val="20"/>
              </w:rPr>
              <w:t xml:space="preserve">
сөзі", қазақ фо- </w:t>
            </w:r>
            <w:r>
              <w:br/>
            </w:r>
            <w:r>
              <w:rPr>
                <w:rFonts w:ascii="Times New Roman"/>
                <w:b w:val="false"/>
                <w:i w:val="false"/>
                <w:color w:val="000000"/>
                <w:sz w:val="20"/>
              </w:rPr>
              <w:t xml:space="preserve">
льклоры - </w:t>
            </w:r>
            <w:r>
              <w:br/>
            </w:r>
            <w:r>
              <w:rPr>
                <w:rFonts w:ascii="Times New Roman"/>
                <w:b w:val="false"/>
                <w:i w:val="false"/>
                <w:color w:val="000000"/>
                <w:sz w:val="20"/>
              </w:rPr>
              <w:t xml:space="preserve">
100 том- </w:t>
            </w:r>
            <w:r>
              <w:br/>
            </w:r>
            <w:r>
              <w:rPr>
                <w:rFonts w:ascii="Times New Roman"/>
                <w:b w:val="false"/>
                <w:i w:val="false"/>
                <w:color w:val="000000"/>
                <w:sz w:val="20"/>
              </w:rPr>
              <w:t xml:space="preserve">
дық кіта- </w:t>
            </w:r>
            <w:r>
              <w:br/>
            </w:r>
            <w:r>
              <w:rPr>
                <w:rFonts w:ascii="Times New Roman"/>
                <w:b w:val="false"/>
                <w:i w:val="false"/>
                <w:color w:val="000000"/>
                <w:sz w:val="20"/>
              </w:rPr>
              <w:t xml:space="preserve">
птар дес- </w:t>
            </w:r>
            <w:r>
              <w:br/>
            </w:r>
            <w:r>
              <w:rPr>
                <w:rFonts w:ascii="Times New Roman"/>
                <w:b w:val="false"/>
                <w:i w:val="false"/>
                <w:color w:val="000000"/>
                <w:sz w:val="20"/>
              </w:rPr>
              <w:t xml:space="preserve">
телері қазақ ті- </w:t>
            </w:r>
            <w:r>
              <w:br/>
            </w:r>
            <w:r>
              <w:rPr>
                <w:rFonts w:ascii="Times New Roman"/>
                <w:b w:val="false"/>
                <w:i w:val="false"/>
                <w:color w:val="000000"/>
                <w:sz w:val="20"/>
              </w:rPr>
              <w:t xml:space="preserve">
лінде (жалғасы)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өнерінің </w:t>
            </w:r>
            <w:r>
              <w:br/>
            </w:r>
            <w:r>
              <w:rPr>
                <w:rFonts w:ascii="Times New Roman"/>
                <w:b w:val="false"/>
                <w:i w:val="false"/>
                <w:color w:val="000000"/>
                <w:sz w:val="20"/>
              </w:rPr>
              <w:t xml:space="preserve">
тарихы" </w:t>
            </w:r>
            <w:r>
              <w:br/>
            </w:r>
            <w:r>
              <w:rPr>
                <w:rFonts w:ascii="Times New Roman"/>
                <w:b w:val="false"/>
                <w:i w:val="false"/>
                <w:color w:val="000000"/>
                <w:sz w:val="20"/>
              </w:rPr>
              <w:t xml:space="preserve">
3 томдық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w:t>
            </w:r>
            <w:r>
              <w:br/>
            </w:r>
            <w:r>
              <w:rPr>
                <w:rFonts w:ascii="Times New Roman"/>
                <w:b w:val="false"/>
                <w:i w:val="false"/>
                <w:color w:val="000000"/>
                <w:sz w:val="20"/>
              </w:rPr>
              <w:t xml:space="preserve">
әдебиет- </w:t>
            </w:r>
            <w:r>
              <w:br/>
            </w:r>
            <w:r>
              <w:rPr>
                <w:rFonts w:ascii="Times New Roman"/>
                <w:b w:val="false"/>
                <w:i w:val="false"/>
                <w:color w:val="000000"/>
                <w:sz w:val="20"/>
              </w:rPr>
              <w:t xml:space="preserve">
тану" 3 </w:t>
            </w:r>
            <w:r>
              <w:br/>
            </w:r>
            <w:r>
              <w:rPr>
                <w:rFonts w:ascii="Times New Roman"/>
                <w:b w:val="false"/>
                <w:i w:val="false"/>
                <w:color w:val="000000"/>
                <w:sz w:val="20"/>
              </w:rPr>
              <w:t xml:space="preserve">
томдық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w:t>
            </w:r>
            <w:r>
              <w:br/>
            </w:r>
            <w:r>
              <w:rPr>
                <w:rFonts w:ascii="Times New Roman"/>
                <w:b w:val="false"/>
                <w:i w:val="false"/>
                <w:color w:val="000000"/>
                <w:sz w:val="20"/>
              </w:rPr>
              <w:t xml:space="preserve">
өнер та- </w:t>
            </w:r>
            <w:r>
              <w:br/>
            </w:r>
            <w:r>
              <w:rPr>
                <w:rFonts w:ascii="Times New Roman"/>
                <w:b w:val="false"/>
                <w:i w:val="false"/>
                <w:color w:val="000000"/>
                <w:sz w:val="20"/>
              </w:rPr>
              <w:t xml:space="preserve">
ну" 3 то- </w:t>
            </w:r>
            <w:r>
              <w:br/>
            </w:r>
            <w:r>
              <w:rPr>
                <w:rFonts w:ascii="Times New Roman"/>
                <w:b w:val="false"/>
                <w:i w:val="false"/>
                <w:color w:val="000000"/>
                <w:sz w:val="20"/>
              </w:rPr>
              <w:t xml:space="preserve">
мдық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w:t>
            </w:r>
            <w:r>
              <w:br/>
            </w:r>
            <w:r>
              <w:rPr>
                <w:rFonts w:ascii="Times New Roman"/>
                <w:b w:val="false"/>
                <w:i w:val="false"/>
                <w:color w:val="000000"/>
                <w:sz w:val="20"/>
              </w:rPr>
              <w:t xml:space="preserve">
фольклор </w:t>
            </w:r>
            <w:r>
              <w:br/>
            </w:r>
            <w:r>
              <w:rPr>
                <w:rFonts w:ascii="Times New Roman"/>
                <w:b w:val="false"/>
                <w:i w:val="false"/>
                <w:color w:val="000000"/>
                <w:sz w:val="20"/>
              </w:rPr>
              <w:t xml:space="preserve">
тану" 3 томдық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6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w:t>
            </w:r>
            <w:r>
              <w:br/>
            </w:r>
            <w:r>
              <w:rPr>
                <w:rFonts w:ascii="Times New Roman"/>
                <w:b w:val="false"/>
                <w:i w:val="false"/>
                <w:color w:val="000000"/>
                <w:sz w:val="20"/>
              </w:rPr>
              <w:t xml:space="preserve">
әдебиет </w:t>
            </w:r>
            <w:r>
              <w:br/>
            </w:r>
            <w:r>
              <w:rPr>
                <w:rFonts w:ascii="Times New Roman"/>
                <w:b w:val="false"/>
                <w:i w:val="false"/>
                <w:color w:val="000000"/>
                <w:sz w:val="20"/>
              </w:rPr>
              <w:t xml:space="preserve">
кітапха- </w:t>
            </w:r>
            <w:r>
              <w:br/>
            </w:r>
            <w:r>
              <w:rPr>
                <w:rFonts w:ascii="Times New Roman"/>
                <w:b w:val="false"/>
                <w:i w:val="false"/>
                <w:color w:val="000000"/>
                <w:sz w:val="20"/>
              </w:rPr>
              <w:t xml:space="preserve">
насы" 100 </w:t>
            </w:r>
            <w:r>
              <w:br/>
            </w:r>
            <w:r>
              <w:rPr>
                <w:rFonts w:ascii="Times New Roman"/>
                <w:b w:val="false"/>
                <w:i w:val="false"/>
                <w:color w:val="000000"/>
                <w:sz w:val="20"/>
              </w:rPr>
              <w:t xml:space="preserve">
томдық қазақ ті- </w:t>
            </w:r>
            <w:r>
              <w:br/>
            </w:r>
            <w:r>
              <w:rPr>
                <w:rFonts w:ascii="Times New Roman"/>
                <w:b w:val="false"/>
                <w:i w:val="false"/>
                <w:color w:val="000000"/>
                <w:sz w:val="20"/>
              </w:rPr>
              <w:t xml:space="preserve">
лінде </w:t>
            </w:r>
            <w:r>
              <w:br/>
            </w:r>
            <w:r>
              <w:rPr>
                <w:rFonts w:ascii="Times New Roman"/>
                <w:b w:val="false"/>
                <w:i w:val="false"/>
                <w:color w:val="000000"/>
                <w:sz w:val="20"/>
              </w:rPr>
              <w:t xml:space="preserve">
(жалғасы)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әдебиеті </w:t>
            </w:r>
            <w:r>
              <w:br/>
            </w:r>
            <w:r>
              <w:rPr>
                <w:rFonts w:ascii="Times New Roman"/>
                <w:b w:val="false"/>
                <w:i w:val="false"/>
                <w:color w:val="000000"/>
                <w:sz w:val="20"/>
              </w:rPr>
              <w:t xml:space="preserve">
классик- </w:t>
            </w:r>
            <w:r>
              <w:br/>
            </w:r>
            <w:r>
              <w:rPr>
                <w:rFonts w:ascii="Times New Roman"/>
                <w:b w:val="false"/>
                <w:i w:val="false"/>
                <w:color w:val="000000"/>
                <w:sz w:val="20"/>
              </w:rPr>
              <w:t xml:space="preserve">
терінің </w:t>
            </w:r>
            <w:r>
              <w:br/>
            </w:r>
            <w:r>
              <w:rPr>
                <w:rFonts w:ascii="Times New Roman"/>
                <w:b w:val="false"/>
                <w:i w:val="false"/>
                <w:color w:val="000000"/>
                <w:sz w:val="20"/>
              </w:rPr>
              <w:t xml:space="preserve">
шығарма- </w:t>
            </w:r>
            <w:r>
              <w:br/>
            </w:r>
            <w:r>
              <w:rPr>
                <w:rFonts w:ascii="Times New Roman"/>
                <w:b w:val="false"/>
                <w:i w:val="false"/>
                <w:color w:val="000000"/>
                <w:sz w:val="20"/>
              </w:rPr>
              <w:t xml:space="preserve">
ларын ше- </w:t>
            </w:r>
            <w:r>
              <w:br/>
            </w:r>
            <w:r>
              <w:rPr>
                <w:rFonts w:ascii="Times New Roman"/>
                <w:b w:val="false"/>
                <w:i w:val="false"/>
                <w:color w:val="000000"/>
                <w:sz w:val="20"/>
              </w:rPr>
              <w:t xml:space="preserve">
тел тіл- </w:t>
            </w:r>
            <w:r>
              <w:br/>
            </w:r>
            <w:r>
              <w:rPr>
                <w:rFonts w:ascii="Times New Roman"/>
                <w:b w:val="false"/>
                <w:i w:val="false"/>
                <w:color w:val="000000"/>
                <w:sz w:val="20"/>
              </w:rPr>
              <w:t xml:space="preserve">
деріне аудару </w:t>
            </w:r>
            <w:r>
              <w:br/>
            </w:r>
            <w:r>
              <w:rPr>
                <w:rFonts w:ascii="Times New Roman"/>
                <w:b w:val="false"/>
                <w:i w:val="false"/>
                <w:color w:val="000000"/>
                <w:sz w:val="20"/>
              </w:rPr>
              <w:t xml:space="preserve">
және шы- </w:t>
            </w:r>
            <w:r>
              <w:br/>
            </w:r>
            <w:r>
              <w:rPr>
                <w:rFonts w:ascii="Times New Roman"/>
                <w:b w:val="false"/>
                <w:i w:val="false"/>
                <w:color w:val="000000"/>
                <w:sz w:val="20"/>
              </w:rPr>
              <w:t xml:space="preserve">
ғару" 20 </w:t>
            </w:r>
            <w:r>
              <w:br/>
            </w:r>
            <w:r>
              <w:rPr>
                <w:rFonts w:ascii="Times New Roman"/>
                <w:b w:val="false"/>
                <w:i w:val="false"/>
                <w:color w:val="000000"/>
                <w:sz w:val="20"/>
              </w:rPr>
              <w:t xml:space="preserve">
кітап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2009 жылдар- </w:t>
            </w:r>
            <w:r>
              <w:br/>
            </w:r>
            <w:r>
              <w:rPr>
                <w:rFonts w:ascii="Times New Roman"/>
                <w:b w:val="false"/>
                <w:i w:val="false"/>
                <w:color w:val="000000"/>
                <w:sz w:val="20"/>
              </w:rPr>
              <w:t xml:space="preserve">
дың 20 қаңтары  мен 20 шілдесі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 Философия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"Ежелгі </w:t>
            </w:r>
            <w:r>
              <w:br/>
            </w:r>
            <w:r>
              <w:rPr>
                <w:rFonts w:ascii="Times New Roman"/>
                <w:b w:val="false"/>
                <w:i w:val="false"/>
                <w:color w:val="000000"/>
                <w:sz w:val="20"/>
              </w:rPr>
              <w:t xml:space="preserve">
дәуірден </w:t>
            </w:r>
            <w:r>
              <w:br/>
            </w:r>
            <w:r>
              <w:rPr>
                <w:rFonts w:ascii="Times New Roman"/>
                <w:b w:val="false"/>
                <w:i w:val="false"/>
                <w:color w:val="000000"/>
                <w:sz w:val="20"/>
              </w:rPr>
              <w:t xml:space="preserve">
бүгінгі </w:t>
            </w:r>
            <w:r>
              <w:br/>
            </w:r>
            <w:r>
              <w:rPr>
                <w:rFonts w:ascii="Times New Roman"/>
                <w:b w:val="false"/>
                <w:i w:val="false"/>
                <w:color w:val="000000"/>
                <w:sz w:val="20"/>
              </w:rPr>
              <w:t xml:space="preserve">
күнге дейінгі </w:t>
            </w:r>
            <w:r>
              <w:br/>
            </w:r>
            <w:r>
              <w:rPr>
                <w:rFonts w:ascii="Times New Roman"/>
                <w:b w:val="false"/>
                <w:i w:val="false"/>
                <w:color w:val="000000"/>
                <w:sz w:val="20"/>
              </w:rPr>
              <w:t xml:space="preserve">
қазақ ха- </w:t>
            </w:r>
            <w:r>
              <w:br/>
            </w:r>
            <w:r>
              <w:rPr>
                <w:rFonts w:ascii="Times New Roman"/>
                <w:b w:val="false"/>
                <w:i w:val="false"/>
                <w:color w:val="000000"/>
                <w:sz w:val="20"/>
              </w:rPr>
              <w:t xml:space="preserve">
лқының </w:t>
            </w:r>
            <w:r>
              <w:br/>
            </w:r>
            <w:r>
              <w:rPr>
                <w:rFonts w:ascii="Times New Roman"/>
                <w:b w:val="false"/>
                <w:i w:val="false"/>
                <w:color w:val="000000"/>
                <w:sz w:val="20"/>
              </w:rPr>
              <w:t xml:space="preserve">
филосо- </w:t>
            </w:r>
            <w:r>
              <w:br/>
            </w:r>
            <w:r>
              <w:rPr>
                <w:rFonts w:ascii="Times New Roman"/>
                <w:b w:val="false"/>
                <w:i w:val="false"/>
                <w:color w:val="000000"/>
                <w:sz w:val="20"/>
              </w:rPr>
              <w:t xml:space="preserve">
фиялық мұрасы" </w:t>
            </w:r>
            <w:r>
              <w:br/>
            </w:r>
            <w:r>
              <w:rPr>
                <w:rFonts w:ascii="Times New Roman"/>
                <w:b w:val="false"/>
                <w:i w:val="false"/>
                <w:color w:val="000000"/>
                <w:sz w:val="20"/>
              </w:rPr>
              <w:t xml:space="preserve">
20 томдық </w:t>
            </w:r>
            <w:r>
              <w:br/>
            </w:r>
            <w:r>
              <w:rPr>
                <w:rFonts w:ascii="Times New Roman"/>
                <w:b w:val="false"/>
                <w:i w:val="false"/>
                <w:color w:val="000000"/>
                <w:sz w:val="20"/>
              </w:rPr>
              <w:t xml:space="preserve">
қазақ ті- </w:t>
            </w:r>
            <w:r>
              <w:br/>
            </w:r>
            <w:r>
              <w:rPr>
                <w:rFonts w:ascii="Times New Roman"/>
                <w:b w:val="false"/>
                <w:i w:val="false"/>
                <w:color w:val="000000"/>
                <w:sz w:val="20"/>
              </w:rPr>
              <w:t xml:space="preserve">
лінде </w:t>
            </w:r>
            <w:r>
              <w:br/>
            </w:r>
            <w:r>
              <w:rPr>
                <w:rFonts w:ascii="Times New Roman"/>
                <w:b w:val="false"/>
                <w:i w:val="false"/>
                <w:color w:val="000000"/>
                <w:sz w:val="20"/>
              </w:rPr>
              <w:t xml:space="preserve">
(жалғасы)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w:t>
            </w:r>
            <w:r>
              <w:br/>
            </w:r>
            <w:r>
              <w:rPr>
                <w:rFonts w:ascii="Times New Roman"/>
                <w:b w:val="false"/>
                <w:i w:val="false"/>
                <w:color w:val="000000"/>
                <w:sz w:val="20"/>
              </w:rPr>
              <w:t xml:space="preserve">
филосо- </w:t>
            </w:r>
            <w:r>
              <w:br/>
            </w:r>
            <w:r>
              <w:rPr>
                <w:rFonts w:ascii="Times New Roman"/>
                <w:b w:val="false"/>
                <w:i w:val="false"/>
                <w:color w:val="000000"/>
                <w:sz w:val="20"/>
              </w:rPr>
              <w:t xml:space="preserve">
фиялық мұра" 20 </w:t>
            </w:r>
            <w:r>
              <w:br/>
            </w:r>
            <w:r>
              <w:rPr>
                <w:rFonts w:ascii="Times New Roman"/>
                <w:b w:val="false"/>
                <w:i w:val="false"/>
                <w:color w:val="000000"/>
                <w:sz w:val="20"/>
              </w:rPr>
              <w:t xml:space="preserve">
томдық </w:t>
            </w:r>
            <w:r>
              <w:br/>
            </w:r>
            <w:r>
              <w:rPr>
                <w:rFonts w:ascii="Times New Roman"/>
                <w:b w:val="false"/>
                <w:i w:val="false"/>
                <w:color w:val="000000"/>
                <w:sz w:val="20"/>
              </w:rPr>
              <w:t xml:space="preserve">
қазақ ті- </w:t>
            </w:r>
            <w:r>
              <w:br/>
            </w:r>
            <w:r>
              <w:rPr>
                <w:rFonts w:ascii="Times New Roman"/>
                <w:b w:val="false"/>
                <w:i w:val="false"/>
                <w:color w:val="000000"/>
                <w:sz w:val="20"/>
              </w:rPr>
              <w:t xml:space="preserve">
лінде </w:t>
            </w:r>
            <w:r>
              <w:br/>
            </w:r>
            <w:r>
              <w:rPr>
                <w:rFonts w:ascii="Times New Roman"/>
                <w:b w:val="false"/>
                <w:i w:val="false"/>
                <w:color w:val="000000"/>
                <w:sz w:val="20"/>
              </w:rPr>
              <w:t xml:space="preserve">
(жалғасы)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Әбу Насыр </w:t>
            </w:r>
            <w:r>
              <w:br/>
            </w:r>
            <w:r>
              <w:rPr>
                <w:rFonts w:ascii="Times New Roman"/>
                <w:b w:val="false"/>
                <w:i w:val="false"/>
                <w:color w:val="000000"/>
                <w:sz w:val="20"/>
              </w:rPr>
              <w:t xml:space="preserve">
Әл Фара- </w:t>
            </w:r>
            <w:r>
              <w:br/>
            </w:r>
            <w:r>
              <w:rPr>
                <w:rFonts w:ascii="Times New Roman"/>
                <w:b w:val="false"/>
                <w:i w:val="false"/>
                <w:color w:val="000000"/>
                <w:sz w:val="20"/>
              </w:rPr>
              <w:t xml:space="preserve">
би" 10 </w:t>
            </w:r>
            <w:r>
              <w:br/>
            </w:r>
            <w:r>
              <w:rPr>
                <w:rFonts w:ascii="Times New Roman"/>
                <w:b w:val="false"/>
                <w:i w:val="false"/>
                <w:color w:val="000000"/>
                <w:sz w:val="20"/>
              </w:rPr>
              <w:t xml:space="preserve">
томдық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Тарих ғылымы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ха- </w:t>
            </w:r>
            <w:r>
              <w:br/>
            </w:r>
            <w:r>
              <w:rPr>
                <w:rFonts w:ascii="Times New Roman"/>
                <w:b w:val="false"/>
                <w:i w:val="false"/>
                <w:color w:val="000000"/>
                <w:sz w:val="20"/>
              </w:rPr>
              <w:t xml:space="preserve">
ндығының </w:t>
            </w:r>
            <w:r>
              <w:br/>
            </w:r>
            <w:r>
              <w:rPr>
                <w:rFonts w:ascii="Times New Roman"/>
                <w:b w:val="false"/>
                <w:i w:val="false"/>
                <w:color w:val="000000"/>
                <w:sz w:val="20"/>
              </w:rPr>
              <w:t xml:space="preserve">
тарихы </w:t>
            </w:r>
            <w:r>
              <w:br/>
            </w:r>
            <w:r>
              <w:rPr>
                <w:rFonts w:ascii="Times New Roman"/>
                <w:b w:val="false"/>
                <w:i w:val="false"/>
                <w:color w:val="000000"/>
                <w:sz w:val="20"/>
              </w:rPr>
              <w:t xml:space="preserve">
мен мәде- </w:t>
            </w:r>
            <w:r>
              <w:br/>
            </w:r>
            <w:r>
              <w:rPr>
                <w:rFonts w:ascii="Times New Roman"/>
                <w:b w:val="false"/>
                <w:i w:val="false"/>
                <w:color w:val="000000"/>
                <w:sz w:val="20"/>
              </w:rPr>
              <w:t xml:space="preserve">
ниеті жө- </w:t>
            </w:r>
            <w:r>
              <w:br/>
            </w:r>
            <w:r>
              <w:rPr>
                <w:rFonts w:ascii="Times New Roman"/>
                <w:b w:val="false"/>
                <w:i w:val="false"/>
                <w:color w:val="000000"/>
                <w:sz w:val="20"/>
              </w:rPr>
              <w:t xml:space="preserve">
ніндегі </w:t>
            </w:r>
            <w:r>
              <w:br/>
            </w:r>
            <w:r>
              <w:rPr>
                <w:rFonts w:ascii="Times New Roman"/>
                <w:b w:val="false"/>
                <w:i w:val="false"/>
                <w:color w:val="000000"/>
                <w:sz w:val="20"/>
              </w:rPr>
              <w:t xml:space="preserve">
Қытай мұ- </w:t>
            </w:r>
            <w:r>
              <w:br/>
            </w:r>
            <w:r>
              <w:rPr>
                <w:rFonts w:ascii="Times New Roman"/>
                <w:b w:val="false"/>
                <w:i w:val="false"/>
                <w:color w:val="000000"/>
                <w:sz w:val="20"/>
              </w:rPr>
              <w:t xml:space="preserve">
рағатта- </w:t>
            </w:r>
            <w:r>
              <w:br/>
            </w:r>
            <w:r>
              <w:rPr>
                <w:rFonts w:ascii="Times New Roman"/>
                <w:b w:val="false"/>
                <w:i w:val="false"/>
                <w:color w:val="000000"/>
                <w:sz w:val="20"/>
              </w:rPr>
              <w:t xml:space="preserve">
рының құ- </w:t>
            </w:r>
            <w:r>
              <w:br/>
            </w:r>
            <w:r>
              <w:rPr>
                <w:rFonts w:ascii="Times New Roman"/>
                <w:b w:val="false"/>
                <w:i w:val="false"/>
                <w:color w:val="000000"/>
                <w:sz w:val="20"/>
              </w:rPr>
              <w:t xml:space="preserve">
жаттары" </w:t>
            </w:r>
            <w:r>
              <w:br/>
            </w:r>
            <w:r>
              <w:rPr>
                <w:rFonts w:ascii="Times New Roman"/>
                <w:b w:val="false"/>
                <w:i w:val="false"/>
                <w:color w:val="000000"/>
                <w:sz w:val="20"/>
              </w:rPr>
              <w:t xml:space="preserve">
5 томдық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w:t>
            </w:r>
            <w:r>
              <w:br/>
            </w:r>
            <w:r>
              <w:rPr>
                <w:rFonts w:ascii="Times New Roman"/>
                <w:b w:val="false"/>
                <w:i w:val="false"/>
                <w:color w:val="000000"/>
                <w:sz w:val="20"/>
              </w:rPr>
              <w:t xml:space="preserve">
тарихи </w:t>
            </w:r>
            <w:r>
              <w:br/>
            </w:r>
            <w:r>
              <w:rPr>
                <w:rFonts w:ascii="Times New Roman"/>
                <w:b w:val="false"/>
                <w:i w:val="false"/>
                <w:color w:val="000000"/>
                <w:sz w:val="20"/>
              </w:rPr>
              <w:t xml:space="preserve">
ой-сана" </w:t>
            </w:r>
            <w:r>
              <w:br/>
            </w:r>
            <w:r>
              <w:rPr>
                <w:rFonts w:ascii="Times New Roman"/>
                <w:b w:val="false"/>
                <w:i w:val="false"/>
                <w:color w:val="000000"/>
                <w:sz w:val="20"/>
              </w:rPr>
              <w:t xml:space="preserve">
11 томнан </w:t>
            </w:r>
            <w:r>
              <w:br/>
            </w:r>
            <w:r>
              <w:rPr>
                <w:rFonts w:ascii="Times New Roman"/>
                <w:b w:val="false"/>
                <w:i w:val="false"/>
                <w:color w:val="000000"/>
                <w:sz w:val="20"/>
              </w:rPr>
              <w:t xml:space="preserve">
20 том </w:t>
            </w:r>
            <w:r>
              <w:br/>
            </w:r>
            <w:r>
              <w:rPr>
                <w:rFonts w:ascii="Times New Roman"/>
                <w:b w:val="false"/>
                <w:i w:val="false"/>
                <w:color w:val="000000"/>
                <w:sz w:val="20"/>
              </w:rPr>
              <w:t xml:space="preserve">
аралығы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2009 жылдар- </w:t>
            </w:r>
            <w:r>
              <w:br/>
            </w:r>
            <w:r>
              <w:rPr>
                <w:rFonts w:ascii="Times New Roman"/>
                <w:b w:val="false"/>
                <w:i w:val="false"/>
                <w:color w:val="000000"/>
                <w:sz w:val="20"/>
              </w:rPr>
              <w:t xml:space="preserve">
дың 20 қаңтары  мен 20 шілдесі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Армиян </w:t>
            </w:r>
            <w:r>
              <w:br/>
            </w:r>
            <w:r>
              <w:rPr>
                <w:rFonts w:ascii="Times New Roman"/>
                <w:b w:val="false"/>
                <w:i w:val="false"/>
                <w:color w:val="000000"/>
                <w:sz w:val="20"/>
              </w:rPr>
              <w:t xml:space="preserve">
дереккөз- </w:t>
            </w:r>
            <w:r>
              <w:br/>
            </w:r>
            <w:r>
              <w:rPr>
                <w:rFonts w:ascii="Times New Roman"/>
                <w:b w:val="false"/>
                <w:i w:val="false"/>
                <w:color w:val="000000"/>
                <w:sz w:val="20"/>
              </w:rPr>
              <w:t xml:space="preserve">
деріндегі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тарихы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"Қазақтың </w:t>
            </w:r>
            <w:r>
              <w:br/>
            </w:r>
            <w:r>
              <w:rPr>
                <w:rFonts w:ascii="Times New Roman"/>
                <w:b w:val="false"/>
                <w:i w:val="false"/>
                <w:color w:val="000000"/>
                <w:sz w:val="20"/>
              </w:rPr>
              <w:t xml:space="preserve">
қолданба- </w:t>
            </w:r>
            <w:r>
              <w:br/>
            </w:r>
            <w:r>
              <w:rPr>
                <w:rFonts w:ascii="Times New Roman"/>
                <w:b w:val="false"/>
                <w:i w:val="false"/>
                <w:color w:val="000000"/>
                <w:sz w:val="20"/>
              </w:rPr>
              <w:t xml:space="preserve">
лы өнері- </w:t>
            </w:r>
            <w:r>
              <w:br/>
            </w:r>
            <w:r>
              <w:rPr>
                <w:rFonts w:ascii="Times New Roman"/>
                <w:b w:val="false"/>
                <w:i w:val="false"/>
                <w:color w:val="000000"/>
                <w:sz w:val="20"/>
              </w:rPr>
              <w:t xml:space="preserve">
нің ше- </w:t>
            </w:r>
            <w:r>
              <w:br/>
            </w:r>
            <w:r>
              <w:rPr>
                <w:rFonts w:ascii="Times New Roman"/>
                <w:b w:val="false"/>
                <w:i w:val="false"/>
                <w:color w:val="000000"/>
                <w:sz w:val="20"/>
              </w:rPr>
              <w:t xml:space="preserve">
телдегі </w:t>
            </w:r>
            <w:r>
              <w:br/>
            </w:r>
            <w:r>
              <w:rPr>
                <w:rFonts w:ascii="Times New Roman"/>
                <w:b w:val="false"/>
                <w:i w:val="false"/>
                <w:color w:val="000000"/>
                <w:sz w:val="20"/>
              </w:rPr>
              <w:t xml:space="preserve">
жәдігер- </w:t>
            </w:r>
            <w:r>
              <w:br/>
            </w:r>
            <w:r>
              <w:rPr>
                <w:rFonts w:ascii="Times New Roman"/>
                <w:b w:val="false"/>
                <w:i w:val="false"/>
                <w:color w:val="000000"/>
                <w:sz w:val="20"/>
              </w:rPr>
              <w:t xml:space="preserve">
лері" кі- </w:t>
            </w:r>
            <w:r>
              <w:br/>
            </w:r>
            <w:r>
              <w:rPr>
                <w:rFonts w:ascii="Times New Roman"/>
                <w:b w:val="false"/>
                <w:i w:val="false"/>
                <w:color w:val="000000"/>
                <w:sz w:val="20"/>
              </w:rPr>
              <w:t xml:space="preserve">
тап аль- </w:t>
            </w:r>
            <w:r>
              <w:br/>
            </w:r>
            <w:r>
              <w:rPr>
                <w:rFonts w:ascii="Times New Roman"/>
                <w:b w:val="false"/>
                <w:i w:val="false"/>
                <w:color w:val="000000"/>
                <w:sz w:val="20"/>
              </w:rPr>
              <w:t xml:space="preserve">
бом (қа- </w:t>
            </w:r>
            <w:r>
              <w:br/>
            </w:r>
            <w:r>
              <w:rPr>
                <w:rFonts w:ascii="Times New Roman"/>
                <w:b w:val="false"/>
                <w:i w:val="false"/>
                <w:color w:val="000000"/>
                <w:sz w:val="20"/>
              </w:rPr>
              <w:t xml:space="preserve">
зақ, орыс, ағылшын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миниатю- </w:t>
            </w:r>
            <w:r>
              <w:br/>
            </w:r>
            <w:r>
              <w:rPr>
                <w:rFonts w:ascii="Times New Roman"/>
                <w:b w:val="false"/>
                <w:i w:val="false"/>
                <w:color w:val="000000"/>
                <w:sz w:val="20"/>
              </w:rPr>
              <w:t xml:space="preserve">
расындағы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тарихы" </w:t>
            </w:r>
            <w:r>
              <w:br/>
            </w:r>
            <w:r>
              <w:rPr>
                <w:rFonts w:ascii="Times New Roman"/>
                <w:b w:val="false"/>
                <w:i w:val="false"/>
                <w:color w:val="000000"/>
                <w:sz w:val="20"/>
              </w:rPr>
              <w:t xml:space="preserve">
Х-ХІХ ға- </w:t>
            </w:r>
            <w:r>
              <w:br/>
            </w:r>
            <w:r>
              <w:rPr>
                <w:rFonts w:ascii="Times New Roman"/>
                <w:b w:val="false"/>
                <w:i w:val="false"/>
                <w:color w:val="000000"/>
                <w:sz w:val="20"/>
              </w:rPr>
              <w:t xml:space="preserve">
сырлар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орыс ті- </w:t>
            </w:r>
            <w:r>
              <w:br/>
            </w:r>
            <w:r>
              <w:rPr>
                <w:rFonts w:ascii="Times New Roman"/>
                <w:b w:val="false"/>
                <w:i w:val="false"/>
                <w:color w:val="000000"/>
                <w:sz w:val="20"/>
              </w:rPr>
              <w:t xml:space="preserve">
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Шокан Уәлихано- </w:t>
            </w:r>
            <w:r>
              <w:br/>
            </w:r>
            <w:r>
              <w:rPr>
                <w:rFonts w:ascii="Times New Roman"/>
                <w:b w:val="false"/>
                <w:i w:val="false"/>
                <w:color w:val="000000"/>
                <w:sz w:val="20"/>
              </w:rPr>
              <w:t xml:space="preserve">
втың 6 </w:t>
            </w:r>
            <w:r>
              <w:br/>
            </w:r>
            <w:r>
              <w:rPr>
                <w:rFonts w:ascii="Times New Roman"/>
                <w:b w:val="false"/>
                <w:i w:val="false"/>
                <w:color w:val="000000"/>
                <w:sz w:val="20"/>
              </w:rPr>
              <w:t xml:space="preserve">
томдық </w:t>
            </w:r>
            <w:r>
              <w:br/>
            </w:r>
            <w:r>
              <w:rPr>
                <w:rFonts w:ascii="Times New Roman"/>
                <w:b w:val="false"/>
                <w:i w:val="false"/>
                <w:color w:val="000000"/>
                <w:sz w:val="20"/>
              </w:rPr>
              <w:t xml:space="preserve">
шығарма- </w:t>
            </w:r>
            <w:r>
              <w:br/>
            </w:r>
            <w:r>
              <w:rPr>
                <w:rFonts w:ascii="Times New Roman"/>
                <w:b w:val="false"/>
                <w:i w:val="false"/>
                <w:color w:val="000000"/>
                <w:sz w:val="20"/>
              </w:rPr>
              <w:t xml:space="preserve">
лар жина- </w:t>
            </w:r>
            <w:r>
              <w:br/>
            </w:r>
            <w:r>
              <w:rPr>
                <w:rFonts w:ascii="Times New Roman"/>
                <w:b w:val="false"/>
                <w:i w:val="false"/>
                <w:color w:val="000000"/>
                <w:sz w:val="20"/>
              </w:rPr>
              <w:t xml:space="preserve">
ғы (қа- </w:t>
            </w:r>
            <w:r>
              <w:br/>
            </w:r>
            <w:r>
              <w:rPr>
                <w:rFonts w:ascii="Times New Roman"/>
                <w:b w:val="false"/>
                <w:i w:val="false"/>
                <w:color w:val="000000"/>
                <w:sz w:val="20"/>
              </w:rPr>
              <w:t xml:space="preserve">
зақ, орыс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"XVIII- </w:t>
            </w:r>
            <w:r>
              <w:br/>
            </w:r>
            <w:r>
              <w:rPr>
                <w:rFonts w:ascii="Times New Roman"/>
                <w:b w:val="false"/>
                <w:i w:val="false"/>
                <w:color w:val="000000"/>
                <w:sz w:val="20"/>
              </w:rPr>
              <w:t xml:space="preserve">
XIX ға- </w:t>
            </w:r>
            <w:r>
              <w:br/>
            </w:r>
            <w:r>
              <w:rPr>
                <w:rFonts w:ascii="Times New Roman"/>
                <w:b w:val="false"/>
                <w:i w:val="false"/>
                <w:color w:val="000000"/>
                <w:sz w:val="20"/>
              </w:rPr>
              <w:t xml:space="preserve">
сырларда- </w:t>
            </w:r>
            <w:r>
              <w:br/>
            </w:r>
            <w:r>
              <w:rPr>
                <w:rFonts w:ascii="Times New Roman"/>
                <w:b w:val="false"/>
                <w:i w:val="false"/>
                <w:color w:val="000000"/>
                <w:sz w:val="20"/>
              </w:rPr>
              <w:t xml:space="preserve">
ғы билік- </w:t>
            </w:r>
            <w:r>
              <w:br/>
            </w:r>
            <w:r>
              <w:rPr>
                <w:rFonts w:ascii="Times New Roman"/>
                <w:b w:val="false"/>
                <w:i w:val="false"/>
                <w:color w:val="000000"/>
                <w:sz w:val="20"/>
              </w:rPr>
              <w:t xml:space="preserve">
тегі қа- </w:t>
            </w:r>
            <w:r>
              <w:br/>
            </w:r>
            <w:r>
              <w:rPr>
                <w:rFonts w:ascii="Times New Roman"/>
                <w:b w:val="false"/>
                <w:i w:val="false"/>
                <w:color w:val="000000"/>
                <w:sz w:val="20"/>
              </w:rPr>
              <w:t xml:space="preserve">
зақ зия- </w:t>
            </w:r>
            <w:r>
              <w:br/>
            </w:r>
            <w:r>
              <w:rPr>
                <w:rFonts w:ascii="Times New Roman"/>
                <w:b w:val="false"/>
                <w:i w:val="false"/>
                <w:color w:val="000000"/>
                <w:sz w:val="20"/>
              </w:rPr>
              <w:t xml:space="preserve">
лыларының </w:t>
            </w:r>
            <w:r>
              <w:br/>
            </w:r>
            <w:r>
              <w:rPr>
                <w:rFonts w:ascii="Times New Roman"/>
                <w:b w:val="false"/>
                <w:i w:val="false"/>
                <w:color w:val="000000"/>
                <w:sz w:val="20"/>
              </w:rPr>
              <w:t xml:space="preserve">
хат түрі- </w:t>
            </w:r>
            <w:r>
              <w:br/>
            </w:r>
            <w:r>
              <w:rPr>
                <w:rFonts w:ascii="Times New Roman"/>
                <w:b w:val="false"/>
                <w:i w:val="false"/>
                <w:color w:val="000000"/>
                <w:sz w:val="20"/>
              </w:rPr>
              <w:t xml:space="preserve">
ндегі мұ- </w:t>
            </w:r>
            <w:r>
              <w:br/>
            </w:r>
            <w:r>
              <w:rPr>
                <w:rFonts w:ascii="Times New Roman"/>
                <w:b w:val="false"/>
                <w:i w:val="false"/>
                <w:color w:val="000000"/>
                <w:sz w:val="20"/>
              </w:rPr>
              <w:t xml:space="preserve">
расы" 2 </w:t>
            </w:r>
            <w:r>
              <w:br/>
            </w:r>
            <w:r>
              <w:rPr>
                <w:rFonts w:ascii="Times New Roman"/>
                <w:b w:val="false"/>
                <w:i w:val="false"/>
                <w:color w:val="000000"/>
                <w:sz w:val="20"/>
              </w:rPr>
              <w:t xml:space="preserve">
томдық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2009 жылдар- </w:t>
            </w:r>
            <w:r>
              <w:br/>
            </w:r>
            <w:r>
              <w:rPr>
                <w:rFonts w:ascii="Times New Roman"/>
                <w:b w:val="false"/>
                <w:i w:val="false"/>
                <w:color w:val="000000"/>
                <w:sz w:val="20"/>
              </w:rPr>
              <w:t xml:space="preserve">
дың 20 қаңтары  мен 20 шілдесі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"Визан- </w:t>
            </w:r>
            <w:r>
              <w:br/>
            </w:r>
            <w:r>
              <w:rPr>
                <w:rFonts w:ascii="Times New Roman"/>
                <w:b w:val="false"/>
                <w:i w:val="false"/>
                <w:color w:val="000000"/>
                <w:sz w:val="20"/>
              </w:rPr>
              <w:t xml:space="preserve">
тиялық </w:t>
            </w:r>
            <w:r>
              <w:br/>
            </w:r>
            <w:r>
              <w:rPr>
                <w:rFonts w:ascii="Times New Roman"/>
                <w:b w:val="false"/>
                <w:i w:val="false"/>
                <w:color w:val="000000"/>
                <w:sz w:val="20"/>
              </w:rPr>
              <w:t xml:space="preserve">
және еже- </w:t>
            </w:r>
            <w:r>
              <w:br/>
            </w:r>
            <w:r>
              <w:rPr>
                <w:rFonts w:ascii="Times New Roman"/>
                <w:b w:val="false"/>
                <w:i w:val="false"/>
                <w:color w:val="000000"/>
                <w:sz w:val="20"/>
              </w:rPr>
              <w:t xml:space="preserve">
лгі дү- </w:t>
            </w:r>
            <w:r>
              <w:br/>
            </w:r>
            <w:r>
              <w:rPr>
                <w:rFonts w:ascii="Times New Roman"/>
                <w:b w:val="false"/>
                <w:i w:val="false"/>
                <w:color w:val="000000"/>
                <w:sz w:val="20"/>
              </w:rPr>
              <w:t xml:space="preserve">
ние дерек </w:t>
            </w:r>
            <w:r>
              <w:br/>
            </w:r>
            <w:r>
              <w:rPr>
                <w:rFonts w:ascii="Times New Roman"/>
                <w:b w:val="false"/>
                <w:i w:val="false"/>
                <w:color w:val="000000"/>
                <w:sz w:val="20"/>
              </w:rPr>
              <w:t xml:space="preserve">
көздерін- </w:t>
            </w:r>
            <w:r>
              <w:br/>
            </w:r>
            <w:r>
              <w:rPr>
                <w:rFonts w:ascii="Times New Roman"/>
                <w:b w:val="false"/>
                <w:i w:val="false"/>
                <w:color w:val="000000"/>
                <w:sz w:val="20"/>
              </w:rPr>
              <w:t xml:space="preserve">
дегі ұлы </w:t>
            </w:r>
            <w:r>
              <w:br/>
            </w:r>
            <w:r>
              <w:rPr>
                <w:rFonts w:ascii="Times New Roman"/>
                <w:b w:val="false"/>
                <w:i w:val="false"/>
                <w:color w:val="000000"/>
                <w:sz w:val="20"/>
              </w:rPr>
              <w:t xml:space="preserve">
дала" (қазақ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"ХІХ-ХХ </w:t>
            </w:r>
            <w:r>
              <w:br/>
            </w:r>
            <w:r>
              <w:rPr>
                <w:rFonts w:ascii="Times New Roman"/>
                <w:b w:val="false"/>
                <w:i w:val="false"/>
                <w:color w:val="000000"/>
                <w:sz w:val="20"/>
              </w:rPr>
              <w:t xml:space="preserve">
ғасырлар- </w:t>
            </w:r>
            <w:r>
              <w:br/>
            </w:r>
            <w:r>
              <w:rPr>
                <w:rFonts w:ascii="Times New Roman"/>
                <w:b w:val="false"/>
                <w:i w:val="false"/>
                <w:color w:val="000000"/>
                <w:sz w:val="20"/>
              </w:rPr>
              <w:t xml:space="preserve">
дағы Тү- </w:t>
            </w:r>
            <w:r>
              <w:br/>
            </w:r>
            <w:r>
              <w:rPr>
                <w:rFonts w:ascii="Times New Roman"/>
                <w:b w:val="false"/>
                <w:i w:val="false"/>
                <w:color w:val="000000"/>
                <w:sz w:val="20"/>
              </w:rPr>
              <w:t xml:space="preserve">
ркістан </w:t>
            </w:r>
            <w:r>
              <w:br/>
            </w:r>
            <w:r>
              <w:rPr>
                <w:rFonts w:ascii="Times New Roman"/>
                <w:b w:val="false"/>
                <w:i w:val="false"/>
                <w:color w:val="000000"/>
                <w:sz w:val="20"/>
              </w:rPr>
              <w:t xml:space="preserve">
генерал- </w:t>
            </w:r>
            <w:r>
              <w:br/>
            </w:r>
            <w:r>
              <w:rPr>
                <w:rFonts w:ascii="Times New Roman"/>
                <w:b w:val="false"/>
                <w:i w:val="false"/>
                <w:color w:val="000000"/>
                <w:sz w:val="20"/>
              </w:rPr>
              <w:t xml:space="preserve">
губерна- </w:t>
            </w:r>
            <w:r>
              <w:br/>
            </w:r>
            <w:r>
              <w:rPr>
                <w:rFonts w:ascii="Times New Roman"/>
                <w:b w:val="false"/>
                <w:i w:val="false"/>
                <w:color w:val="000000"/>
                <w:sz w:val="20"/>
              </w:rPr>
              <w:t xml:space="preserve">
торлығы </w:t>
            </w:r>
            <w:r>
              <w:br/>
            </w:r>
            <w:r>
              <w:rPr>
                <w:rFonts w:ascii="Times New Roman"/>
                <w:b w:val="false"/>
                <w:i w:val="false"/>
                <w:color w:val="000000"/>
                <w:sz w:val="20"/>
              </w:rPr>
              <w:t xml:space="preserve">
қорының </w:t>
            </w:r>
            <w:r>
              <w:br/>
            </w:r>
            <w:r>
              <w:rPr>
                <w:rFonts w:ascii="Times New Roman"/>
                <w:b w:val="false"/>
                <w:i w:val="false"/>
                <w:color w:val="000000"/>
                <w:sz w:val="20"/>
              </w:rPr>
              <w:t xml:space="preserve">
мұрағат- </w:t>
            </w:r>
            <w:r>
              <w:br/>
            </w:r>
            <w:r>
              <w:rPr>
                <w:rFonts w:ascii="Times New Roman"/>
                <w:b w:val="false"/>
                <w:i w:val="false"/>
                <w:color w:val="000000"/>
                <w:sz w:val="20"/>
              </w:rPr>
              <w:t xml:space="preserve">
тық құжа- </w:t>
            </w:r>
            <w:r>
              <w:br/>
            </w:r>
            <w:r>
              <w:rPr>
                <w:rFonts w:ascii="Times New Roman"/>
                <w:b w:val="false"/>
                <w:i w:val="false"/>
                <w:color w:val="000000"/>
                <w:sz w:val="20"/>
              </w:rPr>
              <w:t xml:space="preserve">
ттарында- </w:t>
            </w:r>
            <w:r>
              <w:br/>
            </w:r>
            <w:r>
              <w:rPr>
                <w:rFonts w:ascii="Times New Roman"/>
                <w:b w:val="false"/>
                <w:i w:val="false"/>
                <w:color w:val="000000"/>
                <w:sz w:val="20"/>
              </w:rPr>
              <w:t xml:space="preserve">
ғы Қаза- </w:t>
            </w:r>
            <w:r>
              <w:br/>
            </w:r>
            <w:r>
              <w:rPr>
                <w:rFonts w:ascii="Times New Roman"/>
                <w:b w:val="false"/>
                <w:i w:val="false"/>
                <w:color w:val="000000"/>
                <w:sz w:val="20"/>
              </w:rPr>
              <w:t xml:space="preserve">
қстан та- </w:t>
            </w:r>
            <w:r>
              <w:br/>
            </w:r>
            <w:r>
              <w:rPr>
                <w:rFonts w:ascii="Times New Roman"/>
                <w:b w:val="false"/>
                <w:i w:val="false"/>
                <w:color w:val="000000"/>
                <w:sz w:val="20"/>
              </w:rPr>
              <w:t xml:space="preserve">
рихы"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ұлт </w:t>
            </w:r>
            <w:r>
              <w:br/>
            </w:r>
            <w:r>
              <w:rPr>
                <w:rFonts w:ascii="Times New Roman"/>
                <w:b w:val="false"/>
                <w:i w:val="false"/>
                <w:color w:val="000000"/>
                <w:sz w:val="20"/>
              </w:rPr>
              <w:t xml:space="preserve">
-азаттық </w:t>
            </w:r>
            <w:r>
              <w:br/>
            </w:r>
            <w:r>
              <w:rPr>
                <w:rFonts w:ascii="Times New Roman"/>
                <w:b w:val="false"/>
                <w:i w:val="false"/>
                <w:color w:val="000000"/>
                <w:sz w:val="20"/>
              </w:rPr>
              <w:t xml:space="preserve">
қозғалы- </w:t>
            </w:r>
            <w:r>
              <w:br/>
            </w:r>
            <w:r>
              <w:rPr>
                <w:rFonts w:ascii="Times New Roman"/>
                <w:b w:val="false"/>
                <w:i w:val="false"/>
                <w:color w:val="000000"/>
                <w:sz w:val="20"/>
              </w:rPr>
              <w:t xml:space="preserve">
сына қа- </w:t>
            </w:r>
            <w:r>
              <w:br/>
            </w:r>
            <w:r>
              <w:rPr>
                <w:rFonts w:ascii="Times New Roman"/>
                <w:b w:val="false"/>
                <w:i w:val="false"/>
                <w:color w:val="000000"/>
                <w:sz w:val="20"/>
              </w:rPr>
              <w:t xml:space="preserve">
тысты құ- </w:t>
            </w:r>
            <w:r>
              <w:br/>
            </w:r>
            <w:r>
              <w:rPr>
                <w:rFonts w:ascii="Times New Roman"/>
                <w:b w:val="false"/>
                <w:i w:val="false"/>
                <w:color w:val="000000"/>
                <w:sz w:val="20"/>
              </w:rPr>
              <w:t xml:space="preserve">
жаттар </w:t>
            </w:r>
            <w:r>
              <w:br/>
            </w:r>
            <w:r>
              <w:rPr>
                <w:rFonts w:ascii="Times New Roman"/>
                <w:b w:val="false"/>
                <w:i w:val="false"/>
                <w:color w:val="000000"/>
                <w:sz w:val="20"/>
              </w:rPr>
              <w:t xml:space="preserve">
мен мате- </w:t>
            </w:r>
            <w:r>
              <w:br/>
            </w:r>
            <w:r>
              <w:rPr>
                <w:rFonts w:ascii="Times New Roman"/>
                <w:b w:val="false"/>
                <w:i w:val="false"/>
                <w:color w:val="000000"/>
                <w:sz w:val="20"/>
              </w:rPr>
              <w:t xml:space="preserve">
риалдар </w:t>
            </w:r>
            <w:r>
              <w:br/>
            </w:r>
            <w:r>
              <w:rPr>
                <w:rFonts w:ascii="Times New Roman"/>
                <w:b w:val="false"/>
                <w:i w:val="false"/>
                <w:color w:val="000000"/>
                <w:sz w:val="20"/>
              </w:rPr>
              <w:t xml:space="preserve">
жинағы </w:t>
            </w:r>
            <w:r>
              <w:br/>
            </w:r>
            <w:r>
              <w:rPr>
                <w:rFonts w:ascii="Times New Roman"/>
                <w:b w:val="false"/>
                <w:i w:val="false"/>
                <w:color w:val="000000"/>
                <w:sz w:val="20"/>
              </w:rPr>
              <w:t xml:space="preserve">
ХVIII-XX </w:t>
            </w:r>
            <w:r>
              <w:br/>
            </w:r>
            <w:r>
              <w:rPr>
                <w:rFonts w:ascii="Times New Roman"/>
                <w:b w:val="false"/>
                <w:i w:val="false"/>
                <w:color w:val="000000"/>
                <w:sz w:val="20"/>
              </w:rPr>
              <w:t xml:space="preserve">
ғасырлар- </w:t>
            </w:r>
            <w:r>
              <w:br/>
            </w:r>
            <w:r>
              <w:rPr>
                <w:rFonts w:ascii="Times New Roman"/>
                <w:b w:val="false"/>
                <w:i w:val="false"/>
                <w:color w:val="000000"/>
                <w:sz w:val="20"/>
              </w:rPr>
              <w:t xml:space="preserve">
дағы (қа- </w:t>
            </w:r>
            <w:r>
              <w:br/>
            </w:r>
            <w:r>
              <w:rPr>
                <w:rFonts w:ascii="Times New Roman"/>
                <w:b w:val="false"/>
                <w:i w:val="false"/>
                <w:color w:val="000000"/>
                <w:sz w:val="20"/>
              </w:rPr>
              <w:t xml:space="preserve">
зақ, орыс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"Мұстафа </w:t>
            </w:r>
            <w:r>
              <w:br/>
            </w:r>
            <w:r>
              <w:rPr>
                <w:rFonts w:ascii="Times New Roman"/>
                <w:b w:val="false"/>
                <w:i w:val="false"/>
                <w:color w:val="000000"/>
                <w:sz w:val="20"/>
              </w:rPr>
              <w:t xml:space="preserve">
Шоқай" шығарма- </w:t>
            </w:r>
            <w:r>
              <w:br/>
            </w:r>
            <w:r>
              <w:rPr>
                <w:rFonts w:ascii="Times New Roman"/>
                <w:b w:val="false"/>
                <w:i w:val="false"/>
                <w:color w:val="000000"/>
                <w:sz w:val="20"/>
              </w:rPr>
              <w:t xml:space="preserve">
лар жина- </w:t>
            </w:r>
            <w:r>
              <w:br/>
            </w:r>
            <w:r>
              <w:rPr>
                <w:rFonts w:ascii="Times New Roman"/>
                <w:b w:val="false"/>
                <w:i w:val="false"/>
                <w:color w:val="000000"/>
                <w:sz w:val="20"/>
              </w:rPr>
              <w:t xml:space="preserve">
ғы 3 том- </w:t>
            </w:r>
            <w:r>
              <w:br/>
            </w:r>
            <w:r>
              <w:rPr>
                <w:rFonts w:ascii="Times New Roman"/>
                <w:b w:val="false"/>
                <w:i w:val="false"/>
                <w:color w:val="000000"/>
                <w:sz w:val="20"/>
              </w:rPr>
              <w:t xml:space="preserve">
дық (қа- </w:t>
            </w:r>
            <w:r>
              <w:br/>
            </w:r>
            <w:r>
              <w:rPr>
                <w:rFonts w:ascii="Times New Roman"/>
                <w:b w:val="false"/>
                <w:i w:val="false"/>
                <w:color w:val="000000"/>
                <w:sz w:val="20"/>
              </w:rPr>
              <w:t xml:space="preserve">
зақ тілі- </w:t>
            </w:r>
            <w:r>
              <w:br/>
            </w:r>
            <w:r>
              <w:rPr>
                <w:rFonts w:ascii="Times New Roman"/>
                <w:b w:val="false"/>
                <w:i w:val="false"/>
                <w:color w:val="000000"/>
                <w:sz w:val="20"/>
              </w:rPr>
              <w:t xml:space="preserve">
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"Әдеби ескерткі- </w:t>
            </w:r>
            <w:r>
              <w:br/>
            </w:r>
            <w:r>
              <w:rPr>
                <w:rFonts w:ascii="Times New Roman"/>
                <w:b w:val="false"/>
                <w:i w:val="false"/>
                <w:color w:val="000000"/>
                <w:sz w:val="20"/>
              </w:rPr>
              <w:t xml:space="preserve">
штер"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"ХІІ-ХХ </w:t>
            </w:r>
            <w:r>
              <w:br/>
            </w:r>
            <w:r>
              <w:rPr>
                <w:rFonts w:ascii="Times New Roman"/>
                <w:b w:val="false"/>
                <w:i w:val="false"/>
                <w:color w:val="000000"/>
                <w:sz w:val="20"/>
              </w:rPr>
              <w:t xml:space="preserve">
ғасырлар- </w:t>
            </w:r>
            <w:r>
              <w:br/>
            </w:r>
            <w:r>
              <w:rPr>
                <w:rFonts w:ascii="Times New Roman"/>
                <w:b w:val="false"/>
                <w:i w:val="false"/>
                <w:color w:val="000000"/>
                <w:sz w:val="20"/>
              </w:rPr>
              <w:t xml:space="preserve">
дағы Ба- </w:t>
            </w:r>
            <w:r>
              <w:br/>
            </w:r>
            <w:r>
              <w:rPr>
                <w:rFonts w:ascii="Times New Roman"/>
                <w:b w:val="false"/>
                <w:i w:val="false"/>
                <w:color w:val="000000"/>
                <w:sz w:val="20"/>
              </w:rPr>
              <w:t xml:space="preserve">
тыс дере- </w:t>
            </w:r>
            <w:r>
              <w:br/>
            </w:r>
            <w:r>
              <w:rPr>
                <w:rFonts w:ascii="Times New Roman"/>
                <w:b w:val="false"/>
                <w:i w:val="false"/>
                <w:color w:val="000000"/>
                <w:sz w:val="20"/>
              </w:rPr>
              <w:t xml:space="preserve">
ккөздері- </w:t>
            </w:r>
            <w:r>
              <w:br/>
            </w:r>
            <w:r>
              <w:rPr>
                <w:rFonts w:ascii="Times New Roman"/>
                <w:b w:val="false"/>
                <w:i w:val="false"/>
                <w:color w:val="000000"/>
                <w:sz w:val="20"/>
              </w:rPr>
              <w:t xml:space="preserve">
ндегі Қа- </w:t>
            </w:r>
            <w:r>
              <w:br/>
            </w:r>
            <w:r>
              <w:rPr>
                <w:rFonts w:ascii="Times New Roman"/>
                <w:b w:val="false"/>
                <w:i w:val="false"/>
                <w:color w:val="000000"/>
                <w:sz w:val="20"/>
              </w:rPr>
              <w:t xml:space="preserve">
зақстан </w:t>
            </w:r>
            <w:r>
              <w:br/>
            </w:r>
            <w:r>
              <w:rPr>
                <w:rFonts w:ascii="Times New Roman"/>
                <w:b w:val="false"/>
                <w:i w:val="false"/>
                <w:color w:val="000000"/>
                <w:sz w:val="20"/>
              </w:rPr>
              <w:t xml:space="preserve">
тарихы" </w:t>
            </w:r>
            <w:r>
              <w:br/>
            </w:r>
            <w:r>
              <w:rPr>
                <w:rFonts w:ascii="Times New Roman"/>
                <w:b w:val="false"/>
                <w:i w:val="false"/>
                <w:color w:val="000000"/>
                <w:sz w:val="20"/>
              </w:rPr>
              <w:t xml:space="preserve">
11-ден 14 </w:t>
            </w:r>
            <w:r>
              <w:br/>
            </w:r>
            <w:r>
              <w:rPr>
                <w:rFonts w:ascii="Times New Roman"/>
                <w:b w:val="false"/>
                <w:i w:val="false"/>
                <w:color w:val="000000"/>
                <w:sz w:val="20"/>
              </w:rPr>
              <w:t xml:space="preserve">
том ара- </w:t>
            </w:r>
            <w:r>
              <w:br/>
            </w:r>
            <w:r>
              <w:rPr>
                <w:rFonts w:ascii="Times New Roman"/>
                <w:b w:val="false"/>
                <w:i w:val="false"/>
                <w:color w:val="000000"/>
                <w:sz w:val="20"/>
              </w:rPr>
              <w:t xml:space="preserve">
лығы (орыс ті- </w:t>
            </w:r>
            <w:r>
              <w:br/>
            </w:r>
            <w:r>
              <w:rPr>
                <w:rFonts w:ascii="Times New Roman"/>
                <w:b w:val="false"/>
                <w:i w:val="false"/>
                <w:color w:val="000000"/>
                <w:sz w:val="20"/>
              </w:rPr>
              <w:t xml:space="preserve">
лінде, жалғасы)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2009 жылдар- </w:t>
            </w:r>
            <w:r>
              <w:br/>
            </w:r>
            <w:r>
              <w:rPr>
                <w:rFonts w:ascii="Times New Roman"/>
                <w:b w:val="false"/>
                <w:i w:val="false"/>
                <w:color w:val="000000"/>
                <w:sz w:val="20"/>
              </w:rPr>
              <w:t xml:space="preserve">
дың 20 қаңтары  мен 20 шілдесі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 Археология, тарих және мәдениет ескерткіштері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w:t>
            </w:r>
            <w:r>
              <w:br/>
            </w:r>
            <w:r>
              <w:rPr>
                <w:rFonts w:ascii="Times New Roman"/>
                <w:b w:val="false"/>
                <w:i w:val="false"/>
                <w:color w:val="000000"/>
                <w:sz w:val="20"/>
              </w:rPr>
              <w:t xml:space="preserve">
және мә- </w:t>
            </w:r>
            <w:r>
              <w:br/>
            </w:r>
            <w:r>
              <w:rPr>
                <w:rFonts w:ascii="Times New Roman"/>
                <w:b w:val="false"/>
                <w:i w:val="false"/>
                <w:color w:val="000000"/>
                <w:sz w:val="20"/>
              </w:rPr>
              <w:t xml:space="preserve">
дениет ескерткі- </w:t>
            </w:r>
            <w:r>
              <w:br/>
            </w:r>
            <w:r>
              <w:rPr>
                <w:rFonts w:ascii="Times New Roman"/>
                <w:b w:val="false"/>
                <w:i w:val="false"/>
                <w:color w:val="000000"/>
                <w:sz w:val="20"/>
              </w:rPr>
              <w:t xml:space="preserve">
штерінің </w:t>
            </w:r>
            <w:r>
              <w:br/>
            </w:r>
            <w:r>
              <w:rPr>
                <w:rFonts w:ascii="Times New Roman"/>
                <w:b w:val="false"/>
                <w:i w:val="false"/>
                <w:color w:val="000000"/>
                <w:sz w:val="20"/>
              </w:rPr>
              <w:t xml:space="preserve">
Жинағы" </w:t>
            </w:r>
            <w:r>
              <w:br/>
            </w:r>
            <w:r>
              <w:rPr>
                <w:rFonts w:ascii="Times New Roman"/>
                <w:b w:val="false"/>
                <w:i w:val="false"/>
                <w:color w:val="000000"/>
                <w:sz w:val="20"/>
              </w:rPr>
              <w:t xml:space="preserve">
16 томдық </w:t>
            </w:r>
            <w:r>
              <w:br/>
            </w:r>
            <w:r>
              <w:rPr>
                <w:rFonts w:ascii="Times New Roman"/>
                <w:b w:val="false"/>
                <w:i w:val="false"/>
                <w:color w:val="000000"/>
                <w:sz w:val="20"/>
              </w:rPr>
              <w:t xml:space="preserve">
қазақ, орыс ті- </w:t>
            </w:r>
            <w:r>
              <w:br/>
            </w:r>
            <w:r>
              <w:rPr>
                <w:rFonts w:ascii="Times New Roman"/>
                <w:b w:val="false"/>
                <w:i w:val="false"/>
                <w:color w:val="000000"/>
                <w:sz w:val="20"/>
              </w:rPr>
              <w:t xml:space="preserve">
лінде </w:t>
            </w:r>
            <w:r>
              <w:br/>
            </w:r>
            <w:r>
              <w:rPr>
                <w:rFonts w:ascii="Times New Roman"/>
                <w:b w:val="false"/>
                <w:i w:val="false"/>
                <w:color w:val="000000"/>
                <w:sz w:val="20"/>
              </w:rPr>
              <w:t xml:space="preserve">
(жалғасы)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r>
              <w:br/>
            </w:r>
            <w:r>
              <w:rPr>
                <w:rFonts w:ascii="Times New Roman"/>
                <w:b w:val="false"/>
                <w:i w:val="false"/>
                <w:color w:val="000000"/>
                <w:sz w:val="20"/>
              </w:rPr>
              <w:t xml:space="preserve">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"Академик </w:t>
            </w:r>
            <w:r>
              <w:br/>
            </w:r>
            <w:r>
              <w:rPr>
                <w:rFonts w:ascii="Times New Roman"/>
                <w:b w:val="false"/>
                <w:i w:val="false"/>
                <w:color w:val="000000"/>
                <w:sz w:val="20"/>
              </w:rPr>
              <w:t xml:space="preserve">
Ә.Х. Мар- </w:t>
            </w:r>
            <w:r>
              <w:br/>
            </w:r>
            <w:r>
              <w:rPr>
                <w:rFonts w:ascii="Times New Roman"/>
                <w:b w:val="false"/>
                <w:i w:val="false"/>
                <w:color w:val="000000"/>
                <w:sz w:val="20"/>
              </w:rPr>
              <w:t xml:space="preserve">
ғұланның </w:t>
            </w:r>
            <w:r>
              <w:br/>
            </w:r>
            <w:r>
              <w:rPr>
                <w:rFonts w:ascii="Times New Roman"/>
                <w:b w:val="false"/>
                <w:i w:val="false"/>
                <w:color w:val="000000"/>
                <w:sz w:val="20"/>
              </w:rPr>
              <w:t xml:space="preserve">
шығарма- </w:t>
            </w:r>
            <w:r>
              <w:br/>
            </w:r>
            <w:r>
              <w:rPr>
                <w:rFonts w:ascii="Times New Roman"/>
                <w:b w:val="false"/>
                <w:i w:val="false"/>
                <w:color w:val="000000"/>
                <w:sz w:val="20"/>
              </w:rPr>
              <w:t xml:space="preserve">
лары" - 14 томдық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Алтайының </w:t>
            </w:r>
            <w:r>
              <w:br/>
            </w:r>
            <w:r>
              <w:rPr>
                <w:rFonts w:ascii="Times New Roman"/>
                <w:b w:val="false"/>
                <w:i w:val="false"/>
                <w:color w:val="000000"/>
                <w:sz w:val="20"/>
              </w:rPr>
              <w:t xml:space="preserve">
көне қа- </w:t>
            </w:r>
            <w:r>
              <w:br/>
            </w:r>
            <w:r>
              <w:rPr>
                <w:rFonts w:ascii="Times New Roman"/>
                <w:b w:val="false"/>
                <w:i w:val="false"/>
                <w:color w:val="000000"/>
                <w:sz w:val="20"/>
              </w:rPr>
              <w:t xml:space="preserve">
зынасы" </w:t>
            </w:r>
            <w:r>
              <w:br/>
            </w:r>
            <w:r>
              <w:rPr>
                <w:rFonts w:ascii="Times New Roman"/>
                <w:b w:val="false"/>
                <w:i w:val="false"/>
                <w:color w:val="000000"/>
                <w:sz w:val="20"/>
              </w:rPr>
              <w:t xml:space="preserve">
кітап - </w:t>
            </w:r>
            <w:r>
              <w:br/>
            </w:r>
            <w:r>
              <w:rPr>
                <w:rFonts w:ascii="Times New Roman"/>
                <w:b w:val="false"/>
                <w:i w:val="false"/>
                <w:color w:val="000000"/>
                <w:sz w:val="20"/>
              </w:rPr>
              <w:t xml:space="preserve">
альбом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орыс, </w:t>
            </w:r>
            <w:r>
              <w:br/>
            </w:r>
            <w:r>
              <w:rPr>
                <w:rFonts w:ascii="Times New Roman"/>
                <w:b w:val="false"/>
                <w:i w:val="false"/>
                <w:color w:val="000000"/>
                <w:sz w:val="20"/>
              </w:rPr>
              <w:t xml:space="preserve">
ағылшын </w:t>
            </w:r>
            <w:r>
              <w:br/>
            </w:r>
            <w:r>
              <w:rPr>
                <w:rFonts w:ascii="Times New Roman"/>
                <w:b w:val="false"/>
                <w:i w:val="false"/>
                <w:color w:val="000000"/>
                <w:sz w:val="20"/>
              </w:rPr>
              <w:t xml:space="preserve">
тілдерін- </w:t>
            </w:r>
            <w:r>
              <w:br/>
            </w:r>
            <w:r>
              <w:rPr>
                <w:rFonts w:ascii="Times New Roman"/>
                <w:b w:val="false"/>
                <w:i w:val="false"/>
                <w:color w:val="000000"/>
                <w:sz w:val="20"/>
              </w:rPr>
              <w:t xml:space="preserve">
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"V-ХІІ ғасырлар- </w:t>
            </w:r>
            <w:r>
              <w:br/>
            </w:r>
            <w:r>
              <w:rPr>
                <w:rFonts w:ascii="Times New Roman"/>
                <w:b w:val="false"/>
                <w:i w:val="false"/>
                <w:color w:val="000000"/>
                <w:sz w:val="20"/>
              </w:rPr>
              <w:t xml:space="preserve">
дағы Ба- </w:t>
            </w:r>
            <w:r>
              <w:br/>
            </w:r>
            <w:r>
              <w:rPr>
                <w:rFonts w:ascii="Times New Roman"/>
                <w:b w:val="false"/>
                <w:i w:val="false"/>
                <w:color w:val="000000"/>
                <w:sz w:val="20"/>
              </w:rPr>
              <w:t xml:space="preserve">
ласағұн </w:t>
            </w:r>
            <w:r>
              <w:br/>
            </w:r>
            <w:r>
              <w:rPr>
                <w:rFonts w:ascii="Times New Roman"/>
                <w:b w:val="false"/>
                <w:i w:val="false"/>
                <w:color w:val="000000"/>
                <w:sz w:val="20"/>
              </w:rPr>
              <w:t xml:space="preserve">
қалашығы" </w:t>
            </w:r>
            <w:r>
              <w:br/>
            </w:r>
            <w:r>
              <w:rPr>
                <w:rFonts w:ascii="Times New Roman"/>
                <w:b w:val="false"/>
                <w:i w:val="false"/>
                <w:color w:val="000000"/>
                <w:sz w:val="20"/>
              </w:rPr>
              <w:t xml:space="preserve">
кітап - </w:t>
            </w:r>
            <w:r>
              <w:br/>
            </w:r>
            <w:r>
              <w:rPr>
                <w:rFonts w:ascii="Times New Roman"/>
                <w:b w:val="false"/>
                <w:i w:val="false"/>
                <w:color w:val="000000"/>
                <w:sz w:val="20"/>
              </w:rPr>
              <w:t xml:space="preserve">
альбом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орыс, </w:t>
            </w:r>
            <w:r>
              <w:br/>
            </w:r>
            <w:r>
              <w:rPr>
                <w:rFonts w:ascii="Times New Roman"/>
                <w:b w:val="false"/>
                <w:i w:val="false"/>
                <w:color w:val="000000"/>
                <w:sz w:val="20"/>
              </w:rPr>
              <w:t xml:space="preserve">
ағылшын </w:t>
            </w:r>
            <w:r>
              <w:br/>
            </w:r>
            <w:r>
              <w:rPr>
                <w:rFonts w:ascii="Times New Roman"/>
                <w:b w:val="false"/>
                <w:i w:val="false"/>
                <w:color w:val="000000"/>
                <w:sz w:val="20"/>
              </w:rPr>
              <w:t xml:space="preserve">
тілдерін- </w:t>
            </w:r>
            <w:r>
              <w:br/>
            </w:r>
            <w:r>
              <w:rPr>
                <w:rFonts w:ascii="Times New Roman"/>
                <w:b w:val="false"/>
                <w:i w:val="false"/>
                <w:color w:val="000000"/>
                <w:sz w:val="20"/>
              </w:rPr>
              <w:t xml:space="preserve">
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"Көне жә- </w:t>
            </w:r>
            <w:r>
              <w:br/>
            </w:r>
            <w:r>
              <w:rPr>
                <w:rFonts w:ascii="Times New Roman"/>
                <w:b w:val="false"/>
                <w:i w:val="false"/>
                <w:color w:val="000000"/>
                <w:sz w:val="20"/>
              </w:rPr>
              <w:t xml:space="preserve">
не орта </w:t>
            </w:r>
            <w:r>
              <w:br/>
            </w:r>
            <w:r>
              <w:rPr>
                <w:rFonts w:ascii="Times New Roman"/>
                <w:b w:val="false"/>
                <w:i w:val="false"/>
                <w:color w:val="000000"/>
                <w:sz w:val="20"/>
              </w:rPr>
              <w:t xml:space="preserve">
ғасырлық </w:t>
            </w:r>
            <w:r>
              <w:br/>
            </w:r>
            <w:r>
              <w:rPr>
                <w:rFonts w:ascii="Times New Roman"/>
                <w:b w:val="false"/>
                <w:i w:val="false"/>
                <w:color w:val="000000"/>
                <w:sz w:val="20"/>
              </w:rPr>
              <w:t xml:space="preserve">
Отырар" </w:t>
            </w:r>
            <w:r>
              <w:br/>
            </w:r>
            <w:r>
              <w:rPr>
                <w:rFonts w:ascii="Times New Roman"/>
                <w:b w:val="false"/>
                <w:i w:val="false"/>
                <w:color w:val="000000"/>
                <w:sz w:val="20"/>
              </w:rPr>
              <w:t xml:space="preserve">
тарихи- </w:t>
            </w:r>
            <w:r>
              <w:br/>
            </w:r>
            <w:r>
              <w:rPr>
                <w:rFonts w:ascii="Times New Roman"/>
                <w:b w:val="false"/>
                <w:i w:val="false"/>
                <w:color w:val="000000"/>
                <w:sz w:val="20"/>
              </w:rPr>
              <w:t xml:space="preserve">
археоло-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очерк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"Орхон ескерткі- </w:t>
            </w:r>
            <w:r>
              <w:br/>
            </w:r>
            <w:r>
              <w:rPr>
                <w:rFonts w:ascii="Times New Roman"/>
                <w:b w:val="false"/>
                <w:i w:val="false"/>
                <w:color w:val="000000"/>
                <w:sz w:val="20"/>
              </w:rPr>
              <w:t xml:space="preserve">
штерінің толық ат- </w:t>
            </w:r>
            <w:r>
              <w:br/>
            </w:r>
            <w:r>
              <w:rPr>
                <w:rFonts w:ascii="Times New Roman"/>
                <w:b w:val="false"/>
                <w:i w:val="false"/>
                <w:color w:val="000000"/>
                <w:sz w:val="20"/>
              </w:rPr>
              <w:t xml:space="preserve">
ласы" (қазақ, орыс тіл- </w:t>
            </w:r>
            <w:r>
              <w:br/>
            </w:r>
            <w:r>
              <w:rPr>
                <w:rFonts w:ascii="Times New Roman"/>
                <w:b w:val="false"/>
                <w:i w:val="false"/>
                <w:color w:val="000000"/>
                <w:sz w:val="20"/>
              </w:rPr>
              <w:t xml:space="preserve">
дерінде)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музыкасы- </w:t>
            </w:r>
            <w:r>
              <w:br/>
            </w:r>
            <w:r>
              <w:rPr>
                <w:rFonts w:ascii="Times New Roman"/>
                <w:b w:val="false"/>
                <w:i w:val="false"/>
                <w:color w:val="000000"/>
                <w:sz w:val="20"/>
              </w:rPr>
              <w:t xml:space="preserve">
ның анто- </w:t>
            </w:r>
            <w:r>
              <w:br/>
            </w:r>
            <w:r>
              <w:rPr>
                <w:rFonts w:ascii="Times New Roman"/>
                <w:b w:val="false"/>
                <w:i w:val="false"/>
                <w:color w:val="000000"/>
                <w:sz w:val="20"/>
              </w:rPr>
              <w:t xml:space="preserve">
логиясы" 6 томнан 8 томы аралығы (қазақ тілдерін- </w:t>
            </w:r>
            <w:r>
              <w:br/>
            </w:r>
            <w:r>
              <w:rPr>
                <w:rFonts w:ascii="Times New Roman"/>
                <w:b w:val="false"/>
                <w:i w:val="false"/>
                <w:color w:val="000000"/>
                <w:sz w:val="20"/>
              </w:rPr>
              <w:t xml:space="preserve">
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2009 жылдар- </w:t>
            </w:r>
            <w:r>
              <w:br/>
            </w:r>
            <w:r>
              <w:rPr>
                <w:rFonts w:ascii="Times New Roman"/>
                <w:b w:val="false"/>
                <w:i w:val="false"/>
                <w:color w:val="000000"/>
                <w:sz w:val="20"/>
              </w:rPr>
              <w:t xml:space="preserve">
дың 20 қаңтары  мен 20 шілдесі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 Педагогика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педагоги- </w:t>
            </w:r>
            <w:r>
              <w:br/>
            </w:r>
            <w:r>
              <w:rPr>
                <w:rFonts w:ascii="Times New Roman"/>
                <w:b w:val="false"/>
                <w:i w:val="false"/>
                <w:color w:val="000000"/>
                <w:sz w:val="20"/>
              </w:rPr>
              <w:t xml:space="preserve">
калық ой- </w:t>
            </w:r>
            <w:r>
              <w:br/>
            </w:r>
            <w:r>
              <w:rPr>
                <w:rFonts w:ascii="Times New Roman"/>
                <w:b w:val="false"/>
                <w:i w:val="false"/>
                <w:color w:val="000000"/>
                <w:sz w:val="20"/>
              </w:rPr>
              <w:t xml:space="preserve">
сана" 10 томдық (қазақ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2009 жылдар- </w:t>
            </w:r>
            <w:r>
              <w:br/>
            </w:r>
            <w:r>
              <w:rPr>
                <w:rFonts w:ascii="Times New Roman"/>
                <w:b w:val="false"/>
                <w:i w:val="false"/>
                <w:color w:val="000000"/>
                <w:sz w:val="20"/>
              </w:rPr>
              <w:t xml:space="preserve">
дың 20 қаңтары  мен 20 шілдесі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 Тіл білімі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тілінің </w:t>
            </w:r>
            <w:r>
              <w:br/>
            </w:r>
            <w:r>
              <w:rPr>
                <w:rFonts w:ascii="Times New Roman"/>
                <w:b w:val="false"/>
                <w:i w:val="false"/>
                <w:color w:val="000000"/>
                <w:sz w:val="20"/>
              </w:rPr>
              <w:t xml:space="preserve">
түсіндір- </w:t>
            </w:r>
            <w:r>
              <w:br/>
            </w:r>
            <w:r>
              <w:rPr>
                <w:rFonts w:ascii="Times New Roman"/>
                <w:b w:val="false"/>
                <w:i w:val="false"/>
                <w:color w:val="000000"/>
                <w:sz w:val="20"/>
              </w:rPr>
              <w:t xml:space="preserve">
ме сөзді- </w:t>
            </w:r>
            <w:r>
              <w:br/>
            </w:r>
            <w:r>
              <w:rPr>
                <w:rFonts w:ascii="Times New Roman"/>
                <w:b w:val="false"/>
                <w:i w:val="false"/>
                <w:color w:val="000000"/>
                <w:sz w:val="20"/>
              </w:rPr>
              <w:t xml:space="preserve">
гі" 15 </w:t>
            </w:r>
            <w:r>
              <w:br/>
            </w:r>
            <w:r>
              <w:rPr>
                <w:rFonts w:ascii="Times New Roman"/>
                <w:b w:val="false"/>
                <w:i w:val="false"/>
                <w:color w:val="000000"/>
                <w:sz w:val="20"/>
              </w:rPr>
              <w:t xml:space="preserve">
томдық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тілінің диалекти-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Фразеоло-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сөздік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ғылы- </w:t>
            </w:r>
            <w:r>
              <w:br/>
            </w:r>
            <w:r>
              <w:rPr>
                <w:rFonts w:ascii="Times New Roman"/>
                <w:b w:val="false"/>
                <w:i w:val="false"/>
                <w:color w:val="000000"/>
                <w:sz w:val="20"/>
              </w:rPr>
              <w:t xml:space="preserve">
мы" энци- </w:t>
            </w:r>
            <w:r>
              <w:br/>
            </w:r>
            <w:r>
              <w:rPr>
                <w:rFonts w:ascii="Times New Roman"/>
                <w:b w:val="false"/>
                <w:i w:val="false"/>
                <w:color w:val="000000"/>
                <w:sz w:val="20"/>
              </w:rPr>
              <w:t xml:space="preserve">
клопедия- </w:t>
            </w:r>
            <w:r>
              <w:br/>
            </w:r>
            <w:r>
              <w:rPr>
                <w:rFonts w:ascii="Times New Roman"/>
                <w:b w:val="false"/>
                <w:i w:val="false"/>
                <w:color w:val="000000"/>
                <w:sz w:val="20"/>
              </w:rPr>
              <w:t xml:space="preserve">
лық анық- </w:t>
            </w:r>
            <w:r>
              <w:br/>
            </w:r>
            <w:r>
              <w:rPr>
                <w:rFonts w:ascii="Times New Roman"/>
                <w:b w:val="false"/>
                <w:i w:val="false"/>
                <w:color w:val="000000"/>
                <w:sz w:val="20"/>
              </w:rPr>
              <w:t xml:space="preserve">
тамалығы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2009 жылдар- </w:t>
            </w:r>
            <w:r>
              <w:br/>
            </w:r>
            <w:r>
              <w:rPr>
                <w:rFonts w:ascii="Times New Roman"/>
                <w:b w:val="false"/>
                <w:i w:val="false"/>
                <w:color w:val="000000"/>
                <w:sz w:val="20"/>
              </w:rPr>
              <w:t xml:space="preserve">
дың 20 қаңтары  мен 20 шілдесі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"Ислам" </w:t>
            </w:r>
            <w:r>
              <w:br/>
            </w:r>
            <w:r>
              <w:rPr>
                <w:rFonts w:ascii="Times New Roman"/>
                <w:b w:val="false"/>
                <w:i w:val="false"/>
                <w:color w:val="000000"/>
                <w:sz w:val="20"/>
              </w:rPr>
              <w:t xml:space="preserve">
энцикло- </w:t>
            </w:r>
            <w:r>
              <w:br/>
            </w:r>
            <w:r>
              <w:rPr>
                <w:rFonts w:ascii="Times New Roman"/>
                <w:b w:val="false"/>
                <w:i w:val="false"/>
                <w:color w:val="000000"/>
                <w:sz w:val="20"/>
              </w:rPr>
              <w:t xml:space="preserve">
педиялық </w:t>
            </w:r>
            <w:r>
              <w:br/>
            </w:r>
            <w:r>
              <w:rPr>
                <w:rFonts w:ascii="Times New Roman"/>
                <w:b w:val="false"/>
                <w:i w:val="false"/>
                <w:color w:val="000000"/>
                <w:sz w:val="20"/>
              </w:rPr>
              <w:t xml:space="preserve">
анықтама- </w:t>
            </w:r>
            <w:r>
              <w:br/>
            </w:r>
            <w:r>
              <w:rPr>
                <w:rFonts w:ascii="Times New Roman"/>
                <w:b w:val="false"/>
                <w:i w:val="false"/>
                <w:color w:val="000000"/>
                <w:sz w:val="20"/>
              </w:rPr>
              <w:t xml:space="preserve">
лығы (қа- </w:t>
            </w:r>
            <w:r>
              <w:br/>
            </w:r>
            <w:r>
              <w:rPr>
                <w:rFonts w:ascii="Times New Roman"/>
                <w:b w:val="false"/>
                <w:i w:val="false"/>
                <w:color w:val="000000"/>
                <w:sz w:val="20"/>
              </w:rPr>
              <w:t xml:space="preserve">
зақ тілі- </w:t>
            </w:r>
            <w:r>
              <w:br/>
            </w:r>
            <w:r>
              <w:rPr>
                <w:rFonts w:ascii="Times New Roman"/>
                <w:b w:val="false"/>
                <w:i w:val="false"/>
                <w:color w:val="000000"/>
                <w:sz w:val="20"/>
              </w:rPr>
              <w:t xml:space="preserve">
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2009 жылдар- </w:t>
            </w:r>
            <w:r>
              <w:br/>
            </w:r>
            <w:r>
              <w:rPr>
                <w:rFonts w:ascii="Times New Roman"/>
                <w:b w:val="false"/>
                <w:i w:val="false"/>
                <w:color w:val="000000"/>
                <w:sz w:val="20"/>
              </w:rPr>
              <w:t xml:space="preserve">
дың 20 қаңтары  мен 20 шілдесі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w:t>
            </w:r>
            <w:r>
              <w:br/>
            </w:r>
            <w:r>
              <w:rPr>
                <w:rFonts w:ascii="Times New Roman"/>
                <w:b w:val="false"/>
                <w:i w:val="false"/>
                <w:color w:val="000000"/>
                <w:sz w:val="20"/>
              </w:rPr>
              <w:t xml:space="preserve">
ға арнал- </w:t>
            </w:r>
            <w:r>
              <w:br/>
            </w:r>
            <w:r>
              <w:rPr>
                <w:rFonts w:ascii="Times New Roman"/>
                <w:b w:val="false"/>
                <w:i w:val="false"/>
                <w:color w:val="000000"/>
                <w:sz w:val="20"/>
              </w:rPr>
              <w:t xml:space="preserve">
ған энци- </w:t>
            </w:r>
            <w:r>
              <w:br/>
            </w:r>
            <w:r>
              <w:rPr>
                <w:rFonts w:ascii="Times New Roman"/>
                <w:b w:val="false"/>
                <w:i w:val="false"/>
                <w:color w:val="000000"/>
                <w:sz w:val="20"/>
              </w:rPr>
              <w:t xml:space="preserve">
клопедия- </w:t>
            </w:r>
            <w:r>
              <w:br/>
            </w:r>
            <w:r>
              <w:rPr>
                <w:rFonts w:ascii="Times New Roman"/>
                <w:b w:val="false"/>
                <w:i w:val="false"/>
                <w:color w:val="000000"/>
                <w:sz w:val="20"/>
              </w:rPr>
              <w:t xml:space="preserve">
лық әде- </w:t>
            </w:r>
            <w:r>
              <w:br/>
            </w:r>
            <w:r>
              <w:rPr>
                <w:rFonts w:ascii="Times New Roman"/>
                <w:b w:val="false"/>
                <w:i w:val="false"/>
                <w:color w:val="000000"/>
                <w:sz w:val="20"/>
              </w:rPr>
              <w:t xml:space="preserve">
биет" (қазақ, </w:t>
            </w:r>
            <w:r>
              <w:br/>
            </w:r>
            <w:r>
              <w:rPr>
                <w:rFonts w:ascii="Times New Roman"/>
                <w:b w:val="false"/>
                <w:i w:val="false"/>
                <w:color w:val="000000"/>
                <w:sz w:val="20"/>
              </w:rPr>
              <w:t xml:space="preserve">
орыс тілдерін- </w:t>
            </w:r>
            <w:r>
              <w:br/>
            </w:r>
            <w:r>
              <w:rPr>
                <w:rFonts w:ascii="Times New Roman"/>
                <w:b w:val="false"/>
                <w:i w:val="false"/>
                <w:color w:val="000000"/>
                <w:sz w:val="20"/>
              </w:rPr>
              <w:t xml:space="preserve">
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20 қаңтар мен 20 шілде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мәде- </w:t>
            </w:r>
            <w:r>
              <w:br/>
            </w:r>
            <w:r>
              <w:rPr>
                <w:rFonts w:ascii="Times New Roman"/>
                <w:b w:val="false"/>
                <w:i w:val="false"/>
                <w:color w:val="000000"/>
                <w:sz w:val="20"/>
              </w:rPr>
              <w:t xml:space="preserve">
ниеті" </w:t>
            </w:r>
            <w:r>
              <w:br/>
            </w:r>
            <w:r>
              <w:rPr>
                <w:rFonts w:ascii="Times New Roman"/>
                <w:b w:val="false"/>
                <w:i w:val="false"/>
                <w:color w:val="000000"/>
                <w:sz w:val="20"/>
              </w:rPr>
              <w:t xml:space="preserve">
энцикло- </w:t>
            </w:r>
            <w:r>
              <w:br/>
            </w:r>
            <w:r>
              <w:rPr>
                <w:rFonts w:ascii="Times New Roman"/>
                <w:b w:val="false"/>
                <w:i w:val="false"/>
                <w:color w:val="000000"/>
                <w:sz w:val="20"/>
              </w:rPr>
              <w:t xml:space="preserve">
педиясы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2009 жылдар- </w:t>
            </w:r>
            <w:r>
              <w:br/>
            </w:r>
            <w:r>
              <w:rPr>
                <w:rFonts w:ascii="Times New Roman"/>
                <w:b w:val="false"/>
                <w:i w:val="false"/>
                <w:color w:val="000000"/>
                <w:sz w:val="20"/>
              </w:rPr>
              <w:t xml:space="preserve">
дың 20 қаңтары  мен 20 шілдесі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тари- </w:t>
            </w:r>
            <w:r>
              <w:br/>
            </w:r>
            <w:r>
              <w:rPr>
                <w:rFonts w:ascii="Times New Roman"/>
                <w:b w:val="false"/>
                <w:i w:val="false"/>
                <w:color w:val="000000"/>
                <w:sz w:val="20"/>
              </w:rPr>
              <w:t xml:space="preserve">
хы" энци- </w:t>
            </w:r>
            <w:r>
              <w:br/>
            </w:r>
            <w:r>
              <w:rPr>
                <w:rFonts w:ascii="Times New Roman"/>
                <w:b w:val="false"/>
                <w:i w:val="false"/>
                <w:color w:val="000000"/>
                <w:sz w:val="20"/>
              </w:rPr>
              <w:t xml:space="preserve">
клопедия- </w:t>
            </w:r>
            <w:r>
              <w:br/>
            </w:r>
            <w:r>
              <w:rPr>
                <w:rFonts w:ascii="Times New Roman"/>
                <w:b w:val="false"/>
                <w:i w:val="false"/>
                <w:color w:val="000000"/>
                <w:sz w:val="20"/>
              </w:rPr>
              <w:t xml:space="preserve">
лық сөз- </w:t>
            </w:r>
            <w:r>
              <w:br/>
            </w:r>
            <w:r>
              <w:rPr>
                <w:rFonts w:ascii="Times New Roman"/>
                <w:b w:val="false"/>
                <w:i w:val="false"/>
                <w:color w:val="000000"/>
                <w:sz w:val="20"/>
              </w:rPr>
              <w:t xml:space="preserve">
дігі (орыс ті- </w:t>
            </w:r>
            <w:r>
              <w:br/>
            </w:r>
            <w:r>
              <w:rPr>
                <w:rFonts w:ascii="Times New Roman"/>
                <w:b w:val="false"/>
                <w:i w:val="false"/>
                <w:color w:val="000000"/>
                <w:sz w:val="20"/>
              </w:rPr>
              <w:t xml:space="preserve">
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2009 жылдар- </w:t>
            </w:r>
            <w:r>
              <w:br/>
            </w:r>
            <w:r>
              <w:rPr>
                <w:rFonts w:ascii="Times New Roman"/>
                <w:b w:val="false"/>
                <w:i w:val="false"/>
                <w:color w:val="000000"/>
                <w:sz w:val="20"/>
              </w:rPr>
              <w:t xml:space="preserve">
дың 20 қаңтары  мен 20 шілдесі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тари- </w:t>
            </w:r>
            <w:r>
              <w:br/>
            </w:r>
            <w:r>
              <w:rPr>
                <w:rFonts w:ascii="Times New Roman"/>
                <w:b w:val="false"/>
                <w:i w:val="false"/>
                <w:color w:val="000000"/>
                <w:sz w:val="20"/>
              </w:rPr>
              <w:t xml:space="preserve">
хы этни- </w:t>
            </w:r>
            <w:r>
              <w:br/>
            </w:r>
            <w:r>
              <w:rPr>
                <w:rFonts w:ascii="Times New Roman"/>
                <w:b w:val="false"/>
                <w:i w:val="false"/>
                <w:color w:val="000000"/>
                <w:sz w:val="20"/>
              </w:rPr>
              <w:t xml:space="preserve">
калық зе- </w:t>
            </w:r>
            <w:r>
              <w:br/>
            </w:r>
            <w:r>
              <w:rPr>
                <w:rFonts w:ascii="Times New Roman"/>
                <w:b w:val="false"/>
                <w:i w:val="false"/>
                <w:color w:val="000000"/>
                <w:sz w:val="20"/>
              </w:rPr>
              <w:t xml:space="preserve">
рттеулер- </w:t>
            </w:r>
            <w:r>
              <w:br/>
            </w:r>
            <w:r>
              <w:rPr>
                <w:rFonts w:ascii="Times New Roman"/>
                <w:b w:val="false"/>
                <w:i w:val="false"/>
                <w:color w:val="000000"/>
                <w:sz w:val="20"/>
              </w:rPr>
              <w:t xml:space="preserve">
де" 80 </w:t>
            </w:r>
            <w:r>
              <w:br/>
            </w:r>
            <w:r>
              <w:rPr>
                <w:rFonts w:ascii="Times New Roman"/>
                <w:b w:val="false"/>
                <w:i w:val="false"/>
                <w:color w:val="000000"/>
                <w:sz w:val="20"/>
              </w:rPr>
              <w:t xml:space="preserve">
томдық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тілінде)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2009 жылдар- </w:t>
            </w:r>
            <w:r>
              <w:br/>
            </w:r>
            <w:r>
              <w:rPr>
                <w:rFonts w:ascii="Times New Roman"/>
                <w:b w:val="false"/>
                <w:i w:val="false"/>
                <w:color w:val="000000"/>
                <w:sz w:val="20"/>
              </w:rPr>
              <w:t xml:space="preserve">
дың 20 қаңтары  мен 20 шілдесі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3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 </w:t>
            </w:r>
            <w:r>
              <w:br/>
            </w:r>
            <w:r>
              <w:rPr>
                <w:rFonts w:ascii="Times New Roman"/>
                <w:b w:val="false"/>
                <w:i w:val="false"/>
                <w:color w:val="000000"/>
                <w:sz w:val="20"/>
              </w:rPr>
              <w:t xml:space="preserve">
ка" энци- </w:t>
            </w:r>
            <w:r>
              <w:br/>
            </w:r>
            <w:r>
              <w:rPr>
                <w:rFonts w:ascii="Times New Roman"/>
                <w:b w:val="false"/>
                <w:i w:val="false"/>
                <w:color w:val="000000"/>
                <w:sz w:val="20"/>
              </w:rPr>
              <w:t xml:space="preserve">
клопедия- </w:t>
            </w:r>
            <w:r>
              <w:br/>
            </w:r>
            <w:r>
              <w:rPr>
                <w:rFonts w:ascii="Times New Roman"/>
                <w:b w:val="false"/>
                <w:i w:val="false"/>
                <w:color w:val="000000"/>
                <w:sz w:val="20"/>
              </w:rPr>
              <w:t xml:space="preserve">
лық сөз- </w:t>
            </w:r>
            <w:r>
              <w:br/>
            </w:r>
            <w:r>
              <w:rPr>
                <w:rFonts w:ascii="Times New Roman"/>
                <w:b w:val="false"/>
                <w:i w:val="false"/>
                <w:color w:val="000000"/>
                <w:sz w:val="20"/>
              </w:rPr>
              <w:t xml:space="preserve">
дігі (қа- </w:t>
            </w:r>
            <w:r>
              <w:br/>
            </w:r>
            <w:r>
              <w:rPr>
                <w:rFonts w:ascii="Times New Roman"/>
                <w:b w:val="false"/>
                <w:i w:val="false"/>
                <w:color w:val="000000"/>
                <w:sz w:val="20"/>
              </w:rPr>
              <w:t xml:space="preserve">
зақ тілі- </w:t>
            </w:r>
            <w:r>
              <w:br/>
            </w:r>
            <w:r>
              <w:rPr>
                <w:rFonts w:ascii="Times New Roman"/>
                <w:b w:val="false"/>
                <w:i w:val="false"/>
                <w:color w:val="000000"/>
                <w:sz w:val="20"/>
              </w:rPr>
              <w:t xml:space="preserve">
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2009 жылдар- </w:t>
            </w:r>
            <w:r>
              <w:br/>
            </w:r>
            <w:r>
              <w:rPr>
                <w:rFonts w:ascii="Times New Roman"/>
                <w:b w:val="false"/>
                <w:i w:val="false"/>
                <w:color w:val="000000"/>
                <w:sz w:val="20"/>
              </w:rPr>
              <w:t xml:space="preserve">
дың 20 қаңтары  мен 20 шілдесі жыл сайын 10 қаңтар мен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3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топо- </w:t>
            </w:r>
            <w:r>
              <w:br/>
            </w:r>
            <w:r>
              <w:rPr>
                <w:rFonts w:ascii="Times New Roman"/>
                <w:b w:val="false"/>
                <w:i w:val="false"/>
                <w:color w:val="000000"/>
                <w:sz w:val="20"/>
              </w:rPr>
              <w:t xml:space="preserve">
нимикасы" </w:t>
            </w:r>
            <w:r>
              <w:br/>
            </w:r>
            <w:r>
              <w:rPr>
                <w:rFonts w:ascii="Times New Roman"/>
                <w:b w:val="false"/>
                <w:i w:val="false"/>
                <w:color w:val="000000"/>
                <w:sz w:val="20"/>
              </w:rPr>
              <w:t xml:space="preserve">
энцикло- </w:t>
            </w:r>
            <w:r>
              <w:br/>
            </w:r>
            <w:r>
              <w:rPr>
                <w:rFonts w:ascii="Times New Roman"/>
                <w:b w:val="false"/>
                <w:i w:val="false"/>
                <w:color w:val="000000"/>
                <w:sz w:val="20"/>
              </w:rPr>
              <w:t xml:space="preserve">
педиялық </w:t>
            </w:r>
            <w:r>
              <w:br/>
            </w:r>
            <w:r>
              <w:rPr>
                <w:rFonts w:ascii="Times New Roman"/>
                <w:b w:val="false"/>
                <w:i w:val="false"/>
                <w:color w:val="000000"/>
                <w:sz w:val="20"/>
              </w:rPr>
              <w:t xml:space="preserve">
сөздігі </w:t>
            </w:r>
            <w:r>
              <w:br/>
            </w:r>
            <w:r>
              <w:rPr>
                <w:rFonts w:ascii="Times New Roman"/>
                <w:b w:val="false"/>
                <w:i w:val="false"/>
                <w:color w:val="000000"/>
                <w:sz w:val="20"/>
              </w:rPr>
              <w:t xml:space="preserve">
(орыс ті- </w:t>
            </w:r>
            <w:r>
              <w:br/>
            </w:r>
            <w:r>
              <w:rPr>
                <w:rFonts w:ascii="Times New Roman"/>
                <w:b w:val="false"/>
                <w:i w:val="false"/>
                <w:color w:val="000000"/>
                <w:sz w:val="20"/>
              </w:rPr>
              <w:t xml:space="preserve">
лінде)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 </w:t>
            </w:r>
            <w:r>
              <w:br/>
            </w:r>
            <w:r>
              <w:rPr>
                <w:rFonts w:ascii="Times New Roman"/>
                <w:b w:val="false"/>
                <w:i w:val="false"/>
                <w:color w:val="000000"/>
                <w:sz w:val="20"/>
              </w:rPr>
              <w:t xml:space="preserve">
тіне </w:t>
            </w:r>
            <w:r>
              <w:br/>
            </w:r>
            <w:r>
              <w:rPr>
                <w:rFonts w:ascii="Times New Roman"/>
                <w:b w:val="false"/>
                <w:i w:val="false"/>
                <w:color w:val="000000"/>
                <w:sz w:val="20"/>
              </w:rPr>
              <w:t xml:space="preserve">
ақпа- </w:t>
            </w:r>
            <w:r>
              <w:br/>
            </w:r>
            <w:r>
              <w:rPr>
                <w:rFonts w:ascii="Times New Roman"/>
                <w:b w:val="false"/>
                <w:i w:val="false"/>
                <w:color w:val="000000"/>
                <w:sz w:val="20"/>
              </w:rPr>
              <w:t xml:space="preserve">
рат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(жи- </w:t>
            </w:r>
            <w:r>
              <w:br/>
            </w:r>
            <w:r>
              <w:rPr>
                <w:rFonts w:ascii="Times New Roman"/>
                <w:b w:val="false"/>
                <w:i w:val="false"/>
                <w:color w:val="000000"/>
                <w:sz w:val="20"/>
              </w:rPr>
              <w:t xml:space="preserve">
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БҒМ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жылдар- </w:t>
            </w:r>
            <w:r>
              <w:br/>
            </w:r>
            <w:r>
              <w:rPr>
                <w:rFonts w:ascii="Times New Roman"/>
                <w:b w:val="false"/>
                <w:i w:val="false"/>
                <w:color w:val="000000"/>
                <w:sz w:val="20"/>
              </w:rPr>
              <w:t xml:space="preserve">
дың 20 </w:t>
            </w:r>
            <w:r>
              <w:br/>
            </w:r>
            <w:r>
              <w:rPr>
                <w:rFonts w:ascii="Times New Roman"/>
                <w:b w:val="false"/>
                <w:i w:val="false"/>
                <w:color w:val="000000"/>
                <w:sz w:val="20"/>
              </w:rPr>
              <w:t xml:space="preserve">
қаңтары </w:t>
            </w:r>
            <w:r>
              <w:br/>
            </w:r>
            <w:r>
              <w:rPr>
                <w:rFonts w:ascii="Times New Roman"/>
                <w:b w:val="false"/>
                <w:i w:val="false"/>
                <w:color w:val="000000"/>
                <w:sz w:val="20"/>
              </w:rPr>
              <w:t xml:space="preserve">
мен 20 </w:t>
            </w:r>
            <w:r>
              <w:br/>
            </w:r>
            <w:r>
              <w:rPr>
                <w:rFonts w:ascii="Times New Roman"/>
                <w:b w:val="false"/>
                <w:i w:val="false"/>
                <w:color w:val="000000"/>
                <w:sz w:val="20"/>
              </w:rPr>
              <w:t xml:space="preserve">
шілдесі </w:t>
            </w:r>
            <w:r>
              <w:br/>
            </w:r>
            <w:r>
              <w:rPr>
                <w:rFonts w:ascii="Times New Roman"/>
                <w:b w:val="false"/>
                <w:i w:val="false"/>
                <w:color w:val="000000"/>
                <w:sz w:val="20"/>
              </w:rPr>
              <w:t xml:space="preserve">
жыл сайын 10 қаң-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10 шілде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3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852,4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262,9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352,7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236,8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4004,9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1873,6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1376,5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754,8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2008-2009 жылдарға арналған шығыстар көлемі тиісті қаржы жылына арналған республикалық бюджеттің болжамды көрсеткіштері шеңберінде нақтыланатын болады. </w:t>
      </w:r>
      <w:r>
        <w:br/>
      </w:r>
      <w:r>
        <w:rPr>
          <w:rFonts w:ascii="Times New Roman"/>
          <w:b w:val="false"/>
          <w:i w:val="false"/>
          <w:color w:val="000000"/>
          <w:sz w:val="28"/>
        </w:rPr>
        <w:t xml:space="preserve">
      Қаржыландыру көзі - республикалық бюджет. </w:t>
      </w:r>
      <w:r>
        <w:br/>
      </w:r>
      <w:r>
        <w:rPr>
          <w:rFonts w:ascii="Times New Roman"/>
          <w:b w:val="false"/>
          <w:i w:val="false"/>
          <w:color w:val="000000"/>
          <w:sz w:val="28"/>
        </w:rPr>
        <w:t xml:space="preserve">
      Ескертпе: аббревиатуралардың толық жазылуы: </w:t>
      </w:r>
      <w:r>
        <w:br/>
      </w:r>
      <w:r>
        <w:rPr>
          <w:rFonts w:ascii="Times New Roman"/>
          <w:b w:val="false"/>
          <w:i w:val="false"/>
          <w:color w:val="000000"/>
          <w:sz w:val="28"/>
        </w:rPr>
        <w:t xml:space="preserve">
      МАМ - Қазақстан Республикасы Мәдениет және ақпарат министрлігі </w:t>
      </w:r>
      <w:r>
        <w:br/>
      </w:r>
      <w:r>
        <w:rPr>
          <w:rFonts w:ascii="Times New Roman"/>
          <w:b w:val="false"/>
          <w:i w:val="false"/>
          <w:color w:val="000000"/>
          <w:sz w:val="28"/>
        </w:rPr>
        <w:t xml:space="preserve">
      БҒМ - Қазақстан Республикасы Білім және ғылым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