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4cc9" w14:textId="57d4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25 тамыздағы N 822 және 2006 жылғы 14 желтоқсандағы N 1204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10 желтоқсандағы N 1210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әлеуметтік-экономикалық дамуының 2007 - 2009 жылдарға арналған орта мерзімді жоспары (екінші кезең) туралы" Қазақстан Республикасы Үкіметінің 2006 жылғы 25 тамыздағы N 822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33, 357-құжат):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әлеуметтік-экономикалық дамуының 2007 - 2009 жылдарға арналған орта мерзімді жоспарында (екінші кезең):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"Қолданыстағы және әзірленетін мемлекеттік және салалық (секторалдық) бағдарламалар бөлінісіндегі 2007 - 2009 жылдарға арналған басымды бюджеттік инвестициялық жобалардың (бағдарламалардың) тізбесі" деген 5-бөлімде: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Дамуға берілетін нысаналы трансферттер мен республикалық бюджеттен кредит беру есебінен қаржыландырылатын 2007 - 2009 жылдарға арналған басымды жергілікті бюджеттік инвестициялық жобалардың (бағдарламалардың)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қаласының әлеуметтік-экономикалық дамуының 2006-2010 жылдарға арналған мемлекеттік бағдарламасы" деген 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570-жолда: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"2006 - 2007" деген сандар "2006 - 2008"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"819043" деген сандар "788454"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"459935" деген сандар "238491"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 "190855"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571-жолда: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"2004 - 2007" деген сандар "2004 - 2008"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"1323618" деген сандар "1208618"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 "115000"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573-жолда: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"5500000" деген сандар "5155710"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"1574243" деген сандар "1274243"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"1000000" деген сандар "955710"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576-жолда: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"8287090" деген сандар "7955747"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"4000000" деген сандар "4250000"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"2587090" деген сандар "2005747"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580-жолда: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"2007" деген сандар "2007 - 2008"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"1900000" деген сандар "7349131"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"1900000" деген сандар "2550000"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 "4799131"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581-жолда: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"3553163" деген сандар "6011287"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"1239787" деген сандар "618980"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"1750000" деген сандар "3396020"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9-бағандағы "563376" деген сандар "1974787"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583-жолда: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"880000" деген сандар "745048"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"880000" деген сандар "745048"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584-жолда: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"162979" деген сандар "158979"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"147979" деген сандар "143979"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585-жолда: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"5072209" деген сандар "5068412"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"500000" деген сандар "496203"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587-жолда: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"2006 - 2008" деген сандар "2006 - 2010"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"46542800" деген сандар "50351643"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"7000000" деген сандар "8500000"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"39272100" деген сандар "4579534"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9-баған "24000000"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10-баған "13272109"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588-жолда: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"8879500" деген сандар "9393057"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"5000000" деген сандар "4000000"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"3700000" деген сандар "5393057"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 бойынша ЖИЫНЫ:"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8-бағандағы "169248592" деген сандар "142374456"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9-бағандағы "27462374" деген сандар "52873785"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10-бағандағы "99146412" деген сандар "112418521" деген сандармен ауыстырылсын;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"2007 жылға арналған республикалық бюджет туралы" Қазақстан Республикасының Заңын іске асыру туралы" Қазақстан Республикасы Үкіметінің 2006 жылғы 14 желтоқсандағы N 1204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3-қосымшада: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"Көлік және коммуникациялар" функционалдық тобында: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215 "Қазақстан Республикасы Көлік және коммуникация министрлігі" әкімшісі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028 "Облыстық бюджеттерге, Астана және Алматы қалаларының бюджеттеріне көліктік инфрақұрылымды дамытуға берілетін нысаналы даму трансферттері"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қаласында Сарыарқа көшесінен бастап Солтүстік айналма жолдағы көлік айрығына дейінгі учаскеде Бөгенбай даңғылы" 3 учаске - эстакаданың басынан бастап Угольная көшесінің қиылысындағы екі деңгейлік көлік айрығының соңына дейін" деген жолда "4000000" деген сандар "4250000"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"Күмісбеков көшесінен бастап Астана қаласының солтүстік-батыс айналымына дейін учаскедегі Тілендиев даңғылын қайта жаңарту" деген жолда "1900000" деген сандар "2550000"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қаласында N 4 көшеден N 23 көшеге дейін Сарыарқа көшесінің учаскесін салу" деген жолда "459935" деген сандар "238491"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қаласында М-2 жаңа көпірін салу" деген жолда "1323618" деген сандар "1208618"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қаласында әуежайдан N 19 көшеге дейін Гастелло көшесін салу" деген жолда "1574243" деген сандар "1274243"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қаласында N 19 және Гастелло көшелерінің қиылысында көлік айрығын салу" деген жолда "1239787" деген сандар "618980"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қаласында М-2 көпірінен Ақбұлақ өзеніне дейінгі учаскеде Гастелло көшесін салу (шудан қорғау экрандарын орната отырып)" деген жолда "880000" деген сандар "745048"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қаласында Гастелло көшесінің бойынан Ақбұлақ өзені арқылы көпір" деген жолда "147979" деген сандар "143979"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қаласында Есіл өзені арқылы М-1 автожол көпірі бар Сол жақ жағалаудың орталығы - Абылайхан даңғылы магистральды автожолын салу (N 12, N 13 көшелердің магистральды автожолы)" деген жолда "500000" деген сандар "496203"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қаласында Угольная, N 14, N 12 және Бейсекова көшелерімен өтетін магистралды жол салу" деген жолда "7000000" деген сандар "8500000"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 даңғылы мен Бараев көшесі қиылысындағы көліктік байламды қайта құру" деген жолда "5000000" деген сандар "4000000"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8-қосымшада: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5-жолдағы "872000" деген сандар "912000"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7-жолдағы "600000" деген сандар "227000"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14-жолдағы "200000" деген сандар "533000" деген сандармен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