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24fe" w14:textId="5a024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15 желтоқсандағы N 1220 қаулысына толықтырулар мен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19 желтоқсандағы N 1238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сәуірдегі Бюджет кодексінің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94-бабына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"2007 жылға арналған республикалық бюджеттік бағдарламалардың паспорттарын бекіту туралы" Қазақстан Республикасы Үкіметінің 2006 жылғы 15 желтоқсандағы N 1220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жөніндегі іс-шаралар жоспары" деген 6-тармақтың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тармақшадағы "дауыстық ақпаратты сақтау және жазу жүйесін кеңейту;" деген сөздерден кейін "үздіксіз қоректендіру көзі; қозғалмалы объектілердің тұрған жерін автоматты түрде анықтау жүйесін кеңейту;" деген сөздермен толықтырылсын.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