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f630" w14:textId="2a6f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қан қызметін жетілдіру жөніндегі шаралар туралы 2008-2010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2007 жылғы 21 желтоқсандағы N 1251 Қаулысы</w:t>
      </w:r>
    </w:p>
    <w:p>
      <w:pPr>
        <w:spacing w:after="0"/>
        <w:ind w:left="0"/>
        <w:jc w:val="both"/>
      </w:pPr>
      <w:bookmarkStart w:name="z1" w:id="0"/>
      <w:r>
        <w:rPr>
          <w:rFonts w:ascii="Times New Roman"/>
          <w:b w:val="false"/>
          <w:i w:val="false"/>
          <w:color w:val="000000"/>
          <w:sz w:val="28"/>
        </w:rPr>
        <w:t>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қан қызметін жетілдіру жөніндегі шаралар туралы 2008 - 2010 жылдарға арналған бағдарлама (бұдан әрі - Бағдарлама) бекітілсін. </w:t>
      </w:r>
    </w:p>
    <w:bookmarkEnd w:id="1"/>
    <w:bookmarkStart w:name="z3" w:id="2"/>
    <w:p>
      <w:pPr>
        <w:spacing w:after="0"/>
        <w:ind w:left="0"/>
        <w:jc w:val="both"/>
      </w:pPr>
      <w:r>
        <w:rPr>
          <w:rFonts w:ascii="Times New Roman"/>
          <w:b w:val="false"/>
          <w:i w:val="false"/>
          <w:color w:val="000000"/>
          <w:sz w:val="28"/>
        </w:rPr>
        <w:t xml:space="preserve">
      2. Мүдделі мемлекеттік органдар, облыстардың, Астана және Алматы қалаларының әкімдері: </w:t>
      </w:r>
      <w:r>
        <w:br/>
      </w:r>
      <w:r>
        <w:rPr>
          <w:rFonts w:ascii="Times New Roman"/>
          <w:b w:val="false"/>
          <w:i w:val="false"/>
          <w:color w:val="000000"/>
          <w:sz w:val="28"/>
        </w:rPr>
        <w:t xml:space="preserve">
      1) Бағдарламаның тиісінше және уақтылы орындалуын қамтамасыз етсін; </w:t>
      </w:r>
      <w:r>
        <w:br/>
      </w:r>
      <w:r>
        <w:rPr>
          <w:rFonts w:ascii="Times New Roman"/>
          <w:b w:val="false"/>
          <w:i w:val="false"/>
          <w:color w:val="000000"/>
          <w:sz w:val="28"/>
        </w:rPr>
        <w:t xml:space="preserve">
      2) жарты жылда бір рет, есепті жарты жылдықтан кейінгі айдың 10-күнінен кешіктірмей Қазақстан Республикасы Денсаулық сақтау министрлігіне Бағдарламаның іске асырылу барысы туралы ақпарат 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 жарты жылда бір рет, есепті жарты жылдықтан кейінгі айдың 25-күнінен кешіктірмей Қазақстан Республикасының Үкіметіне Бағдарламаның орындалуы туралы жиынтық ақпарат берсін.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N 1251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Қазақстан Республикасында </w:t>
      </w:r>
      <w:r>
        <w:br/>
      </w:r>
      <w:r>
        <w:rPr>
          <w:rFonts w:ascii="Times New Roman"/>
          <w:b/>
          <w:i w:val="false"/>
          <w:color w:val="000000"/>
        </w:rPr>
        <w:t xml:space="preserve">
қан қызметін жетілдіру жөніндегі шаралар туралы </w:t>
      </w:r>
      <w:r>
        <w:br/>
      </w:r>
      <w:r>
        <w:rPr>
          <w:rFonts w:ascii="Times New Roman"/>
          <w:b/>
          <w:i w:val="false"/>
          <w:color w:val="000000"/>
        </w:rPr>
        <w:t xml:space="preserve">
2008-2010 жылдарға арналған </w:t>
      </w:r>
      <w:r>
        <w:br/>
      </w:r>
      <w:r>
        <w:rPr>
          <w:rFonts w:ascii="Times New Roman"/>
          <w:b/>
          <w:i w:val="false"/>
          <w:color w:val="000000"/>
        </w:rPr>
        <w:t xml:space="preserve">
бағдарлама </w:t>
      </w:r>
      <w:r>
        <w:br/>
      </w:r>
      <w:r>
        <w:rPr>
          <w:rFonts w:ascii="Times New Roman"/>
          <w:b/>
          <w:i w:val="false"/>
          <w:color w:val="000000"/>
        </w:rPr>
        <w:t>
 </w:t>
      </w:r>
    </w:p>
    <w:bookmarkEnd w:id="5"/>
    <w:p>
      <w:pPr>
        <w:spacing w:after="0"/>
        <w:ind w:left="0"/>
        <w:jc w:val="both"/>
      </w:pPr>
      <w:r>
        <w:rPr>
          <w:rFonts w:ascii="Times New Roman"/>
          <w:b w:val="false"/>
          <w:i w:val="false"/>
          <w:color w:val="000000"/>
          <w:sz w:val="28"/>
        </w:rPr>
        <w:t xml:space="preserve">       Астана, 2007 жыл </w:t>
      </w:r>
    </w:p>
    <w:p>
      <w:pPr>
        <w:spacing w:after="0"/>
        <w:ind w:left="0"/>
        <w:jc w:val="both"/>
      </w:pPr>
      <w:r>
        <w:rPr>
          <w:rFonts w:ascii="Times New Roman"/>
          <w:b w:val="false"/>
          <w:i w:val="false"/>
          <w:color w:val="000000"/>
          <w:sz w:val="28"/>
        </w:rPr>
        <w:t xml:space="preserve">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Проблеманың қазіргі жай-күйін талдау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Негізгі бағыттары мен іске асыру тетігі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Қажетті ресурстар мен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Бағдарламаны іске асыру жөніндегі іс-шаралар жоспары </w:t>
      </w:r>
    </w:p>
    <w:bookmarkStart w:name="z7" w:id="6"/>
    <w:p>
      <w:pPr>
        <w:spacing w:after="0"/>
        <w:ind w:left="0"/>
        <w:jc w:val="left"/>
      </w:pPr>
      <w:r>
        <w:rPr>
          <w:rFonts w:ascii="Times New Roman"/>
          <w:b/>
          <w:i w:val="false"/>
          <w:color w:val="000000"/>
        </w:rPr>
        <w:t xml:space="preserve"> 
  1. Бағдарламаның паспорты </w:t>
      </w:r>
    </w:p>
    <w:bookmarkEnd w:id="6"/>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Қазақстан Республикасында қан қызметін </w:t>
      </w:r>
      <w:r>
        <w:br/>
      </w:r>
      <w:r>
        <w:rPr>
          <w:rFonts w:ascii="Times New Roman"/>
          <w:b w:val="false"/>
          <w:i w:val="false"/>
          <w:color w:val="000000"/>
          <w:sz w:val="28"/>
        </w:rPr>
        <w:t>
</w:t>
      </w:r>
      <w:r>
        <w:rPr>
          <w:rFonts w:ascii="Times New Roman"/>
          <w:b/>
          <w:i w:val="false"/>
          <w:color w:val="000000"/>
          <w:sz w:val="28"/>
        </w:rPr>
        <w:t xml:space="preserve">атауы              </w:t>
      </w:r>
      <w:r>
        <w:rPr>
          <w:rFonts w:ascii="Times New Roman"/>
          <w:b w:val="false"/>
          <w:i w:val="false"/>
          <w:color w:val="000000"/>
          <w:sz w:val="28"/>
        </w:rPr>
        <w:t xml:space="preserve"> жетілдіру жөніндегі шаралар туралы </w:t>
      </w:r>
      <w:r>
        <w:br/>
      </w:r>
      <w:r>
        <w:rPr>
          <w:rFonts w:ascii="Times New Roman"/>
          <w:b w:val="false"/>
          <w:i w:val="false"/>
          <w:color w:val="000000"/>
          <w:sz w:val="28"/>
        </w:rPr>
        <w:t xml:space="preserve">
                     2008-2010 жылдарға арналған </w:t>
      </w:r>
      <w:r>
        <w:br/>
      </w:r>
      <w:r>
        <w:rPr>
          <w:rFonts w:ascii="Times New Roman"/>
          <w:b w:val="false"/>
          <w:i w:val="false"/>
          <w:color w:val="000000"/>
          <w:sz w:val="28"/>
        </w:rPr>
        <w:t xml:space="preserve">
                     бағдарлама </w:t>
      </w:r>
    </w:p>
    <w:p>
      <w:pPr>
        <w:spacing w:after="0"/>
        <w:ind w:left="0"/>
        <w:jc w:val="both"/>
      </w:pPr>
      <w:r>
        <w:rPr>
          <w:rFonts w:ascii="Times New Roman"/>
          <w:b/>
          <w:i w:val="false"/>
          <w:color w:val="000000"/>
          <w:sz w:val="28"/>
        </w:rPr>
        <w:t xml:space="preserve">Әзірлеу үшін        </w:t>
      </w:r>
      <w:r>
        <w:rPr>
          <w:rFonts w:ascii="Times New Roman"/>
          <w:b w:val="false"/>
          <w:i w:val="false"/>
          <w:color w:val="000000"/>
          <w:sz w:val="28"/>
        </w:rPr>
        <w:t xml:space="preserve">Қазақстан Республикасы Үкіметінің 2007 </w:t>
      </w:r>
      <w:r>
        <w:br/>
      </w:r>
      <w:r>
        <w:rPr>
          <w:rFonts w:ascii="Times New Roman"/>
          <w:b w:val="false"/>
          <w:i w:val="false"/>
          <w:color w:val="000000"/>
          <w:sz w:val="28"/>
        </w:rPr>
        <w:t>
</w:t>
      </w:r>
      <w:r>
        <w:rPr>
          <w:rFonts w:ascii="Times New Roman"/>
          <w:b/>
          <w:i w:val="false"/>
          <w:color w:val="000000"/>
          <w:sz w:val="28"/>
        </w:rPr>
        <w:t xml:space="preserve">негіздеме </w:t>
      </w:r>
      <w:r>
        <w:rPr>
          <w:rFonts w:ascii="Times New Roman"/>
          <w:b w:val="false"/>
          <w:i w:val="false"/>
          <w:color w:val="000000"/>
          <w:sz w:val="28"/>
        </w:rPr>
        <w:t xml:space="preserve">           жылғы 20 сәуірдегі N 319 қаулысымен </w:t>
      </w:r>
      <w:r>
        <w:br/>
      </w:r>
      <w:r>
        <w:rPr>
          <w:rFonts w:ascii="Times New Roman"/>
          <w:b w:val="false"/>
          <w:i w:val="false"/>
          <w:color w:val="000000"/>
          <w:sz w:val="28"/>
        </w:rPr>
        <w:t xml:space="preserve">
                     бекітілген Мемлекет басшысының 2005 - </w:t>
      </w:r>
      <w:r>
        <w:br/>
      </w:r>
      <w:r>
        <w:rPr>
          <w:rFonts w:ascii="Times New Roman"/>
          <w:b w:val="false"/>
          <w:i w:val="false"/>
          <w:color w:val="000000"/>
          <w:sz w:val="28"/>
        </w:rPr>
        <w:t xml:space="preserve">
                     2007 жылдардағы Қазақстан халқына жыл </w:t>
      </w:r>
      <w:r>
        <w:br/>
      </w:r>
      <w:r>
        <w:rPr>
          <w:rFonts w:ascii="Times New Roman"/>
          <w:b w:val="false"/>
          <w:i w:val="false"/>
          <w:color w:val="000000"/>
          <w:sz w:val="28"/>
        </w:rPr>
        <w:t xml:space="preserve">
                     сайынғы жолдауларын іске асыру </w:t>
      </w:r>
      <w:r>
        <w:br/>
      </w:r>
      <w:r>
        <w:rPr>
          <w:rFonts w:ascii="Times New Roman"/>
          <w:b w:val="false"/>
          <w:i w:val="false"/>
          <w:color w:val="000000"/>
          <w:sz w:val="28"/>
        </w:rPr>
        <w:t xml:space="preserve">
                     жөніндегі негізгі бағыттардың </w:t>
      </w:r>
      <w:r>
        <w:br/>
      </w:r>
      <w:r>
        <w:rPr>
          <w:rFonts w:ascii="Times New Roman"/>
          <w:b w:val="false"/>
          <w:i w:val="false"/>
          <w:color w:val="000000"/>
          <w:sz w:val="28"/>
        </w:rPr>
        <w:t xml:space="preserve">
                     (іс-шаралардың) жалпыұлттық жоспарын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Үкіметінің 2007-2009 жылдарға арналған </w:t>
      </w:r>
      <w:r>
        <w:br/>
      </w:r>
      <w:r>
        <w:rPr>
          <w:rFonts w:ascii="Times New Roman"/>
          <w:b w:val="false"/>
          <w:i w:val="false"/>
          <w:color w:val="000000"/>
          <w:sz w:val="28"/>
        </w:rPr>
        <w:t xml:space="preserve">
                     бағдарламасын орындау жөніндегі іс-шаралар </w:t>
      </w:r>
      <w:r>
        <w:br/>
      </w:r>
      <w:r>
        <w:rPr>
          <w:rFonts w:ascii="Times New Roman"/>
          <w:b w:val="false"/>
          <w:i w:val="false"/>
          <w:color w:val="000000"/>
          <w:sz w:val="28"/>
        </w:rPr>
        <w:t xml:space="preserve">
                     жоспарының 111-тармағына сәйкес </w:t>
      </w:r>
    </w:p>
    <w:p>
      <w:pPr>
        <w:spacing w:after="0"/>
        <w:ind w:left="0"/>
        <w:jc w:val="both"/>
      </w:pPr>
      <w:r>
        <w:rPr>
          <w:rFonts w:ascii="Times New Roman"/>
          <w:b/>
          <w:i w:val="false"/>
          <w:color w:val="000000"/>
          <w:sz w:val="28"/>
        </w:rPr>
        <w:t xml:space="preserve">Әзірлеу үшін        </w:t>
      </w:r>
      <w:r>
        <w:rPr>
          <w:rFonts w:ascii="Times New Roman"/>
          <w:b w:val="false"/>
          <w:i w:val="false"/>
          <w:color w:val="000000"/>
          <w:sz w:val="28"/>
        </w:rPr>
        <w:t xml:space="preserve">Қазақстан Республикасы Денсаулық </w:t>
      </w:r>
      <w:r>
        <w:br/>
      </w:r>
      <w:r>
        <w:rPr>
          <w:rFonts w:ascii="Times New Roman"/>
          <w:b w:val="false"/>
          <w:i w:val="false"/>
          <w:color w:val="000000"/>
          <w:sz w:val="28"/>
        </w:rPr>
        <w:t>
</w:t>
      </w:r>
      <w:r>
        <w:rPr>
          <w:rFonts w:ascii="Times New Roman"/>
          <w:b/>
          <w:i w:val="false"/>
          <w:color w:val="000000"/>
          <w:sz w:val="28"/>
        </w:rPr>
        <w:t xml:space="preserve">жауапты       </w:t>
      </w:r>
      <w:r>
        <w:rPr>
          <w:rFonts w:ascii="Times New Roman"/>
          <w:b w:val="false"/>
          <w:i w:val="false"/>
          <w:color w:val="000000"/>
          <w:sz w:val="28"/>
        </w:rPr>
        <w:t xml:space="preserve">      сақтау министрлігі </w:t>
      </w:r>
      <w:r>
        <w:br/>
      </w:r>
      <w:r>
        <w:rPr>
          <w:rFonts w:ascii="Times New Roman"/>
          <w:b w:val="false"/>
          <w:i w:val="false"/>
          <w:color w:val="000000"/>
          <w:sz w:val="28"/>
        </w:rPr>
        <w:t>
</w:t>
      </w:r>
      <w:r>
        <w:rPr>
          <w:rFonts w:ascii="Times New Roman"/>
          <w:b/>
          <w:i w:val="false"/>
          <w:color w:val="000000"/>
          <w:sz w:val="28"/>
        </w:rPr>
        <w:t xml:space="preserve">мемлекеттік </w:t>
      </w:r>
      <w:r>
        <w:br/>
      </w:r>
      <w:r>
        <w:rPr>
          <w:rFonts w:ascii="Times New Roman"/>
          <w:b w:val="false"/>
          <w:i w:val="false"/>
          <w:color w:val="000000"/>
          <w:sz w:val="28"/>
        </w:rPr>
        <w:t>
</w:t>
      </w:r>
      <w:r>
        <w:rPr>
          <w:rFonts w:ascii="Times New Roman"/>
          <w:b/>
          <w:i w:val="false"/>
          <w:color w:val="000000"/>
          <w:sz w:val="28"/>
        </w:rPr>
        <w:t xml:space="preserve">орган </w:t>
      </w:r>
    </w:p>
    <w:p>
      <w:pPr>
        <w:spacing w:after="0"/>
        <w:ind w:left="0"/>
        <w:jc w:val="both"/>
      </w:pPr>
      <w:r>
        <w:rPr>
          <w:rFonts w:ascii="Times New Roman"/>
          <w:b/>
          <w:i w:val="false"/>
          <w:color w:val="000000"/>
          <w:sz w:val="28"/>
        </w:rPr>
        <w:t xml:space="preserve">Мақсаты             </w:t>
      </w: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трансфузиялық көмектің қауіпсіздігін, </w:t>
      </w:r>
      <w:r>
        <w:br/>
      </w:r>
      <w:r>
        <w:rPr>
          <w:rFonts w:ascii="Times New Roman"/>
          <w:b w:val="false"/>
          <w:i w:val="false"/>
          <w:color w:val="000000"/>
          <w:sz w:val="28"/>
        </w:rPr>
        <w:t xml:space="preserve">
                     сапасын және қол жетімділігін </w:t>
      </w:r>
      <w:r>
        <w:br/>
      </w:r>
      <w:r>
        <w:rPr>
          <w:rFonts w:ascii="Times New Roman"/>
          <w:b w:val="false"/>
          <w:i w:val="false"/>
          <w:color w:val="000000"/>
          <w:sz w:val="28"/>
        </w:rPr>
        <w:t xml:space="preserve">
                     қамтамасыз ету </w:t>
      </w:r>
    </w:p>
    <w:p>
      <w:pPr>
        <w:spacing w:after="0"/>
        <w:ind w:left="0"/>
        <w:jc w:val="both"/>
      </w:pPr>
      <w:r>
        <w:rPr>
          <w:rFonts w:ascii="Times New Roman"/>
          <w:b/>
          <w:i w:val="false"/>
          <w:color w:val="000000"/>
          <w:sz w:val="28"/>
        </w:rPr>
        <w:t xml:space="preserve">Міндеттері            </w:t>
      </w:r>
      <w:r>
        <w:rPr>
          <w:rFonts w:ascii="Times New Roman"/>
          <w:b w:val="false"/>
          <w:i w:val="false"/>
          <w:color w:val="000000"/>
          <w:sz w:val="28"/>
        </w:rPr>
        <w:t xml:space="preserve">қан қызметінің нормативтік </w:t>
      </w:r>
      <w:r>
        <w:br/>
      </w:r>
      <w:r>
        <w:rPr>
          <w:rFonts w:ascii="Times New Roman"/>
          <w:b w:val="false"/>
          <w:i w:val="false"/>
          <w:color w:val="000000"/>
          <w:sz w:val="28"/>
        </w:rPr>
        <w:t xml:space="preserve">
                     құқықтық базасын және ұйымдастыру </w:t>
      </w:r>
      <w:r>
        <w:br/>
      </w:r>
      <w:r>
        <w:rPr>
          <w:rFonts w:ascii="Times New Roman"/>
          <w:b w:val="false"/>
          <w:i w:val="false"/>
          <w:color w:val="000000"/>
          <w:sz w:val="28"/>
        </w:rPr>
        <w:t xml:space="preserve">
                     құрылымын жетілдіру; </w:t>
      </w:r>
      <w:r>
        <w:br/>
      </w:r>
      <w:r>
        <w:rPr>
          <w:rFonts w:ascii="Times New Roman"/>
          <w:b w:val="false"/>
          <w:i w:val="false"/>
          <w:color w:val="000000"/>
          <w:sz w:val="28"/>
        </w:rPr>
        <w:t xml:space="preserve">
                       материалдық-техникалық базаны </w:t>
      </w:r>
      <w:r>
        <w:br/>
      </w:r>
      <w:r>
        <w:rPr>
          <w:rFonts w:ascii="Times New Roman"/>
          <w:b w:val="false"/>
          <w:i w:val="false"/>
          <w:color w:val="000000"/>
          <w:sz w:val="28"/>
        </w:rPr>
        <w:t xml:space="preserve">
                     жаңғырту негізінде қазіргі заманғы </w:t>
      </w:r>
      <w:r>
        <w:br/>
      </w:r>
      <w:r>
        <w:rPr>
          <w:rFonts w:ascii="Times New Roman"/>
          <w:b w:val="false"/>
          <w:i w:val="false"/>
          <w:color w:val="000000"/>
          <w:sz w:val="28"/>
        </w:rPr>
        <w:t xml:space="preserve">
                     технологияларды енгізу; </w:t>
      </w:r>
      <w:r>
        <w:br/>
      </w:r>
      <w:r>
        <w:rPr>
          <w:rFonts w:ascii="Times New Roman"/>
          <w:b w:val="false"/>
          <w:i w:val="false"/>
          <w:color w:val="000000"/>
          <w:sz w:val="28"/>
        </w:rPr>
        <w:t xml:space="preserve">
                       қан қызметі мамандарының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xml:space="preserve">
                       ұйымдастырудың халықаралық </w:t>
      </w:r>
      <w:r>
        <w:br/>
      </w:r>
      <w:r>
        <w:rPr>
          <w:rFonts w:ascii="Times New Roman"/>
          <w:b w:val="false"/>
          <w:i w:val="false"/>
          <w:color w:val="000000"/>
          <w:sz w:val="28"/>
        </w:rPr>
        <w:t xml:space="preserve">
                     тәжірибесін енгізу негізінде қан </w:t>
      </w:r>
      <w:r>
        <w:br/>
      </w:r>
      <w:r>
        <w:rPr>
          <w:rFonts w:ascii="Times New Roman"/>
          <w:b w:val="false"/>
          <w:i w:val="false"/>
          <w:color w:val="000000"/>
          <w:sz w:val="28"/>
        </w:rPr>
        <w:t xml:space="preserve">
                     мен оның құрауыштарының донорлығын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қан өнімдерінің сапа кепілдігі </w:t>
      </w:r>
      <w:r>
        <w:br/>
      </w:r>
      <w:r>
        <w:rPr>
          <w:rFonts w:ascii="Times New Roman"/>
          <w:b w:val="false"/>
          <w:i w:val="false"/>
          <w:color w:val="000000"/>
          <w:sz w:val="28"/>
        </w:rPr>
        <w:t xml:space="preserve">
                     жүйесін құру. </w:t>
      </w:r>
    </w:p>
    <w:p>
      <w:pPr>
        <w:spacing w:after="0"/>
        <w:ind w:left="0"/>
        <w:jc w:val="both"/>
      </w:pPr>
      <w:r>
        <w:rPr>
          <w:rFonts w:ascii="Times New Roman"/>
          <w:b/>
          <w:i w:val="false"/>
          <w:color w:val="000000"/>
          <w:sz w:val="28"/>
        </w:rPr>
        <w:t xml:space="preserve">Іске асыру          </w:t>
      </w:r>
      <w:r>
        <w:rPr>
          <w:rFonts w:ascii="Times New Roman"/>
          <w:b w:val="false"/>
          <w:i w:val="false"/>
          <w:color w:val="000000"/>
          <w:sz w:val="28"/>
        </w:rPr>
        <w:t xml:space="preserve">2008-2010 жылдар </w:t>
      </w:r>
      <w:r>
        <w:br/>
      </w:r>
      <w:r>
        <w:rPr>
          <w:rFonts w:ascii="Times New Roman"/>
          <w:b w:val="false"/>
          <w:i w:val="false"/>
          <w:color w:val="000000"/>
          <w:sz w:val="28"/>
        </w:rPr>
        <w:t>
</w:t>
      </w:r>
      <w:r>
        <w:rPr>
          <w:rFonts w:ascii="Times New Roman"/>
          <w:b/>
          <w:i w:val="false"/>
          <w:color w:val="000000"/>
          <w:sz w:val="28"/>
        </w:rPr>
        <w:t xml:space="preserve">мерзімі </w:t>
      </w:r>
    </w:p>
    <w:p>
      <w:pPr>
        <w:spacing w:after="0"/>
        <w:ind w:left="0"/>
        <w:jc w:val="both"/>
      </w:pPr>
      <w:r>
        <w:rPr>
          <w:rFonts w:ascii="Times New Roman"/>
          <w:b/>
          <w:i w:val="false"/>
          <w:color w:val="000000"/>
          <w:sz w:val="28"/>
        </w:rPr>
        <w:t xml:space="preserve">Қаржыландыру        </w:t>
      </w:r>
      <w:r>
        <w:rPr>
          <w:rFonts w:ascii="Times New Roman"/>
          <w:b w:val="false"/>
          <w:i w:val="false"/>
          <w:color w:val="000000"/>
          <w:sz w:val="28"/>
        </w:rPr>
        <w:t xml:space="preserve">Бағдарламаны іске асыруға </w:t>
      </w:r>
      <w:r>
        <w:br/>
      </w:r>
      <w:r>
        <w:rPr>
          <w:rFonts w:ascii="Times New Roman"/>
          <w:b w:val="false"/>
          <w:i w:val="false"/>
          <w:color w:val="000000"/>
          <w:sz w:val="28"/>
        </w:rPr>
        <w:t>
</w:t>
      </w:r>
      <w:r>
        <w:rPr>
          <w:rFonts w:ascii="Times New Roman"/>
          <w:b/>
          <w:i w:val="false"/>
          <w:color w:val="000000"/>
          <w:sz w:val="28"/>
        </w:rPr>
        <w:t xml:space="preserve">көздері мен  </w:t>
      </w:r>
      <w:r>
        <w:rPr>
          <w:rFonts w:ascii="Times New Roman"/>
          <w:b w:val="false"/>
          <w:i w:val="false"/>
          <w:color w:val="000000"/>
          <w:sz w:val="28"/>
        </w:rPr>
        <w:t xml:space="preserve">        республикалық және жергілікті </w:t>
      </w:r>
      <w:r>
        <w:br/>
      </w:r>
      <w:r>
        <w:rPr>
          <w:rFonts w:ascii="Times New Roman"/>
          <w:b w:val="false"/>
          <w:i w:val="false"/>
          <w:color w:val="000000"/>
          <w:sz w:val="28"/>
        </w:rPr>
        <w:t>
</w:t>
      </w:r>
      <w:r>
        <w:rPr>
          <w:rFonts w:ascii="Times New Roman"/>
          <w:b/>
          <w:i w:val="false"/>
          <w:color w:val="000000"/>
          <w:sz w:val="28"/>
        </w:rPr>
        <w:t xml:space="preserve">көлемі </w:t>
      </w:r>
      <w:r>
        <w:rPr>
          <w:rFonts w:ascii="Times New Roman"/>
          <w:b w:val="false"/>
          <w:i w:val="false"/>
          <w:color w:val="000000"/>
          <w:sz w:val="28"/>
        </w:rPr>
        <w:t xml:space="preserve">              бюджеттердің қаражаты, сондай-ақ </w:t>
      </w:r>
      <w:r>
        <w:br/>
      </w:r>
      <w:r>
        <w:rPr>
          <w:rFonts w:ascii="Times New Roman"/>
          <w:b w:val="false"/>
          <w:i w:val="false"/>
          <w:color w:val="000000"/>
          <w:sz w:val="28"/>
        </w:rPr>
        <w:t xml:space="preserve">
                     Қазақстан Республикасының заңнамасында </w:t>
      </w:r>
      <w:r>
        <w:br/>
      </w:r>
      <w:r>
        <w:rPr>
          <w:rFonts w:ascii="Times New Roman"/>
          <w:b w:val="false"/>
          <w:i w:val="false"/>
          <w:color w:val="000000"/>
          <w:sz w:val="28"/>
        </w:rPr>
        <w:t xml:space="preserve">
                     тыйым салынбаған басқа да қаражат </w:t>
      </w:r>
      <w:r>
        <w:br/>
      </w:r>
      <w:r>
        <w:rPr>
          <w:rFonts w:ascii="Times New Roman"/>
          <w:b w:val="false"/>
          <w:i w:val="false"/>
          <w:color w:val="000000"/>
          <w:sz w:val="28"/>
        </w:rPr>
        <w:t xml:space="preserve">
                     бағытталады. </w:t>
      </w:r>
      <w:r>
        <w:br/>
      </w:r>
      <w:r>
        <w:rPr>
          <w:rFonts w:ascii="Times New Roman"/>
          <w:b w:val="false"/>
          <w:i w:val="false"/>
          <w:color w:val="000000"/>
          <w:sz w:val="28"/>
        </w:rPr>
        <w:t xml:space="preserve">
                     Бағдарламаны іске асыруға арналған </w:t>
      </w:r>
      <w:r>
        <w:br/>
      </w:r>
      <w:r>
        <w:rPr>
          <w:rFonts w:ascii="Times New Roman"/>
          <w:b w:val="false"/>
          <w:i w:val="false"/>
          <w:color w:val="000000"/>
          <w:sz w:val="28"/>
        </w:rPr>
        <w:t xml:space="preserve">
                     жалпы шығындар 40 724 872,77 мың </w:t>
      </w:r>
      <w:r>
        <w:br/>
      </w:r>
      <w:r>
        <w:rPr>
          <w:rFonts w:ascii="Times New Roman"/>
          <w:b w:val="false"/>
          <w:i w:val="false"/>
          <w:color w:val="000000"/>
          <w:sz w:val="28"/>
        </w:rPr>
        <w:t xml:space="preserve">
                     теңгені құрайды (2008 жылы - </w:t>
      </w:r>
      <w:r>
        <w:br/>
      </w:r>
      <w:r>
        <w:rPr>
          <w:rFonts w:ascii="Times New Roman"/>
          <w:b w:val="false"/>
          <w:i w:val="false"/>
          <w:color w:val="000000"/>
          <w:sz w:val="28"/>
        </w:rPr>
        <w:t xml:space="preserve">
                     14 841 154,75 мың теңге, 2009 жылы - </w:t>
      </w:r>
      <w:r>
        <w:br/>
      </w:r>
      <w:r>
        <w:rPr>
          <w:rFonts w:ascii="Times New Roman"/>
          <w:b w:val="false"/>
          <w:i w:val="false"/>
          <w:color w:val="000000"/>
          <w:sz w:val="28"/>
        </w:rPr>
        <w:t xml:space="preserve">
                     17 377 098,31 мың теңге, </w:t>
      </w:r>
      <w:r>
        <w:br/>
      </w:r>
      <w:r>
        <w:rPr>
          <w:rFonts w:ascii="Times New Roman"/>
          <w:b w:val="false"/>
          <w:i w:val="false"/>
          <w:color w:val="000000"/>
          <w:sz w:val="28"/>
        </w:rPr>
        <w:t xml:space="preserve">
                     2010 жылы - 8 506 619,71 мың теңге), </w:t>
      </w:r>
      <w:r>
        <w:br/>
      </w:r>
      <w:r>
        <w:rPr>
          <w:rFonts w:ascii="Times New Roman"/>
          <w:b w:val="false"/>
          <w:i w:val="false"/>
          <w:color w:val="000000"/>
          <w:sz w:val="28"/>
        </w:rPr>
        <w:t xml:space="preserve">
                     оны республикалық бюджет қаражатынан </w:t>
      </w:r>
      <w:r>
        <w:br/>
      </w:r>
      <w:r>
        <w:rPr>
          <w:rFonts w:ascii="Times New Roman"/>
          <w:b w:val="false"/>
          <w:i w:val="false"/>
          <w:color w:val="000000"/>
          <w:sz w:val="28"/>
        </w:rPr>
        <w:t xml:space="preserve">
                     36 332 815,91 теңге (2008 жылы - </w:t>
      </w:r>
      <w:r>
        <w:br/>
      </w:r>
      <w:r>
        <w:rPr>
          <w:rFonts w:ascii="Times New Roman"/>
          <w:b w:val="false"/>
          <w:i w:val="false"/>
          <w:color w:val="000000"/>
          <w:sz w:val="28"/>
        </w:rPr>
        <w:t xml:space="preserve">
                     11 408 872,45 мың теңге, 2009 - </w:t>
      </w:r>
      <w:r>
        <w:br/>
      </w:r>
      <w:r>
        <w:rPr>
          <w:rFonts w:ascii="Times New Roman"/>
          <w:b w:val="false"/>
          <w:i w:val="false"/>
          <w:color w:val="000000"/>
          <w:sz w:val="28"/>
        </w:rPr>
        <w:t xml:space="preserve">
                     16 750 451,52 мың теңге, 2010 жылы - </w:t>
      </w:r>
      <w:r>
        <w:br/>
      </w:r>
      <w:r>
        <w:rPr>
          <w:rFonts w:ascii="Times New Roman"/>
          <w:b w:val="false"/>
          <w:i w:val="false"/>
          <w:color w:val="000000"/>
          <w:sz w:val="28"/>
        </w:rPr>
        <w:t xml:space="preserve">
                     8 173 491,94 мың теңге), жергілікті </w:t>
      </w:r>
      <w:r>
        <w:br/>
      </w:r>
      <w:r>
        <w:rPr>
          <w:rFonts w:ascii="Times New Roman"/>
          <w:b w:val="false"/>
          <w:i w:val="false"/>
          <w:color w:val="000000"/>
          <w:sz w:val="28"/>
        </w:rPr>
        <w:t xml:space="preserve">
                     бюджет қаражатынан 1 192 056,86 мың </w:t>
      </w:r>
      <w:r>
        <w:br/>
      </w:r>
      <w:r>
        <w:rPr>
          <w:rFonts w:ascii="Times New Roman"/>
          <w:b w:val="false"/>
          <w:i w:val="false"/>
          <w:color w:val="000000"/>
          <w:sz w:val="28"/>
        </w:rPr>
        <w:t xml:space="preserve">
                     теңге (2008 жылы - 552 282,3 теңге, </w:t>
      </w:r>
      <w:r>
        <w:br/>
      </w:r>
      <w:r>
        <w:rPr>
          <w:rFonts w:ascii="Times New Roman"/>
          <w:b w:val="false"/>
          <w:i w:val="false"/>
          <w:color w:val="000000"/>
          <w:sz w:val="28"/>
        </w:rPr>
        <w:t xml:space="preserve">
                     2009 жылы - 306 646,79 мың теңге, </w:t>
      </w:r>
      <w:r>
        <w:br/>
      </w:r>
      <w:r>
        <w:rPr>
          <w:rFonts w:ascii="Times New Roman"/>
          <w:b w:val="false"/>
          <w:i w:val="false"/>
          <w:color w:val="000000"/>
          <w:sz w:val="28"/>
        </w:rPr>
        <w:t xml:space="preserve">
                     2010 жылы - 333127,77 мың теңге), басқа </w:t>
      </w:r>
      <w:r>
        <w:br/>
      </w:r>
      <w:r>
        <w:rPr>
          <w:rFonts w:ascii="Times New Roman"/>
          <w:b w:val="false"/>
          <w:i w:val="false"/>
          <w:color w:val="000000"/>
          <w:sz w:val="28"/>
        </w:rPr>
        <w:t xml:space="preserve">
                     көздер - 3 200 000, 0 теңге (2008 жылы - </w:t>
      </w:r>
      <w:r>
        <w:br/>
      </w:r>
      <w:r>
        <w:rPr>
          <w:rFonts w:ascii="Times New Roman"/>
          <w:b w:val="false"/>
          <w:i w:val="false"/>
          <w:color w:val="000000"/>
          <w:sz w:val="28"/>
        </w:rPr>
        <w:t xml:space="preserve">
                     2880000,0 мың теңге, 2009 жылы -  </w:t>
      </w:r>
      <w:r>
        <w:br/>
      </w:r>
      <w:r>
        <w:rPr>
          <w:rFonts w:ascii="Times New Roman"/>
          <w:b w:val="false"/>
          <w:i w:val="false"/>
          <w:color w:val="000000"/>
          <w:sz w:val="28"/>
        </w:rPr>
        <w:t xml:space="preserve">
                     320 000,0 мың теңге). </w:t>
      </w:r>
      <w:r>
        <w:br/>
      </w:r>
      <w:r>
        <w:rPr>
          <w:rFonts w:ascii="Times New Roman"/>
          <w:b w:val="false"/>
          <w:i w:val="false"/>
          <w:color w:val="000000"/>
          <w:sz w:val="28"/>
        </w:rPr>
        <w:t xml:space="preserve">
                     Басқа қаржыландыру көздері - 15% </w:t>
      </w:r>
      <w:r>
        <w:br/>
      </w:r>
      <w:r>
        <w:rPr>
          <w:rFonts w:ascii="Times New Roman"/>
          <w:b w:val="false"/>
          <w:i w:val="false"/>
          <w:color w:val="000000"/>
          <w:sz w:val="28"/>
        </w:rPr>
        <w:t xml:space="preserve">
                     "Kazpharm Technologies" ЖШС, 85% - </w:t>
      </w:r>
      <w:r>
        <w:br/>
      </w:r>
      <w:r>
        <w:rPr>
          <w:rFonts w:ascii="Times New Roman"/>
          <w:b w:val="false"/>
          <w:i w:val="false"/>
          <w:color w:val="000000"/>
          <w:sz w:val="28"/>
        </w:rPr>
        <w:t xml:space="preserve">
                     "CCT General" және "Кальен" </w:t>
      </w:r>
      <w:r>
        <w:br/>
      </w:r>
      <w:r>
        <w:rPr>
          <w:rFonts w:ascii="Times New Roman"/>
          <w:b w:val="false"/>
          <w:i w:val="false"/>
          <w:color w:val="000000"/>
          <w:sz w:val="28"/>
        </w:rPr>
        <w:t xml:space="preserve">
                     (Франция) банктері.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53"/>
        <w:gridCol w:w="3013"/>
        <w:gridCol w:w="2333"/>
      </w:tblGrid>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r>
              <w:br/>
            </w:r>
            <w:r>
              <w:rPr>
                <w:rFonts w:ascii="Times New Roman"/>
                <w:b w:val="false"/>
                <w:i w:val="false"/>
                <w:color w:val="000000"/>
                <w:sz w:val="20"/>
              </w:rPr>
              <w:t xml:space="preserve">
бойынша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(мың теңге)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(мың теңге)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11961154,75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11408872,45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552 282,3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17057098,31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16750451,52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306646,79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8506619,71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8173491,94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333127,77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37524872,77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36332815,91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1192056,86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көздер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2880000,0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320000,0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шығындар     40 724 872,77 мың теңге </w:t>
            </w:r>
          </w:p>
        </w:tc>
      </w:tr>
    </w:tbl>
    <w:p>
      <w:pPr>
        <w:spacing w:after="0"/>
        <w:ind w:left="0"/>
        <w:jc w:val="both"/>
      </w:pPr>
      <w:r>
        <w:rPr>
          <w:rFonts w:ascii="Times New Roman"/>
          <w:b w:val="false"/>
          <w:i w:val="false"/>
          <w:color w:val="000000"/>
          <w:sz w:val="28"/>
        </w:rPr>
        <w:t xml:space="preserve">                     2008-2010 жылдары республикалық </w:t>
      </w:r>
      <w:r>
        <w:br/>
      </w:r>
      <w:r>
        <w:rPr>
          <w:rFonts w:ascii="Times New Roman"/>
          <w:b w:val="false"/>
          <w:i w:val="false"/>
          <w:color w:val="000000"/>
          <w:sz w:val="28"/>
        </w:rPr>
        <w:t xml:space="preserve">
                     және жергілікті бюджеттер қаражаты </w:t>
      </w:r>
      <w:r>
        <w:br/>
      </w:r>
      <w:r>
        <w:rPr>
          <w:rFonts w:ascii="Times New Roman"/>
          <w:b w:val="false"/>
          <w:i w:val="false"/>
          <w:color w:val="000000"/>
          <w:sz w:val="28"/>
        </w:rPr>
        <w:t xml:space="preserve">
                     есебінен қаржыландырылатын іс-шаралар </w:t>
      </w:r>
      <w:r>
        <w:br/>
      </w:r>
      <w:r>
        <w:rPr>
          <w:rFonts w:ascii="Times New Roman"/>
          <w:b w:val="false"/>
          <w:i w:val="false"/>
          <w:color w:val="000000"/>
          <w:sz w:val="28"/>
        </w:rPr>
        <w:t xml:space="preserve">
                     бойынша шығыстар көлемі тиісті қаржы жылына </w:t>
      </w:r>
      <w:r>
        <w:br/>
      </w:r>
      <w:r>
        <w:rPr>
          <w:rFonts w:ascii="Times New Roman"/>
          <w:b w:val="false"/>
          <w:i w:val="false"/>
          <w:color w:val="000000"/>
          <w:sz w:val="28"/>
        </w:rPr>
        <w:t xml:space="preserve">
                     арналған республикалық және жергілікті </w:t>
      </w:r>
      <w:r>
        <w:br/>
      </w:r>
      <w:r>
        <w:rPr>
          <w:rFonts w:ascii="Times New Roman"/>
          <w:b w:val="false"/>
          <w:i w:val="false"/>
          <w:color w:val="000000"/>
          <w:sz w:val="28"/>
        </w:rPr>
        <w:t xml:space="preserve">
                     бюджеттерді бекіту кезінде </w:t>
      </w:r>
      <w:r>
        <w:br/>
      </w:r>
      <w:r>
        <w:rPr>
          <w:rFonts w:ascii="Times New Roman"/>
          <w:b w:val="false"/>
          <w:i w:val="false"/>
          <w:color w:val="000000"/>
          <w:sz w:val="28"/>
        </w:rPr>
        <w:t xml:space="preserve">
                     нақтыланатын болады </w:t>
      </w:r>
      <w:r>
        <w:br/>
      </w:r>
      <w:r>
        <w:rPr>
          <w:rFonts w:ascii="Times New Roman"/>
          <w:b w:val="false"/>
          <w:i w:val="false"/>
          <w:color w:val="000000"/>
          <w:sz w:val="28"/>
        </w:rPr>
        <w:t>
</w:t>
      </w:r>
      <w:r>
        <w:rPr>
          <w:rFonts w:ascii="Times New Roman"/>
          <w:b/>
          <w:i w:val="false"/>
          <w:color w:val="000000"/>
          <w:sz w:val="28"/>
        </w:rPr>
        <w:t xml:space="preserve">Күтілетін </w:t>
      </w:r>
      <w:r>
        <w:rPr>
          <w:rFonts w:ascii="Times New Roman"/>
          <w:b w:val="false"/>
          <w:i w:val="false"/>
          <w:color w:val="000000"/>
          <w:sz w:val="28"/>
        </w:rPr>
        <w:t xml:space="preserve">             Қан қызметінің тиімді жүйесі құрылады,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мыналардың есебінен халықаралық сапа </w:t>
      </w:r>
      <w:r>
        <w:br/>
      </w:r>
      <w:r>
        <w:rPr>
          <w:rFonts w:ascii="Times New Roman"/>
          <w:b w:val="false"/>
          <w:i w:val="false"/>
          <w:color w:val="000000"/>
          <w:sz w:val="28"/>
        </w:rPr>
        <w:t xml:space="preserve">
                     стандарттарына сәйкес келетін донор </w:t>
      </w:r>
      <w:r>
        <w:br/>
      </w:r>
      <w:r>
        <w:rPr>
          <w:rFonts w:ascii="Times New Roman"/>
          <w:b w:val="false"/>
          <w:i w:val="false"/>
          <w:color w:val="000000"/>
          <w:sz w:val="28"/>
        </w:rPr>
        <w:t xml:space="preserve">
                     қанының қазіргі кезде құрауыштарымен </w:t>
      </w:r>
      <w:r>
        <w:br/>
      </w:r>
      <w:r>
        <w:rPr>
          <w:rFonts w:ascii="Times New Roman"/>
          <w:b w:val="false"/>
          <w:i w:val="false"/>
          <w:color w:val="000000"/>
          <w:sz w:val="28"/>
        </w:rPr>
        <w:t xml:space="preserve">
                     және препараттарымен мемлекетті </w:t>
      </w:r>
      <w:r>
        <w:br/>
      </w:r>
      <w:r>
        <w:rPr>
          <w:rFonts w:ascii="Times New Roman"/>
          <w:b w:val="false"/>
          <w:i w:val="false"/>
          <w:color w:val="000000"/>
          <w:sz w:val="28"/>
        </w:rPr>
        <w:t xml:space="preserve">
                     қамтамасыз ету проблемасы шешіледі: </w:t>
      </w:r>
      <w:r>
        <w:br/>
      </w:r>
      <w:r>
        <w:rPr>
          <w:rFonts w:ascii="Times New Roman"/>
          <w:b w:val="false"/>
          <w:i w:val="false"/>
          <w:color w:val="000000"/>
          <w:sz w:val="28"/>
        </w:rPr>
        <w:t xml:space="preserve">
                       нормативтік құқықтық базаны және қан </w:t>
      </w:r>
      <w:r>
        <w:br/>
      </w:r>
      <w:r>
        <w:rPr>
          <w:rFonts w:ascii="Times New Roman"/>
          <w:b w:val="false"/>
          <w:i w:val="false"/>
          <w:color w:val="000000"/>
          <w:sz w:val="28"/>
        </w:rPr>
        <w:t xml:space="preserve">
                     қызметінің ұйымдық құрылымын жетілдіру; </w:t>
      </w:r>
      <w:r>
        <w:br/>
      </w:r>
      <w:r>
        <w:rPr>
          <w:rFonts w:ascii="Times New Roman"/>
          <w:b w:val="false"/>
          <w:i w:val="false"/>
          <w:color w:val="000000"/>
          <w:sz w:val="28"/>
        </w:rPr>
        <w:t xml:space="preserve">
                       2009 жылы Алматы және Алматы </w:t>
      </w:r>
      <w:r>
        <w:br/>
      </w:r>
      <w:r>
        <w:rPr>
          <w:rFonts w:ascii="Times New Roman"/>
          <w:b w:val="false"/>
          <w:i w:val="false"/>
          <w:color w:val="000000"/>
          <w:sz w:val="28"/>
        </w:rPr>
        <w:t xml:space="preserve">
                     облысында қан орталығының жұмысының </w:t>
      </w:r>
      <w:r>
        <w:br/>
      </w:r>
      <w:r>
        <w:rPr>
          <w:rFonts w:ascii="Times New Roman"/>
          <w:b w:val="false"/>
          <w:i w:val="false"/>
          <w:color w:val="000000"/>
          <w:sz w:val="28"/>
        </w:rPr>
        <w:t xml:space="preserve">
                     ақпараттық стандарты және қан </w:t>
      </w:r>
      <w:r>
        <w:br/>
      </w:r>
      <w:r>
        <w:rPr>
          <w:rFonts w:ascii="Times New Roman"/>
          <w:b w:val="false"/>
          <w:i w:val="false"/>
          <w:color w:val="000000"/>
          <w:sz w:val="28"/>
        </w:rPr>
        <w:t xml:space="preserve">
                     қызметінің бірыңғай ақпараттық </w:t>
      </w:r>
      <w:r>
        <w:br/>
      </w:r>
      <w:r>
        <w:rPr>
          <w:rFonts w:ascii="Times New Roman"/>
          <w:b w:val="false"/>
          <w:i w:val="false"/>
          <w:color w:val="000000"/>
          <w:sz w:val="28"/>
        </w:rPr>
        <w:t xml:space="preserve">
                     жүйесі құрылады; </w:t>
      </w:r>
      <w:r>
        <w:br/>
      </w:r>
      <w:r>
        <w:rPr>
          <w:rFonts w:ascii="Times New Roman"/>
          <w:b w:val="false"/>
          <w:i w:val="false"/>
          <w:color w:val="000000"/>
          <w:sz w:val="28"/>
        </w:rPr>
        <w:t xml:space="preserve">
                       2010 жылы Қан және оның құрауыштары </w:t>
      </w:r>
      <w:r>
        <w:br/>
      </w:r>
      <w:r>
        <w:rPr>
          <w:rFonts w:ascii="Times New Roman"/>
          <w:b w:val="false"/>
          <w:i w:val="false"/>
          <w:color w:val="000000"/>
          <w:sz w:val="28"/>
        </w:rPr>
        <w:t xml:space="preserve">
                     донорларының ұлттық тіркелімі құрылады </w:t>
      </w:r>
      <w:r>
        <w:br/>
      </w:r>
      <w:r>
        <w:rPr>
          <w:rFonts w:ascii="Times New Roman"/>
          <w:b w:val="false"/>
          <w:i w:val="false"/>
          <w:color w:val="000000"/>
          <w:sz w:val="28"/>
        </w:rPr>
        <w:t xml:space="preserve">
                     және республиканың және шекаралас </w:t>
      </w:r>
      <w:r>
        <w:br/>
      </w:r>
      <w:r>
        <w:rPr>
          <w:rFonts w:ascii="Times New Roman"/>
          <w:b w:val="false"/>
          <w:i w:val="false"/>
          <w:color w:val="000000"/>
          <w:sz w:val="28"/>
        </w:rPr>
        <w:t xml:space="preserve">
                     мемлекеттердің қан қызметі ұйымдары </w:t>
      </w:r>
      <w:r>
        <w:br/>
      </w:r>
      <w:r>
        <w:rPr>
          <w:rFonts w:ascii="Times New Roman"/>
          <w:b w:val="false"/>
          <w:i w:val="false"/>
          <w:color w:val="000000"/>
          <w:sz w:val="28"/>
        </w:rPr>
        <w:t xml:space="preserve">
                     арасында донорлар, донорлыққа жарамсыз </w:t>
      </w:r>
      <w:r>
        <w:br/>
      </w:r>
      <w:r>
        <w:rPr>
          <w:rFonts w:ascii="Times New Roman"/>
          <w:b w:val="false"/>
          <w:i w:val="false"/>
          <w:color w:val="000000"/>
          <w:sz w:val="28"/>
        </w:rPr>
        <w:t xml:space="preserve">
                     тұлғалар жөніндегі деректермен жедел </w:t>
      </w:r>
      <w:r>
        <w:br/>
      </w:r>
      <w:r>
        <w:rPr>
          <w:rFonts w:ascii="Times New Roman"/>
          <w:b w:val="false"/>
          <w:i w:val="false"/>
          <w:color w:val="000000"/>
          <w:sz w:val="28"/>
        </w:rPr>
        <w:t xml:space="preserve">
                     алмасу жүйесі құрылады, ол тәуекел </w:t>
      </w:r>
      <w:r>
        <w:br/>
      </w:r>
      <w:r>
        <w:rPr>
          <w:rFonts w:ascii="Times New Roman"/>
          <w:b w:val="false"/>
          <w:i w:val="false"/>
          <w:color w:val="000000"/>
          <w:sz w:val="28"/>
        </w:rPr>
        <w:t xml:space="preserve">
                     тобының адамдарына донорлыққа қатысу </w:t>
      </w:r>
      <w:r>
        <w:br/>
      </w:r>
      <w:r>
        <w:rPr>
          <w:rFonts w:ascii="Times New Roman"/>
          <w:b w:val="false"/>
          <w:i w:val="false"/>
          <w:color w:val="000000"/>
          <w:sz w:val="28"/>
        </w:rPr>
        <w:t xml:space="preserve">
                     мүмкіндігін жоққа шығаруға, қан мен </w:t>
      </w:r>
      <w:r>
        <w:br/>
      </w:r>
      <w:r>
        <w:rPr>
          <w:rFonts w:ascii="Times New Roman"/>
          <w:b w:val="false"/>
          <w:i w:val="false"/>
          <w:color w:val="000000"/>
          <w:sz w:val="28"/>
        </w:rPr>
        <w:t xml:space="preserve">
                     оның құрауыштарының барлық донациясын </w:t>
      </w:r>
      <w:r>
        <w:br/>
      </w:r>
      <w:r>
        <w:rPr>
          <w:rFonts w:ascii="Times New Roman"/>
          <w:b w:val="false"/>
          <w:i w:val="false"/>
          <w:color w:val="000000"/>
          <w:sz w:val="28"/>
        </w:rPr>
        <w:t xml:space="preserve">
                     қатаң есепке алу мен бақылауды </w:t>
      </w:r>
      <w:r>
        <w:br/>
      </w:r>
      <w:r>
        <w:rPr>
          <w:rFonts w:ascii="Times New Roman"/>
          <w:b w:val="false"/>
          <w:i w:val="false"/>
          <w:color w:val="000000"/>
          <w:sz w:val="28"/>
        </w:rPr>
        <w:t xml:space="preserve">
                     қамтамасыз етуге, Қазақстан </w:t>
      </w:r>
      <w:r>
        <w:br/>
      </w:r>
      <w:r>
        <w:rPr>
          <w:rFonts w:ascii="Times New Roman"/>
          <w:b w:val="false"/>
          <w:i w:val="false"/>
          <w:color w:val="000000"/>
          <w:sz w:val="28"/>
        </w:rPr>
        <w:t xml:space="preserve">
                     Республикасының бүкіл аумағында </w:t>
      </w:r>
      <w:r>
        <w:br/>
      </w:r>
      <w:r>
        <w:rPr>
          <w:rFonts w:ascii="Times New Roman"/>
          <w:b w:val="false"/>
          <w:i w:val="false"/>
          <w:color w:val="000000"/>
          <w:sz w:val="28"/>
        </w:rPr>
        <w:t xml:space="preserve">
                     трансфузиялық көмек көрсетудің </w:t>
      </w:r>
      <w:r>
        <w:br/>
      </w:r>
      <w:r>
        <w:rPr>
          <w:rFonts w:ascii="Times New Roman"/>
          <w:b w:val="false"/>
          <w:i w:val="false"/>
          <w:color w:val="000000"/>
          <w:sz w:val="28"/>
        </w:rPr>
        <w:t xml:space="preserve">
                     қолжетімділігі мен жеделдігін </w:t>
      </w:r>
      <w:r>
        <w:br/>
      </w:r>
      <w:r>
        <w:rPr>
          <w:rFonts w:ascii="Times New Roman"/>
          <w:b w:val="false"/>
          <w:i w:val="false"/>
          <w:color w:val="000000"/>
          <w:sz w:val="28"/>
        </w:rPr>
        <w:t xml:space="preserve">
                     қамтамасыз етуге мүмкіндік береді; </w:t>
      </w:r>
      <w:r>
        <w:br/>
      </w:r>
      <w:r>
        <w:rPr>
          <w:rFonts w:ascii="Times New Roman"/>
          <w:b w:val="false"/>
          <w:i w:val="false"/>
          <w:color w:val="000000"/>
          <w:sz w:val="28"/>
        </w:rPr>
        <w:t xml:space="preserve">
                       материалдық-техникалық базаны </w:t>
      </w:r>
      <w:r>
        <w:br/>
      </w:r>
      <w:r>
        <w:rPr>
          <w:rFonts w:ascii="Times New Roman"/>
          <w:b w:val="false"/>
          <w:i w:val="false"/>
          <w:color w:val="000000"/>
          <w:sz w:val="28"/>
        </w:rPr>
        <w:t xml:space="preserve">
                     жаңғырту негізінде жаңа технологияларды </w:t>
      </w:r>
      <w:r>
        <w:br/>
      </w:r>
      <w:r>
        <w:rPr>
          <w:rFonts w:ascii="Times New Roman"/>
          <w:b w:val="false"/>
          <w:i w:val="false"/>
          <w:color w:val="000000"/>
          <w:sz w:val="28"/>
        </w:rPr>
        <w:t xml:space="preserve">
                     енгізу арқылы Қарағанды, ШҚО, СҚО, </w:t>
      </w:r>
      <w:r>
        <w:br/>
      </w:r>
      <w:r>
        <w:rPr>
          <w:rFonts w:ascii="Times New Roman"/>
          <w:b w:val="false"/>
          <w:i w:val="false"/>
          <w:color w:val="000000"/>
          <w:sz w:val="28"/>
        </w:rPr>
        <w:t xml:space="preserve">
                     Маңғыстау, Ақмола, Жамбыл, Қостанай </w:t>
      </w:r>
      <w:r>
        <w:br/>
      </w:r>
      <w:r>
        <w:rPr>
          <w:rFonts w:ascii="Times New Roman"/>
          <w:b w:val="false"/>
          <w:i w:val="false"/>
          <w:color w:val="000000"/>
          <w:sz w:val="28"/>
        </w:rPr>
        <w:t xml:space="preserve">
                     облыстарында және Астана қаласында </w:t>
      </w:r>
      <w:r>
        <w:br/>
      </w:r>
      <w:r>
        <w:rPr>
          <w:rFonts w:ascii="Times New Roman"/>
          <w:b w:val="false"/>
          <w:i w:val="false"/>
          <w:color w:val="000000"/>
          <w:sz w:val="28"/>
        </w:rPr>
        <w:t xml:space="preserve">
                     2008 жылы 8 облыстық қан орталықтарын </w:t>
      </w:r>
      <w:r>
        <w:br/>
      </w:r>
      <w:r>
        <w:rPr>
          <w:rFonts w:ascii="Times New Roman"/>
          <w:b w:val="false"/>
          <w:i w:val="false"/>
          <w:color w:val="000000"/>
          <w:sz w:val="28"/>
        </w:rPr>
        <w:t xml:space="preserve">
                     кезең-кезеңімен салу мен пайдалануға </w:t>
      </w:r>
      <w:r>
        <w:br/>
      </w:r>
      <w:r>
        <w:rPr>
          <w:rFonts w:ascii="Times New Roman"/>
          <w:b w:val="false"/>
          <w:i w:val="false"/>
          <w:color w:val="000000"/>
          <w:sz w:val="28"/>
        </w:rPr>
        <w:t xml:space="preserve">
                     беру; 6 қан орталығын қайта жөндеу </w:t>
      </w:r>
      <w:r>
        <w:br/>
      </w:r>
      <w:r>
        <w:rPr>
          <w:rFonts w:ascii="Times New Roman"/>
          <w:b w:val="false"/>
          <w:i w:val="false"/>
          <w:color w:val="000000"/>
          <w:sz w:val="28"/>
        </w:rPr>
        <w:t xml:space="preserve">
                     мен күрделі жөндеуден өткізу </w:t>
      </w:r>
      <w:r>
        <w:br/>
      </w:r>
      <w:r>
        <w:rPr>
          <w:rFonts w:ascii="Times New Roman"/>
          <w:b w:val="false"/>
          <w:i w:val="false"/>
          <w:color w:val="000000"/>
          <w:sz w:val="28"/>
        </w:rPr>
        <w:t xml:space="preserve">
                     (2008 жылы - 5 қан орталығы, </w:t>
      </w:r>
      <w:r>
        <w:br/>
      </w:r>
      <w:r>
        <w:rPr>
          <w:rFonts w:ascii="Times New Roman"/>
          <w:b w:val="false"/>
          <w:i w:val="false"/>
          <w:color w:val="000000"/>
          <w:sz w:val="28"/>
        </w:rPr>
        <w:t xml:space="preserve">
                     2009 жылы - 1); 2009 жылы қан </w:t>
      </w:r>
      <w:r>
        <w:br/>
      </w:r>
      <w:r>
        <w:rPr>
          <w:rFonts w:ascii="Times New Roman"/>
          <w:b w:val="false"/>
          <w:i w:val="false"/>
          <w:color w:val="000000"/>
          <w:sz w:val="28"/>
        </w:rPr>
        <w:t xml:space="preserve">
                     препараттарын өндіретін қазіргі </w:t>
      </w:r>
      <w:r>
        <w:br/>
      </w:r>
      <w:r>
        <w:rPr>
          <w:rFonts w:ascii="Times New Roman"/>
          <w:b w:val="false"/>
          <w:i w:val="false"/>
          <w:color w:val="000000"/>
          <w:sz w:val="28"/>
        </w:rPr>
        <w:t xml:space="preserve">
                     заманғы зауыт салу және пайдалануға </w:t>
      </w:r>
      <w:r>
        <w:br/>
      </w:r>
      <w:r>
        <w:rPr>
          <w:rFonts w:ascii="Times New Roman"/>
          <w:b w:val="false"/>
          <w:i w:val="false"/>
          <w:color w:val="000000"/>
          <w:sz w:val="28"/>
        </w:rPr>
        <w:t xml:space="preserve">
                     беру. 2008 жылы қан қызметі үшін </w:t>
      </w:r>
      <w:r>
        <w:br/>
      </w:r>
      <w:r>
        <w:rPr>
          <w:rFonts w:ascii="Times New Roman"/>
          <w:b w:val="false"/>
          <w:i w:val="false"/>
          <w:color w:val="000000"/>
          <w:sz w:val="28"/>
        </w:rPr>
        <w:t xml:space="preserve">
                     жабдық пен шығыс материалдарына </w:t>
      </w:r>
      <w:r>
        <w:br/>
      </w:r>
      <w:r>
        <w:rPr>
          <w:rFonts w:ascii="Times New Roman"/>
          <w:b w:val="false"/>
          <w:i w:val="false"/>
          <w:color w:val="000000"/>
          <w:sz w:val="28"/>
        </w:rPr>
        <w:t xml:space="preserve">
                     қойылатын бірыңғай стандарттар мен </w:t>
      </w:r>
      <w:r>
        <w:br/>
      </w:r>
      <w:r>
        <w:rPr>
          <w:rFonts w:ascii="Times New Roman"/>
          <w:b w:val="false"/>
          <w:i w:val="false"/>
          <w:color w:val="000000"/>
          <w:sz w:val="28"/>
        </w:rPr>
        <w:t xml:space="preserve">
                     талаптар әзірленеді. Қан орталықтары: </w:t>
      </w:r>
      <w:r>
        <w:br/>
      </w:r>
      <w:r>
        <w:rPr>
          <w:rFonts w:ascii="Times New Roman"/>
          <w:b w:val="false"/>
          <w:i w:val="false"/>
          <w:color w:val="000000"/>
          <w:sz w:val="28"/>
        </w:rPr>
        <w:t xml:space="preserve">
                       қан мен плазманы қажетті жерге </w:t>
      </w:r>
      <w:r>
        <w:br/>
      </w:r>
      <w:r>
        <w:rPr>
          <w:rFonts w:ascii="Times New Roman"/>
          <w:b w:val="false"/>
          <w:i w:val="false"/>
          <w:color w:val="000000"/>
          <w:sz w:val="28"/>
        </w:rPr>
        <w:t xml:space="preserve">
                     шығып дайындау үшін - 2008 жылы 6 </w:t>
      </w:r>
      <w:r>
        <w:br/>
      </w:r>
      <w:r>
        <w:rPr>
          <w:rFonts w:ascii="Times New Roman"/>
          <w:b w:val="false"/>
          <w:i w:val="false"/>
          <w:color w:val="000000"/>
          <w:sz w:val="28"/>
        </w:rPr>
        <w:t xml:space="preserve">
                     автотіркеме-модульмен; 2009 жылы - 30, </w:t>
      </w:r>
      <w:r>
        <w:br/>
      </w:r>
      <w:r>
        <w:rPr>
          <w:rFonts w:ascii="Times New Roman"/>
          <w:b w:val="false"/>
          <w:i w:val="false"/>
          <w:color w:val="000000"/>
          <w:sz w:val="28"/>
        </w:rPr>
        <w:t xml:space="preserve">
                     2010 жылы - 21. Соның нәтижесінде қан </w:t>
      </w:r>
      <w:r>
        <w:br/>
      </w:r>
      <w:r>
        <w:rPr>
          <w:rFonts w:ascii="Times New Roman"/>
          <w:b w:val="false"/>
          <w:i w:val="false"/>
          <w:color w:val="000000"/>
          <w:sz w:val="28"/>
        </w:rPr>
        <w:t xml:space="preserve">
                     және қан құрауыштарын дайындау </w:t>
      </w:r>
      <w:r>
        <w:br/>
      </w:r>
      <w:r>
        <w:rPr>
          <w:rFonts w:ascii="Times New Roman"/>
          <w:b w:val="false"/>
          <w:i w:val="false"/>
          <w:color w:val="000000"/>
          <w:sz w:val="28"/>
        </w:rPr>
        <w:t xml:space="preserve">
                     орталықтан тыс жерлерде дайындалып </w:t>
      </w:r>
      <w:r>
        <w:br/>
      </w:r>
      <w:r>
        <w:rPr>
          <w:rFonts w:ascii="Times New Roman"/>
          <w:b w:val="false"/>
          <w:i w:val="false"/>
          <w:color w:val="000000"/>
          <w:sz w:val="28"/>
        </w:rPr>
        <w:t xml:space="preserve">
                     донация көрсеткіштерін көтеруге </w:t>
      </w:r>
      <w:r>
        <w:br/>
      </w:r>
      <w:r>
        <w:rPr>
          <w:rFonts w:ascii="Times New Roman"/>
          <w:b w:val="false"/>
          <w:i w:val="false"/>
          <w:color w:val="000000"/>
          <w:sz w:val="28"/>
        </w:rPr>
        <w:t xml:space="preserve">
                     мүмкіндік береді. </w:t>
      </w:r>
      <w:r>
        <w:br/>
      </w:r>
      <w:r>
        <w:rPr>
          <w:rFonts w:ascii="Times New Roman"/>
          <w:b w:val="false"/>
          <w:i w:val="false"/>
          <w:color w:val="000000"/>
          <w:sz w:val="28"/>
        </w:rPr>
        <w:t xml:space="preserve">
                       2008 жылы - 295 бірлік, </w:t>
      </w:r>
      <w:r>
        <w:br/>
      </w:r>
      <w:r>
        <w:rPr>
          <w:rFonts w:ascii="Times New Roman"/>
          <w:b w:val="false"/>
          <w:i w:val="false"/>
          <w:color w:val="000000"/>
          <w:sz w:val="28"/>
        </w:rPr>
        <w:t xml:space="preserve">
                     2009 жылы - 809, 2010 жылы - 676, </w:t>
      </w:r>
      <w:r>
        <w:br/>
      </w:r>
      <w:r>
        <w:rPr>
          <w:rFonts w:ascii="Times New Roman"/>
          <w:b w:val="false"/>
          <w:i w:val="false"/>
          <w:color w:val="000000"/>
          <w:sz w:val="28"/>
        </w:rPr>
        <w:t xml:space="preserve">
                     барлығы 1780 бірлік қан құрауыштарын </w:t>
      </w:r>
      <w:r>
        <w:br/>
      </w:r>
      <w:r>
        <w:rPr>
          <w:rFonts w:ascii="Times New Roman"/>
          <w:b w:val="false"/>
          <w:i w:val="false"/>
          <w:color w:val="000000"/>
          <w:sz w:val="28"/>
        </w:rPr>
        <w:t xml:space="preserve">
                     дайындау, өндіру, сақтау, донорлардың </w:t>
      </w:r>
      <w:r>
        <w:br/>
      </w:r>
      <w:r>
        <w:rPr>
          <w:rFonts w:ascii="Times New Roman"/>
          <w:b w:val="false"/>
          <w:i w:val="false"/>
          <w:color w:val="000000"/>
          <w:sz w:val="28"/>
        </w:rPr>
        <w:t xml:space="preserve">
                     қан үлгілерін зертханалық зерттеулерді </w:t>
      </w:r>
      <w:r>
        <w:br/>
      </w:r>
      <w:r>
        <w:rPr>
          <w:rFonts w:ascii="Times New Roman"/>
          <w:b w:val="false"/>
          <w:i w:val="false"/>
          <w:color w:val="000000"/>
          <w:sz w:val="28"/>
        </w:rPr>
        <w:t xml:space="preserve">
                     жүргізу үшін арнайы жабдықпен; </w:t>
      </w:r>
      <w:r>
        <w:br/>
      </w:r>
      <w:r>
        <w:rPr>
          <w:rFonts w:ascii="Times New Roman"/>
          <w:b w:val="false"/>
          <w:i w:val="false"/>
          <w:color w:val="000000"/>
          <w:sz w:val="28"/>
        </w:rPr>
        <w:t xml:space="preserve">
                       Қан және оның құрауыштарын дайындау, </w:t>
      </w:r>
      <w:r>
        <w:br/>
      </w:r>
      <w:r>
        <w:rPr>
          <w:rFonts w:ascii="Times New Roman"/>
          <w:b w:val="false"/>
          <w:i w:val="false"/>
          <w:color w:val="000000"/>
          <w:sz w:val="28"/>
        </w:rPr>
        <w:t xml:space="preserve">
                     эритроциттерді лейкофильтрафиялауға, </w:t>
      </w:r>
      <w:r>
        <w:br/>
      </w:r>
      <w:r>
        <w:rPr>
          <w:rFonts w:ascii="Times New Roman"/>
          <w:b w:val="false"/>
          <w:i w:val="false"/>
          <w:color w:val="000000"/>
          <w:sz w:val="28"/>
        </w:rPr>
        <w:t xml:space="preserve">
                     криоконсервациялауға арналған бір </w:t>
      </w:r>
      <w:r>
        <w:br/>
      </w:r>
      <w:r>
        <w:rPr>
          <w:rFonts w:ascii="Times New Roman"/>
          <w:b w:val="false"/>
          <w:i w:val="false"/>
          <w:color w:val="000000"/>
          <w:sz w:val="28"/>
        </w:rPr>
        <w:t xml:space="preserve">
                     реттік шығыс материалдарымен, </w:t>
      </w:r>
      <w:r>
        <w:br/>
      </w:r>
      <w:r>
        <w:rPr>
          <w:rFonts w:ascii="Times New Roman"/>
          <w:b w:val="false"/>
          <w:i w:val="false"/>
          <w:color w:val="000000"/>
          <w:sz w:val="28"/>
        </w:rPr>
        <w:t xml:space="preserve">
                     пробиркалармен, донор қанын </w:t>
      </w:r>
      <w:r>
        <w:br/>
      </w:r>
      <w:r>
        <w:rPr>
          <w:rFonts w:ascii="Times New Roman"/>
          <w:b w:val="false"/>
          <w:i w:val="false"/>
          <w:color w:val="000000"/>
          <w:sz w:val="28"/>
        </w:rPr>
        <w:t xml:space="preserve">
                     трансмиссивті инфекцияларды тексеру </w:t>
      </w:r>
      <w:r>
        <w:br/>
      </w:r>
      <w:r>
        <w:rPr>
          <w:rFonts w:ascii="Times New Roman"/>
          <w:b w:val="false"/>
          <w:i w:val="false"/>
          <w:color w:val="000000"/>
          <w:sz w:val="28"/>
        </w:rPr>
        <w:t xml:space="preserve">
                     үшін 2009 жылы 380,8 мың, </w:t>
      </w:r>
      <w:r>
        <w:br/>
      </w:r>
      <w:r>
        <w:rPr>
          <w:rFonts w:ascii="Times New Roman"/>
          <w:b w:val="false"/>
          <w:i w:val="false"/>
          <w:color w:val="000000"/>
          <w:sz w:val="28"/>
        </w:rPr>
        <w:t xml:space="preserve">
                     2010 жылы - 466,7 мың қан және оның </w:t>
      </w:r>
      <w:r>
        <w:br/>
      </w:r>
      <w:r>
        <w:rPr>
          <w:rFonts w:ascii="Times New Roman"/>
          <w:b w:val="false"/>
          <w:i w:val="false"/>
          <w:color w:val="000000"/>
          <w:sz w:val="28"/>
        </w:rPr>
        <w:t xml:space="preserve">
                     құрауыштарын донациялауға жоғарғы </w:t>
      </w:r>
      <w:r>
        <w:br/>
      </w:r>
      <w:r>
        <w:rPr>
          <w:rFonts w:ascii="Times New Roman"/>
          <w:b w:val="false"/>
          <w:i w:val="false"/>
          <w:color w:val="000000"/>
          <w:sz w:val="28"/>
        </w:rPr>
        <w:t xml:space="preserve">
                     сапалы тест-жүйелер мен көп клональды </w:t>
      </w:r>
      <w:r>
        <w:br/>
      </w:r>
      <w:r>
        <w:rPr>
          <w:rFonts w:ascii="Times New Roman"/>
          <w:b w:val="false"/>
          <w:i w:val="false"/>
          <w:color w:val="000000"/>
          <w:sz w:val="28"/>
        </w:rPr>
        <w:t xml:space="preserve">
                     реагенттермен жабдықталады. Бұл </w:t>
      </w:r>
      <w:r>
        <w:br/>
      </w:r>
      <w:r>
        <w:rPr>
          <w:rFonts w:ascii="Times New Roman"/>
          <w:b w:val="false"/>
          <w:i w:val="false"/>
          <w:color w:val="000000"/>
          <w:sz w:val="28"/>
        </w:rPr>
        <w:t xml:space="preserve">
                     өндіріс процестерін стандарттап, </w:t>
      </w:r>
      <w:r>
        <w:br/>
      </w:r>
      <w:r>
        <w:rPr>
          <w:rFonts w:ascii="Times New Roman"/>
          <w:b w:val="false"/>
          <w:i w:val="false"/>
          <w:color w:val="000000"/>
          <w:sz w:val="28"/>
        </w:rPr>
        <w:t xml:space="preserve">
                     қанның жаңа құрауыштарын шығаруды </w:t>
      </w:r>
      <w:r>
        <w:br/>
      </w:r>
      <w:r>
        <w:rPr>
          <w:rFonts w:ascii="Times New Roman"/>
          <w:b w:val="false"/>
          <w:i w:val="false"/>
          <w:color w:val="000000"/>
          <w:sz w:val="28"/>
        </w:rPr>
        <w:t xml:space="preserve">
                     қамтамасыз етеді, қан өнімдері </w:t>
      </w:r>
      <w:r>
        <w:br/>
      </w:r>
      <w:r>
        <w:rPr>
          <w:rFonts w:ascii="Times New Roman"/>
          <w:b w:val="false"/>
          <w:i w:val="false"/>
          <w:color w:val="000000"/>
          <w:sz w:val="28"/>
        </w:rPr>
        <w:t xml:space="preserve">
                     өндірісіне қазіргі заманғы </w:t>
      </w:r>
      <w:r>
        <w:br/>
      </w:r>
      <w:r>
        <w:rPr>
          <w:rFonts w:ascii="Times New Roman"/>
          <w:b w:val="false"/>
          <w:i w:val="false"/>
          <w:color w:val="000000"/>
          <w:sz w:val="28"/>
        </w:rPr>
        <w:t xml:space="preserve">
                     технологиялар енгізіледі, олардың </w:t>
      </w:r>
      <w:r>
        <w:br/>
      </w:r>
      <w:r>
        <w:rPr>
          <w:rFonts w:ascii="Times New Roman"/>
          <w:b w:val="false"/>
          <w:i w:val="false"/>
          <w:color w:val="000000"/>
          <w:sz w:val="28"/>
        </w:rPr>
        <w:t xml:space="preserve">
                     вирустық және иммунологиялық </w:t>
      </w:r>
      <w:r>
        <w:br/>
      </w:r>
      <w:r>
        <w:rPr>
          <w:rFonts w:ascii="Times New Roman"/>
          <w:b w:val="false"/>
          <w:i w:val="false"/>
          <w:color w:val="000000"/>
          <w:sz w:val="28"/>
        </w:rPr>
        <w:t xml:space="preserve">
                     қауіпсіздігі қамтамасыз етіледі, </w:t>
      </w:r>
      <w:r>
        <w:br/>
      </w:r>
      <w:r>
        <w:rPr>
          <w:rFonts w:ascii="Times New Roman"/>
          <w:b w:val="false"/>
          <w:i w:val="false"/>
          <w:color w:val="000000"/>
          <w:sz w:val="28"/>
        </w:rPr>
        <w:t xml:space="preserve">
                     зертханалық зерттеулер </w:t>
      </w:r>
      <w:r>
        <w:br/>
      </w:r>
      <w:r>
        <w:rPr>
          <w:rFonts w:ascii="Times New Roman"/>
          <w:b w:val="false"/>
          <w:i w:val="false"/>
          <w:color w:val="000000"/>
          <w:sz w:val="28"/>
        </w:rPr>
        <w:t xml:space="preserve">
                     автоматтандырылады; 2010 жылы донор </w:t>
      </w:r>
      <w:r>
        <w:br/>
      </w:r>
      <w:r>
        <w:rPr>
          <w:rFonts w:ascii="Times New Roman"/>
          <w:b w:val="false"/>
          <w:i w:val="false"/>
          <w:color w:val="000000"/>
          <w:sz w:val="28"/>
        </w:rPr>
        <w:t xml:space="preserve">
                     плазмасына 100 % уақытша тыйым </w:t>
      </w:r>
      <w:r>
        <w:br/>
      </w:r>
      <w:r>
        <w:rPr>
          <w:rFonts w:ascii="Times New Roman"/>
          <w:b w:val="false"/>
          <w:i w:val="false"/>
          <w:color w:val="000000"/>
          <w:sz w:val="28"/>
        </w:rPr>
        <w:t xml:space="preserve">
                     салынады және қан клеткаларын ұзақ </w:t>
      </w:r>
      <w:r>
        <w:br/>
      </w:r>
      <w:r>
        <w:rPr>
          <w:rFonts w:ascii="Times New Roman"/>
          <w:b w:val="false"/>
          <w:i w:val="false"/>
          <w:color w:val="000000"/>
          <w:sz w:val="28"/>
        </w:rPr>
        <w:t xml:space="preserve">
                     уақыт сақтау технологиясын енгізуге </w:t>
      </w:r>
      <w:r>
        <w:br/>
      </w:r>
      <w:r>
        <w:rPr>
          <w:rFonts w:ascii="Times New Roman"/>
          <w:b w:val="false"/>
          <w:i w:val="false"/>
          <w:color w:val="000000"/>
          <w:sz w:val="28"/>
        </w:rPr>
        <w:t xml:space="preserve">
                     мүмкіндік береді. </w:t>
      </w:r>
      <w:r>
        <w:br/>
      </w:r>
      <w:r>
        <w:rPr>
          <w:rFonts w:ascii="Times New Roman"/>
          <w:b w:val="false"/>
          <w:i w:val="false"/>
          <w:color w:val="000000"/>
          <w:sz w:val="28"/>
        </w:rPr>
        <w:t xml:space="preserve">
                       Медицина ұйымдарының қан құю </w:t>
      </w:r>
      <w:r>
        <w:br/>
      </w:r>
      <w:r>
        <w:rPr>
          <w:rFonts w:ascii="Times New Roman"/>
          <w:b w:val="false"/>
          <w:i w:val="false"/>
          <w:color w:val="000000"/>
          <w:sz w:val="28"/>
        </w:rPr>
        <w:t xml:space="preserve">
                     бөлімшелері және бөлмелері қан </w:t>
      </w:r>
      <w:r>
        <w:br/>
      </w:r>
      <w:r>
        <w:rPr>
          <w:rFonts w:ascii="Times New Roman"/>
          <w:b w:val="false"/>
          <w:i w:val="false"/>
          <w:color w:val="000000"/>
          <w:sz w:val="28"/>
        </w:rPr>
        <w:t xml:space="preserve">
                     құрауыштарын сақтау үшін 441 дана </w:t>
      </w:r>
      <w:r>
        <w:br/>
      </w:r>
      <w:r>
        <w:rPr>
          <w:rFonts w:ascii="Times New Roman"/>
          <w:b w:val="false"/>
          <w:i w:val="false"/>
          <w:color w:val="000000"/>
          <w:sz w:val="28"/>
        </w:rPr>
        <w:t xml:space="preserve">
                     арнайы мұздатқыш қондырғыларымен </w:t>
      </w:r>
      <w:r>
        <w:br/>
      </w:r>
      <w:r>
        <w:rPr>
          <w:rFonts w:ascii="Times New Roman"/>
          <w:b w:val="false"/>
          <w:i w:val="false"/>
          <w:color w:val="000000"/>
          <w:sz w:val="28"/>
        </w:rPr>
        <w:t xml:space="preserve">
                     қамтамасыз етіледі. 2008 жылы - 45 </w:t>
      </w:r>
      <w:r>
        <w:br/>
      </w:r>
      <w:r>
        <w:rPr>
          <w:rFonts w:ascii="Times New Roman"/>
          <w:b w:val="false"/>
          <w:i w:val="false"/>
          <w:color w:val="000000"/>
          <w:sz w:val="28"/>
        </w:rPr>
        <w:t xml:space="preserve">
                     бірлік, 2009 жылы - 189, </w:t>
      </w:r>
      <w:r>
        <w:br/>
      </w:r>
      <w:r>
        <w:rPr>
          <w:rFonts w:ascii="Times New Roman"/>
          <w:b w:val="false"/>
          <w:i w:val="false"/>
          <w:color w:val="000000"/>
          <w:sz w:val="28"/>
        </w:rPr>
        <w:t xml:space="preserve">
                     2010 жылы - 207, бұл 2010 жылы </w:t>
      </w:r>
      <w:r>
        <w:br/>
      </w:r>
      <w:r>
        <w:rPr>
          <w:rFonts w:ascii="Times New Roman"/>
          <w:b w:val="false"/>
          <w:i w:val="false"/>
          <w:color w:val="000000"/>
          <w:sz w:val="28"/>
        </w:rPr>
        <w:t xml:space="preserve">
                     республикамыздың әрбір медицина </w:t>
      </w:r>
      <w:r>
        <w:br/>
      </w:r>
      <w:r>
        <w:rPr>
          <w:rFonts w:ascii="Times New Roman"/>
          <w:b w:val="false"/>
          <w:i w:val="false"/>
          <w:color w:val="000000"/>
          <w:sz w:val="28"/>
        </w:rPr>
        <w:t xml:space="preserve">
                     ұйымында қан құрауыштарының бәріне </w:t>
      </w:r>
      <w:r>
        <w:br/>
      </w:r>
      <w:r>
        <w:rPr>
          <w:rFonts w:ascii="Times New Roman"/>
          <w:b w:val="false"/>
          <w:i w:val="false"/>
          <w:color w:val="000000"/>
          <w:sz w:val="28"/>
        </w:rPr>
        <w:t xml:space="preserve">
                     барлық кезеңдерде "суыту тізбегі" </w:t>
      </w:r>
      <w:r>
        <w:br/>
      </w:r>
      <w:r>
        <w:rPr>
          <w:rFonts w:ascii="Times New Roman"/>
          <w:b w:val="false"/>
          <w:i w:val="false"/>
          <w:color w:val="000000"/>
          <w:sz w:val="28"/>
        </w:rPr>
        <w:t xml:space="preserve">
                     қағидасы орындалады деп кепілдік </w:t>
      </w:r>
      <w:r>
        <w:br/>
      </w:r>
      <w:r>
        <w:rPr>
          <w:rFonts w:ascii="Times New Roman"/>
          <w:b w:val="false"/>
          <w:i w:val="false"/>
          <w:color w:val="000000"/>
          <w:sz w:val="28"/>
        </w:rPr>
        <w:t xml:space="preserve">
                     беруге болады; </w:t>
      </w:r>
      <w:r>
        <w:br/>
      </w:r>
      <w:r>
        <w:rPr>
          <w:rFonts w:ascii="Times New Roman"/>
          <w:b w:val="false"/>
          <w:i w:val="false"/>
          <w:color w:val="000000"/>
          <w:sz w:val="28"/>
        </w:rPr>
        <w:t xml:space="preserve">
                       қан қызметіндегі мамандардың </w:t>
      </w:r>
      <w:r>
        <w:br/>
      </w:r>
      <w:r>
        <w:rPr>
          <w:rFonts w:ascii="Times New Roman"/>
          <w:b w:val="false"/>
          <w:i w:val="false"/>
          <w:color w:val="000000"/>
          <w:sz w:val="28"/>
        </w:rPr>
        <w:t xml:space="preserve">
                     біліктілігін арттыру - алдыңғы </w:t>
      </w:r>
      <w:r>
        <w:br/>
      </w:r>
      <w:r>
        <w:rPr>
          <w:rFonts w:ascii="Times New Roman"/>
          <w:b w:val="false"/>
          <w:i w:val="false"/>
          <w:color w:val="000000"/>
          <w:sz w:val="28"/>
        </w:rPr>
        <w:t xml:space="preserve">
                     қатарлы шетелдік қан орталықтарында </w:t>
      </w:r>
      <w:r>
        <w:br/>
      </w:r>
      <w:r>
        <w:rPr>
          <w:rFonts w:ascii="Times New Roman"/>
          <w:b w:val="false"/>
          <w:i w:val="false"/>
          <w:color w:val="000000"/>
          <w:sz w:val="28"/>
        </w:rPr>
        <w:t xml:space="preserve">
                     және оқу базаларында 172 маман </w:t>
      </w:r>
      <w:r>
        <w:br/>
      </w:r>
      <w:r>
        <w:rPr>
          <w:rFonts w:ascii="Times New Roman"/>
          <w:b w:val="false"/>
          <w:i w:val="false"/>
          <w:color w:val="000000"/>
          <w:sz w:val="28"/>
        </w:rPr>
        <w:t xml:space="preserve">
                     өздерінің біліктілігін арттырады, </w:t>
      </w:r>
      <w:r>
        <w:br/>
      </w:r>
      <w:r>
        <w:rPr>
          <w:rFonts w:ascii="Times New Roman"/>
          <w:b w:val="false"/>
          <w:i w:val="false"/>
          <w:color w:val="000000"/>
          <w:sz w:val="28"/>
        </w:rPr>
        <w:t xml:space="preserve">
                     соның ішінде 70 маман 2008 жылы, </w:t>
      </w:r>
      <w:r>
        <w:br/>
      </w:r>
      <w:r>
        <w:rPr>
          <w:rFonts w:ascii="Times New Roman"/>
          <w:b w:val="false"/>
          <w:i w:val="false"/>
          <w:color w:val="000000"/>
          <w:sz w:val="28"/>
        </w:rPr>
        <w:t xml:space="preserve">
                     66 маман 2009 жылы және 36 маман </w:t>
      </w:r>
      <w:r>
        <w:br/>
      </w:r>
      <w:r>
        <w:rPr>
          <w:rFonts w:ascii="Times New Roman"/>
          <w:b w:val="false"/>
          <w:i w:val="false"/>
          <w:color w:val="000000"/>
          <w:sz w:val="28"/>
        </w:rPr>
        <w:t xml:space="preserve">
                     2010 жылы; әрекет етуші қан </w:t>
      </w:r>
      <w:r>
        <w:br/>
      </w:r>
      <w:r>
        <w:rPr>
          <w:rFonts w:ascii="Times New Roman"/>
          <w:b w:val="false"/>
          <w:i w:val="false"/>
          <w:color w:val="000000"/>
          <w:sz w:val="28"/>
        </w:rPr>
        <w:t xml:space="preserve">
                     орталықтары мен клиникалар базасында </w:t>
      </w:r>
      <w:r>
        <w:br/>
      </w:r>
      <w:r>
        <w:rPr>
          <w:rFonts w:ascii="Times New Roman"/>
          <w:b w:val="false"/>
          <w:i w:val="false"/>
          <w:color w:val="000000"/>
          <w:sz w:val="28"/>
        </w:rPr>
        <w:t xml:space="preserve">
                     қан қызметінің мамандарын даярлау мен </w:t>
      </w:r>
      <w:r>
        <w:br/>
      </w:r>
      <w:r>
        <w:rPr>
          <w:rFonts w:ascii="Times New Roman"/>
          <w:b w:val="false"/>
          <w:i w:val="false"/>
          <w:color w:val="000000"/>
          <w:sz w:val="28"/>
        </w:rPr>
        <w:t xml:space="preserve">
                     қайта даярлау үшін алыс және таяу </w:t>
      </w:r>
      <w:r>
        <w:br/>
      </w:r>
      <w:r>
        <w:rPr>
          <w:rFonts w:ascii="Times New Roman"/>
          <w:b w:val="false"/>
          <w:i w:val="false"/>
          <w:color w:val="000000"/>
          <w:sz w:val="28"/>
        </w:rPr>
        <w:t xml:space="preserve">
                     шетелдің қан қызметінің жетекші </w:t>
      </w:r>
      <w:r>
        <w:br/>
      </w:r>
      <w:r>
        <w:rPr>
          <w:rFonts w:ascii="Times New Roman"/>
          <w:b w:val="false"/>
          <w:i w:val="false"/>
          <w:color w:val="000000"/>
          <w:sz w:val="28"/>
        </w:rPr>
        <w:t xml:space="preserve">
                     мамандарын шақыру; </w:t>
      </w:r>
      <w:r>
        <w:br/>
      </w:r>
      <w:r>
        <w:rPr>
          <w:rFonts w:ascii="Times New Roman"/>
          <w:b w:val="false"/>
          <w:i w:val="false"/>
          <w:color w:val="000000"/>
          <w:sz w:val="28"/>
        </w:rPr>
        <w:t xml:space="preserve">
                       халықаралық тәжірибелерді енгізу </w:t>
      </w:r>
      <w:r>
        <w:br/>
      </w:r>
      <w:r>
        <w:rPr>
          <w:rFonts w:ascii="Times New Roman"/>
          <w:b w:val="false"/>
          <w:i w:val="false"/>
          <w:color w:val="000000"/>
          <w:sz w:val="28"/>
        </w:rPr>
        <w:t xml:space="preserve">
                     негізінде, үкіметтік емес ұйым </w:t>
      </w:r>
      <w:r>
        <w:br/>
      </w:r>
      <w:r>
        <w:rPr>
          <w:rFonts w:ascii="Times New Roman"/>
          <w:b w:val="false"/>
          <w:i w:val="false"/>
          <w:color w:val="000000"/>
          <w:sz w:val="28"/>
        </w:rPr>
        <w:t xml:space="preserve">
                     (ҮЕҰ) және басқа да қоғамдық </w:t>
      </w:r>
      <w:r>
        <w:br/>
      </w:r>
      <w:r>
        <w:rPr>
          <w:rFonts w:ascii="Times New Roman"/>
          <w:b w:val="false"/>
          <w:i w:val="false"/>
          <w:color w:val="000000"/>
          <w:sz w:val="28"/>
        </w:rPr>
        <w:t xml:space="preserve">
                     ұйымдарды донорлықты насихаттау мен </w:t>
      </w:r>
      <w:r>
        <w:br/>
      </w:r>
      <w:r>
        <w:rPr>
          <w:rFonts w:ascii="Times New Roman"/>
          <w:b w:val="false"/>
          <w:i w:val="false"/>
          <w:color w:val="000000"/>
          <w:sz w:val="28"/>
        </w:rPr>
        <w:t xml:space="preserve">
                     үгіттеу үшін жұмылдырып қан және оның </w:t>
      </w:r>
      <w:r>
        <w:br/>
      </w:r>
      <w:r>
        <w:rPr>
          <w:rFonts w:ascii="Times New Roman"/>
          <w:b w:val="false"/>
          <w:i w:val="false"/>
          <w:color w:val="000000"/>
          <w:sz w:val="28"/>
        </w:rPr>
        <w:t xml:space="preserve">
                     құрауыштарының донорларының санын </w:t>
      </w:r>
      <w:r>
        <w:br/>
      </w:r>
      <w:r>
        <w:rPr>
          <w:rFonts w:ascii="Times New Roman"/>
          <w:b w:val="false"/>
          <w:i w:val="false"/>
          <w:color w:val="000000"/>
          <w:sz w:val="28"/>
        </w:rPr>
        <w:t xml:space="preserve">
                     көбейту. Осы іс-шаралар республикалық </w:t>
      </w:r>
      <w:r>
        <w:br/>
      </w:r>
      <w:r>
        <w:rPr>
          <w:rFonts w:ascii="Times New Roman"/>
          <w:b w:val="false"/>
          <w:i w:val="false"/>
          <w:color w:val="000000"/>
          <w:sz w:val="28"/>
        </w:rPr>
        <w:t xml:space="preserve">
                     және жергілікті бюджетпен социальды </w:t>
      </w:r>
      <w:r>
        <w:br/>
      </w:r>
      <w:r>
        <w:rPr>
          <w:rFonts w:ascii="Times New Roman"/>
          <w:b w:val="false"/>
          <w:i w:val="false"/>
          <w:color w:val="000000"/>
          <w:sz w:val="28"/>
        </w:rPr>
        <w:t xml:space="preserve">
                     заказ қағидатында қаржыландырылып қан </w:t>
      </w:r>
      <w:r>
        <w:br/>
      </w:r>
      <w:r>
        <w:rPr>
          <w:rFonts w:ascii="Times New Roman"/>
          <w:b w:val="false"/>
          <w:i w:val="false"/>
          <w:color w:val="000000"/>
          <w:sz w:val="28"/>
        </w:rPr>
        <w:t xml:space="preserve">
                     мен оның құрауыштарының донациясы </w:t>
      </w:r>
      <w:r>
        <w:br/>
      </w:r>
      <w:r>
        <w:rPr>
          <w:rFonts w:ascii="Times New Roman"/>
          <w:b w:val="false"/>
          <w:i w:val="false"/>
          <w:color w:val="000000"/>
          <w:sz w:val="28"/>
        </w:rPr>
        <w:t xml:space="preserve">
                     саны 2006 жылы 1000 тұрғынға 18 </w:t>
      </w:r>
      <w:r>
        <w:br/>
      </w:r>
      <w:r>
        <w:rPr>
          <w:rFonts w:ascii="Times New Roman"/>
          <w:b w:val="false"/>
          <w:i w:val="false"/>
          <w:color w:val="000000"/>
          <w:sz w:val="28"/>
        </w:rPr>
        <w:t xml:space="preserve">
                     донациядан, 2010 жылы 33 донацияға </w:t>
      </w:r>
      <w:r>
        <w:br/>
      </w:r>
      <w:r>
        <w:rPr>
          <w:rFonts w:ascii="Times New Roman"/>
          <w:b w:val="false"/>
          <w:i w:val="false"/>
          <w:color w:val="000000"/>
          <w:sz w:val="28"/>
        </w:rPr>
        <w:t xml:space="preserve">
                     дейін көбейтілетін болады. </w:t>
      </w:r>
      <w:r>
        <w:br/>
      </w:r>
      <w:r>
        <w:rPr>
          <w:rFonts w:ascii="Times New Roman"/>
          <w:b w:val="false"/>
          <w:i w:val="false"/>
          <w:color w:val="000000"/>
          <w:sz w:val="28"/>
        </w:rPr>
        <w:t xml:space="preserve">
                       Республикалық қан орталығы жанынан </w:t>
      </w:r>
      <w:r>
        <w:br/>
      </w:r>
      <w:r>
        <w:rPr>
          <w:rFonts w:ascii="Times New Roman"/>
          <w:b w:val="false"/>
          <w:i w:val="false"/>
          <w:color w:val="000000"/>
          <w:sz w:val="28"/>
        </w:rPr>
        <w:t xml:space="preserve">
                     2009 жылы қан қызметін басқару жүйесі </w:t>
      </w:r>
      <w:r>
        <w:br/>
      </w:r>
      <w:r>
        <w:rPr>
          <w:rFonts w:ascii="Times New Roman"/>
          <w:b w:val="false"/>
          <w:i w:val="false"/>
          <w:color w:val="000000"/>
          <w:sz w:val="28"/>
        </w:rPr>
        <w:t xml:space="preserve">
                     және қан өнімдерінің сапасын бақылау </w:t>
      </w:r>
      <w:r>
        <w:br/>
      </w:r>
      <w:r>
        <w:rPr>
          <w:rFonts w:ascii="Times New Roman"/>
          <w:b w:val="false"/>
          <w:i w:val="false"/>
          <w:color w:val="000000"/>
          <w:sz w:val="28"/>
        </w:rPr>
        <w:t xml:space="preserve">
                     үшін Республикалық референс-зертхана </w:t>
      </w:r>
      <w:r>
        <w:br/>
      </w:r>
      <w:r>
        <w:rPr>
          <w:rFonts w:ascii="Times New Roman"/>
          <w:b w:val="false"/>
          <w:i w:val="false"/>
          <w:color w:val="000000"/>
          <w:sz w:val="28"/>
        </w:rPr>
        <w:t xml:space="preserve">
                     құрылады. </w:t>
      </w:r>
    </w:p>
    <w:bookmarkStart w:name="z8" w:id="7"/>
    <w:p>
      <w:pPr>
        <w:spacing w:after="0"/>
        <w:ind w:left="0"/>
        <w:jc w:val="left"/>
      </w:pPr>
      <w:r>
        <w:rPr>
          <w:rFonts w:ascii="Times New Roman"/>
          <w:b/>
          <w:i w:val="false"/>
          <w:color w:val="000000"/>
        </w:rPr>
        <w:t xml:space="preserve"> 
  2. Кіріспе </w:t>
      </w:r>
    </w:p>
    <w:bookmarkEnd w:id="7"/>
    <w:p>
      <w:pPr>
        <w:spacing w:after="0"/>
        <w:ind w:left="0"/>
        <w:jc w:val="both"/>
      </w:pPr>
      <w:r>
        <w:rPr>
          <w:rFonts w:ascii="Times New Roman"/>
          <w:b w:val="false"/>
          <w:i w:val="false"/>
          <w:color w:val="000000"/>
          <w:sz w:val="28"/>
        </w:rPr>
        <w:t xml:space="preserve">      Президенттің "Қазақстан-2030" Қазақстан халқына жолдауында жетекші басымдықтардың бірі ретінде азаматтардың денсаулығы мен салауаттылығы аталған. </w:t>
      </w:r>
      <w:r>
        <w:br/>
      </w:r>
      <w:r>
        <w:rPr>
          <w:rFonts w:ascii="Times New Roman"/>
          <w:b w:val="false"/>
          <w:i w:val="false"/>
          <w:color w:val="000000"/>
          <w:sz w:val="28"/>
        </w:rPr>
        <w:t xml:space="preserve">
      Белгіленген ДСҰ-ға кіру перспективасымен, Президент өзінің жыл сайынғы Қазақстан халқына Жолдауында 2006 жылы денсаулық сақтау жүйесіне арналған негізгі міндетті, атап айтқанда, денсаулық сақтау ісінде ұйымдастыру мен басқарудың халықаралық стандарттарына көшуді айқындап берді. </w:t>
      </w:r>
      <w:r>
        <w:br/>
      </w:r>
      <w:r>
        <w:rPr>
          <w:rFonts w:ascii="Times New Roman"/>
          <w:b w:val="false"/>
          <w:i w:val="false"/>
          <w:color w:val="000000"/>
          <w:sz w:val="28"/>
        </w:rPr>
        <w:t xml:space="preserve">
      Қан қызметі - денсаулық сақтау ісінің маңызды құрамдас бөліктерінің бірі, оның қызметінің мақсаты бейбіт заманда және төтенше жағдайлар кезінде трансфузиялық терапияның сапасы мен қауіпсіздігін қамтамасыз ету болып табылады. Ол жалпы мемлекеттік стратегиялық сипатқа ие, себебі елдің ұлттық қауіпсіздігі мәселелерін қозғайды. </w:t>
      </w:r>
      <w:r>
        <w:br/>
      </w:r>
      <w:r>
        <w:rPr>
          <w:rFonts w:ascii="Times New Roman"/>
          <w:b w:val="false"/>
          <w:i w:val="false"/>
          <w:color w:val="000000"/>
          <w:sz w:val="28"/>
        </w:rPr>
        <w:t xml:space="preserve">
      Соңғы он жылдықтар ішінде, бір жағынан қан құрауыштарын құю тәуекелін түсінуге байланысты, ал екінші жағынан науқастарға көмек көрсету үшін қан құю қажеттілігімен байланысты қан қызметінің алдында тұрған міндеттерді шешуде түбегейлі өзгерістер болды. </w:t>
      </w:r>
      <w:r>
        <w:br/>
      </w:r>
      <w:r>
        <w:rPr>
          <w:rFonts w:ascii="Times New Roman"/>
          <w:b w:val="false"/>
          <w:i w:val="false"/>
          <w:color w:val="000000"/>
          <w:sz w:val="28"/>
        </w:rPr>
        <w:t xml:space="preserve">
      Хирургиялық көмекті дамыту, науқастарды емдеудің қазіргі заманғы әдістерін енгізу трансфузиологиялық құралдың сапасының жоғары деңгейін және қанның донорлық құрауыштары мен препараттарына деген қажеттілікті одан әрі арттыруды алдын ала анықтайды. </w:t>
      </w:r>
      <w:r>
        <w:br/>
      </w:r>
      <w:r>
        <w:rPr>
          <w:rFonts w:ascii="Times New Roman"/>
          <w:b w:val="false"/>
          <w:i w:val="false"/>
          <w:color w:val="000000"/>
          <w:sz w:val="28"/>
        </w:rPr>
        <w:t xml:space="preserve">
      Бүгінгі күні қан қызметі шығаратын құрауыштар мен препараттар таптырмас құрал болып табылады - олар елдің ұлттық қауіпсіздігі мен тәуелсіздігінің маңызды факторы. Қан құрауыштары мен препараттарының сапасы мен қауіпсіздігіне қойылатын жоғары талаптарды, оларды өндіру мен қолдану ерекшелігін анықтайды. Оларды алу көзі адам (донор) болып табылады. Сондықтан одан алынған қанның құрауыштарының сапасы мен қауіпсіздігі донордың денсаулығына, реципиенттің (қанның донорлық құрауыштарын алушы адам) денсаулығы тәуелді болады. </w:t>
      </w:r>
      <w:r>
        <w:br/>
      </w:r>
      <w:r>
        <w:rPr>
          <w:rFonts w:ascii="Times New Roman"/>
          <w:b w:val="false"/>
          <w:i w:val="false"/>
          <w:color w:val="000000"/>
          <w:sz w:val="28"/>
        </w:rPr>
        <w:t xml:space="preserve">
      Қазақстан Республикасында қан қызметін жетілдіру жөніндегі шаралар туралы 2008 - 2010 жылдарға арналған бағдарлама (бұдан әрі - Бағдарлама) Қазақстан Республикасы Үкіметінің 2007 жылғы 20 сәуірдегі N 319 қаулысымен бекітілген 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2007 - 2009 жылдарға арналған бағдарламасын орындау жөніндегі іс-шаралар жоспарының 111-тармағына сәйкес әзірленді және қан қызметін жетілдіру мен дамыту жөніндегі кезек күттірмейтін шараларды қабылдауға бағытталған. </w:t>
      </w:r>
    </w:p>
    <w:bookmarkStart w:name="z9" w:id="8"/>
    <w:p>
      <w:pPr>
        <w:spacing w:after="0"/>
        <w:ind w:left="0"/>
        <w:jc w:val="left"/>
      </w:pPr>
      <w:r>
        <w:rPr>
          <w:rFonts w:ascii="Times New Roman"/>
          <w:b/>
          <w:i w:val="false"/>
          <w:color w:val="000000"/>
        </w:rPr>
        <w:t xml:space="preserve"> 
  3. Проблеманың қазіргі жай-күйін талдау </w:t>
      </w:r>
    </w:p>
    <w:bookmarkEnd w:id="8"/>
    <w:p>
      <w:pPr>
        <w:spacing w:after="0"/>
        <w:ind w:left="0"/>
        <w:jc w:val="both"/>
      </w:pPr>
      <w:r>
        <w:rPr>
          <w:rFonts w:ascii="Times New Roman"/>
          <w:b w:val="false"/>
          <w:i w:val="false"/>
          <w:color w:val="000000"/>
          <w:sz w:val="28"/>
        </w:rPr>
        <w:t xml:space="preserve">      Республиканың Қан қызметінің ұйымдық құрылымы әкімшілік-аумақтық қағидат бойынша құрылған және "Республикалық қан орталығы" РМҚК, облыстық маңызы бар 16 қан орталығынан, 10 - қалалық (өңірлік) қан орталықтарынан тұрады. </w:t>
      </w:r>
      <w:r>
        <w:br/>
      </w:r>
      <w:r>
        <w:rPr>
          <w:rFonts w:ascii="Times New Roman"/>
          <w:b w:val="false"/>
          <w:i w:val="false"/>
          <w:color w:val="000000"/>
          <w:sz w:val="28"/>
        </w:rPr>
        <w:t xml:space="preserve">
      Қан орталықтарының ұйымдық-құқықтық нысаны: </w:t>
      </w:r>
      <w:r>
        <w:br/>
      </w:r>
      <w:r>
        <w:rPr>
          <w:rFonts w:ascii="Times New Roman"/>
          <w:b w:val="false"/>
          <w:i w:val="false"/>
          <w:color w:val="000000"/>
          <w:sz w:val="28"/>
        </w:rPr>
        <w:t xml:space="preserve">
      Жедел басқару құқығындағы мемлекеттік кәсіпорындар - 24; </w:t>
      </w:r>
      <w:r>
        <w:br/>
      </w:r>
      <w:r>
        <w:rPr>
          <w:rFonts w:ascii="Times New Roman"/>
          <w:b w:val="false"/>
          <w:i w:val="false"/>
          <w:color w:val="000000"/>
          <w:sz w:val="28"/>
        </w:rPr>
        <w:t xml:space="preserve">
      Шаруашылық жүргізу құқығындағы мемлекеттік кәсіпорындар - 1; </w:t>
      </w:r>
      <w:r>
        <w:br/>
      </w:r>
      <w:r>
        <w:rPr>
          <w:rFonts w:ascii="Times New Roman"/>
          <w:b w:val="false"/>
          <w:i w:val="false"/>
          <w:color w:val="000000"/>
          <w:sz w:val="28"/>
        </w:rPr>
        <w:t xml:space="preserve">
      Мемлекеттік мекемелер - 2; </w:t>
      </w:r>
      <w:r>
        <w:br/>
      </w:r>
      <w:r>
        <w:rPr>
          <w:rFonts w:ascii="Times New Roman"/>
          <w:b w:val="false"/>
          <w:i w:val="false"/>
          <w:color w:val="000000"/>
          <w:sz w:val="28"/>
        </w:rPr>
        <w:t xml:space="preserve">
      Республикада қан құрауыштарының және препараттардың диагностикалық стандарттардың 25 атауы шығарылады. Қан орталықтары деңгейінде Қазақстан Республикасының барлық қанының 90%-тен астамы дайындалады. Соңғы 15 жылда Қазақстан Республикасының қан қызметінің барлық негізгі өндірістік көрсеткіштерінің төмендеуі байқалады. 2006 жылы қан дайындау 1991 жылмен салыстырғанда 2,1 есеге, эритромасса өндірісі 1,8 есеге, ЖҚП - 1,5 есеге қысқарған. </w:t>
      </w:r>
      <w:r>
        <w:br/>
      </w:r>
      <w:r>
        <w:rPr>
          <w:rFonts w:ascii="Times New Roman"/>
          <w:b w:val="false"/>
          <w:i w:val="false"/>
          <w:color w:val="000000"/>
          <w:sz w:val="28"/>
        </w:rPr>
        <w:t xml:space="preserve">
      Қан қызметінің келесі буыны - емдеу медициналық ұйымдардың бөлімшелері болып табылатын және қан орталықтарымен құрылымдық жағынан бөлектенген 120 ҚҚБ және 68 ҚҚК. Олардың үлесіне Қазақстан Республикасында дайындалатын барлық қанның 10 %-ы келеді. ҚҚБ және ҚҚК донорларының негізгі санатына донор-туысқандар жатады. Донорларды қабылдау оларды алдын ала тексерусіз эпидқоршаған орта және тәуекел тобының адамдарының деректер базасы бойынша жүзеге асырылады. Әлсіз материалдық-техникалық база, мамандандырылған жабдықтармен және қазіргі заманғы шығыс материалдарымен жеткіліксіз жабдықталуы донордан алынатын қан шыны (бір реттік пайдаланатын емес) ыдыстарда дайындалады. Гемоқұрауышты терапия қағидаты мен сұйылтылмаған қанды құюдан бас тарту 1986 жылы 3 желтоқсанда КСРО денсаулық сақтау Министрлігімен бекітілген қан мен оның құрауыштарын құю бойынша Нұсқаулықта 1986 жылы ресми бекітілгеніне қарамастан, сұйылтылмаған донор қанының трансфузиясы орын алған. Республикада 2005 жылы 178 557,9 литр дайындалған донор қанынан сұйылтылмаған күйде - 2 634,1 литрі (1,4%) құйылған. ҚҚБ мен ҚҚК құрамында трансфузиялық инфекцияның скринингіне және қан құрауыштарының сапасын бақылануға арналған зертханалардың болмауы ҚҚБ мен ҚҚК-ға буыны сапа мен қауіпсіздіктің қазіргі заманғы стандарттарына сәйкес келетін қан құрауыштарын өндіруге мүмкіндік бермейді. </w:t>
      </w:r>
      <w:r>
        <w:br/>
      </w:r>
      <w:r>
        <w:rPr>
          <w:rFonts w:ascii="Times New Roman"/>
          <w:b w:val="false"/>
          <w:i w:val="false"/>
          <w:color w:val="000000"/>
          <w:sz w:val="28"/>
        </w:rPr>
        <w:t xml:space="preserve">
      Сондықтан бүгінгі күні қан қызметінің дәл осы буыны қанның донорлық құрауыштарымен трансфузиялық инфекциялардың берілу қаупін төндіреді. Бұл факт ерекше алыс аудандарда қан құрауыштарының жоқтығы салдарынан тексеруден өтпеген донордан сұйылтылмаған қанды тікелей құю арқылы трансфузиялық көмек көрсету жағдайларында ерекше мәнге ие. </w:t>
      </w:r>
      <w:r>
        <w:br/>
      </w:r>
      <w:r>
        <w:rPr>
          <w:rFonts w:ascii="Times New Roman"/>
          <w:b w:val="false"/>
          <w:i w:val="false"/>
          <w:color w:val="000000"/>
          <w:sz w:val="28"/>
        </w:rPr>
        <w:t xml:space="preserve">
      Өткен ғасырдың 70-ші жылдары жасалған Қазақстанның қан қызметінің ұйымдық құрылымы қанды дайындау сатысын оны қолдану орнына жақындатуға бағытталған. Қазіргі кезде ол трансфузиялық көмектің қауіпсіздігі мен сапасын қамтамасыз етудің қазіргі заманғы қағидаларына сәйкес келмейді. Осыған байланысты Қазақстан Республикасының қан қызметін құрылымдық реформалау туралы мәселені жоғары технологиялық және материалды қажетсінетін процестерді орталықтандыру қағидасы негізінде қарастыру қажет, атап айтқанда қанды қайта өңдеу мен оның құрауыштарын өндіру, донорлардың қан үлгілерін зертханалық тестілеу, қан құрауыштарын уақытша тоқтату және олардың қорларын басқару. </w:t>
      </w:r>
      <w:r>
        <w:br/>
      </w:r>
      <w:r>
        <w:rPr>
          <w:rFonts w:ascii="Times New Roman"/>
          <w:b w:val="false"/>
          <w:i w:val="false"/>
          <w:color w:val="000000"/>
          <w:sz w:val="28"/>
        </w:rPr>
        <w:t xml:space="preserve">
      ҚҚБ мен ҚҚК қызметін клиникалық трансфузиология әдістерін дамыту және қан орталығы өндірген донорлық қанның құрауыштарын сақтауды қамтамасыз ету бағытында қайта бейіндеу қажет. </w:t>
      </w:r>
      <w:r>
        <w:br/>
      </w:r>
      <w:r>
        <w:rPr>
          <w:rFonts w:ascii="Times New Roman"/>
          <w:b w:val="false"/>
          <w:i w:val="false"/>
          <w:color w:val="000000"/>
          <w:sz w:val="28"/>
        </w:rPr>
        <w:t xml:space="preserve">
      Қан қызметін қаржыландыру 2005 жылы денсаулық сақтау бюджетінің 0,91 %-ды құрады, бұл қан өнімдерінің сапасы мен қауіпсіздігін қамтамасыз етудің қазіргі заманғы қағидаттарына сәйкес осы саланы дамыту үшін жеткіліксіз. Қазіргі кезде пайдаланылатын жабдықтар мен медициналық бұйымдардың 50 %-дан 85%-ға дейін 100 %-дық тозған және оларды есептен шығару керек (9 қан орталығы). Мысалы, Республикалық қан орталығында 100% тозған жабдықтардың меншікті салмағы 63,7 %-ды құрайды, қазіргі заманғы жабдықтармен қамтамасыз ету бар жоғы 14,2 %-ды құрайды. </w:t>
      </w:r>
      <w:r>
        <w:br/>
      </w:r>
      <w:r>
        <w:rPr>
          <w:rFonts w:ascii="Times New Roman"/>
          <w:b w:val="false"/>
          <w:i w:val="false"/>
          <w:color w:val="000000"/>
          <w:sz w:val="28"/>
        </w:rPr>
        <w:t xml:space="preserve">
      Қан қызметі саласындағы медициналық ұйымдардың жабдықталуы 40%-дан 90% дейін ауытқып отырады. Қан құю бөлімдерінде қамтамасыз ету деңгейі 10% белгі шегінде. </w:t>
      </w:r>
      <w:r>
        <w:br/>
      </w:r>
      <w:r>
        <w:rPr>
          <w:rFonts w:ascii="Times New Roman"/>
          <w:b w:val="false"/>
          <w:i w:val="false"/>
          <w:color w:val="000000"/>
          <w:sz w:val="28"/>
        </w:rPr>
        <w:t xml:space="preserve">
      Қан қызметін қаржыландыру көлемінде өңірлер бойынша елеулі айырмашылықтар байқалады, 1 тұрғынға есептегенде - 13 еседен көп. Мысалы, Астана қаласында қан қызметін қаржыландыру үлесі 2005 жылы бір тұрғынға 244,7 теңгені құрады, ал Алматы облысында - 18,3 теңге. </w:t>
      </w:r>
      <w:r>
        <w:br/>
      </w:r>
      <w:r>
        <w:rPr>
          <w:rFonts w:ascii="Times New Roman"/>
          <w:b w:val="false"/>
          <w:i w:val="false"/>
          <w:color w:val="000000"/>
          <w:sz w:val="28"/>
        </w:rPr>
        <w:t xml:space="preserve">
      Барабар қаржыландырудың болмауы көптеген қан орталықтарының материалдық-техникалық базасының моральдық және физикалық жағынан тозуына әкелді және халықаралық стандарттарға сәйкес келмейді. Көптеген мекемелерде негізгі мамандандырылған жабдық 20 жылдан астам уақыт жаңартылмаған, бұл донорлық қан құрауыштарының сапасы мен қауіпсіздігіне теріс әсер етті. </w:t>
      </w:r>
      <w:r>
        <w:br/>
      </w:r>
      <w:r>
        <w:rPr>
          <w:rFonts w:ascii="Times New Roman"/>
          <w:b w:val="false"/>
          <w:i w:val="false"/>
          <w:color w:val="000000"/>
          <w:sz w:val="28"/>
        </w:rPr>
        <w:t xml:space="preserve">
      Қазірге дейін донор қанын шыны (көп рет қолданылатын) ыдыстарда дайындалады, плазманы аппараттық дайындаудың қазіргі заманғы әдістемесі тек бірлі-жарым қан орталықтарына ғана енгізілген (АҚО, ҚҚО, Астана қ.), ал қанның клеткалық құрауыштарын автоматты дайындау мен оларды ұзақ уақыт сақтау технологиясы жоқ. Қан құрауыштарын өндірудің технологиялық процесінің барлық сатылары қажетті жабдықпен қамтамасыз етілген. </w:t>
      </w:r>
      <w:r>
        <w:br/>
      </w:r>
      <w:r>
        <w:rPr>
          <w:rFonts w:ascii="Times New Roman"/>
          <w:b w:val="false"/>
          <w:i w:val="false"/>
          <w:color w:val="000000"/>
          <w:sz w:val="28"/>
        </w:rPr>
        <w:t xml:space="preserve">
      28 қан орталықтарының ішіндегі 16-сы өткен ғасырдың 30-60-шы жылдарындағы жобалар бойынша салынған жайларда орналасқан, олар қазіргі кездегі донорлық қан құрауыштарын өндіру мен қанды дайындауға арналған үй-жайларға қойылатын талаптарға сәйкес келмейді. </w:t>
      </w:r>
      <w:r>
        <w:br/>
      </w:r>
      <w:r>
        <w:rPr>
          <w:rFonts w:ascii="Times New Roman"/>
          <w:b w:val="false"/>
          <w:i w:val="false"/>
          <w:color w:val="000000"/>
          <w:sz w:val="28"/>
        </w:rPr>
        <w:t xml:space="preserve">
      Қолданыстағы нормативтік құқықтық база қан қызметінің барлық аспектілерін қамтымайды, қарама-қайшы, донорлық қан құрауыштарының инфекциялық қауіпсіздігін қамтамасыз етудегі қазіргі заманғы технологияны ескермейді, оның дамуын тежейді және жетілдіруді қажет етеді. 2005 жылы 28 маусымдағы "Қан донорлығы мен оның құрауыштары туралы" Қазақстан Республикасының Заңы өтеусіз донорлықты дамытуға ықпал етеді және өткен жылда күтілетіндей нәтиже бермеді. </w:t>
      </w:r>
      <w:r>
        <w:br/>
      </w:r>
      <w:r>
        <w:rPr>
          <w:rFonts w:ascii="Times New Roman"/>
          <w:b w:val="false"/>
          <w:i w:val="false"/>
          <w:color w:val="000000"/>
          <w:sz w:val="28"/>
        </w:rPr>
        <w:t>
      Қазақстан Республикасы Президентінің 2004 жылғы 13 қыркүйектегі N 1438  </w:t>
      </w:r>
      <w:r>
        <w:rPr>
          <w:rFonts w:ascii="Times New Roman"/>
          <w:b w:val="false"/>
          <w:i w:val="false"/>
          <w:color w:val="000000"/>
          <w:sz w:val="28"/>
        </w:rPr>
        <w:t xml:space="preserve">Жарлығымен </w:t>
      </w:r>
      <w:r>
        <w:rPr>
          <w:rFonts w:ascii="Times New Roman"/>
          <w:b w:val="false"/>
          <w:i w:val="false"/>
          <w:color w:val="000000"/>
          <w:sz w:val="28"/>
        </w:rPr>
        <w:t xml:space="preserve"> бекітілген Қазақстан Республикасының 2005 - 2010 жылдарға арналған денсаулық сақтау ісін реформалау мен дамытудың мемлекеттік бағдарламасында халықаралық стандарттарға, жаңа технологияларға, қазіргі заманғы емдеу әдісі мен медициналық қызмет көрсетуге жүйелі көшу бірінші кезектегі міндеттер қатарына жатқызылған. </w:t>
      </w:r>
      <w:r>
        <w:br/>
      </w:r>
      <w:r>
        <w:rPr>
          <w:rFonts w:ascii="Times New Roman"/>
          <w:b w:val="false"/>
          <w:i w:val="false"/>
          <w:color w:val="000000"/>
          <w:sz w:val="28"/>
        </w:rPr>
        <w:t xml:space="preserve">
      Жаңа құжаттар, ең алдымен трансфузиялық көмекті ұйымдастырудың қазіргі заманғы қағидаттарына сәйкес қан қызметі бөлімшелерінің қызметін регламенттейтін нормативтік сипаттағы құжаттар әзірлеу қажет. </w:t>
      </w:r>
      <w:r>
        <w:br/>
      </w:r>
      <w:r>
        <w:rPr>
          <w:rFonts w:ascii="Times New Roman"/>
          <w:b w:val="false"/>
          <w:i w:val="false"/>
          <w:color w:val="000000"/>
          <w:sz w:val="28"/>
        </w:rPr>
        <w:t xml:space="preserve">
      Донор қаны, оның құрауыштары мен препараттары ұлттық байлық болып табылады. Донорлыққа қатысудың негізгі шарты - донордың денсаулық деңгейінің талап етілетін медициналық өлшемдерге сәйкес келуі. Донорлық адамды жоғары адамгершілік қағидаттарына - адамгершілікке, қайырымдылыққа, отан сүйгіштікке тәрбиелейді. Донорлыққа деген қоғамның оң көзқарасы мен халықтың белсенді араласуы мемлекеттің қауіпсіздік пен әлеуметтік саясат мақсаттарына - дені сау ұрпақты, дене және рухани жағынан мықты қоғамды қалыптастыруға сәйкес келеді. </w:t>
      </w:r>
      <w:r>
        <w:br/>
      </w:r>
      <w:r>
        <w:rPr>
          <w:rFonts w:ascii="Times New Roman"/>
          <w:b w:val="false"/>
          <w:i w:val="false"/>
          <w:color w:val="000000"/>
          <w:sz w:val="28"/>
        </w:rPr>
        <w:t xml:space="preserve">
      ДДҰ және басқа халықаралық ұйымдармен неғұрлым қауіпсіз деп танылған ерікті өтеусіз донорлық қан қызметінің базисі болып табылады. ДДҰ деректері бойынша (2005 жыл) кіріс деңгейі жоғары елдерде донор қанының 94% ерікті және өтеусіз негізде өткізіледі. Кіріс деңгейі төмен және орта табыс деңгейімен елдерде жаңа донорлармен тапсырылатын қанның 43 %-дан астамы әлі де ақылы донорлардың немесе туысқан-донорлардың (немесе туысқандарының алмастырушы адамдардың) үлесіне тиеді және тек 39 елде ғана донор қанын ерікті түрде тапсырудың 100 пайыздық көрсеткішіне қол жеткізілген. Барлық елдерде инфекциялық аурулармен ауыратын халықтың үлесі (АҚТҚ-инфекциясы мен гепатит) артып отыруына байланысты қан тапсыратын адамдардың үлесі азаяды. Сол себепті де инфекцияның төмен тәуекелі бар ерікті және өтеусіз донорларға деген сұраныс жоғары болып отыр. </w:t>
      </w:r>
      <w:r>
        <w:br/>
      </w:r>
      <w:r>
        <w:rPr>
          <w:rFonts w:ascii="Times New Roman"/>
          <w:b w:val="false"/>
          <w:i w:val="false"/>
          <w:color w:val="000000"/>
          <w:sz w:val="28"/>
        </w:rPr>
        <w:t xml:space="preserve">
      Қазақстан Республикасында өткен ғасырдың 90-шы жылдарынан бастап донорлық 2 есеге дерлік азайды. 2006 жылы 271 мың қан мен оның құрауыштарының донациясы тіркелді, бұл жылына 1000 адамға 18 донацияны құрайды және ДДСҰ ұсынылған ең төменгі деңгейге тек 45% ғана сәйкес келеді (салыстыру үшін АҚШ-та бұл көрсеткіш -109,9 құрайды; Данияда - 67,2; Германияда - 52,6; Ресейде - 25,3; Ұлыбританияда - 42,5; Францияда - 38,0). Барлық донацияның 75% астамы туысқан-донорлармен жүзеге асырылды - қан құрауыштарын құю арқылы инфекция жұқтыру мүмкіндігі жағдайында неғұрлым қауіпті донорлар санаты (2003 жылы Орталық-Азия өңірінде СБС зерттеулерімен расталған). </w:t>
      </w:r>
      <w:r>
        <w:br/>
      </w:r>
      <w:r>
        <w:rPr>
          <w:rFonts w:ascii="Times New Roman"/>
          <w:b w:val="false"/>
          <w:i w:val="false"/>
          <w:color w:val="000000"/>
          <w:sz w:val="28"/>
        </w:rPr>
        <w:t xml:space="preserve">
      Донорлықтың азаюы және оның құрылымының өзгеруі негізінен елдегі күрделі әлеуметтік-экономикалық жағдаймен, донорлықты ұйымдастырудың бұрынғы жоспарлық жүйесін таратумен, бұқаралық ақпарат құралдарында донорлықты насихаттауды іс жүзінде толық тоқтатумен, қан қызметі мекемелерін аз қаржыландырумен, бұл мәселені шешуге билік органдары мен үкіметтік емес ұйымдардың (бұдан ірі - ҮЕҰ) жеткіліксіз дәрежеде қатысуымен байланысты. 2006 жылғы ОҚО оқиғаларымен байланысты БАҚ-тағы теріс ақпараттар ағынының нәтижесінде донорлықпен байланысты жағдай одан да шиеленісе түсті. РҚО деректері бойынша жылдың соңына қарай донорлық саны жылдың ортасымен салыстырғанда 2 есеге, ал 2005 жылмен салыстырғанда республикадағы донация саны 9% төмендеді. </w:t>
      </w:r>
      <w:r>
        <w:br/>
      </w:r>
      <w:r>
        <w:rPr>
          <w:rFonts w:ascii="Times New Roman"/>
          <w:b w:val="false"/>
          <w:i w:val="false"/>
          <w:color w:val="000000"/>
          <w:sz w:val="28"/>
        </w:rPr>
        <w:t xml:space="preserve">
      Бұрын қан дайындау мақсатында бар болатын мекемелер мен кәсіпорындардың әкімшілігі мұндай акцияларды жүргізуде белсенділік танытпайды, кейде тіпті еңбек ұжымының донорлыққа қатысуына қарсы да болады. </w:t>
      </w:r>
      <w:r>
        <w:br/>
      </w:r>
      <w:r>
        <w:rPr>
          <w:rFonts w:ascii="Times New Roman"/>
          <w:b w:val="false"/>
          <w:i w:val="false"/>
          <w:color w:val="000000"/>
          <w:sz w:val="28"/>
        </w:rPr>
        <w:t xml:space="preserve">
      Қазіргі заманғы мамандандырылған автокөліктің тапшылығы да едәуір дәрежеде көшпелі жағдайда қан алу мүмкіндігін шектейді. </w:t>
      </w:r>
      <w:r>
        <w:br/>
      </w:r>
      <w:r>
        <w:rPr>
          <w:rFonts w:ascii="Times New Roman"/>
          <w:b w:val="false"/>
          <w:i w:val="false"/>
          <w:color w:val="000000"/>
          <w:sz w:val="28"/>
        </w:rPr>
        <w:t xml:space="preserve">
      Елдегі әлеуметтік-экономикалық жағдайдың өзгеруімен және донорлықты ұйымдастыру бойынша ДДҰ қағидаттарына сәйкес ерікті өтеусіз донорлықты дамыту донорлыққа ынталандырудың жолдарын жөнінде шаралар әзірлеу және қабылдау қажет. Қоғамның әртүрлі әлеуметтік тобына және жас топтарына бағытталған донорлықты дамыту бойынша бағдарламалар әзірлеу, осы мақсат үшін бұқаралық ақпарат құралын кеңінен пайдалану керек. Донорға тарту жөніндегі жұмысқа белсенді түрде ҮЕҰ, қоғамдық және медициналық ұйымдар тартылуы тиіс. Халықаралық тәжірибені пайдалану қажет, өз кадрларын дайындау үшін донор кадрларымен жұмыста донорлықты ұйымдастыру бойынша және Қазақстан Республикасы үшін оңтайлы шешімдерді қабылдау мақсатында шетелдік маман - жаттықтырушыларды тарту. </w:t>
      </w:r>
      <w:r>
        <w:br/>
      </w:r>
      <w:r>
        <w:rPr>
          <w:rFonts w:ascii="Times New Roman"/>
          <w:b w:val="false"/>
          <w:i w:val="false"/>
          <w:color w:val="000000"/>
          <w:sz w:val="28"/>
        </w:rPr>
        <w:t xml:space="preserve">
      Донорлық қозғалыс барлық деңгейдегі мемлекеттік билік органдары өкілдерінің, танымал саясаткерлердің, артистердің, кәсіпкерлердің тұрақты қолдауын қажет етеді. </w:t>
      </w:r>
      <w:r>
        <w:br/>
      </w:r>
      <w:r>
        <w:rPr>
          <w:rFonts w:ascii="Times New Roman"/>
          <w:b w:val="false"/>
          <w:i w:val="false"/>
          <w:color w:val="000000"/>
          <w:sz w:val="28"/>
        </w:rPr>
        <w:t xml:space="preserve">
      Республикадағы донорлықтың төмен деңгейі қан құрауыштарының барлық түрінің тапшылығына әкелді. ДДҰ ұсынымдарына сәйкес қанның негізгі құрауыштарына деген сұраныс 20% тен (тромбоциттер концентраты) 51% (қанның эритроцитқұрамды құрауыштары) дейін қанағаттандырылған. Өңірлік сияқты, республикалық деңгейде қан құрауыштарының сарқылмас қоры құрылмаған. </w:t>
      </w:r>
      <w:r>
        <w:br/>
      </w:r>
      <w:r>
        <w:rPr>
          <w:rFonts w:ascii="Times New Roman"/>
          <w:b w:val="false"/>
          <w:i w:val="false"/>
          <w:color w:val="000000"/>
          <w:sz w:val="28"/>
        </w:rPr>
        <w:t xml:space="preserve">
      Қан құрауыштары мен препараттарын өндірудің қазіргі заманғы технологиясын енгізу проблемасы қан қызметі ұйымдарын жеткіліксіз қаржыландыруға байланысты. Республикада қанның донорлық құрауыштарының инфекциялық және иммунологиялық қауіпсіздігін қамтамасыз етудің қазіргі заманғы әдістемелері - карантинизация, вирусинактивация және лейкофильтрация енгізілмеген. Плазманы дайындаудың тиімді аппараттық әдістері жеткілікті мөлшерде пайдаланылмайды. Қанның клеткалы құрауыштарын аппараттық дайындау (тромбоциттер, гранулоциттер, перифериялық діңгекті клеткалар) мүлде жоқ деуге болады. Қан клеткаларын төмен температурада ұзақ уақыт сақтау технологиялары енгізілмеген, бұл өз қан құрауыштарының банкісін құру мүмкіндігін жоққа шығарады. </w:t>
      </w:r>
      <w:r>
        <w:br/>
      </w:r>
      <w:r>
        <w:rPr>
          <w:rFonts w:ascii="Times New Roman"/>
          <w:b w:val="false"/>
          <w:i w:val="false"/>
          <w:color w:val="000000"/>
          <w:sz w:val="28"/>
        </w:rPr>
        <w:t xml:space="preserve">
      Трансфузиялық терапияның сапасы мен қауіпсіздігін қамтамасыз етудің маңызды құрауыштарының бірі - қан қызметі ұйымдарын компьютерленгізу мәселелері толық шешілмеген. Қан қызметінде бірыңғай ақпараттық кеңістіктің болмауы мекемелер арасында тәуекел тобының тұлғалары туралы деректермен алмасуға мүмкіндік бермейді. Ақпараттық донорлық орталық құрылған өңірлерде донордың эпидемиологиялық қоршаған ортасы туралы мәліметтерді алу жүргізілмейді. Осының салдарынан тәуекел тобының адамдарының донорлыққа өту ықтималдылығы өседі. Осы күнге дейін Республикада қан және оның құрауыштарын тапсырушылардың Ұлттық тіркелімі құрылмаған. Сонымен қатар, қан қызметінде жалпы ақпараттық кеңістіктің болмауы қан құрауыштарының қорларын тиімді пайдалануға мүмкіндік бермейді. Осының салдары, бір жағынан жарамдылық мерзімінің аяқталуы бойынша шамадан тыс есептен шығару болса, екінші жағынан, қан құрауыштарының тапшылығы мәселесі болмақ, әсіресе сирек кездесетін қан тобы бар немесе трансфузиялық анамнезбен ауыратын науқастар үшін. </w:t>
      </w:r>
      <w:r>
        <w:br/>
      </w:r>
      <w:r>
        <w:rPr>
          <w:rFonts w:ascii="Times New Roman"/>
          <w:b w:val="false"/>
          <w:i w:val="false"/>
          <w:color w:val="000000"/>
          <w:sz w:val="28"/>
        </w:rPr>
        <w:t xml:space="preserve">
      Қан қызметі ақпараттық стандартын әзірлеу мен республиканың қан қызметінің біртұтас ақпараттық кеңістігін енгізу қан мен оның құрауыштарының донорларының Ұлттық тіркелімін, тәуекелдік топтар адамдарының тіркелімін, республикалық қан құрауыштарының қорларын ақпараттық басқару жүйесін құруға мүмкіндік береді. </w:t>
      </w:r>
      <w:r>
        <w:br/>
      </w:r>
      <w:r>
        <w:rPr>
          <w:rFonts w:ascii="Times New Roman"/>
          <w:b w:val="false"/>
          <w:i w:val="false"/>
          <w:color w:val="000000"/>
          <w:sz w:val="28"/>
        </w:rPr>
        <w:t xml:space="preserve">
      Трансфузиологияны уақтылы дамыту трансфузиялық көмек көрсетуге құрауыштарының терапиядан қан препараттарын артықшылықты пайдалануға біртіндеп көшуді анықтайды. </w:t>
      </w:r>
      <w:r>
        <w:br/>
      </w:r>
      <w:r>
        <w:rPr>
          <w:rFonts w:ascii="Times New Roman"/>
          <w:b w:val="false"/>
          <w:i w:val="false"/>
          <w:color w:val="000000"/>
          <w:sz w:val="28"/>
        </w:rPr>
        <w:t xml:space="preserve">
      Қазақстанда плазманы препаратқа қайта өңдеуді РҚО, Қарағанды және Шығыс Қазақстан облыстық қан орталықтары жүзеге асырады. Ал қан препараттары өндірісінің өнеркәсіптік әдісі тек РҚО өндірілген. Қолданыстағы қан препараттарының өндірістері өткен ғасырдың 70-80-шы жылдары ұйымдастырылған, технологиясы шетелдіктен едәуір артта қалған және GМР талаптарына сәйкес келмейді. </w:t>
      </w:r>
      <w:r>
        <w:br/>
      </w:r>
      <w:r>
        <w:rPr>
          <w:rFonts w:ascii="Times New Roman"/>
          <w:b w:val="false"/>
          <w:i w:val="false"/>
          <w:color w:val="000000"/>
          <w:sz w:val="28"/>
        </w:rPr>
        <w:t xml:space="preserve">
      Республиканы қазіргі заманғы қан препараттарымен қамтамасыз ету үшін жылына 150 мың литр плазманы қайта өңдеу қажет, ал қазіргі кезде плазманы қайта өңдеу көлемі 20 мың литрден аспайды және 1989 жылмен салыстырғанда 2 есеге қысқарды. </w:t>
      </w:r>
      <w:r>
        <w:br/>
      </w:r>
      <w:r>
        <w:rPr>
          <w:rFonts w:ascii="Times New Roman"/>
          <w:b w:val="false"/>
          <w:i w:val="false"/>
          <w:color w:val="000000"/>
          <w:sz w:val="28"/>
        </w:rPr>
        <w:t xml:space="preserve">
      Қанның шығарылатын препараттарының номенклатурасы, көлемі мен сапасы денсаулық сақтаудың сұраныстарын қанағаттандырмайды. Медициналық ұйымдардың альбуминге деген сұранысы ДДҰ ұсынған көлемге қарағанда 14% ғана қанағаттандырылған. Қанның бірқатар маңызды препараттары шығарылмайды (қанның ұю факторлары VІІІ және IX, көк тамыр ішілік иммуноглобулиндер). Мемлекет қанның қымбат тұратын препараттарын шетелден сатып алуға мәжбүр. </w:t>
      </w:r>
      <w:r>
        <w:br/>
      </w:r>
      <w:r>
        <w:rPr>
          <w:rFonts w:ascii="Times New Roman"/>
          <w:b w:val="false"/>
          <w:i w:val="false"/>
          <w:color w:val="000000"/>
          <w:sz w:val="28"/>
        </w:rPr>
        <w:t xml:space="preserve">
      Қанның ұю факторларының негізгі тұтынушылары гемофилиямен ауыратын науқастар. 2004 жылдың деректері бойынша Қазақстанда 1777 гемофилиямен ауыратын және клиникалық көріністері бойынша оған ұқсас фон Филлебранд ауруымен ауыратын науқастар өмір сүрген, оның ішінде 199-ы - 8 жасқа дейінгі балалар, 579 - жасөспірімдер және 999 ересектер. Қазақстанда гемофилиямен науқастану еуропа елдері бойынша орташа көрсеткіштен 1,5 есе көп. </w:t>
      </w:r>
      <w:r>
        <w:br/>
      </w:r>
      <w:r>
        <w:rPr>
          <w:rFonts w:ascii="Times New Roman"/>
          <w:b w:val="false"/>
          <w:i w:val="false"/>
          <w:color w:val="000000"/>
          <w:sz w:val="28"/>
        </w:rPr>
        <w:t xml:space="preserve">
      Дегенмен, Республикада әлі күнге дейін аурулардың бұл санатын уақтылы қазіргі заманғы қан препараттарымен қамтамасыз ету жөніндегі мемлекеттік саясат жолға қойылмаған. Жоғары сапалы және тиімді қан препараттарының тапшылығы емдеу-профилактикалық ұйымдарды трансфузиялық терапияның ескірген әдістерін пайдалануға мәжбүрлейді. Қазіргі кезге дейін Қазақстанда гемофилиялық қан кетулерді емдеудің жалпы қабылданған әдісі ретінде көп реттік (20-дан 100-ге дейін және одан жоғары) криопреципитат - қанның донорлық құрауыштарын құю қолданылуда. Практика көрсетіп отырғандай, оны гемофилиямен ауыратын науқастарда қолдану бұл реципиенттердің 85%-тен 100%-ке дейін В және С гепатиттерінің вирустарын жұқтырады. </w:t>
      </w:r>
      <w:r>
        <w:br/>
      </w:r>
      <w:r>
        <w:rPr>
          <w:rFonts w:ascii="Times New Roman"/>
          <w:b w:val="false"/>
          <w:i w:val="false"/>
          <w:color w:val="000000"/>
          <w:sz w:val="28"/>
        </w:rPr>
        <w:t xml:space="preserve">
      Жыл сайын плазманы қан препараттарына қайта өңдеу көлемі орташа 26 млн. литрді құрайды. Қазіргі кездегі қан препараттары өндірісінің практикасы фракцияланатын плазмаға, ең алдымен қанның алынатын препараттарының инфекциялық қауіпсіздігін қамтамасыз ету қағидатын негізге ала отырып қатаң талаптар қойып отыр. Донор қанын міндетті түрде АҚТҚ, В және С гепатиттерінің вирустарына, мерездің және Т-клеткалы лейкоз вирусына тестілеу қарастырылып отыр. Қосымша шаралар ретінде - NАТ-тестілеу, плазмаға уақытша тыйым салу және қосарлы (химиялық және термиялық) вирусинактивация пайдаланылады. Қазіргі кезде әлемде тек 15 елде ғана жоғарыда аталған талаптарға сәйкес қан препараттарын өндіру бойынша өзінің қазіргі заманғы зауыттары бар. </w:t>
      </w:r>
      <w:r>
        <w:br/>
      </w:r>
      <w:r>
        <w:rPr>
          <w:rFonts w:ascii="Times New Roman"/>
          <w:b w:val="false"/>
          <w:i w:val="false"/>
          <w:color w:val="000000"/>
          <w:sz w:val="28"/>
        </w:rPr>
        <w:t xml:space="preserve">
      Біздің еліміздің халқының демографиялық қарқынды өсуі, донорлықты дамыту бойынша шараларды жүзеге асыру есебінен, алдағы 3-5 жылда шикізат базасының сыйымдылығы қан препараттарының қазіргі заманғы және рентабельді өндірісін құру үшін жеткілікті болатынын болжауға болады. Екінші жағынан оны құру: </w:t>
      </w:r>
      <w:r>
        <w:br/>
      </w:r>
      <w:r>
        <w:rPr>
          <w:rFonts w:ascii="Times New Roman"/>
          <w:b w:val="false"/>
          <w:i w:val="false"/>
          <w:color w:val="000000"/>
          <w:sz w:val="28"/>
        </w:rPr>
        <w:t xml:space="preserve">
      донорларды таңдау және плазманы сақтау шартын ұлттық бақылауды жүзеге асыруға; </w:t>
      </w:r>
      <w:r>
        <w:br/>
      </w:r>
      <w:r>
        <w:rPr>
          <w:rFonts w:ascii="Times New Roman"/>
          <w:b w:val="false"/>
          <w:i w:val="false"/>
          <w:color w:val="000000"/>
          <w:sz w:val="28"/>
        </w:rPr>
        <w:t xml:space="preserve">
      плазманың әлемдік нарығындағы ауытқуларға, әсіресе донорлар тапшылығы жағдайында, мемлекеттің тәуелсіздік қағидатын жүзеге асыруға; </w:t>
      </w:r>
      <w:r>
        <w:br/>
      </w:r>
      <w:r>
        <w:rPr>
          <w:rFonts w:ascii="Times New Roman"/>
          <w:b w:val="false"/>
          <w:i w:val="false"/>
          <w:color w:val="000000"/>
          <w:sz w:val="28"/>
        </w:rPr>
        <w:t xml:space="preserve">
      өзіндік озық технологияларға ие болуға; </w:t>
      </w:r>
      <w:r>
        <w:br/>
      </w:r>
      <w:r>
        <w:rPr>
          <w:rFonts w:ascii="Times New Roman"/>
          <w:b w:val="false"/>
          <w:i w:val="false"/>
          <w:color w:val="000000"/>
          <w:sz w:val="28"/>
        </w:rPr>
        <w:t xml:space="preserve">
      қосымша жұмыс орындарымен қамтамасыз етуге мүмкіндік береді. </w:t>
      </w:r>
      <w:r>
        <w:br/>
      </w:r>
      <w:r>
        <w:rPr>
          <w:rFonts w:ascii="Times New Roman"/>
          <w:b w:val="false"/>
          <w:i w:val="false"/>
          <w:color w:val="000000"/>
          <w:sz w:val="28"/>
        </w:rPr>
        <w:t xml:space="preserve">
      Қанның жоғары сапалы және вирусқа қауіпсіз препараттарымен Қазақстан Республикасының өзін-өзі қамтамасыз ету мәселелерін шешу мақсатында плазманы қайта өңдеу индустриясын құру қажет. Бюджеттік қаржыландырудың шектеулі мүмкіндігі жағдайында бұл үшін жеке инвестицияларды тарту көкейкесті мәселе болып отыр. 2007 жылы "Kazpharm Tehnologies" ЖШС Алматы қаласының маңынан GМР стандартының талаптарына сәйкес келетін қан препараттарын өндіру жөніндегі қазіргі заманғы зауыт құрылысын көздеп отыр. Жобалық қуаты - жылына 200 мың литр плазмаға дейін. Зауытты пайдалануға қосу 2009 жылдың басына жоспарланып отыр, фракциялаудың бастапқы қуаты 60 мың литр плазма. Зауыттың жобалық құны 38 млн. евроны құрайды. Қаржыландыру инвестициялық жоба шегінде бюджеттен тысқары қаражаттар есебінен жүзеге асырылады. </w:t>
      </w:r>
      <w:r>
        <w:br/>
      </w:r>
      <w:r>
        <w:rPr>
          <w:rFonts w:ascii="Times New Roman"/>
          <w:b w:val="false"/>
          <w:i w:val="false"/>
          <w:color w:val="000000"/>
          <w:sz w:val="28"/>
        </w:rPr>
        <w:t xml:space="preserve">
      Зауыттың жұмыс істеуі шикізат базасын, шикізатпен қамтамасыз ету бойынша мемлекеттің белгілі бір кепілдіктерін күрделі қайта құрмайынша және фракциялауға арналған плазма сапасына қойылатын талаптарды қайта қарастырмайынша мүмкін болмайды. Озық жабдықтармен жабдықталған плазмоферездің донорлық пункттерінің желісін, сақтау жүйесін, инфекцияларға зертханалық тестілеуді және шикізатты тасымалдауды қайта қарастыру қажет. Бұдан басқа, қан қызметі ұйымдары мен зауыт арасындағы өзара есеп айырысудың қаржылық схемасын жасау керек. </w:t>
      </w:r>
      <w:r>
        <w:br/>
      </w:r>
      <w:r>
        <w:rPr>
          <w:rFonts w:ascii="Times New Roman"/>
          <w:b w:val="false"/>
          <w:i w:val="false"/>
          <w:color w:val="000000"/>
          <w:sz w:val="28"/>
        </w:rPr>
        <w:t xml:space="preserve">
      Плазманы фракциялау бойынша отандық зауыттың пайда болуы гемофилиямен ауыратын науқастарды қазіргі заманғы және қауіпсіз қан препараттарымен қамтамасыз ету мәселесін шешуге мүмкіндік береді, бірақ та бұл үшін аурулардың бұл санатына қатысты мемлекеттің нақты саясатын нақты анықтау қажет. </w:t>
      </w:r>
      <w:r>
        <w:br/>
      </w:r>
      <w:r>
        <w:rPr>
          <w:rFonts w:ascii="Times New Roman"/>
          <w:b w:val="false"/>
          <w:i w:val="false"/>
          <w:color w:val="000000"/>
          <w:sz w:val="28"/>
        </w:rPr>
        <w:t xml:space="preserve">
      Қан өнімдерінің инфекциялық қауіпсіздігі, ең алдымен, трансмиссиялық инфекциялардың (АҚТҚ, гепатиттер, мерез) сенімді және сапалы зертханалық диагностикасымен қамтамасыз етіледі. </w:t>
      </w:r>
      <w:r>
        <w:br/>
      </w:r>
      <w:r>
        <w:rPr>
          <w:rFonts w:ascii="Times New Roman"/>
          <w:b w:val="false"/>
          <w:i w:val="false"/>
          <w:color w:val="000000"/>
          <w:sz w:val="28"/>
        </w:rPr>
        <w:t xml:space="preserve">
      Кез келген зертханалық зерттеу үш сатыдан тұрады - преаналитикалық, аналитикалық және аналитикалықтан кейінгі. Ғылыми басылымдардың ақпараттарына қарасақ, ірі шетелдік клиникаларда зертханалық қателердің 46% преаналитикалық сатыға жатады, 7% аналитикалыққа, 47% - постаналитикалық сатыға жатады. Сол себепті де дәл өлшемдерді (аналитикалық кезең) жүргізуге арналған шарттарды жасауға жұмсалған елеулі күштер биологиялық сынамаларды алу, сақтау және тасымалдау ережелерін сақтамау барысында пайдасыз болып қалуы мүмкін. Зертханалық зерттеулердің нәтижелерін қате түсіндіріп жазу анализдердің сапасын қамтамасыз етуге кеткен шығындардың бәрін жоққа шығаруы мүмкін. Клиникалық зертханалық зерттеулердің нәтижелерінің сапасын жалпы басқаруды жүзеге асыру үшін анализдер өндірісінің технологиялық процесін олардың сапасын жақсартудың үздіксіз процесін жүзеге асыру мүмкін болатындай етіп құру қажет. Бір мекеменің ішінде жүргізілген сапаны тексеру, бұл мекеменің бір немесе бірнеше зертханадан тұратынына тәуелсіз сапаны ішкі бақылау (зертханаішілік) деп аталады. ДДҰ сапаны зертханаішілік бақылауды зертхана жұмыстары мен алынатын нәтижелердің сапасын тұрақты бағалап отыру үшін зертхана қызметкерлерімен жүргізілетін процедуралардың жиынтығы ретінде анықтайды. Кең ауқымдағы СЗБ - бұл зертханалық анализдер өндірісінің аналитикалық сатыдағы сапасын басқарудың маңызды құрамдарының бірі, ал неғұрлым тар ауқымда - зертхана жұмысындағы қателіктерді анықтау. Сапаны бақылауға анализдер өндірісінің біртұтас технологиялық процесінің барлық аналитикалық бөлігін үздіксіз бақылауды қарастыратын процедуралар кіреді (зертхана қызметкерлерінің жұмысы мен тест нәтижелерін бағалау). Зертханада сапаны бақылау екі міндетті шешеді: Бір жағынан, бақылау зертхана мамандарының зерттеулерді қаншалықты дәл жүргізетінін көрсетеді, екінші жағынан, бақылау технологиялық процесте, яғни сапаны басқаруда әлсіз тізбектерді анықтау мен жоюға себін тигізеді. </w:t>
      </w:r>
      <w:r>
        <w:br/>
      </w:r>
      <w:r>
        <w:rPr>
          <w:rFonts w:ascii="Times New Roman"/>
          <w:b w:val="false"/>
          <w:i w:val="false"/>
          <w:color w:val="000000"/>
          <w:sz w:val="28"/>
        </w:rPr>
        <w:t xml:space="preserve">
      СЗБ анықталатын параметрлердің шынайы шамаларына қаншалықты жақын екендігін көрсететін анализдердің нәтижелерін бағалаудың қатаң бірыңғайландырылған тесттер жүйесін көрсетеді. </w:t>
      </w:r>
      <w:r>
        <w:br/>
      </w:r>
      <w:r>
        <w:rPr>
          <w:rFonts w:ascii="Times New Roman"/>
          <w:b w:val="false"/>
          <w:i w:val="false"/>
          <w:color w:val="000000"/>
          <w:sz w:val="28"/>
        </w:rPr>
        <w:t xml:space="preserve">
      Сапаны сыртқы бағалау (ССБ) - бұл сыртқы ұйым жүзеге асыратын зертханалық зерттеулерді объективті тексеру әдісі. Сапаны сыртқы бағалау бағдарламасы әрбір жеке алынған зертханада сапа мәселесі туралы ақпаратты алуға мүмкіндік береді. </w:t>
      </w:r>
      <w:r>
        <w:br/>
      </w:r>
      <w:r>
        <w:rPr>
          <w:rFonts w:ascii="Times New Roman"/>
          <w:b w:val="false"/>
          <w:i w:val="false"/>
          <w:color w:val="000000"/>
          <w:sz w:val="28"/>
        </w:rPr>
        <w:t xml:space="preserve">
      Жаңа қымбат тұратын жабдықтың және қосымша жоғары білікті мамандардың қажеттілігі донор қандарының үлгісін инфекцияларға зерттеуді орталықтандыру мүмкіндігін іздестіруді келесі қағида бойынша негіздеді: жаңа зертханаларды құру мен оларды қамтамасыз етуге қарағанда үлгілерді тасымалдау жеңіл. </w:t>
      </w:r>
      <w:r>
        <w:br/>
      </w:r>
      <w:r>
        <w:rPr>
          <w:rFonts w:ascii="Times New Roman"/>
          <w:b w:val="false"/>
          <w:i w:val="false"/>
          <w:color w:val="000000"/>
          <w:sz w:val="28"/>
        </w:rPr>
        <w:t xml:space="preserve">
      Қан қызметінің зертханаларын орталықтандыру процесі дүние жүзінде жүзеге асырылып отыр. Мысалы, АҚШ жылына 12 млн. қан донациясына 15 зертхана, Нидерландыда 700 мың донацияға - 4 зертхана, Финляндияда 300 мыңға - 1 зертхана сәйкес келеді. </w:t>
      </w:r>
      <w:r>
        <w:br/>
      </w:r>
      <w:r>
        <w:rPr>
          <w:rFonts w:ascii="Times New Roman"/>
          <w:b w:val="false"/>
          <w:i w:val="false"/>
          <w:color w:val="000000"/>
          <w:sz w:val="28"/>
        </w:rPr>
        <w:t xml:space="preserve">
      Дамыған елдерде қан қызметін жетілдіру зертханалық зерттеулердің жаңа технологияларының пайда болуымен: </w:t>
      </w:r>
      <w:r>
        <w:br/>
      </w:r>
      <w:r>
        <w:rPr>
          <w:rFonts w:ascii="Times New Roman"/>
          <w:b w:val="false"/>
          <w:i w:val="false"/>
          <w:color w:val="000000"/>
          <w:sz w:val="28"/>
        </w:rPr>
        <w:t xml:space="preserve">
      зерттеулердің барлық түрін автоматтандырумен; </w:t>
      </w:r>
      <w:r>
        <w:br/>
      </w:r>
      <w:r>
        <w:rPr>
          <w:rFonts w:ascii="Times New Roman"/>
          <w:b w:val="false"/>
          <w:i w:val="false"/>
          <w:color w:val="000000"/>
          <w:sz w:val="28"/>
        </w:rPr>
        <w:t xml:space="preserve">
      иммуногематологиялық реакцияларды гельдік әдіспен жүргізумен; </w:t>
      </w:r>
      <w:r>
        <w:br/>
      </w:r>
      <w:r>
        <w:rPr>
          <w:rFonts w:ascii="Times New Roman"/>
          <w:b w:val="false"/>
          <w:i w:val="false"/>
          <w:color w:val="000000"/>
          <w:sz w:val="28"/>
        </w:rPr>
        <w:t xml:space="preserve">
      зерттеу үшін донор қанының үлгісін штрих-кодтауды қоса алғанда донордан реципиентке дейін трансфузиялық тізбектің барлық сатыларын компьютерленгізу; </w:t>
      </w:r>
      <w:r>
        <w:br/>
      </w:r>
      <w:r>
        <w:rPr>
          <w:rFonts w:ascii="Times New Roman"/>
          <w:b w:val="false"/>
          <w:i w:val="false"/>
          <w:color w:val="000000"/>
          <w:sz w:val="28"/>
        </w:rPr>
        <w:t xml:space="preserve">
      донор қанымен қатынасқа түсетін көп реттік пайдалану бұйымдарын қолданбау (ыдыстар, пробиркалар, планшеттер, пипеткалар, ұштар және т.б.) пайдаланудан бас тартумен байланысты. </w:t>
      </w:r>
      <w:r>
        <w:br/>
      </w:r>
      <w:r>
        <w:rPr>
          <w:rFonts w:ascii="Times New Roman"/>
          <w:b w:val="false"/>
          <w:i w:val="false"/>
          <w:color w:val="000000"/>
          <w:sz w:val="28"/>
        </w:rPr>
        <w:t xml:space="preserve">
      Қазақстандағы қан орталықтарының зертханалық қызметінің жағдайы мен донор қанының үлгілерінің скрининг жүйесін ұйымдастыруды жетілдіруді қажет етеді. Зертханалық зерттеулердің сапа жүйесі ендірілмеген, бұл қате нәтижелерді алуға әкеліп соғады. Бұл туралы П.Эрлих Институтында (Германия)   2003 және 2005 жж. жүргізілген зерттеулер көрсетеді. Зерттеулердің нәтижелері Қазақстан Республикасының қан орталықтарындағы зерттеулердің 44,3% В гепатитіне және 9,8% С гепатитіне қате нәтижелерді көрсеткен. Мұндай жағдайда түсіндіретін фактілердің бірі донор қанының үлгілерін төмен сезімталдықтағы тест-жүйелерінде зерттеу болып табылады. </w:t>
      </w:r>
      <w:r>
        <w:br/>
      </w:r>
      <w:r>
        <w:rPr>
          <w:rFonts w:ascii="Times New Roman"/>
          <w:b w:val="false"/>
          <w:i w:val="false"/>
          <w:color w:val="000000"/>
          <w:sz w:val="28"/>
        </w:rPr>
        <w:t xml:space="preserve">
      Қазақстандағы донорлар арасындағы қазіргі заманғы эпидемиялық жағдай мұқият және ойланыстырған профилактикалық шараларды талап етеді, ол донорларды таңдау сапасы мен оларды тексеру үшін жоғары сезімталды әлемдік стандарттарға сәйкес келетін тест-жүйелерді пайдалану. Сезімталдық тесттің сипаттамасы ретінде, донор қанының скринингінде бірінші дәрежелі мәнге ие. Екінші жағынан, қан қызметінде сезімтал, бірақ төмен өзгешелікті тесттерді пайдалану қанды негізделмеген жаратпай тастаумен байланысты елеулі қаржылық шығындарға әкеліп соғады. Мысалы, қан мөлшерінің орташа құны 7200 теңге болған кезде, тек бір ғана маркер бойынша шығындар жылына 2137 мың теңгеге, ірі қан Орталығының 30 мың донациясына дейін жетуі мүмкін. Келтірілген сандар кадрлық донорларды жоғалтуды, уақытша тыйым салу кезінде қанды жаратпай тастауды, сондай-ақ қосымша шығындарды: қайта тестілеуге және диспансерлік бақылауға кеткен шығындарды есепке алмайды. Екінші жағынан, кадрлық донорды жоғалту жаңа донорларды кеңінен тартуға мәжбүр етеді, бұл реципиенттердің ауруларды жұқтыру қаупін ондаған есеге арттырады. </w:t>
      </w:r>
      <w:r>
        <w:br/>
      </w:r>
      <w:r>
        <w:rPr>
          <w:rFonts w:ascii="Times New Roman"/>
          <w:b w:val="false"/>
          <w:i w:val="false"/>
          <w:color w:val="000000"/>
          <w:sz w:val="28"/>
        </w:rPr>
        <w:t xml:space="preserve">
      Донор қандарының үлгілерін зерттеуге таңдап алу көп реттік шыны пробиркаларда жүзеге асырылады, қан қызметінің бірде бір зертханасында бір қанын инфекцияға тексерудің автоматты әдісі енгізілмеген, тек Алматы қаласының Қалалық қан орталығынан басқа. Адам факторымен байланысты қате тәуекелі қан қызметінде ерекше маңызды. Сондықтан, қан орталығының біртұтас ақпараттық жүйесі базасында зертханалық зерттеулерді автоматтандыру технологиясын енгізу адам факторына теріс әсер етуді азайтуға бағытталған қан орталықтарының қазіргі заманғы лабораториялық қызметтерін құрудың басым бағыттарының бірі болуы мүмкін. </w:t>
      </w:r>
      <w:r>
        <w:br/>
      </w:r>
      <w:r>
        <w:rPr>
          <w:rFonts w:ascii="Times New Roman"/>
          <w:b w:val="false"/>
          <w:i w:val="false"/>
          <w:color w:val="000000"/>
          <w:sz w:val="28"/>
        </w:rPr>
        <w:t xml:space="preserve">
      Орын-жайдың және қаржыландырудың жетіспеушілігі ҚҚБ, ҚҚК және жеке қан орталықтарының инфекциялық ауруларға скринингті басқа қызмет өзгешелігіне және зерттеу алгоритмдеріне ие шектес қызметтердің зертханаларында жүзеге асыруына әкеліп соқты. Бұл жағдай алынған нәтижелерді қате бағалауға әкелуі мүмкін, және осының салдарынан донор қанының құрауыштары арқылы трансфузиялық инфекция тарату қаупінің өсуіне немесе донорды негізсіз жоғалтуға әкеліп соғады. </w:t>
      </w:r>
      <w:r>
        <w:br/>
      </w:r>
      <w:r>
        <w:rPr>
          <w:rFonts w:ascii="Times New Roman"/>
          <w:b w:val="false"/>
          <w:i w:val="false"/>
          <w:color w:val="000000"/>
          <w:sz w:val="28"/>
        </w:rPr>
        <w:t xml:space="preserve">
      Республиканың медицина ұйымдарының басым көпшілігінде иммуногематологиялық зерттеулер (қан тобы, резус-фактор) ескірген әдістермен төмен сезімталдылықты изогемагглютинациялаушы сарысуларды пайдаланумен жүргізіледі, бұл жиі қате нәтижелер және реципиент үшін трансфузиялық құралдарды қате таңдауға әкеледі. Фенотиптелген донорлар банкін құруға мүмкіндік беретін тек қана реагенттердің жоғары ерекшелігімен ғана емес, анықталатын қан антигендерін неғұрлым кең ауқымымен ерекшеленетін қан тобын моноклоналды реагенттерге типтенгізудің қазіргі заманғы әдістері мен гельде агглютинациялау әдісі енгізілмеген. </w:t>
      </w:r>
      <w:r>
        <w:br/>
      </w:r>
      <w:r>
        <w:rPr>
          <w:rFonts w:ascii="Times New Roman"/>
          <w:b w:val="false"/>
          <w:i w:val="false"/>
          <w:color w:val="000000"/>
          <w:sz w:val="28"/>
        </w:rPr>
        <w:t xml:space="preserve">
      Қан құрауыштарына деген сұраныс ауруларды жүргізу хаттамасының өзгеруімен өзгертіледі. Қазіргі заманғы хирургия жағдайында эритроциттерге деген сұраныс төмендейді, бірақ жаңа қатырылған плазмаға деген сұраныс өсуде. Онкогематологияда терапия тромбоцитарлы массаның көп мөлшерінсіз мүмкін емес. </w:t>
      </w:r>
      <w:r>
        <w:br/>
      </w:r>
      <w:r>
        <w:rPr>
          <w:rFonts w:ascii="Times New Roman"/>
          <w:b w:val="false"/>
          <w:i w:val="false"/>
          <w:color w:val="000000"/>
          <w:sz w:val="28"/>
        </w:rPr>
        <w:t xml:space="preserve">
      Клиникалық медицина тәжірибесі көрсетіп отырғандай, жоспарлы және шұғыл хирургиялық операцияларда тиімді емдік әсерге қол жеткізу елеулі дәрежеде оларды трансфузиялық қамтамасыз ету варианттарын таңдаумен байланысты. Аурудың (жарақат, жаралар) сипатымен және ауырлығымен, оперативтік араласудың көлемімен және қан жоғалту шамасымен негізделген жағдайды таңдау мүмкіндігі әрбір жеке бағдарламалардың қажеттілігін көрсетеді. </w:t>
      </w:r>
      <w:r>
        <w:br/>
      </w:r>
      <w:r>
        <w:rPr>
          <w:rFonts w:ascii="Times New Roman"/>
          <w:b w:val="false"/>
          <w:i w:val="false"/>
          <w:color w:val="000000"/>
          <w:sz w:val="28"/>
        </w:rPr>
        <w:t xml:space="preserve">
      Қазіргі кезде мұндай шешімдерді іздеу донор қанының құрауыштарын пайдаланумен шектеледі. Ұйымдастыруға қатысты бұл вариант неғұрлым қарапайым болып табылады, бірақ донор қанын құю емдік әсерімен қатар асқыну қаупін төндіруі де мүмкін. Сонымен қатар, донор қанын пайдалану емдеуді елеулі қымбатқа түсіреді. Операция барысында қан кетудің орнын толтыруда донор қанын пайдаланудың баламасы ретінде аутогемотрансфузия қолданылады - аурудың өз қанын және оның құрауыштарын құю. Аутогемотрансфузия әртүрлі варианттарда дұрыс таңдауды және жүзеге асыруда жоспарлы және бірқатар жағдайларда шұғыл хирургиялық араласу жағдайларында трансфузиологиялық қамтамасыз етудің жоғары тиімді және қауіпсіз тәсілі болып табылады. Аутогемотрансфузияны практикада кеңінен қолдану медициналық ұйымның барлық дәрігерлерін осы салада жеткілікті дәрежеде даярлау барысында ғана мүмкін болады. </w:t>
      </w:r>
      <w:r>
        <w:br/>
      </w:r>
      <w:r>
        <w:rPr>
          <w:rFonts w:ascii="Times New Roman"/>
          <w:b w:val="false"/>
          <w:i w:val="false"/>
          <w:color w:val="000000"/>
          <w:sz w:val="28"/>
        </w:rPr>
        <w:t xml:space="preserve">
      Клиникалық практикаға жаңа қанды алмастырушыларды (оттегінтасымалдаушылар), қанның вирусинактивацияланған препараттарын және ұю жүйесінің рекомбинантты факторларын (қанның ұю және ұюға қарсы жүйелерінің тазартылған факторлары, көк тамыр ішілік иммуноглобулиндер, белсендірілген фактор - VII және басқалар) қанның донорлық құрауыштарын пайдаланудың басқа маңызды баламасы енгізу болып табылады. Медициналық ұйымдарды қан алмастырушылармен, оттегін тасымалдаушылармен жабдықтау донор эритроциттерін пайдаланудың мерзімін ұзартуға, сондай-ақ трансфузиялық көмек көрсетудің тиімділігін арттыруға, ерекше аурулар мен зардап шегушілердің топтық түсулерінде, немесе қанды арнайы таңдауды жүргізуді қажет ететін науқастың сирек кездесетін қан тобында мүмкіндік береді. </w:t>
      </w:r>
      <w:r>
        <w:br/>
      </w:r>
      <w:r>
        <w:rPr>
          <w:rFonts w:ascii="Times New Roman"/>
          <w:b w:val="false"/>
          <w:i w:val="false"/>
          <w:color w:val="000000"/>
          <w:sz w:val="28"/>
        </w:rPr>
        <w:t xml:space="preserve">
      Клиникалық трансфузиология проблемалары қанның донорлық құрауыштарын қолданудың негізділігінің мониторингінің жеткіліксіздігіне байланысты, бұл өзі де шектелген донор ресурстарын тиімсіз пайдалануға әкеліп соғады. </w:t>
      </w:r>
      <w:r>
        <w:br/>
      </w:r>
      <w:r>
        <w:rPr>
          <w:rFonts w:ascii="Times New Roman"/>
          <w:b w:val="false"/>
          <w:i w:val="false"/>
          <w:color w:val="000000"/>
          <w:sz w:val="28"/>
        </w:rPr>
        <w:t xml:space="preserve">
      Трансфузиялық практиканың негізділігін тексеру (немесе аудит) қанның донорлық құрауыштарын пайдалануды азайтудың нақты жолдарының бірі болып табылады. Әдебиеттерде аталып өткендей, соңғы 10 жылда әр түрлі елдерде трансфузиялық практикаға аудит жүргізу барысында патологияның әртүрлі түрлерінде, зерттеулердің әдістемелерінде және көлемдерінде эритроциттерді 55 %-ға дейін, 67 %-ға жаңа қатырылған плазмаларды және 78 %-ға дейін тромбоцит концентратын қолдану негізделмеген деп анықталған. Аудиттің қажет екендігі көрсетілген, себебі оны енгізгеннен кейін қажетті құюлардың саны азайған. Трансфузиялық практиканың негізділігін тексеру нәтижелері қан құрауыштарын құю жөніндегі басшылықтар мен нұсқаулықтарды жетілдіру, дәрігерлерді оқыту, зерттеудің одан арғы бағыттарын анықтау болып табылады. </w:t>
      </w:r>
      <w:r>
        <w:br/>
      </w:r>
      <w:r>
        <w:rPr>
          <w:rFonts w:ascii="Times New Roman"/>
          <w:b w:val="false"/>
          <w:i w:val="false"/>
          <w:color w:val="000000"/>
          <w:sz w:val="28"/>
        </w:rPr>
        <w:t xml:space="preserve">
      Қазіргі кездегі көкейкесті мәселе республикадағы Қан қызметінің клиникалық және өндірістік буындарының құрылымдық және ұйымдастырушылық бытыраңқылығы болып табылады, оның салдары клиника мен қан орталығы арасындағы кері байланыстың болмауы болып табылады. Осының нәтижесінде қан орталығы қанның донорлық құрауыштарының реципиенттердегі болған посттрансфузиялық асқынулар туралы ақпаратты уақтылы алмайды. </w:t>
      </w:r>
      <w:r>
        <w:br/>
      </w:r>
      <w:r>
        <w:rPr>
          <w:rFonts w:ascii="Times New Roman"/>
          <w:b w:val="false"/>
          <w:i w:val="false"/>
          <w:color w:val="000000"/>
          <w:sz w:val="28"/>
        </w:rPr>
        <w:t xml:space="preserve">
      Қан қызметін кадрлармен қамтамасыз ету мәселесі саланың жеткіліксіз қаржыландырылуымен және өзгешелігімен негізделеді. Төмен жалақы, қызметкерлерді материалдық ынталандырудың нақты тетіктерінің жоқтығы жоғары білікті мамандардың коммерциялық құрылымдарға кетуіне, жас мамандардың тапшылығына, кадрлардың тұрақсыздығына әкеліп соқты, ұрпақтың сабақтастығы бұзылады. </w:t>
      </w:r>
      <w:r>
        <w:br/>
      </w:r>
      <w:r>
        <w:rPr>
          <w:rFonts w:ascii="Times New Roman"/>
          <w:b w:val="false"/>
          <w:i w:val="false"/>
          <w:color w:val="000000"/>
          <w:sz w:val="28"/>
        </w:rPr>
        <w:t xml:space="preserve">
      Кадрлар тапшылығы Қан қызметі персоналының барлық топтары бойынша байқалады, бірақ дәрігерлер арасында неғұрлым жоғары, олардың штаттарының жинақталуы бар жоғы 67 %-ды құрайды. </w:t>
      </w:r>
      <w:r>
        <w:br/>
      </w:r>
      <w:r>
        <w:rPr>
          <w:rFonts w:ascii="Times New Roman"/>
          <w:b w:val="false"/>
          <w:i w:val="false"/>
          <w:color w:val="000000"/>
          <w:sz w:val="28"/>
        </w:rPr>
        <w:t xml:space="preserve">
      Республика ішінде де, басқа елдердің мамандарымен де тұрақты тәжірибе алмасу жүргізілмейді. Алыс және таяу шетелдегі жетекші базаларда қан қызметі мамандарының біліктілігін арттыру бойынша жоспарлы жұмыс жүргізілмейді. Қазақстанның орта және жоғары медициналық білім жүйесінде (диплом алдындағы практика) әлі күнге дейін трансфузиология курсы көзделмеген. Трансфузиология бойынша ғылыми база жоқ. </w:t>
      </w:r>
      <w:r>
        <w:br/>
      </w:r>
      <w:r>
        <w:rPr>
          <w:rFonts w:ascii="Times New Roman"/>
          <w:b w:val="false"/>
          <w:i w:val="false"/>
          <w:color w:val="000000"/>
          <w:sz w:val="28"/>
        </w:rPr>
        <w:t xml:space="preserve">
      Трансфузиологиялық медицинаның қарқынды дамуы, қан қызметінде жаңа технологиялардың пайда болуы мамандарды кәсіби даярлау жүйесін жетілдіру, клиникалық және өндірістік трансфузиология саласында ғылыми базаны құру мен дамыту қажеттілігін көрсетеді. </w:t>
      </w:r>
      <w:r>
        <w:br/>
      </w:r>
      <w:r>
        <w:rPr>
          <w:rFonts w:ascii="Times New Roman"/>
          <w:b w:val="false"/>
          <w:i w:val="false"/>
          <w:color w:val="000000"/>
          <w:sz w:val="28"/>
        </w:rPr>
        <w:t xml:space="preserve">
      Қазақстан Республикасының қан қызметінің қазіргі кездегі жағдайы оның алдында тұрған негізгі міндетін толығымен жүзеге асыруға мүмкіндік бермейді - трансфузиологиялық тізбектің барлық кезеңдерінің қауіпсіздігі мен сапасын қамтамасыз ету - донор қанын дайындаудан қанның құрауыштарын клиникалық пайдалануға дейін денсаулық сақтаудың осы саласын жетілдіру және дамыту бойынша шұғыл және кешенді шараларды қабылдауды талап етеді. </w:t>
      </w:r>
    </w:p>
    <w:p>
      <w:pPr>
        <w:spacing w:after="0"/>
        <w:ind w:left="0"/>
        <w:jc w:val="left"/>
      </w:pPr>
      <w:r>
        <w:rPr>
          <w:rFonts w:ascii="Times New Roman"/>
          <w:b/>
          <w:i w:val="false"/>
          <w:color w:val="000000"/>
        </w:rPr>
        <w:t xml:space="preserve"> Қан қызметін ұйымдастырудағы халықаралық тәжірибеге шолу </w:t>
      </w:r>
    </w:p>
    <w:p>
      <w:pPr>
        <w:spacing w:after="0"/>
        <w:ind w:left="0"/>
        <w:jc w:val="both"/>
      </w:pPr>
      <w:r>
        <w:rPr>
          <w:rFonts w:ascii="Times New Roman"/>
          <w:b w:val="false"/>
          <w:i w:val="false"/>
          <w:color w:val="000000"/>
          <w:sz w:val="28"/>
        </w:rPr>
        <w:t xml:space="preserve">      АҚШ-та мемлекеттік денсаулық сақтау бюджетінің 2 % қан қызметіне жұмсалады, ол ұлттық ауқымдағы медициналық ұйымдардың қажеттіліктерінің бар болғаны 50 %-ын қанағаттандырады. </w:t>
      </w:r>
      <w:r>
        <w:br/>
      </w:r>
      <w:r>
        <w:rPr>
          <w:rFonts w:ascii="Times New Roman"/>
          <w:b w:val="false"/>
          <w:i w:val="false"/>
          <w:color w:val="000000"/>
          <w:sz w:val="28"/>
        </w:rPr>
        <w:t xml:space="preserve">
      Қан қызметінің шығындылығы мен әлеуметтік маңыздылығын ескере отырып, ДДҰ Ассамблеясының (мамыр 1975) XXVIII резолюциясына сәйкес ДДҰ-ға мүше мемлекеттер: </w:t>
      </w:r>
      <w:r>
        <w:br/>
      </w:r>
      <w:r>
        <w:rPr>
          <w:rFonts w:ascii="Times New Roman"/>
          <w:b w:val="false"/>
          <w:i w:val="false"/>
          <w:color w:val="000000"/>
          <w:sz w:val="28"/>
        </w:rPr>
        <w:t xml:space="preserve">
      1) ақысыз донорлық негізде ұлттық қан қызметін дамытуға; </w:t>
      </w:r>
      <w:r>
        <w:br/>
      </w:r>
      <w:r>
        <w:rPr>
          <w:rFonts w:ascii="Times New Roman"/>
          <w:b w:val="false"/>
          <w:i w:val="false"/>
          <w:color w:val="000000"/>
          <w:sz w:val="28"/>
        </w:rPr>
        <w:t xml:space="preserve">
      2) қан қызметтерінің жұмысын заң жүзінде реттелуін және қан донорлары мен қан және оның өнімдерін қабылдаушылардың денсаулығын сақтау мен нығайтуға бағытталған басқа да іс-әрекеттер қолдануға міндетті. </w:t>
      </w:r>
      <w:r>
        <w:br/>
      </w:r>
      <w:r>
        <w:rPr>
          <w:rFonts w:ascii="Times New Roman"/>
          <w:b w:val="false"/>
          <w:i w:val="false"/>
          <w:color w:val="000000"/>
          <w:sz w:val="28"/>
        </w:rPr>
        <w:t xml:space="preserve">
      Әлемдік тәжірибеде соңғы 10 жыл ішінде өнімнің сапасы мен қауіпсіздігін арттыру мақсатында қан қызметін орталықтандыру үрдісі байқалуда. </w:t>
      </w:r>
      <w:r>
        <w:br/>
      </w:r>
      <w:r>
        <w:rPr>
          <w:rFonts w:ascii="Times New Roman"/>
          <w:b w:val="false"/>
          <w:i w:val="false"/>
          <w:color w:val="000000"/>
          <w:sz w:val="28"/>
        </w:rPr>
        <w:t xml:space="preserve">
      Қан қызметін қайта құрудың дәлелді нәтижесі Египетте орын алып отыр. 1997 жылы Египет үкіметі 300 госпитальдық қан банкін қайта құрып, олардың орнына 1 ұлттық, 8 округтық және 30 өңірлік қан орталығын құрып, барлық қан орталықтарын біріктіретін бірыңғай электрондық желінің негізінде қауіпсіз қан донорлығының ұлттық бағдарламасын жасады. Бұл дайындалған қан дозалары санының динамикасы 1997 жылғы 250 мыңнан 2000 жылы 700 мыңға дейін артуына әкелді, қан құрауыштарын өндіру мен клиникалық қолдану стандарттандырылды. </w:t>
      </w:r>
      <w:r>
        <w:br/>
      </w:r>
      <w:r>
        <w:rPr>
          <w:rFonts w:ascii="Times New Roman"/>
          <w:b w:val="false"/>
          <w:i w:val="false"/>
          <w:color w:val="000000"/>
          <w:sz w:val="28"/>
        </w:rPr>
        <w:t xml:space="preserve">
      Венгрияда екі жыл ішінде 63 қан банкінің орнына 6 өңірлік орталық пен 23 жергілікті қан банкінен тұратын орталықтандырылған қан қызметі құрылды. Донор қанын зертханалық зерттеу тек өңірлік орталықтарда ғана орындалады. </w:t>
      </w:r>
      <w:r>
        <w:br/>
      </w:r>
      <w:r>
        <w:rPr>
          <w:rFonts w:ascii="Times New Roman"/>
          <w:b w:val="false"/>
          <w:i w:val="false"/>
          <w:color w:val="000000"/>
          <w:sz w:val="28"/>
        </w:rPr>
        <w:t xml:space="preserve">
      Кувейтте қан қызметін орталықтандыру бір мезгілде ұлттық шеңберде ISBT-128 штрих-кодтау жүйесін енгізуге мүмкіндік берді. </w:t>
      </w:r>
      <w:r>
        <w:br/>
      </w:r>
      <w:r>
        <w:rPr>
          <w:rFonts w:ascii="Times New Roman"/>
          <w:b w:val="false"/>
          <w:i w:val="false"/>
          <w:color w:val="000000"/>
          <w:sz w:val="28"/>
        </w:rPr>
        <w:t xml:space="preserve">
      Канадада қан құрауыштары қорларын басқарудың өңірлік жүйесі құрылған. Эритроциттердің кез-келген дозасы сақтау мерзімі аяқталудан 7 күн бұрын жеке госпитальдан өңірлік орталыққа қайтарылады, ал оның іс жүзінде емдеу ұйымына жіберілетіндігі күмәнсіз. Бұл эритроциттердің мерзімдері өтіп кетуіне байланысты бракқа шығарылуын 0,5% дейін азайтуға мүмкіндік берді. Орталық трансфузиялық тіркелім 95 госпитальды біріктіреді, бұл тек қан құрауыштарының қозғалысын бақылап қана қоймай, қан құрауыштарын пайдалануды да бақылауға, трансфузия қажет болған жағдайларда, трансфузиялық анамнезді электрондық тексеруге де мүмкіндік береді. Канададағы қан қызметінің мемлекеттік сипаты және қан донорларының қатаң есебін жүргізу донорларда жұқпа маркерлерінің табылу жиілігінің тұрақты азаюына жәрдемдесуде. </w:t>
      </w:r>
      <w:r>
        <w:br/>
      </w:r>
      <w:r>
        <w:rPr>
          <w:rFonts w:ascii="Times New Roman"/>
          <w:b w:val="false"/>
          <w:i w:val="false"/>
          <w:color w:val="000000"/>
          <w:sz w:val="28"/>
        </w:rPr>
        <w:t xml:space="preserve">
      5,2 млн. халқы бар Данияда 236 мың донор 14 өңірлік комитетке топтастырылған 79 жергілікті қауымдастыққа біріктірілген. Қауымдастықтардың басты міндеттері: донорларды жасақтау (жылына 355 мың донация, әрбір донорға орта есеппен 1,5 донация), қан қызметі қызметкерлерімен, баспасөз өкілдерімен байланыс орнату, пікірсайыстар, кездесулер және басқа да бастамаларды ұйымдастыру. Комитеттер өңірлік үкіметпен келісім негізінде әрекет етеді және ұлттық комитетке екі мүше сайлайды. Қоғамдық ұйымдардың қызметін билік органдары материалдық көмекпен қолдайды. </w:t>
      </w:r>
      <w:r>
        <w:br/>
      </w:r>
      <w:r>
        <w:rPr>
          <w:rFonts w:ascii="Times New Roman"/>
          <w:b w:val="false"/>
          <w:i w:val="false"/>
          <w:color w:val="000000"/>
          <w:sz w:val="28"/>
        </w:rPr>
        <w:t xml:space="preserve">
      Италияда қан қызметі басқару өңірлік қағидат бойынша құрылған. Өңірлік қан қызметін басқарудың мақсаты қан құрауыштары мен плазманы қайта өңдеу өнімдерімен өзін өзі қамтамасыз ету болып табылады. Бұл мақсатты іске асыру үшін өңірлік қан қызметі жұмысынан бесжылдық жоспары жасалынады. Қан қызметін қаржыландыру әрбір донацияға 158 евро есебінен өңірлік бюджеттен іске асырылады. Өңірлік қан қызметін басқарудың басқару органы тек бағынышты басқару органы орындай алмайтын функцияларды ғана орындайтын қағидат бойынша қызмет ететін басқару жүйесі құрылған. Басқару органдарының ең маңызды функцияларының бірі - қоғамдық ұйымдарға, олардың қызметіне және стратегиялық жоспарлауға қолдау көрсету. </w:t>
      </w:r>
      <w:r>
        <w:br/>
      </w:r>
      <w:r>
        <w:rPr>
          <w:rFonts w:ascii="Times New Roman"/>
          <w:b w:val="false"/>
          <w:i w:val="false"/>
          <w:color w:val="000000"/>
          <w:sz w:val="28"/>
        </w:rPr>
        <w:t xml:space="preserve">
      Италияда барлық донорлар - ақысыз қан беретін еріктілер. Бірақ өңірлік денсаулық сақтау министрлігі әрбір донор үшін 1927 жылы Миланда негізі қаланған ақысыз донорлардың Италиялық қауымдастығына - АVIS 20 евродан аударып отырады. Бұл қаражат донорлықты насихаттауға, донорларды пошта арқылы шақыруға, байланыстардың басқа да түрлеріне жұмсалады. Қауымдастық қызметіне мемлекеттік институттар қолдау көрсетеді, өйткені ол демократиялық конституция қағидатына негізделінген, ал ерікті донорлық қоғамдық ынтымақтастықтың орталық элементі және теңдесі жоқ құралы болып табылады. Қауымдастық ерікті донорларды және донорлықты насихаттап, оған қолдау көрсетуші адамдарды біріктіреді. АVIS донорларды қан тапсыруға шақырады, олардың денсаулығын қадағалайды, қан қызметінің қызметін жоспарлау мен ұйымдастыруға қатысады (бұл ереже заңда бекітілген), ұйымдық, ғылыми және техникалық проблемаларды шешуге қатысады, қанның донорлық құрауыштарын қолдану мен болудың тиімділігінен бақылап, артықтарын пайдалануға ерекше көңіл бөледі. АVIS өзінің донорлық орталықтарын ұстайды, оларда донорлардан қан алынады және жиналған қан (өңірдегі тұтас қан дозаларының 30% жуығы) зерттеу және өңдеу үшін қан қызметі ұйымдарына беріледі. 9 млн. халқы бар аумақта жылына 500 мыңдай қан мен оның құрауыштарын донациялау іске асырылады. Плазма донорларын жасақтау 0 тобындағы адамдарға 25% және 45 жастан ересектер үшін артқан VIII ұю факторының барлығы ескере отырып жүргізіледі. Тиісінше плазма донорлары ретінде эритроциттер фенотипі А, В немесе АВ көпшілігінде ересек жасты адамдар іріктелінеді. 1999 жылдан бастап Ломбардияның барлық донорлары нуклеин қышқылына (NАТ-тестілеу), адамның иммуножетімсіздігі вирустарына және С гепатитіне тексеріледі. NАТ АҚТҚ-жұқпасының иммунологиялық терезесін 50%-ке, В вирустық гепатиті - 42%-ке және С вирустық гепатиты - 72%-ке қысқартуға мүмкіндік береді. Ломбардияда осылайша жиналған әрбір қан дозасы үшін АVIS өңірлік денсаулық сақтау министрлігінен 52 евродан алады. Ломбардия АVIS-не 220 мыңдай тұрақты донорлар (халықтық 2%) енеді. Тұңғыш донорлардың өңірдегі үлесі жыл сайын 10% құрайды. </w:t>
      </w:r>
      <w:r>
        <w:br/>
      </w:r>
      <w:r>
        <w:rPr>
          <w:rFonts w:ascii="Times New Roman"/>
          <w:b w:val="false"/>
          <w:i w:val="false"/>
          <w:color w:val="000000"/>
          <w:sz w:val="28"/>
        </w:rPr>
        <w:t xml:space="preserve">
      Дүниежүзінде ЖҚТБ-мен ауырғандардың 5-тен 10-ға дейінгі пайызы оны трансфузия кезінде жұқтырған. Бұл үлес дамыған елдерде жоғары, ал қан мен оның құрауыштарын шеттен тасымалдайтын елдерде одан да жоғары. Кенияда қанды міндетті түрде АҚТҚ-ға тексеруге қарамастан, жағдайлардың 2% қанның жұқпаланған құрауыштары құйылады. Бұл "суықтылық" тізбесінің бұзылуына, мәліметтердің бұрмаланып енгізілуіне, құрал-жабдықтардың дұрыс істемеуіне және сапа кепілдігін қамтамасыз ету бағдарламасының жоқтығына байланысты. Сол себепті зертханалық зерттеулерді орталықтандыру, қан қызметінің көптеген беделді сарапшыларының пікірлерінше, олардың сапасын арттырады және шығынын қысқартады. </w:t>
      </w:r>
      <w:r>
        <w:br/>
      </w:r>
      <w:r>
        <w:rPr>
          <w:rFonts w:ascii="Times New Roman"/>
          <w:b w:val="false"/>
          <w:i w:val="false"/>
          <w:color w:val="000000"/>
          <w:sz w:val="28"/>
        </w:rPr>
        <w:t xml:space="preserve">
      Ерікті ақысыз донорлықты ұйымдастырудағы маңызды сәт донордың қан қызметі жұмысымен қанағаттанғандығы, қан банкіне барып қайтқаннан кейінгі көңіл-күйінің жағдайы. Олай болмаған жағдайда, донорды қайта қан тапсыруға көндіру мүмкіндігі азая түседі. </w:t>
      </w:r>
      <w:r>
        <w:br/>
      </w:r>
      <w:r>
        <w:rPr>
          <w:rFonts w:ascii="Times New Roman"/>
          <w:b w:val="false"/>
          <w:i w:val="false"/>
          <w:color w:val="000000"/>
          <w:sz w:val="28"/>
        </w:rPr>
        <w:t xml:space="preserve">
      Францияның сирек донорлар тізімі 4774 адамды қамтиды. Сирек кездесетін қанның ұлттық банкі - 1703 донорлардан алынған 4737 мұздатылған дозадан құралады. Жыл сайын 20-40 емделуші үшін 100-200 дозаға дейін мұздатылады. АҚШ-тың осындай тізімінде - 30 011 донор бар (салыстыру әрбір 6 айда 1 рет жүргізіледі). </w:t>
      </w:r>
      <w:r>
        <w:br/>
      </w:r>
      <w:r>
        <w:rPr>
          <w:rFonts w:ascii="Times New Roman"/>
          <w:b w:val="false"/>
          <w:i w:val="false"/>
          <w:color w:val="000000"/>
          <w:sz w:val="28"/>
        </w:rPr>
        <w:t xml:space="preserve">
      Осылайша, дүниежүзілік трансфузиялық медицинаның негізгі үрдісі қан құрауыштары мен препараттарының қауіпсіздігі мен қолданылуының тиімділігін одан әрі жетілдіру болып қалып отыр. Осымен бірге өндірістік трансфузиологияда соңғы жетістіктер қан құрауыштарын өндірудің күрделі әрі қымбат тұратын технологияларын енгізуге, ал клиникалық трансфузиологияда - дәлелдерге негізделінген трансфузиологиялық терапия тактикаларын іздеуге байланысты болып отыр. </w:t>
      </w:r>
      <w:r>
        <w:br/>
      </w:r>
      <w:r>
        <w:rPr>
          <w:rFonts w:ascii="Times New Roman"/>
          <w:b w:val="false"/>
          <w:i w:val="false"/>
          <w:color w:val="000000"/>
          <w:sz w:val="28"/>
        </w:rPr>
        <w:t xml:space="preserve">
      Донорларды және қан құрауыштары мен препараттарын жүйелі бақылау трансфузиялық терапияның қауіпсіздігі мен тиімділігі кепілінің қажетті, бірақ жеткіліксіз шарты. ДДҰ 5 жағдайды ерекше маңызы бар деп санайды: </w:t>
      </w:r>
      <w:r>
        <w:br/>
      </w:r>
      <w:r>
        <w:rPr>
          <w:rFonts w:ascii="Times New Roman"/>
          <w:b w:val="false"/>
          <w:i w:val="false"/>
          <w:color w:val="000000"/>
          <w:sz w:val="28"/>
        </w:rPr>
        <w:t xml:space="preserve">
      1. Ұлттық деңгейде үйлестіре отырып, арнайы реттеу заңнамасын жасап, қан қызметін ұйымдастыру; </w:t>
      </w:r>
      <w:r>
        <w:br/>
      </w:r>
      <w:r>
        <w:rPr>
          <w:rFonts w:ascii="Times New Roman"/>
          <w:b w:val="false"/>
          <w:i w:val="false"/>
          <w:color w:val="000000"/>
          <w:sz w:val="28"/>
        </w:rPr>
        <w:t xml:space="preserve">
      2. Қанды тек қатаң медициналық өлшемдер негізінде іріктеліп алынған, ерікті ақысыз донорларды (төменгі тәуекел тобы) дайындау; </w:t>
      </w:r>
      <w:r>
        <w:br/>
      </w:r>
      <w:r>
        <w:rPr>
          <w:rFonts w:ascii="Times New Roman"/>
          <w:b w:val="false"/>
          <w:i w:val="false"/>
          <w:color w:val="000000"/>
          <w:sz w:val="28"/>
        </w:rPr>
        <w:t xml:space="preserve">
      3. Барлық донорлар қанының барлық аспектілер жағынан тексеруден тиісті зертханалық практикасы жағдайында барлық әсерлі әдістермен трансфузиялық жұқпа мен иммуногематологиялық сәйкестікке зерттеу; </w:t>
      </w:r>
      <w:r>
        <w:br/>
      </w:r>
      <w:r>
        <w:rPr>
          <w:rFonts w:ascii="Times New Roman"/>
          <w:b w:val="false"/>
          <w:i w:val="false"/>
          <w:color w:val="000000"/>
          <w:sz w:val="28"/>
        </w:rPr>
        <w:t xml:space="preserve">
      4. Әсері аз трансфузиялардан бас тарту және трансфузиялық терапияның тиімділігін арттыру; </w:t>
      </w:r>
      <w:r>
        <w:br/>
      </w:r>
      <w:r>
        <w:rPr>
          <w:rFonts w:ascii="Times New Roman"/>
          <w:b w:val="false"/>
          <w:i w:val="false"/>
          <w:color w:val="000000"/>
          <w:sz w:val="28"/>
        </w:rPr>
        <w:t xml:space="preserve">
      5. Жалпы басқару мен саясатты қоса алғанда, барлық деңгейдегі жұмыс сапасы. </w:t>
      </w:r>
      <w:r>
        <w:br/>
      </w:r>
      <w:r>
        <w:rPr>
          <w:rFonts w:ascii="Times New Roman"/>
          <w:b w:val="false"/>
          <w:i w:val="false"/>
          <w:color w:val="000000"/>
          <w:sz w:val="28"/>
        </w:rPr>
        <w:t xml:space="preserve">
      Қан қызметінің халықтың денсаулығын сақтау мен төтенше жағдайларды медициналық қамтамасыз етудегі стратегиялық маңызын ескеріп, елдің донор қанымен, оның құрауыштары және препараттарымен өзін-өзі қамтамасыз ету проблемасы барлық мүдделі министрліктерді, билік құрылымдарын, қоғамдық ұйымдардың қатысуларымен, оның дамуына барлық мүмкін көздерден ақша қаражатын мақсатты жұмсау арқылы мемлекеттік деңгейде кешенді шешілуге тиіс. </w:t>
      </w:r>
      <w:r>
        <w:br/>
      </w:r>
      <w:r>
        <w:rPr>
          <w:rFonts w:ascii="Times New Roman"/>
          <w:b w:val="false"/>
          <w:i w:val="false"/>
          <w:color w:val="000000"/>
          <w:sz w:val="28"/>
        </w:rPr>
        <w:t xml:space="preserve">
      Жұқпалы аурулардың қанның донорлық құрауыштары арқылы жұғу проблемасын өзектендіре отырып, оларды ұтымды және әсерлі пайдаланумен қатар, Бағдарлама әзірленді. Бағдарлама ұлттық ресурстарды ұтымды пайдалану үшін шығындар/тиімділік ара-қатынастарын егжей-тегжей есептеуге негізделген. </w:t>
      </w:r>
      <w:r>
        <w:br/>
      </w:r>
      <w:r>
        <w:rPr>
          <w:rFonts w:ascii="Times New Roman"/>
          <w:b w:val="false"/>
          <w:i w:val="false"/>
          <w:color w:val="000000"/>
          <w:sz w:val="28"/>
        </w:rPr>
        <w:t xml:space="preserve">
      Бағдарламаны іске асырудың нәтижесінде Қазақстан Республикасында трансфузиялық көмекті ұйымдастыруда жаңа сапалық деңгейге өту болжамдалып отыр, қанның донорлық құрауыштары арқылы вирустық жұқпалардың (АҚТҚ, гепатиттер ж.т.б.) жұғу мүмкіндігін жою, мемлекеттің халықаралық стандарттарға сай келетін қанның қазіргі құрауыштары мен препараттарына мұқтаждығын өзін-өзі қамтамасыз етуіне жеткізу болмақшы. </w:t>
      </w:r>
    </w:p>
    <w:bookmarkStart w:name="z10" w:id="9"/>
    <w:p>
      <w:pPr>
        <w:spacing w:after="0"/>
        <w:ind w:left="0"/>
        <w:jc w:val="left"/>
      </w:pPr>
      <w:r>
        <w:rPr>
          <w:rFonts w:ascii="Times New Roman"/>
          <w:b/>
          <w:i w:val="false"/>
          <w:color w:val="000000"/>
        </w:rPr>
        <w:t xml:space="preserve"> 
  4. Бағдарламаның мақсаты мен міндеттері </w:t>
      </w:r>
    </w:p>
    <w:bookmarkEnd w:id="9"/>
    <w:p>
      <w:pPr>
        <w:spacing w:after="0"/>
        <w:ind w:left="0"/>
        <w:jc w:val="both"/>
      </w:pPr>
      <w:r>
        <w:rPr>
          <w:rFonts w:ascii="Times New Roman"/>
          <w:b w:val="false"/>
          <w:i w:val="false"/>
          <w:color w:val="000000"/>
          <w:sz w:val="28"/>
        </w:rPr>
        <w:t xml:space="preserve">      Қазақстан Республикасында трансфузиялық көмектің қауіпсіздігін, сапасы мен қол жетімділігін қамтамасыз ету. </w:t>
      </w:r>
      <w:r>
        <w:br/>
      </w:r>
      <w:r>
        <w:rPr>
          <w:rFonts w:ascii="Times New Roman"/>
          <w:b w:val="false"/>
          <w:i w:val="false"/>
          <w:color w:val="000000"/>
          <w:sz w:val="28"/>
        </w:rPr>
        <w:t xml:space="preserve">
      Бағдарламаның негізгі міндеттері: </w:t>
      </w:r>
      <w:r>
        <w:br/>
      </w:r>
      <w:r>
        <w:rPr>
          <w:rFonts w:ascii="Times New Roman"/>
          <w:b w:val="false"/>
          <w:i w:val="false"/>
          <w:color w:val="000000"/>
          <w:sz w:val="28"/>
        </w:rPr>
        <w:t xml:space="preserve">
      қан қызметінің нормативтік құқықтық базасы мен ұйымдық құрылымын жетілдіру; </w:t>
      </w:r>
      <w:r>
        <w:br/>
      </w:r>
      <w:r>
        <w:rPr>
          <w:rFonts w:ascii="Times New Roman"/>
          <w:b w:val="false"/>
          <w:i w:val="false"/>
          <w:color w:val="000000"/>
          <w:sz w:val="28"/>
        </w:rPr>
        <w:t xml:space="preserve">
      материалдық-техникалық базаны жаңғырту негізінде қазіргі заманғы технологияларды енгізу; </w:t>
      </w:r>
      <w:r>
        <w:br/>
      </w:r>
      <w:r>
        <w:rPr>
          <w:rFonts w:ascii="Times New Roman"/>
          <w:b w:val="false"/>
          <w:i w:val="false"/>
          <w:color w:val="000000"/>
          <w:sz w:val="28"/>
        </w:rPr>
        <w:t xml:space="preserve">
      қан қызметі мамандарының біліктілігін арттыру; </w:t>
      </w:r>
      <w:r>
        <w:br/>
      </w:r>
      <w:r>
        <w:rPr>
          <w:rFonts w:ascii="Times New Roman"/>
          <w:b w:val="false"/>
          <w:i w:val="false"/>
          <w:color w:val="000000"/>
          <w:sz w:val="28"/>
        </w:rPr>
        <w:t xml:space="preserve">
      ұйымдастырудың халықаралық тәжірибесін енгізу негізінде қан мен оның құрауыштарының донорлығын дамыту; </w:t>
      </w:r>
      <w:r>
        <w:br/>
      </w:r>
      <w:r>
        <w:rPr>
          <w:rFonts w:ascii="Times New Roman"/>
          <w:b w:val="false"/>
          <w:i w:val="false"/>
          <w:color w:val="000000"/>
          <w:sz w:val="28"/>
        </w:rPr>
        <w:t xml:space="preserve">
      қан өнімдері сапасының кепілдік жүйесін құру. </w:t>
      </w:r>
    </w:p>
    <w:bookmarkStart w:name="z11" w:id="10"/>
    <w:p>
      <w:pPr>
        <w:spacing w:after="0"/>
        <w:ind w:left="0"/>
        <w:jc w:val="left"/>
      </w:pPr>
      <w:r>
        <w:rPr>
          <w:rFonts w:ascii="Times New Roman"/>
          <w:b/>
          <w:i w:val="false"/>
          <w:color w:val="000000"/>
        </w:rPr>
        <w:t xml:space="preserve"> 
  5. Бағдарламаның негізгі бағыттары мен іске асыру тетіктері </w:t>
      </w:r>
    </w:p>
    <w:bookmarkEnd w:id="10"/>
    <w:p>
      <w:pPr>
        <w:spacing w:after="0"/>
        <w:ind w:left="0"/>
        <w:jc w:val="both"/>
      </w:pPr>
      <w:r>
        <w:rPr>
          <w:rFonts w:ascii="Times New Roman"/>
          <w:b/>
          <w:i w:val="false"/>
          <w:color w:val="000000"/>
          <w:sz w:val="28"/>
        </w:rPr>
        <w:t xml:space="preserve">      5.1. Қазақстан Республикасында қан қызметінің нормативтік құқықтық базасын және ұйымдық құрылымын жетілдіру мыналарды: </w:t>
      </w:r>
      <w:r>
        <w:br/>
      </w:r>
      <w:r>
        <w:rPr>
          <w:rFonts w:ascii="Times New Roman"/>
          <w:b w:val="false"/>
          <w:i w:val="false"/>
          <w:color w:val="000000"/>
          <w:sz w:val="28"/>
        </w:rPr>
        <w:t xml:space="preserve">
      қан қызметін дамыту мәселелері жөніндегі құқықтық базаны жетілдіруді; </w:t>
      </w:r>
      <w:r>
        <w:br/>
      </w:r>
      <w:r>
        <w:rPr>
          <w:rFonts w:ascii="Times New Roman"/>
          <w:b w:val="false"/>
          <w:i w:val="false"/>
          <w:color w:val="000000"/>
          <w:sz w:val="28"/>
        </w:rPr>
        <w:t xml:space="preserve">
      донорлық қан құрауыштарын өндіру мен трансмиссивті инфекциялар және иммуногематологиялық типтеуге арналған зертханалық зерттеулердің облыстық қан орталықтары деңгейінде шоғырландыруды іске асыруды; </w:t>
      </w:r>
      <w:r>
        <w:br/>
      </w:r>
      <w:r>
        <w:rPr>
          <w:rFonts w:ascii="Times New Roman"/>
          <w:b w:val="false"/>
          <w:i w:val="false"/>
          <w:color w:val="000000"/>
          <w:sz w:val="28"/>
        </w:rPr>
        <w:t xml:space="preserve">
      қан орталықтарын жеке компьютерлермен, ЛВС, серверлік жабдықпен қамтамасыз ету, қан қызметінің ақпараттық стандартын жасау мен республиканың қан қызметінің біртұтас ақпараттық кеңістігін енгізу қан мен оның құрауыштарының донорларының Ұлттық тіркелімін, республикалық қан құрауыштарының қорларын ақпараттық басқару жүйесін құруды болжайды. </w:t>
      </w:r>
      <w:r>
        <w:br/>
      </w:r>
      <w:r>
        <w:rPr>
          <w:rFonts w:ascii="Times New Roman"/>
          <w:b w:val="false"/>
          <w:i w:val="false"/>
          <w:color w:val="000000"/>
          <w:sz w:val="28"/>
        </w:rPr>
        <w:t>
</w:t>
      </w:r>
      <w:r>
        <w:rPr>
          <w:rFonts w:ascii="Times New Roman"/>
          <w:b/>
          <w:i w:val="false"/>
          <w:color w:val="000000"/>
          <w:sz w:val="28"/>
        </w:rPr>
        <w:t xml:space="preserve">      5.2. Материалдық-техникалық базаны жаңғырту негізінде қазіргі заманғы технологияларды енгізу мыналарды болжайды: </w:t>
      </w:r>
      <w:r>
        <w:br/>
      </w:r>
      <w:r>
        <w:rPr>
          <w:rFonts w:ascii="Times New Roman"/>
          <w:b w:val="false"/>
          <w:i w:val="false"/>
          <w:color w:val="000000"/>
          <w:sz w:val="28"/>
        </w:rPr>
        <w:t xml:space="preserve">
      "100 жаңа денсаулық сақтау объектісі" жобасын іске асыру шеңберінде 8 облыстық қан орталығын (Маңғыстау, Қарағанды, ШҚО, Ақмола, Қостанай, Жамбыл және Астана қаласы) салу; </w:t>
      </w:r>
      <w:r>
        <w:br/>
      </w:r>
      <w:r>
        <w:rPr>
          <w:rFonts w:ascii="Times New Roman"/>
          <w:b w:val="false"/>
          <w:i w:val="false"/>
          <w:color w:val="000000"/>
          <w:sz w:val="28"/>
        </w:rPr>
        <w:t xml:space="preserve">
      жобалық қуаты жылына 200 мың литр плазмаға дейін GМР стандартының талаптарына сәйкес келетін қан препараттарын өндіру зауыт салу және іске қосу; </w:t>
      </w:r>
      <w:r>
        <w:br/>
      </w:r>
      <w:r>
        <w:rPr>
          <w:rFonts w:ascii="Times New Roman"/>
          <w:b w:val="false"/>
          <w:i w:val="false"/>
          <w:color w:val="000000"/>
          <w:sz w:val="28"/>
        </w:rPr>
        <w:t xml:space="preserve">
      2009 жылы 6 қан орталықтарының негізінде - РҚО, ОҚО ОҚО, Теміртау қаласының ҚҚО, Жетіқара қаласының КҚО, Семей қаласының ҚҚО, Рудный қаласының ҚҚО - донорлық плазмоферез орталықтарын ашу; </w:t>
      </w:r>
      <w:r>
        <w:br/>
      </w:r>
      <w:r>
        <w:rPr>
          <w:rFonts w:ascii="Times New Roman"/>
          <w:b w:val="false"/>
          <w:i w:val="false"/>
          <w:color w:val="000000"/>
          <w:sz w:val="28"/>
        </w:rPr>
        <w:t xml:space="preserve">
      РҚО, 3 облыстық қан орталықтарын (Алматы, Павлодар және Батыс Қазақстан) және 2 қалалық қан орталықтарын күрделі жөндеуден өткізу; </w:t>
      </w:r>
      <w:r>
        <w:br/>
      </w:r>
      <w:r>
        <w:rPr>
          <w:rFonts w:ascii="Times New Roman"/>
          <w:b w:val="false"/>
          <w:i w:val="false"/>
          <w:color w:val="000000"/>
          <w:sz w:val="28"/>
        </w:rPr>
        <w:t xml:space="preserve">
      қан қызметі үшін құрал-жабдықтар мен шығыс материалдарына бірыңғай стандарттар мен талаптарын жасау; </w:t>
      </w:r>
      <w:r>
        <w:br/>
      </w:r>
      <w:r>
        <w:rPr>
          <w:rFonts w:ascii="Times New Roman"/>
          <w:b w:val="false"/>
          <w:i w:val="false"/>
          <w:color w:val="000000"/>
          <w:sz w:val="28"/>
        </w:rPr>
        <w:t xml:space="preserve">
      қан орталықтарын қан құрауыштарын даярлау, өндіру, сақтау және тасымалдау үшін, донорлар қанының үлгілеріне зертханалық зерттеу үшін арнайы жабдықтармен қамтамасыз ету; </w:t>
      </w:r>
      <w:r>
        <w:br/>
      </w:r>
      <w:r>
        <w:rPr>
          <w:rFonts w:ascii="Times New Roman"/>
          <w:b w:val="false"/>
          <w:i w:val="false"/>
          <w:color w:val="000000"/>
          <w:sz w:val="28"/>
        </w:rPr>
        <w:t xml:space="preserve">
      қан мен оның құрауыштарын аралап жүріп даярлау үшін арнайы автокөлікпен қамтамасыз ету және қан орталығының санаты және қызмет көрсететін халықтың санына байланысты қанды аралап жүріп даярлау үшін автотіркегіш модульдермен жабдықтау (жабдықтарымен қоса) және плазма дайындау үшін модульдермен (жабдықтармен және тартқышпен қоса) жабдықтау қарастырылған; </w:t>
      </w:r>
      <w:r>
        <w:br/>
      </w:r>
      <w:r>
        <w:rPr>
          <w:rFonts w:ascii="Times New Roman"/>
          <w:b w:val="false"/>
          <w:i w:val="false"/>
          <w:color w:val="000000"/>
          <w:sz w:val="28"/>
        </w:rPr>
        <w:t xml:space="preserve">
      қан орталықтарын трансфузиялық жұқпаларға зерттеу үшін жоғарғы сапалы тест-жүйелері және бірпайдаланымдық шығыс материалдарымен жабдықтау қарастырылады; </w:t>
      </w:r>
      <w:r>
        <w:br/>
      </w:r>
      <w:r>
        <w:rPr>
          <w:rFonts w:ascii="Times New Roman"/>
          <w:b w:val="false"/>
          <w:i w:val="false"/>
          <w:color w:val="000000"/>
          <w:sz w:val="28"/>
        </w:rPr>
        <w:t xml:space="preserve">
      қан орталықтарын иммуногематологиялық зерттеулерді өткізу, донор қанын автоматты түрде типтеу және гелде агглютинизациялау технологиясын енгізу үшін моноклоналды реагенттер және бірпайдаланымдық шығыс материалдарымен қамтамасыз ету қарастырылады; </w:t>
      </w:r>
      <w:r>
        <w:br/>
      </w:r>
      <w:r>
        <w:rPr>
          <w:rFonts w:ascii="Times New Roman"/>
          <w:b w:val="false"/>
          <w:i w:val="false"/>
          <w:color w:val="000000"/>
          <w:sz w:val="28"/>
        </w:rPr>
        <w:t xml:space="preserve">
      қан орталықтарын қан және оның құрауыштарын даярлау, эритроциттерді лейкофильтрлеу мен криоконсервлеу үшін бірпайдаланымдық шығыс материалдарымен қамтамасыз етуді қазір қолда бар арнайы құрал-жабдықтар, қан және оның құрауыштарын донациялаудың есептік санын ескере отырып, қамтамасыз ету қарастырылады; </w:t>
      </w:r>
      <w:r>
        <w:br/>
      </w:r>
      <w:r>
        <w:rPr>
          <w:rFonts w:ascii="Times New Roman"/>
          <w:b w:val="false"/>
          <w:i w:val="false"/>
          <w:color w:val="000000"/>
          <w:sz w:val="28"/>
        </w:rPr>
        <w:t xml:space="preserve">
      қан құю банкі мен кабинеттерін қан құрауыштарын сақтау үшін арнайы жабдықтармен қамтамасыз ету қарастырылады; </w:t>
      </w:r>
      <w:r>
        <w:br/>
      </w:r>
      <w:r>
        <w:rPr>
          <w:rFonts w:ascii="Times New Roman"/>
          <w:b w:val="false"/>
          <w:i w:val="false"/>
          <w:color w:val="000000"/>
          <w:sz w:val="28"/>
        </w:rPr>
        <w:t xml:space="preserve">
      плазманы препараттарға қайта өңдеу көлемін ұлғайту. </w:t>
      </w:r>
      <w:r>
        <w:br/>
      </w:r>
      <w:r>
        <w:rPr>
          <w:rFonts w:ascii="Times New Roman"/>
          <w:b w:val="false"/>
          <w:i w:val="false"/>
          <w:color w:val="000000"/>
          <w:sz w:val="28"/>
        </w:rPr>
        <w:t>
</w:t>
      </w:r>
      <w:r>
        <w:rPr>
          <w:rFonts w:ascii="Times New Roman"/>
          <w:b/>
          <w:i w:val="false"/>
          <w:color w:val="000000"/>
          <w:sz w:val="28"/>
        </w:rPr>
        <w:t xml:space="preserve">      5.3. Қан қызметі үшін білікті кадрлар даярлау мыналарды болжайды: </w:t>
      </w:r>
      <w:r>
        <w:br/>
      </w:r>
      <w:r>
        <w:rPr>
          <w:rFonts w:ascii="Times New Roman"/>
          <w:b w:val="false"/>
          <w:i w:val="false"/>
          <w:color w:val="000000"/>
          <w:sz w:val="28"/>
        </w:rPr>
        <w:t xml:space="preserve">
      172 маманды шет елдің алдыңғы қатарлы қан орталықтарында біліктілігін арттыру; </w:t>
      </w:r>
      <w:r>
        <w:br/>
      </w:r>
      <w:r>
        <w:rPr>
          <w:rFonts w:ascii="Times New Roman"/>
          <w:b w:val="false"/>
          <w:i w:val="false"/>
          <w:color w:val="000000"/>
          <w:sz w:val="28"/>
        </w:rPr>
        <w:t xml:space="preserve">
      жұмыс істеп тұрған қан орталықтарының негізінде мастер-кластар, қан қызмет мамандарын даярлау және қайта даярлау үшін тренингтер мен семинарлар өткізу үшін трансфузиялық медицина саласындағы жетекші шетел мамандарын шақыру. </w:t>
      </w:r>
      <w:r>
        <w:br/>
      </w:r>
      <w:r>
        <w:rPr>
          <w:rFonts w:ascii="Times New Roman"/>
          <w:b w:val="false"/>
          <w:i w:val="false"/>
          <w:color w:val="000000"/>
          <w:sz w:val="28"/>
        </w:rPr>
        <w:t>
</w:t>
      </w:r>
      <w:r>
        <w:rPr>
          <w:rFonts w:ascii="Times New Roman"/>
          <w:b/>
          <w:i w:val="false"/>
          <w:color w:val="000000"/>
          <w:sz w:val="28"/>
        </w:rPr>
        <w:t xml:space="preserve">      5.4. Халықаралық тәжірибені енгізу негізінде қан мен оның құрауыштарының донорлығын дамыту мыналарды қарастырады: </w:t>
      </w:r>
      <w:r>
        <w:br/>
      </w:r>
      <w:r>
        <w:rPr>
          <w:rFonts w:ascii="Times New Roman"/>
          <w:b w:val="false"/>
          <w:i w:val="false"/>
          <w:color w:val="000000"/>
          <w:sz w:val="28"/>
        </w:rPr>
        <w:t xml:space="preserve">
      іс-шараларды әлеуметтік тапсырыс қағидаты бойынша донорлықты үгіттеу мен насихаттауға үкіметтік емес ұйымдар мен басқа да қоғамдық ұйымдарды тарту арқылы ерікті ақысыз донорлықты дамыту; </w:t>
      </w:r>
      <w:r>
        <w:br/>
      </w:r>
      <w:r>
        <w:rPr>
          <w:rFonts w:ascii="Times New Roman"/>
          <w:b w:val="false"/>
          <w:i w:val="false"/>
          <w:color w:val="000000"/>
          <w:sz w:val="28"/>
        </w:rPr>
        <w:t xml:space="preserve">
      іс-шараларды әлеуметтік тапсырыс қағидаты бойынша республикалық және жергілікті бюджеттен қаржыландыру арқылы донорлықты үгіттеу мен насихаттауға үкіметтік емес ұйымдар мен басқа да қоғамдық ұйымдарды тарту донорларды жасақтаудың халықаралық тәжірибесін ескере отырып, ерікті ақысыз донорлықты дамыту; </w:t>
      </w:r>
      <w:r>
        <w:br/>
      </w:r>
      <w:r>
        <w:rPr>
          <w:rFonts w:ascii="Times New Roman"/>
          <w:b w:val="false"/>
          <w:i w:val="false"/>
          <w:color w:val="000000"/>
          <w:sz w:val="28"/>
        </w:rPr>
        <w:t xml:space="preserve">
      донорлыққа қорғаныс министрлігінің, төтенше жағдайлар жөніндегі министрліктің, ішкі істер министрлігі және басқа да шектеулі контингенттердің әскери қызметкерлерін тарту; </w:t>
      </w:r>
      <w:r>
        <w:br/>
      </w:r>
      <w:r>
        <w:rPr>
          <w:rFonts w:ascii="Times New Roman"/>
          <w:b w:val="false"/>
          <w:i w:val="false"/>
          <w:color w:val="000000"/>
          <w:sz w:val="28"/>
        </w:rPr>
        <w:t xml:space="preserve">
      көшпелі жағдайда қан алуда ерікті ақысыз донорлықты ұйымдастыру; </w:t>
      </w:r>
      <w:r>
        <w:br/>
      </w:r>
      <w:r>
        <w:rPr>
          <w:rFonts w:ascii="Times New Roman"/>
          <w:b w:val="false"/>
          <w:i w:val="false"/>
          <w:color w:val="000000"/>
          <w:sz w:val="28"/>
        </w:rPr>
        <w:t>
      ақысыз донорларды тамақпен (немесе организмнің энергиялық шығындарын қалпына келтіру үшін ақшалай) қамтамасыз ету Қазақстан Республикасы 2005 жылының 28 маусымында жарияланған "Қан мен оның құрауыштарына донорлық туралы" заңының  </w:t>
      </w:r>
      <w:r>
        <w:rPr>
          <w:rFonts w:ascii="Times New Roman"/>
          <w:b w:val="false"/>
          <w:i w:val="false"/>
          <w:color w:val="000000"/>
          <w:sz w:val="28"/>
        </w:rPr>
        <w:t xml:space="preserve">15-бабына </w:t>
      </w:r>
      <w:r>
        <w:rPr>
          <w:rFonts w:ascii="Times New Roman"/>
          <w:b w:val="false"/>
          <w:i w:val="false"/>
          <w:color w:val="000000"/>
          <w:sz w:val="28"/>
        </w:rPr>
        <w:t xml:space="preserve"> сәйкес іске асырылады; </w:t>
      </w:r>
      <w:r>
        <w:br/>
      </w:r>
      <w:r>
        <w:rPr>
          <w:rFonts w:ascii="Times New Roman"/>
          <w:b w:val="false"/>
          <w:i w:val="false"/>
          <w:color w:val="000000"/>
          <w:sz w:val="28"/>
        </w:rPr>
        <w:t xml:space="preserve">
      ақылы негізде тұрақты донорлықтың дамуын қамтамасыз ету (сирек кездесетін қан донорлары мен қан құрауыштарын дайындау оның жоғарғы технологиялық әдістері) және ақы төлеу "Қан және оның құрауыштарына Қазақстан Республикасының 2005 жылғы 28 маусымында жарияланған заңының 15-бабына сәйкес іске асырылады. </w:t>
      </w:r>
      <w:r>
        <w:br/>
      </w:r>
      <w:r>
        <w:rPr>
          <w:rFonts w:ascii="Times New Roman"/>
          <w:b w:val="false"/>
          <w:i w:val="false"/>
          <w:color w:val="000000"/>
          <w:sz w:val="28"/>
        </w:rPr>
        <w:t>
</w:t>
      </w:r>
      <w:r>
        <w:rPr>
          <w:rFonts w:ascii="Times New Roman"/>
          <w:b/>
          <w:i w:val="false"/>
          <w:color w:val="000000"/>
          <w:sz w:val="28"/>
        </w:rPr>
        <w:t xml:space="preserve">      5.5. Қан өнімдерінің сапасын басқару жүйесін құру мыналарды болжайды: </w:t>
      </w:r>
      <w:r>
        <w:br/>
      </w:r>
      <w:r>
        <w:rPr>
          <w:rFonts w:ascii="Times New Roman"/>
          <w:b w:val="false"/>
          <w:i w:val="false"/>
          <w:color w:val="000000"/>
          <w:sz w:val="28"/>
        </w:rPr>
        <w:t xml:space="preserve">
      қанның донорлық құрауыштары мен препараттарының сапа стандарттарын, зертханалық зерттеулер стандарттарына және трансфузиялық дәрі-дәрмектер клиникалық қолдану көрсеткіштері мен клиникалық трансфузиология әдістерінің стандарттарын жасау; </w:t>
      </w:r>
      <w:r>
        <w:br/>
      </w:r>
      <w:r>
        <w:rPr>
          <w:rFonts w:ascii="Times New Roman"/>
          <w:b w:val="false"/>
          <w:i w:val="false"/>
          <w:color w:val="000000"/>
          <w:sz w:val="28"/>
        </w:rPr>
        <w:t xml:space="preserve">
      қан қызметі ұйымдары мен бөлімдерін аккредиттеу туралы ережені жасау; </w:t>
      </w:r>
      <w:r>
        <w:br/>
      </w:r>
      <w:r>
        <w:rPr>
          <w:rFonts w:ascii="Times New Roman"/>
          <w:b w:val="false"/>
          <w:i w:val="false"/>
          <w:color w:val="000000"/>
          <w:sz w:val="28"/>
        </w:rPr>
        <w:t xml:space="preserve">
      қан қызметі республикалық референс-лабораториясын ұйымдастыру мәселелерін жасау; </w:t>
      </w:r>
      <w:r>
        <w:br/>
      </w:r>
      <w:r>
        <w:rPr>
          <w:rFonts w:ascii="Times New Roman"/>
          <w:b w:val="false"/>
          <w:i w:val="false"/>
          <w:color w:val="000000"/>
          <w:sz w:val="28"/>
        </w:rPr>
        <w:t xml:space="preserve">
      РҚО жанынан NАТ-тестілеу технологиясын енгізе отырып, республикалық референс-зертхана ұйымдастыруды көздейді; </w:t>
      </w:r>
      <w:r>
        <w:br/>
      </w:r>
      <w:r>
        <w:rPr>
          <w:rFonts w:ascii="Times New Roman"/>
          <w:b w:val="false"/>
          <w:i w:val="false"/>
          <w:color w:val="000000"/>
          <w:sz w:val="28"/>
        </w:rPr>
        <w:t xml:space="preserve">
      трансфузиялық жабдықтар мен трансфузиялық көмектің сапасын мемлекеттік бақылау жүйесін құру осы шаралар кешенінің негізінде Қазақстан Республикасында қан қызметінің процестері мен қамтамасыз етілу, бақылау, кепілдік және басқару деңгейлерін белгілейтін нормативтік-құқықтық құжатты даярлауды қарастырады. </w:t>
      </w:r>
    </w:p>
    <w:bookmarkStart w:name="z12" w:id="11"/>
    <w:p>
      <w:pPr>
        <w:spacing w:after="0"/>
        <w:ind w:left="0"/>
        <w:jc w:val="left"/>
      </w:pPr>
      <w:r>
        <w:rPr>
          <w:rFonts w:ascii="Times New Roman"/>
          <w:b/>
          <w:i w:val="false"/>
          <w:color w:val="000000"/>
        </w:rPr>
        <w:t xml:space="preserve"> 
  6. Қажетті ресурстар мен қаржыландыру көздері </w:t>
      </w:r>
    </w:p>
    <w:bookmarkEnd w:id="11"/>
    <w:p>
      <w:pPr>
        <w:spacing w:after="0"/>
        <w:ind w:left="0"/>
        <w:jc w:val="both"/>
      </w:pPr>
      <w:r>
        <w:rPr>
          <w:rFonts w:ascii="Times New Roman"/>
          <w:b w:val="false"/>
          <w:i w:val="false"/>
          <w:color w:val="000000"/>
          <w:sz w:val="28"/>
        </w:rPr>
        <w:t xml:space="preserve">       Бағдарламаны іске асыруға республикалық және жергілікті бюджеттердің қаражаты, сондай-ақ Қазақстан Республикасының заңнамасында тыйым салынбаған басқа да қаражат бағытталады. </w:t>
      </w:r>
      <w:r>
        <w:br/>
      </w:r>
      <w:r>
        <w:rPr>
          <w:rFonts w:ascii="Times New Roman"/>
          <w:b w:val="false"/>
          <w:i w:val="false"/>
          <w:color w:val="000000"/>
          <w:sz w:val="28"/>
        </w:rPr>
        <w:t xml:space="preserve">
      Бағдарламаны іске асыруға арналған жалпы шығындар 40 724 872,77 мың теңге (2008 жылы - 14 841 154,75 мың теңге, 2009 жылы - 17 377 098,31 мың теңге, 2010 жылы - 8 506 619,71 мың теңге), соның ішінде республикалық бюджет қаражатынан 36 332 815,91 мың теңге (2008 жылы - 11 408 872,45 мың теңге, 2009 жылы - 16 750 451,52 мың теңге, 2010 жылы - 8 173 491,94 мың теңге), жергілікті бюджет қаражатынан 1 192 056,86 мың теңге (2008 жылы - 552 282,3 мың теңге, 2009 жылы - 306 646,79 мың теңге, 2010 жылы - 333 127,77 мың теңге), қаржыландырудың басқа көздері - 3 200 000,0 мың теңге (2008 жылы - 2 880 000,0 мың теңге, 2009 жылы - 320 000,0 мың теңге). </w:t>
      </w:r>
      <w:r>
        <w:br/>
      </w:r>
      <w:r>
        <w:rPr>
          <w:rFonts w:ascii="Times New Roman"/>
          <w:b w:val="false"/>
          <w:i w:val="false"/>
          <w:color w:val="000000"/>
          <w:sz w:val="28"/>
        </w:rPr>
        <w:t xml:space="preserve">
      2008 - 2010 жылдары республикалық және жергілікті бюджеттер қаражаты есебінен қаржыландырылатын іс-шаралар бойынша шығыстар көлемі тиісті қаржы жылына арналған республикалық және жергілікті бюджеттерді бекіту кезінде нақтыланады. </w:t>
      </w:r>
    </w:p>
    <w:bookmarkStart w:name="z13" w:id="12"/>
    <w:p>
      <w:pPr>
        <w:spacing w:after="0"/>
        <w:ind w:left="0"/>
        <w:jc w:val="left"/>
      </w:pPr>
      <w:r>
        <w:rPr>
          <w:rFonts w:ascii="Times New Roman"/>
          <w:b/>
          <w:i w:val="false"/>
          <w:color w:val="000000"/>
        </w:rPr>
        <w:t xml:space="preserve"> 
  7. Күтілетін нәтижелер </w:t>
      </w:r>
    </w:p>
    <w:bookmarkEnd w:id="12"/>
    <w:p>
      <w:pPr>
        <w:spacing w:after="0"/>
        <w:ind w:left="0"/>
        <w:jc w:val="both"/>
      </w:pPr>
      <w:r>
        <w:rPr>
          <w:rFonts w:ascii="Times New Roman"/>
          <w:b w:val="false"/>
          <w:i w:val="false"/>
          <w:color w:val="000000"/>
          <w:sz w:val="28"/>
        </w:rPr>
        <w:t xml:space="preserve">      Қан қызметінің тиімді жүйесі жасалады, халықаралық сапа стандарттарына сәйкес келетін донор қанының қазіргі заманғы құрауыштарымен және препараттарымен қамтамасыз ету мәселесі мыналардың есебінен шешіледі: </w:t>
      </w:r>
      <w:r>
        <w:br/>
      </w:r>
      <w:r>
        <w:rPr>
          <w:rFonts w:ascii="Times New Roman"/>
          <w:b w:val="false"/>
          <w:i w:val="false"/>
          <w:color w:val="000000"/>
          <w:sz w:val="28"/>
        </w:rPr>
        <w:t xml:space="preserve">
      заңнамалық, нормативтік құқықтық базаны және қан қызметінің ұйымдық құрылымын жетілдіру; </w:t>
      </w:r>
      <w:r>
        <w:br/>
      </w:r>
      <w:r>
        <w:rPr>
          <w:rFonts w:ascii="Times New Roman"/>
          <w:b w:val="false"/>
          <w:i w:val="false"/>
          <w:color w:val="000000"/>
          <w:sz w:val="28"/>
        </w:rPr>
        <w:t xml:space="preserve">
      2009 жылы Алматы және Алматы облысында қан орталығы жұмысының ақпараттық стандарты және қан қызметінің бірыңғай ақпараттық жүйесін құру; </w:t>
      </w:r>
      <w:r>
        <w:br/>
      </w:r>
      <w:r>
        <w:rPr>
          <w:rFonts w:ascii="Times New Roman"/>
          <w:b w:val="false"/>
          <w:i w:val="false"/>
          <w:color w:val="000000"/>
          <w:sz w:val="28"/>
        </w:rPr>
        <w:t xml:space="preserve">
      2010 жылы Қан және оның құрауыштарының донорларының Ұлттық регистрі құрылады және Республика қан қызметі ұйымдары арасында донорлар мен донорлыққа жарамсыз адамдардың оперативті алмасу жүйесі құрылады. Бұл шара тәуекел тобының адамдарына донор болуға мүмкіндік бермейді, қан мен оның құрауыштарының барлық донациясын қатаң есепке алу мен бақылау қамтамасыз етіледі. Қазақстан Республикасының барлық аумағында оперативті трансфузиялық көмек көрсетуді қамтамасыз ететін қан құрауыштарының қорларын басқару және есепке алудың тиімді жүйесі құрылады; </w:t>
      </w:r>
      <w:r>
        <w:br/>
      </w:r>
      <w:r>
        <w:rPr>
          <w:rFonts w:ascii="Times New Roman"/>
          <w:b w:val="false"/>
          <w:i w:val="false"/>
          <w:color w:val="000000"/>
          <w:sz w:val="28"/>
        </w:rPr>
        <w:t xml:space="preserve">
      материалдық-техникалық базаны жаңғырту негізінде қазіргі заманғы технологияларды енгізу негізінде Қарағанды, ШҚО, СҚО, Маңғыстау, Ақмола, Жамбыл, Қостанай облыстарында және Астана қаласында 2008 жылы 8 облыстық қан орталықтарының сатылы құрылысы мен эксплуатацияға енгізу; 6 қан орталықтарын қайта құрылымдау мен күрделі жөндеуден өткізу (2008 жылы - 5 қан орталығы, 2009 жылы - 1) 2009 жылы қан препараттарын өндіретін қазіргі заманға сай зауытын соғып, пайдалануға беру; </w:t>
      </w:r>
      <w:r>
        <w:br/>
      </w:r>
      <w:r>
        <w:rPr>
          <w:rFonts w:ascii="Times New Roman"/>
          <w:b w:val="false"/>
          <w:i w:val="false"/>
          <w:color w:val="000000"/>
          <w:sz w:val="28"/>
        </w:rPr>
        <w:t xml:space="preserve">
      2008 жылы қан қызметі саймандары мен шығыс материалдарына біркелкі стандарт және талап қойылады. Қан орталықтары мыналармен қамтамасыз етіледі: </w:t>
      </w:r>
      <w:r>
        <w:br/>
      </w:r>
      <w:r>
        <w:rPr>
          <w:rFonts w:ascii="Times New Roman"/>
          <w:b w:val="false"/>
          <w:i w:val="false"/>
          <w:color w:val="000000"/>
          <w:sz w:val="28"/>
        </w:rPr>
        <w:t xml:space="preserve">
      қан мен плазманы көшпелі жағдайда дайындау үшін - 2008 жылы - 6; 2009 жылы - 30, 2010 жылы - 21 автотіркеме-модульмен жабдықталады. Соның нәтижесінде қан және қан құрауыштарын дайындау орталықтан тыс жерлерде дайындалып донация көрсеткіштерін көтеруге мүмкіндік береді; </w:t>
      </w:r>
      <w:r>
        <w:br/>
      </w:r>
      <w:r>
        <w:rPr>
          <w:rFonts w:ascii="Times New Roman"/>
          <w:b w:val="false"/>
          <w:i w:val="false"/>
          <w:color w:val="000000"/>
          <w:sz w:val="28"/>
        </w:rPr>
        <w:t xml:space="preserve">
      2008 жылы - 295 дана, 2009 жылы - 809, 2010 жылы - 676, барлығы 1780 дана қан құрауыштарын дайындау, өндіру, сақтау үшін арнайы құрал сайманмен; </w:t>
      </w:r>
      <w:r>
        <w:br/>
      </w:r>
      <w:r>
        <w:rPr>
          <w:rFonts w:ascii="Times New Roman"/>
          <w:b w:val="false"/>
          <w:i w:val="false"/>
          <w:color w:val="000000"/>
          <w:sz w:val="28"/>
        </w:rPr>
        <w:t xml:space="preserve">
      қан және оның құрауыштарын дайындау үшін, лейкофильтрафия, эритроциттерді криоконсервациялауға бірреттік шығын материалдарымен, пробиркалармен, донор қанын трансмиссивті инфекцияларды және тексеру үшін 2009 жылы - 380,8 мың, 2010 жылы - 466,7 мың қан және оның құрауыштарын донациялауға жоғарғы сапалы тест-системалар мен моноклональды реагенттермен жабдықталады. Бұл өндіріс процестерін стандарттап, қанның жаңа құрауыштарын шығаруды қамтамасыз етеді, қан өнімдері өндірісіне қазіргі заманғы технологияларды енгізіледі, олардың вирустық және иммунологиялық қауіпсіздігін қамтамасыз етіледі, зертханалық зерттеулер автоматтандырылады; 2010 жылы донор плазмасына 100% уақытша тыйым салынады және қан клеткаларын ұзақ уақыт сақтау технологиясын енгізуге мүмкіндік береді; </w:t>
      </w:r>
      <w:r>
        <w:br/>
      </w:r>
      <w:r>
        <w:rPr>
          <w:rFonts w:ascii="Times New Roman"/>
          <w:b w:val="false"/>
          <w:i w:val="false"/>
          <w:color w:val="000000"/>
          <w:sz w:val="28"/>
        </w:rPr>
        <w:t xml:space="preserve">
      медициналық мекемелердің қан құю бөлімшелері және бөлмелері қан құрауыштарын сақтау үшін 441 дана арнайы мұздатқыш қондырғыларымен қамтамасыз етіледі - 2008 жылы - 45 дана, 2009 жылы - 189, 2010 жылы - 207. Соның арқасында 2010 жылы республикамыздың әрбір медициналық мекемесінде қан құрауыштарының бәріне барлық кезеңдерде "суыту тізбегі" қағидасы орындалады деп кепілдік беруге болады; </w:t>
      </w:r>
      <w:r>
        <w:br/>
      </w:r>
      <w:r>
        <w:rPr>
          <w:rFonts w:ascii="Times New Roman"/>
          <w:b w:val="false"/>
          <w:i w:val="false"/>
          <w:color w:val="000000"/>
          <w:sz w:val="28"/>
        </w:rPr>
        <w:t xml:space="preserve">
      қан қызметіндегі мамандардың біліктілігін арттыру - алдыңғы қатарлы шетелдік қан орталықтарында және оқу базаларында 172 маман өздерінің квалификацияларын көтереді, соның ішінде 70 маман - 2008 жылы, 66 маман - 2009 жылы және 36 маман - 2010 жылы, әрекет етуші қан орталықтары мен клиникалар базасында қан қызметі мамандарын даярлау мен қайта даярлау үшін алыс және таяу шетелдің қан қызметі жетекші мамандарын шақыру; </w:t>
      </w:r>
      <w:r>
        <w:br/>
      </w:r>
      <w:r>
        <w:rPr>
          <w:rFonts w:ascii="Times New Roman"/>
          <w:b w:val="false"/>
          <w:i w:val="false"/>
          <w:color w:val="000000"/>
          <w:sz w:val="28"/>
        </w:rPr>
        <w:t xml:space="preserve">
      халықаралық тәжірибелерді енгізу негізінде, ҮЕҰ және басқа да қоғамдық бірлестіктерді донорлықты жариялау және насихаттау үшін жұмылдырып, қан және оның құрауыштары донорларының санын көбейту. Осы іс-шаралар республикалық және жергілікті бюджетпен әлеуметтік тапсырыс қағидатында қаржыландырылып қан мен оның құрауыштарының донациясы санын 2006 жылы 270 мыңнан (жылына 1000 тұрғынға 18 донациядан), 2010 жылы 467 мыңға (жылына 1000 тұрғынға 33 донацияға) дейін арттыруға мүмкіндік береді; </w:t>
      </w:r>
      <w:r>
        <w:br/>
      </w:r>
      <w:r>
        <w:rPr>
          <w:rFonts w:ascii="Times New Roman"/>
          <w:b w:val="false"/>
          <w:i w:val="false"/>
          <w:color w:val="000000"/>
          <w:sz w:val="28"/>
        </w:rPr>
        <w:t xml:space="preserve">
      2009 жылы РҚО жанынан қан өнімдерінің сапасын бақылауды және ұйымдастыруды басқару жүйесі Республикалық референс-зертхана құрылады.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8. Қазақстан Республикасында қан қызметін жетілдіру </w:t>
      </w:r>
      <w:r>
        <w:br/>
      </w:r>
      <w:r>
        <w:rPr>
          <w:rFonts w:ascii="Times New Roman"/>
          <w:b w:val="false"/>
          <w:i w:val="false"/>
          <w:color w:val="000000"/>
          <w:sz w:val="28"/>
        </w:rPr>
        <w:t>
</w:t>
      </w:r>
      <w:r>
        <w:rPr>
          <w:rFonts w:ascii="Times New Roman"/>
          <w:b/>
          <w:i w:val="false"/>
          <w:color w:val="000000"/>
          <w:sz w:val="28"/>
        </w:rPr>
        <w:t xml:space="preserve">   жөніндегі шаралар туралы 2008-2010 жылдарға арналған </w:t>
      </w:r>
      <w:r>
        <w:br/>
      </w:r>
      <w:r>
        <w:rPr>
          <w:rFonts w:ascii="Times New Roman"/>
          <w:b w:val="false"/>
          <w:i w:val="false"/>
          <w:color w:val="000000"/>
          <w:sz w:val="28"/>
        </w:rPr>
        <w:t>
</w:t>
      </w:r>
      <w:r>
        <w:rPr>
          <w:rFonts w:ascii="Times New Roman"/>
          <w:b/>
          <w:i w:val="false"/>
          <w:color w:val="000000"/>
          <w:sz w:val="28"/>
        </w:rPr>
        <w:t xml:space="preserve">   бағдарламаны іске асыру жөніндегі іс-шаралар жоспары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413"/>
        <w:gridCol w:w="1653"/>
        <w:gridCol w:w="1733"/>
        <w:gridCol w:w="1413"/>
        <w:gridCol w:w="1713"/>
        <w:gridCol w:w="12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Аяқтау </w:t>
            </w:r>
            <w:r>
              <w:br/>
            </w:r>
            <w:r>
              <w:rPr>
                <w:rFonts w:ascii="Times New Roman"/>
                <w:b/>
                <w:i w:val="false"/>
                <w:color w:val="000000"/>
                <w:sz w:val="20"/>
              </w:rPr>
              <w:t>
нысаны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Жауапты </w:t>
            </w:r>
            <w:r>
              <w:br/>
            </w:r>
            <w:r>
              <w:rPr>
                <w:rFonts w:ascii="Times New Roman"/>
                <w:b/>
                <w:i w:val="false"/>
                <w:color w:val="000000"/>
                <w:sz w:val="20"/>
              </w:rPr>
              <w:t xml:space="preserve">
орын- </w:t>
            </w:r>
            <w:r>
              <w:br/>
            </w:r>
            <w:r>
              <w:rPr>
                <w:rFonts w:ascii="Times New Roman"/>
                <w:b/>
                <w:i w:val="false"/>
                <w:color w:val="000000"/>
                <w:sz w:val="20"/>
              </w:rPr>
              <w:t xml:space="preserve">
даушы </w:t>
            </w:r>
            <w:r>
              <w:br/>
            </w:r>
            <w:r>
              <w:rPr>
                <w:rFonts w:ascii="Times New Roman"/>
                <w:b/>
                <w:i w:val="false"/>
                <w:color w:val="000000"/>
                <w:sz w:val="20"/>
              </w:rPr>
              <w:t xml:space="preserve">
-лар </w:t>
            </w:r>
            <w:r>
              <w:br/>
            </w:r>
            <w:r>
              <w:rPr>
                <w:rFonts w:ascii="Times New Roman"/>
                <w:b/>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мер- </w:t>
            </w:r>
            <w:r>
              <w:br/>
            </w:r>
            <w:r>
              <w:rPr>
                <w:rFonts w:ascii="Times New Roman"/>
                <w:b/>
                <w:i w:val="false"/>
                <w:color w:val="000000"/>
                <w:sz w:val="20"/>
              </w:rPr>
              <w:t>
зімі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шығ- </w:t>
            </w:r>
            <w:r>
              <w:br/>
            </w:r>
            <w:r>
              <w:rPr>
                <w:rFonts w:ascii="Times New Roman"/>
                <w:b/>
                <w:i w:val="false"/>
                <w:color w:val="000000"/>
                <w:sz w:val="20"/>
              </w:rPr>
              <w:t xml:space="preserve">
ыстар </w:t>
            </w:r>
            <w:r>
              <w:br/>
            </w:r>
            <w:r>
              <w:rPr>
                <w:rFonts w:ascii="Times New Roman"/>
                <w:b/>
                <w:i w:val="false"/>
                <w:color w:val="000000"/>
                <w:sz w:val="20"/>
              </w:rPr>
              <w:t xml:space="preserve">
(мың </w:t>
            </w:r>
            <w:r>
              <w:br/>
            </w:r>
            <w:r>
              <w:rPr>
                <w:rFonts w:ascii="Times New Roman"/>
                <w:b/>
                <w:i w:val="false"/>
                <w:color w:val="000000"/>
                <w:sz w:val="20"/>
              </w:rPr>
              <w:t>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көзі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Қан қызметінің заңнамалық, нормативтік құқықтық базасын </w:t>
            </w:r>
            <w:r>
              <w:br/>
            </w:r>
            <w:r>
              <w:rPr>
                <w:rFonts w:ascii="Times New Roman"/>
                <w:b/>
                <w:i w:val="false"/>
                <w:color w:val="000000"/>
                <w:sz w:val="20"/>
              </w:rPr>
              <w:t>
және ұйымның құрылымын жетілдіру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қан </w:t>
            </w:r>
            <w:r>
              <w:br/>
            </w:r>
            <w:r>
              <w:rPr>
                <w:rFonts w:ascii="Times New Roman"/>
                <w:b w:val="false"/>
                <w:i w:val="false"/>
                <w:color w:val="000000"/>
                <w:sz w:val="20"/>
              </w:rPr>
              <w:t xml:space="preserve">
орталықтарының </w:t>
            </w:r>
            <w:r>
              <w:br/>
            </w:r>
            <w:r>
              <w:rPr>
                <w:rFonts w:ascii="Times New Roman"/>
                <w:b w:val="false"/>
                <w:i w:val="false"/>
                <w:color w:val="000000"/>
                <w:sz w:val="20"/>
              </w:rPr>
              <w:t xml:space="preserve">
деңгейінде қан </w:t>
            </w:r>
            <w:r>
              <w:br/>
            </w:r>
            <w:r>
              <w:rPr>
                <w:rFonts w:ascii="Times New Roman"/>
                <w:b w:val="false"/>
                <w:i w:val="false"/>
                <w:color w:val="000000"/>
                <w:sz w:val="20"/>
              </w:rPr>
              <w:t xml:space="preserve">
қызметінде (қан құра- </w:t>
            </w:r>
            <w:r>
              <w:br/>
            </w:r>
            <w:r>
              <w:rPr>
                <w:rFonts w:ascii="Times New Roman"/>
                <w:b w:val="false"/>
                <w:i w:val="false"/>
                <w:color w:val="000000"/>
                <w:sz w:val="20"/>
              </w:rPr>
              <w:t xml:space="preserve">
уыштарын өндіру және </w:t>
            </w:r>
            <w:r>
              <w:br/>
            </w:r>
            <w:r>
              <w:rPr>
                <w:rFonts w:ascii="Times New Roman"/>
                <w:b w:val="false"/>
                <w:i w:val="false"/>
                <w:color w:val="000000"/>
                <w:sz w:val="20"/>
              </w:rPr>
              <w:t xml:space="preserve">
жұқпаларға зертханалық </w:t>
            </w:r>
            <w:r>
              <w:br/>
            </w:r>
            <w:r>
              <w:rPr>
                <w:rFonts w:ascii="Times New Roman"/>
                <w:b w:val="false"/>
                <w:i w:val="false"/>
                <w:color w:val="000000"/>
                <w:sz w:val="20"/>
              </w:rPr>
              <w:t xml:space="preserve">
тестілеу) жоғары </w:t>
            </w:r>
            <w:r>
              <w:br/>
            </w:r>
            <w:r>
              <w:rPr>
                <w:rFonts w:ascii="Times New Roman"/>
                <w:b w:val="false"/>
                <w:i w:val="false"/>
                <w:color w:val="000000"/>
                <w:sz w:val="20"/>
              </w:rPr>
              <w:t xml:space="preserve">
технологиялық және </w:t>
            </w:r>
            <w:r>
              <w:br/>
            </w:r>
            <w:r>
              <w:rPr>
                <w:rFonts w:ascii="Times New Roman"/>
                <w:b w:val="false"/>
                <w:i w:val="false"/>
                <w:color w:val="000000"/>
                <w:sz w:val="20"/>
              </w:rPr>
              <w:t xml:space="preserve">
материалды қажетсінетін </w:t>
            </w:r>
            <w:r>
              <w:br/>
            </w:r>
            <w:r>
              <w:rPr>
                <w:rFonts w:ascii="Times New Roman"/>
                <w:b w:val="false"/>
                <w:i w:val="false"/>
                <w:color w:val="000000"/>
                <w:sz w:val="20"/>
              </w:rPr>
              <w:t xml:space="preserve">
процестерді орталық- </w:t>
            </w:r>
            <w:r>
              <w:br/>
            </w:r>
            <w:r>
              <w:rPr>
                <w:rFonts w:ascii="Times New Roman"/>
                <w:b w:val="false"/>
                <w:i w:val="false"/>
                <w:color w:val="000000"/>
                <w:sz w:val="20"/>
              </w:rPr>
              <w:t xml:space="preserve">
тандыруды жүзеге асыру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қызметін дамыту </w:t>
            </w:r>
            <w:r>
              <w:br/>
            </w:r>
            <w:r>
              <w:rPr>
                <w:rFonts w:ascii="Times New Roman"/>
                <w:b w:val="false"/>
                <w:i w:val="false"/>
                <w:color w:val="000000"/>
                <w:sz w:val="20"/>
              </w:rPr>
              <w:t xml:space="preserve">
мәселелері жөніндегі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актілерді жетілдіру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бұйрық- </w:t>
            </w:r>
            <w:r>
              <w:br/>
            </w:r>
            <w:r>
              <w:rPr>
                <w:rFonts w:ascii="Times New Roman"/>
                <w:b w:val="false"/>
                <w:i w:val="false"/>
                <w:color w:val="000000"/>
                <w:sz w:val="20"/>
              </w:rPr>
              <w:t xml:space="preserve">
тары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қызметінің бірыңғай </w:t>
            </w:r>
            <w:r>
              <w:br/>
            </w:r>
            <w:r>
              <w:rPr>
                <w:rFonts w:ascii="Times New Roman"/>
                <w:b w:val="false"/>
                <w:i w:val="false"/>
                <w:color w:val="000000"/>
                <w:sz w:val="20"/>
              </w:rPr>
              <w:t xml:space="preserve">
ақпараттық жүйесін </w:t>
            </w:r>
            <w:r>
              <w:br/>
            </w:r>
            <w:r>
              <w:rPr>
                <w:rFonts w:ascii="Times New Roman"/>
                <w:b w:val="false"/>
                <w:i w:val="false"/>
                <w:color w:val="000000"/>
                <w:sz w:val="20"/>
              </w:rPr>
              <w:t xml:space="preserve">
енгізу базасында </w:t>
            </w:r>
            <w:r>
              <w:br/>
            </w:r>
            <w:r>
              <w:rPr>
                <w:rFonts w:ascii="Times New Roman"/>
                <w:b w:val="false"/>
                <w:i w:val="false"/>
                <w:color w:val="000000"/>
                <w:sz w:val="20"/>
              </w:rPr>
              <w:t xml:space="preserve">
донорлардың Ұлттық </w:t>
            </w:r>
            <w:r>
              <w:br/>
            </w:r>
            <w:r>
              <w:rPr>
                <w:rFonts w:ascii="Times New Roman"/>
                <w:b w:val="false"/>
                <w:i w:val="false"/>
                <w:color w:val="000000"/>
                <w:sz w:val="20"/>
              </w:rPr>
              <w:t xml:space="preserve">
тіркелімін және қан </w:t>
            </w:r>
            <w:r>
              <w:br/>
            </w:r>
            <w:r>
              <w:rPr>
                <w:rFonts w:ascii="Times New Roman"/>
                <w:b w:val="false"/>
                <w:i w:val="false"/>
                <w:color w:val="000000"/>
                <w:sz w:val="20"/>
              </w:rPr>
              <w:t xml:space="preserve">
құрауыштарының қорын </w:t>
            </w:r>
            <w:r>
              <w:br/>
            </w:r>
            <w:r>
              <w:rPr>
                <w:rFonts w:ascii="Times New Roman"/>
                <w:b w:val="false"/>
                <w:i w:val="false"/>
                <w:color w:val="000000"/>
                <w:sz w:val="20"/>
              </w:rPr>
              <w:t xml:space="preserve">
біртұтас </w:t>
            </w:r>
            <w:r>
              <w:br/>
            </w:r>
            <w:r>
              <w:rPr>
                <w:rFonts w:ascii="Times New Roman"/>
                <w:b w:val="false"/>
                <w:i w:val="false"/>
                <w:color w:val="000000"/>
                <w:sz w:val="20"/>
              </w:rPr>
              <w:t xml:space="preserve">
Республикалық басқару </w:t>
            </w:r>
            <w:r>
              <w:br/>
            </w:r>
            <w:r>
              <w:rPr>
                <w:rFonts w:ascii="Times New Roman"/>
                <w:b w:val="false"/>
                <w:i w:val="false"/>
                <w:color w:val="000000"/>
                <w:sz w:val="20"/>
              </w:rPr>
              <w:t xml:space="preserve">
жүйесін құру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634932,0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379691,0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(БАЖ)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(БАЖ)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Материалдық-техникалық базаны жаңғырту негізінде қазіргі </w:t>
            </w:r>
            <w:r>
              <w:br/>
            </w:r>
            <w:r>
              <w:rPr>
                <w:rFonts w:ascii="Times New Roman"/>
                <w:b/>
                <w:i w:val="false"/>
                <w:color w:val="000000"/>
                <w:sz w:val="20"/>
              </w:rPr>
              <w:t>
заманғы технологияларды енгізу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қалалар мен </w:t>
            </w:r>
            <w:r>
              <w:br/>
            </w:r>
            <w:r>
              <w:rPr>
                <w:rFonts w:ascii="Times New Roman"/>
                <w:b w:val="false"/>
                <w:i w:val="false"/>
                <w:color w:val="000000"/>
                <w:sz w:val="20"/>
              </w:rPr>
              <w:t xml:space="preserve">
облыстарда қан </w:t>
            </w:r>
            <w:r>
              <w:br/>
            </w:r>
            <w:r>
              <w:rPr>
                <w:rFonts w:ascii="Times New Roman"/>
                <w:b w:val="false"/>
                <w:i w:val="false"/>
                <w:color w:val="000000"/>
                <w:sz w:val="20"/>
              </w:rPr>
              <w:t xml:space="preserve">
орталықтарын салуды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(бастау): </w:t>
            </w:r>
            <w:r>
              <w:br/>
            </w:r>
            <w:r>
              <w:rPr>
                <w:rFonts w:ascii="Times New Roman"/>
                <w:b w:val="false"/>
                <w:i w:val="false"/>
                <w:color w:val="000000"/>
                <w:sz w:val="20"/>
              </w:rPr>
              <w:t xml:space="preserve">
Ақмола - Облыстық қан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Қарағанды - Облыстық қан орталығы; </w:t>
            </w:r>
            <w:r>
              <w:br/>
            </w:r>
            <w:r>
              <w:rPr>
                <w:rFonts w:ascii="Times New Roman"/>
                <w:b w:val="false"/>
                <w:i w:val="false"/>
                <w:color w:val="000000"/>
                <w:sz w:val="20"/>
              </w:rPr>
              <w:t xml:space="preserve">
Жамбыл - Облыстық қан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Қостанай - Облыстық қан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Маңғыстау- Облыстық қан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СҚО - Облыстық қан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ШҚО - Облыстық қан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Астана қаласы - </w:t>
            </w:r>
            <w:r>
              <w:br/>
            </w:r>
            <w:r>
              <w:rPr>
                <w:rFonts w:ascii="Times New Roman"/>
                <w:b w:val="false"/>
                <w:i w:val="false"/>
                <w:color w:val="000000"/>
                <w:sz w:val="20"/>
              </w:rPr>
              <w:t xml:space="preserve">
Облыстық қан орталығы;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Ақмола,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 Маңғыс </w:t>
            </w:r>
            <w:r>
              <w:br/>
            </w:r>
            <w:r>
              <w:rPr>
                <w:rFonts w:ascii="Times New Roman"/>
                <w:b w:val="false"/>
                <w:i w:val="false"/>
                <w:color w:val="000000"/>
                <w:sz w:val="20"/>
              </w:rPr>
              <w:t xml:space="preserve">
-тау, </w:t>
            </w:r>
            <w:r>
              <w:br/>
            </w:r>
            <w:r>
              <w:rPr>
                <w:rFonts w:ascii="Times New Roman"/>
                <w:b w:val="false"/>
                <w:i w:val="false"/>
                <w:color w:val="000000"/>
                <w:sz w:val="20"/>
              </w:rPr>
              <w:t xml:space="preserve">
Солтүс-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9901381,0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- 8539572,0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1696283,0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РҚО мен 5 облыстық және қалалық қан </w:t>
            </w:r>
            <w:r>
              <w:br/>
            </w:r>
            <w:r>
              <w:rPr>
                <w:rFonts w:ascii="Times New Roman"/>
                <w:b w:val="false"/>
                <w:i w:val="false"/>
                <w:color w:val="000000"/>
                <w:sz w:val="20"/>
              </w:rPr>
              <w:t xml:space="preserve">
орталықтарында </w:t>
            </w:r>
            <w:r>
              <w:br/>
            </w:r>
            <w:r>
              <w:rPr>
                <w:rFonts w:ascii="Times New Roman"/>
                <w:b w:val="false"/>
                <w:i w:val="false"/>
                <w:color w:val="000000"/>
                <w:sz w:val="20"/>
              </w:rPr>
              <w:t xml:space="preserve">
күрделі жөндеуді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қан орталығы; </w:t>
            </w:r>
            <w:r>
              <w:br/>
            </w:r>
            <w:r>
              <w:rPr>
                <w:rFonts w:ascii="Times New Roman"/>
                <w:b w:val="false"/>
                <w:i w:val="false"/>
                <w:color w:val="000000"/>
                <w:sz w:val="20"/>
              </w:rPr>
              <w:t xml:space="preserve">
Алматы облыстық қан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Павлодар облыстық қан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Батыс Қазақстан облыстық қан орталығы; </w:t>
            </w:r>
            <w:r>
              <w:br/>
            </w:r>
            <w:r>
              <w:rPr>
                <w:rFonts w:ascii="Times New Roman"/>
                <w:b w:val="false"/>
                <w:i w:val="false"/>
                <w:color w:val="000000"/>
                <w:sz w:val="20"/>
              </w:rPr>
              <w:t xml:space="preserve">
Екібастұз қалалық қан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Түркістан қалалық қан </w:t>
            </w:r>
            <w:r>
              <w:br/>
            </w:r>
            <w:r>
              <w:rPr>
                <w:rFonts w:ascii="Times New Roman"/>
                <w:b w:val="false"/>
                <w:i w:val="false"/>
                <w:color w:val="000000"/>
                <w:sz w:val="20"/>
              </w:rPr>
              <w:t xml:space="preserve">
орталығы.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 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Екібас- </w:t>
            </w:r>
            <w:r>
              <w:br/>
            </w:r>
            <w:r>
              <w:rPr>
                <w:rFonts w:ascii="Times New Roman"/>
                <w:b w:val="false"/>
                <w:i w:val="false"/>
                <w:color w:val="000000"/>
                <w:sz w:val="20"/>
              </w:rPr>
              <w:t xml:space="preserve">
тұз, </w:t>
            </w:r>
            <w:r>
              <w:br/>
            </w:r>
            <w:r>
              <w:rPr>
                <w:rFonts w:ascii="Times New Roman"/>
                <w:b w:val="false"/>
                <w:i w:val="false"/>
                <w:color w:val="000000"/>
                <w:sz w:val="20"/>
              </w:rPr>
              <w:t xml:space="preserve">
Түркіс-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302294,0 </w:t>
            </w:r>
          </w:p>
          <w:p>
            <w:pPr>
              <w:spacing w:after="20"/>
              <w:ind w:left="20"/>
              <w:jc w:val="both"/>
            </w:pP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339000,0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орталықтарын мамандандырылған </w:t>
            </w:r>
            <w:r>
              <w:br/>
            </w:r>
            <w:r>
              <w:rPr>
                <w:rFonts w:ascii="Times New Roman"/>
                <w:b w:val="false"/>
                <w:i w:val="false"/>
                <w:color w:val="000000"/>
                <w:sz w:val="20"/>
              </w:rPr>
              <w:t xml:space="preserve">
жабдықтармен </w:t>
            </w:r>
            <w:r>
              <w:br/>
            </w:r>
            <w:r>
              <w:rPr>
                <w:rFonts w:ascii="Times New Roman"/>
                <w:b w:val="false"/>
                <w:i w:val="false"/>
                <w:color w:val="000000"/>
                <w:sz w:val="20"/>
              </w:rPr>
              <w:t xml:space="preserve">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p>
          <w:p>
            <w:pPr>
              <w:spacing w:after="20"/>
              <w:ind w:left="20"/>
              <w:jc w:val="both"/>
            </w:pPr>
            <w:r>
              <w:rPr>
                <w:rFonts w:ascii="Times New Roman"/>
                <w:b w:val="false"/>
                <w:i w:val="false"/>
                <w:color w:val="000000"/>
                <w:sz w:val="20"/>
              </w:rPr>
              <w:t xml:space="preserve">    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143111,1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991325,18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343865,81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1765885,04 </w:t>
            </w:r>
            <w:r>
              <w:br/>
            </w:r>
            <w:r>
              <w:rPr>
                <w:rFonts w:ascii="Times New Roman"/>
                <w:b w:val="false"/>
                <w:i w:val="false"/>
                <w:color w:val="000000"/>
                <w:sz w:val="20"/>
              </w:rPr>
              <w:t>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188653,81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1145741,0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орталықтарын қан мен оның </w:t>
            </w:r>
            <w:r>
              <w:br/>
            </w:r>
            <w:r>
              <w:rPr>
                <w:rFonts w:ascii="Times New Roman"/>
                <w:b w:val="false"/>
                <w:i w:val="false"/>
                <w:color w:val="000000"/>
                <w:sz w:val="20"/>
              </w:rPr>
              <w:t xml:space="preserve">
құрауыштарын </w:t>
            </w:r>
            <w:r>
              <w:br/>
            </w:r>
            <w:r>
              <w:rPr>
                <w:rFonts w:ascii="Times New Roman"/>
                <w:b w:val="false"/>
                <w:i w:val="false"/>
                <w:color w:val="000000"/>
                <w:sz w:val="20"/>
              </w:rPr>
              <w:t xml:space="preserve">
дайындау мен </w:t>
            </w:r>
            <w:r>
              <w:br/>
            </w:r>
            <w:r>
              <w:rPr>
                <w:rFonts w:ascii="Times New Roman"/>
                <w:b w:val="false"/>
                <w:i w:val="false"/>
                <w:color w:val="000000"/>
                <w:sz w:val="20"/>
              </w:rPr>
              <w:t xml:space="preserve">
тасымалдауға арналған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автокөлікпен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153000,0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108000,0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1512000,0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25500,0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510000,0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(41)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орталығының зерт- </w:t>
            </w:r>
            <w:r>
              <w:br/>
            </w:r>
            <w:r>
              <w:rPr>
                <w:rFonts w:ascii="Times New Roman"/>
                <w:b w:val="false"/>
                <w:i w:val="false"/>
                <w:color w:val="000000"/>
                <w:sz w:val="20"/>
              </w:rPr>
              <w:t xml:space="preserve">
ханаларын трансфузия- </w:t>
            </w:r>
            <w:r>
              <w:br/>
            </w:r>
            <w:r>
              <w:rPr>
                <w:rFonts w:ascii="Times New Roman"/>
                <w:b w:val="false"/>
                <w:i w:val="false"/>
                <w:color w:val="000000"/>
                <w:sz w:val="20"/>
              </w:rPr>
              <w:t xml:space="preserve">
лық жұқпаларға </w:t>
            </w:r>
            <w:r>
              <w:br/>
            </w:r>
            <w:r>
              <w:rPr>
                <w:rFonts w:ascii="Times New Roman"/>
                <w:b w:val="false"/>
                <w:i w:val="false"/>
                <w:color w:val="000000"/>
                <w:sz w:val="20"/>
              </w:rPr>
              <w:t xml:space="preserve">
зерттеуге арналған </w:t>
            </w:r>
            <w:r>
              <w:br/>
            </w:r>
            <w:r>
              <w:rPr>
                <w:rFonts w:ascii="Times New Roman"/>
                <w:b w:val="false"/>
                <w:i w:val="false"/>
                <w:color w:val="000000"/>
                <w:sz w:val="20"/>
              </w:rPr>
              <w:t xml:space="preserve">
жоғары сапалы </w:t>
            </w:r>
            <w:r>
              <w:br/>
            </w:r>
            <w:r>
              <w:rPr>
                <w:rFonts w:ascii="Times New Roman"/>
                <w:b w:val="false"/>
                <w:i w:val="false"/>
                <w:color w:val="000000"/>
                <w:sz w:val="20"/>
              </w:rPr>
              <w:t xml:space="preserve">
тест-жүйелермен және </w:t>
            </w:r>
            <w:r>
              <w:br/>
            </w:r>
            <w:r>
              <w:rPr>
                <w:rFonts w:ascii="Times New Roman"/>
                <w:b w:val="false"/>
                <w:i w:val="false"/>
                <w:color w:val="000000"/>
                <w:sz w:val="20"/>
              </w:rPr>
              <w:t xml:space="preserve">
бір реттік шығыс </w:t>
            </w:r>
            <w:r>
              <w:br/>
            </w:r>
            <w:r>
              <w:rPr>
                <w:rFonts w:ascii="Times New Roman"/>
                <w:b w:val="false"/>
                <w:i w:val="false"/>
                <w:color w:val="000000"/>
                <w:sz w:val="20"/>
              </w:rPr>
              <w:t xml:space="preserve">
материалдарымен </w:t>
            </w:r>
            <w:r>
              <w:br/>
            </w:r>
            <w:r>
              <w:rPr>
                <w:rFonts w:ascii="Times New Roman"/>
                <w:b w:val="false"/>
                <w:i w:val="false"/>
                <w:color w:val="000000"/>
                <w:sz w:val="20"/>
              </w:rPr>
              <w:t xml:space="preserve">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127253,8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1078981,3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136698,5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1317898,1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қызметінің бөлім- </w:t>
            </w:r>
            <w:r>
              <w:br/>
            </w:r>
            <w:r>
              <w:rPr>
                <w:rFonts w:ascii="Times New Roman"/>
                <w:b w:val="false"/>
                <w:i w:val="false"/>
                <w:color w:val="000000"/>
                <w:sz w:val="20"/>
              </w:rPr>
              <w:t xml:space="preserve">
шелерін иммуногематологиялық </w:t>
            </w:r>
            <w:r>
              <w:br/>
            </w:r>
            <w:r>
              <w:rPr>
                <w:rFonts w:ascii="Times New Roman"/>
                <w:b w:val="false"/>
                <w:i w:val="false"/>
                <w:color w:val="000000"/>
                <w:sz w:val="20"/>
              </w:rPr>
              <w:t xml:space="preserve">
зерттеулерге арналған </w:t>
            </w:r>
            <w:r>
              <w:br/>
            </w:r>
            <w:r>
              <w:rPr>
                <w:rFonts w:ascii="Times New Roman"/>
                <w:b w:val="false"/>
                <w:i w:val="false"/>
                <w:color w:val="000000"/>
                <w:sz w:val="20"/>
              </w:rPr>
              <w:t xml:space="preserve">
моноклональды </w:t>
            </w:r>
            <w:r>
              <w:br/>
            </w:r>
            <w:r>
              <w:rPr>
                <w:rFonts w:ascii="Times New Roman"/>
                <w:b w:val="false"/>
                <w:i w:val="false"/>
                <w:color w:val="000000"/>
                <w:sz w:val="20"/>
              </w:rPr>
              <w:t xml:space="preserve">
реагенттер мен бір </w:t>
            </w:r>
            <w:r>
              <w:br/>
            </w:r>
            <w:r>
              <w:rPr>
                <w:rFonts w:ascii="Times New Roman"/>
                <w:b w:val="false"/>
                <w:i w:val="false"/>
                <w:color w:val="000000"/>
                <w:sz w:val="20"/>
              </w:rPr>
              <w:t xml:space="preserve">
реттік шығыс </w:t>
            </w:r>
            <w:r>
              <w:br/>
            </w:r>
            <w:r>
              <w:rPr>
                <w:rFonts w:ascii="Times New Roman"/>
                <w:b w:val="false"/>
                <w:i w:val="false"/>
                <w:color w:val="000000"/>
                <w:sz w:val="20"/>
              </w:rPr>
              <w:t xml:space="preserve">
материалдарымен </w:t>
            </w:r>
            <w:r>
              <w:br/>
            </w:r>
            <w:r>
              <w:rPr>
                <w:rFonts w:ascii="Times New Roman"/>
                <w:b w:val="false"/>
                <w:i w:val="false"/>
                <w:color w:val="000000"/>
                <w:sz w:val="20"/>
              </w:rPr>
              <w:t xml:space="preserve">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10628,29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134345,81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35908,36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263148,34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орталықтарын қан мен оның құрауыштарын </w:t>
            </w:r>
            <w:r>
              <w:br/>
            </w:r>
            <w:r>
              <w:rPr>
                <w:rFonts w:ascii="Times New Roman"/>
                <w:b w:val="false"/>
                <w:i w:val="false"/>
                <w:color w:val="000000"/>
                <w:sz w:val="20"/>
              </w:rPr>
              <w:t xml:space="preserve">
дайындауға, лейкофильтрацияға, </w:t>
            </w:r>
            <w:r>
              <w:br/>
            </w:r>
            <w:r>
              <w:rPr>
                <w:rFonts w:ascii="Times New Roman"/>
                <w:b w:val="false"/>
                <w:i w:val="false"/>
                <w:color w:val="000000"/>
                <w:sz w:val="20"/>
              </w:rPr>
              <w:t xml:space="preserve">
эритроциттерді </w:t>
            </w:r>
            <w:r>
              <w:br/>
            </w:r>
            <w:r>
              <w:rPr>
                <w:rFonts w:ascii="Times New Roman"/>
                <w:b w:val="false"/>
                <w:i w:val="false"/>
                <w:color w:val="000000"/>
                <w:sz w:val="20"/>
              </w:rPr>
              <w:t xml:space="preserve">
криоконсервілеуге </w:t>
            </w:r>
            <w:r>
              <w:br/>
            </w:r>
            <w:r>
              <w:rPr>
                <w:rFonts w:ascii="Times New Roman"/>
                <w:b w:val="false"/>
                <w:i w:val="false"/>
                <w:color w:val="000000"/>
                <w:sz w:val="20"/>
              </w:rPr>
              <w:t xml:space="preserve">
арналған бір реттік </w:t>
            </w:r>
            <w:r>
              <w:br/>
            </w:r>
            <w:r>
              <w:rPr>
                <w:rFonts w:ascii="Times New Roman"/>
                <w:b w:val="false"/>
                <w:i w:val="false"/>
                <w:color w:val="000000"/>
                <w:sz w:val="20"/>
              </w:rPr>
              <w:t xml:space="preserve">
шығыс материалдармен </w:t>
            </w:r>
            <w:r>
              <w:br/>
            </w:r>
            <w:r>
              <w:rPr>
                <w:rFonts w:ascii="Times New Roman"/>
                <w:b w:val="false"/>
                <w:i w:val="false"/>
                <w:color w:val="000000"/>
                <w:sz w:val="20"/>
              </w:rPr>
              <w:t xml:space="preserve">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108355,0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1035915,65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130206,4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1321964,8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құю бөлімдері мен кабинеттерін қанның </w:t>
            </w:r>
            <w:r>
              <w:br/>
            </w:r>
            <w:r>
              <w:rPr>
                <w:rFonts w:ascii="Times New Roman"/>
                <w:b w:val="false"/>
                <w:i w:val="false"/>
                <w:color w:val="000000"/>
                <w:sz w:val="20"/>
              </w:rPr>
              <w:t xml:space="preserve">
құрауыштарының </w:t>
            </w:r>
            <w:r>
              <w:br/>
            </w:r>
            <w:r>
              <w:rPr>
                <w:rFonts w:ascii="Times New Roman"/>
                <w:b w:val="false"/>
                <w:i w:val="false"/>
                <w:color w:val="000000"/>
                <w:sz w:val="20"/>
              </w:rPr>
              <w:t xml:space="preserve">
сақтауға арналған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жабдықтармен </w:t>
            </w:r>
            <w:r>
              <w:br/>
            </w:r>
            <w:r>
              <w:rPr>
                <w:rFonts w:ascii="Times New Roman"/>
                <w:b w:val="false"/>
                <w:i w:val="false"/>
                <w:color w:val="000000"/>
                <w:sz w:val="20"/>
              </w:rPr>
              <w:t xml:space="preserve">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55894,0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197677,0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209841,0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(41)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(41)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(41)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Плазманы өңдеуге арналған зауыттың </w:t>
            </w:r>
            <w:r>
              <w:br/>
            </w:r>
            <w:r>
              <w:rPr>
                <w:rFonts w:ascii="Times New Roman"/>
                <w:b w:val="false"/>
                <w:i w:val="false"/>
                <w:color w:val="000000"/>
                <w:sz w:val="20"/>
              </w:rPr>
              <w:t xml:space="preserve">
құрылысын жүзеге </w:t>
            </w:r>
            <w:r>
              <w:br/>
            </w:r>
            <w:r>
              <w:rPr>
                <w:rFonts w:ascii="Times New Roman"/>
                <w:b w:val="false"/>
                <w:i w:val="false"/>
                <w:color w:val="000000"/>
                <w:sz w:val="20"/>
              </w:rPr>
              <w:t xml:space="preserve">
асыру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2 880 </w:t>
            </w:r>
            <w:r>
              <w:br/>
            </w:r>
            <w:r>
              <w:rPr>
                <w:rFonts w:ascii="Times New Roman"/>
                <w:b w:val="false"/>
                <w:i w:val="false"/>
                <w:color w:val="000000"/>
                <w:sz w:val="20"/>
              </w:rPr>
              <w:t xml:space="preserve">
000,0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320 </w:t>
            </w:r>
            <w:r>
              <w:br/>
            </w:r>
            <w:r>
              <w:rPr>
                <w:rFonts w:ascii="Times New Roman"/>
                <w:b w:val="false"/>
                <w:i w:val="false"/>
                <w:color w:val="000000"/>
                <w:sz w:val="20"/>
              </w:rPr>
              <w:t xml:space="preserve">
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 </w:t>
            </w:r>
            <w:r>
              <w:br/>
            </w:r>
            <w:r>
              <w:rPr>
                <w:rFonts w:ascii="Times New Roman"/>
                <w:b w:val="false"/>
                <w:i w:val="false"/>
                <w:color w:val="000000"/>
                <w:sz w:val="20"/>
              </w:rPr>
              <w:t xml:space="preserve">
-жоба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Мыналардың базасында </w:t>
            </w:r>
            <w:r>
              <w:br/>
            </w:r>
            <w:r>
              <w:rPr>
                <w:rFonts w:ascii="Times New Roman"/>
                <w:b w:val="false"/>
                <w:i w:val="false"/>
                <w:color w:val="000000"/>
                <w:sz w:val="20"/>
              </w:rPr>
              <w:t xml:space="preserve">
плазмаферез орталықтарын ашу </w:t>
            </w:r>
            <w:r>
              <w:br/>
            </w:r>
            <w:r>
              <w:rPr>
                <w:rFonts w:ascii="Times New Roman"/>
                <w:b w:val="false"/>
                <w:i w:val="false"/>
                <w:color w:val="000000"/>
                <w:sz w:val="20"/>
              </w:rPr>
              <w:t xml:space="preserve">
мәселесін қарау: </w:t>
            </w:r>
            <w:r>
              <w:br/>
            </w:r>
            <w:r>
              <w:rPr>
                <w:rFonts w:ascii="Times New Roman"/>
                <w:b w:val="false"/>
                <w:i w:val="false"/>
                <w:color w:val="000000"/>
                <w:sz w:val="20"/>
              </w:rPr>
              <w:t xml:space="preserve">
РҚО; </w:t>
            </w:r>
            <w:r>
              <w:br/>
            </w:r>
            <w:r>
              <w:rPr>
                <w:rFonts w:ascii="Times New Roman"/>
                <w:b w:val="false"/>
                <w:i w:val="false"/>
                <w:color w:val="000000"/>
                <w:sz w:val="20"/>
              </w:rPr>
              <w:t xml:space="preserve">
ОҚО ОҚО; </w:t>
            </w:r>
            <w:r>
              <w:br/>
            </w:r>
            <w:r>
              <w:rPr>
                <w:rFonts w:ascii="Times New Roman"/>
                <w:b w:val="false"/>
                <w:i w:val="false"/>
                <w:color w:val="000000"/>
                <w:sz w:val="20"/>
              </w:rPr>
              <w:t xml:space="preserve">
Теміртау ҚҚО; </w:t>
            </w:r>
            <w:r>
              <w:br/>
            </w:r>
            <w:r>
              <w:rPr>
                <w:rFonts w:ascii="Times New Roman"/>
                <w:b w:val="false"/>
                <w:i w:val="false"/>
                <w:color w:val="000000"/>
                <w:sz w:val="20"/>
              </w:rPr>
              <w:t xml:space="preserve">
Жетіқара ҚҚО; </w:t>
            </w:r>
            <w:r>
              <w:br/>
            </w:r>
            <w:r>
              <w:rPr>
                <w:rFonts w:ascii="Times New Roman"/>
                <w:b w:val="false"/>
                <w:i w:val="false"/>
                <w:color w:val="000000"/>
                <w:sz w:val="20"/>
              </w:rPr>
              <w:t xml:space="preserve">
Семей ҚҚО; </w:t>
            </w:r>
            <w:r>
              <w:br/>
            </w:r>
            <w:r>
              <w:rPr>
                <w:rFonts w:ascii="Times New Roman"/>
                <w:b w:val="false"/>
                <w:i w:val="false"/>
                <w:color w:val="000000"/>
                <w:sz w:val="20"/>
              </w:rPr>
              <w:t xml:space="preserve">
Рудный ҚҚО.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ШҚО, </w:t>
            </w:r>
            <w:r>
              <w:br/>
            </w:r>
            <w:r>
              <w:rPr>
                <w:rFonts w:ascii="Times New Roman"/>
                <w:b w:val="false"/>
                <w:i w:val="false"/>
                <w:color w:val="000000"/>
                <w:sz w:val="20"/>
              </w:rPr>
              <w:t xml:space="preserve">
ОҚО,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Қан қызметі мамандарының біліктілігін арттыру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қан қызметі мамандарын алыс және жақын шетелдердің </w:t>
            </w:r>
            <w:r>
              <w:br/>
            </w:r>
            <w:r>
              <w:rPr>
                <w:rFonts w:ascii="Times New Roman"/>
                <w:b w:val="false"/>
                <w:i w:val="false"/>
                <w:color w:val="000000"/>
                <w:sz w:val="20"/>
              </w:rPr>
              <w:t xml:space="preserve">
жетекші қан </w:t>
            </w:r>
            <w:r>
              <w:br/>
            </w:r>
            <w:r>
              <w:rPr>
                <w:rFonts w:ascii="Times New Roman"/>
                <w:b w:val="false"/>
                <w:i w:val="false"/>
                <w:color w:val="000000"/>
                <w:sz w:val="20"/>
              </w:rPr>
              <w:t xml:space="preserve">
орталықтарында және </w:t>
            </w:r>
            <w:r>
              <w:br/>
            </w:r>
            <w:r>
              <w:rPr>
                <w:rFonts w:ascii="Times New Roman"/>
                <w:b w:val="false"/>
                <w:i w:val="false"/>
                <w:color w:val="000000"/>
                <w:sz w:val="20"/>
              </w:rPr>
              <w:t xml:space="preserve">
оқу базаларында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арттыруды қамтамасыз </w:t>
            </w:r>
            <w:r>
              <w:br/>
            </w:r>
            <w:r>
              <w:rPr>
                <w:rFonts w:ascii="Times New Roman"/>
                <w:b w:val="false"/>
                <w:i w:val="false"/>
                <w:color w:val="000000"/>
                <w:sz w:val="20"/>
              </w:rPr>
              <w:t xml:space="preserve">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87 </w:t>
            </w:r>
            <w:r>
              <w:br/>
            </w:r>
            <w:r>
              <w:rPr>
                <w:rFonts w:ascii="Times New Roman"/>
                <w:b w:val="false"/>
                <w:i w:val="false"/>
                <w:color w:val="000000"/>
                <w:sz w:val="20"/>
              </w:rPr>
              <w:t xml:space="preserve">
371,01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84 </w:t>
            </w:r>
            <w:r>
              <w:br/>
            </w:r>
            <w:r>
              <w:rPr>
                <w:rFonts w:ascii="Times New Roman"/>
                <w:b w:val="false"/>
                <w:i w:val="false"/>
                <w:color w:val="000000"/>
                <w:sz w:val="20"/>
              </w:rPr>
              <w:t xml:space="preserve">
858,72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44 </w:t>
            </w:r>
            <w:r>
              <w:br/>
            </w:r>
            <w:r>
              <w:rPr>
                <w:rFonts w:ascii="Times New Roman"/>
                <w:b w:val="false"/>
                <w:i w:val="false"/>
                <w:color w:val="000000"/>
                <w:sz w:val="20"/>
              </w:rPr>
              <w:t xml:space="preserve">
313,58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(014)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(014)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қан орталықтары мен </w:t>
            </w:r>
            <w:r>
              <w:br/>
            </w:r>
            <w:r>
              <w:rPr>
                <w:rFonts w:ascii="Times New Roman"/>
                <w:b w:val="false"/>
                <w:i w:val="false"/>
                <w:color w:val="000000"/>
                <w:sz w:val="20"/>
              </w:rPr>
              <w:t xml:space="preserve">
клиникалары базасында </w:t>
            </w:r>
            <w:r>
              <w:br/>
            </w:r>
            <w:r>
              <w:rPr>
                <w:rFonts w:ascii="Times New Roman"/>
                <w:b w:val="false"/>
                <w:i w:val="false"/>
                <w:color w:val="000000"/>
                <w:sz w:val="20"/>
              </w:rPr>
              <w:t xml:space="preserve">
қан қызметі </w:t>
            </w:r>
            <w:r>
              <w:br/>
            </w:r>
            <w:r>
              <w:rPr>
                <w:rFonts w:ascii="Times New Roman"/>
                <w:b w:val="false"/>
                <w:i w:val="false"/>
                <w:color w:val="000000"/>
                <w:sz w:val="20"/>
              </w:rPr>
              <w:t xml:space="preserve">
мамандарын </w:t>
            </w:r>
            <w:r>
              <w:br/>
            </w:r>
            <w:r>
              <w:rPr>
                <w:rFonts w:ascii="Times New Roman"/>
                <w:b w:val="false"/>
                <w:i w:val="false"/>
                <w:color w:val="000000"/>
                <w:sz w:val="20"/>
              </w:rPr>
              <w:t xml:space="preserve">
даярлау үшін шетелдік </w:t>
            </w:r>
            <w:r>
              <w:br/>
            </w:r>
            <w:r>
              <w:rPr>
                <w:rFonts w:ascii="Times New Roman"/>
                <w:b w:val="false"/>
                <w:i w:val="false"/>
                <w:color w:val="000000"/>
                <w:sz w:val="20"/>
              </w:rPr>
              <w:t xml:space="preserve">
жетекші мамандарды </w:t>
            </w:r>
            <w:r>
              <w:br/>
            </w:r>
            <w:r>
              <w:rPr>
                <w:rFonts w:ascii="Times New Roman"/>
                <w:b w:val="false"/>
                <w:i w:val="false"/>
                <w:color w:val="000000"/>
                <w:sz w:val="20"/>
              </w:rPr>
              <w:t xml:space="preserve">
шақыруды қамтамасыз </w:t>
            </w:r>
            <w:r>
              <w:br/>
            </w:r>
            <w:r>
              <w:rPr>
                <w:rFonts w:ascii="Times New Roman"/>
                <w:b w:val="false"/>
                <w:i w:val="false"/>
                <w:color w:val="000000"/>
                <w:sz w:val="20"/>
              </w:rPr>
              <w:t xml:space="preserve">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w:t>
            </w:r>
            <w:r>
              <w:br/>
            </w:r>
            <w:r>
              <w:rPr>
                <w:rFonts w:ascii="Times New Roman"/>
                <w:b w:val="false"/>
                <w:i w:val="false"/>
                <w:color w:val="000000"/>
                <w:sz w:val="20"/>
              </w:rPr>
              <w:t xml:space="preserve">
тыс </w:t>
            </w:r>
            <w:r>
              <w:br/>
            </w:r>
            <w:r>
              <w:rPr>
                <w:rFonts w:ascii="Times New Roman"/>
                <w:b w:val="false"/>
                <w:i w:val="false"/>
                <w:color w:val="000000"/>
                <w:sz w:val="20"/>
              </w:rPr>
              <w:t xml:space="preserve">
қаржы </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Ұйымдастырудың халықаралық тәжірибесі негізінде қан мен </w:t>
            </w:r>
            <w:r>
              <w:br/>
            </w:r>
            <w:r>
              <w:rPr>
                <w:rFonts w:ascii="Times New Roman"/>
                <w:b/>
                <w:i w:val="false"/>
                <w:color w:val="000000"/>
                <w:sz w:val="20"/>
              </w:rPr>
              <w:t>
оның құрауыштарының донорлығын дамыту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тапсырыс </w:t>
            </w:r>
            <w:r>
              <w:br/>
            </w:r>
            <w:r>
              <w:rPr>
                <w:rFonts w:ascii="Times New Roman"/>
                <w:b w:val="false"/>
                <w:i w:val="false"/>
                <w:color w:val="000000"/>
                <w:sz w:val="20"/>
              </w:rPr>
              <w:t xml:space="preserve">
арқылы қан мен оның </w:t>
            </w:r>
            <w:r>
              <w:br/>
            </w:r>
            <w:r>
              <w:rPr>
                <w:rFonts w:ascii="Times New Roman"/>
                <w:b w:val="false"/>
                <w:i w:val="false"/>
                <w:color w:val="000000"/>
                <w:sz w:val="20"/>
              </w:rPr>
              <w:t xml:space="preserve">
құрауыштарының ерікті </w:t>
            </w:r>
            <w:r>
              <w:br/>
            </w:r>
            <w:r>
              <w:rPr>
                <w:rFonts w:ascii="Times New Roman"/>
                <w:b w:val="false"/>
                <w:i w:val="false"/>
                <w:color w:val="000000"/>
                <w:sz w:val="20"/>
              </w:rPr>
              <w:t xml:space="preserve">
ақысыз донорлығының </w:t>
            </w:r>
            <w:r>
              <w:br/>
            </w:r>
            <w:r>
              <w:rPr>
                <w:rFonts w:ascii="Times New Roman"/>
                <w:b w:val="false"/>
                <w:i w:val="false"/>
                <w:color w:val="000000"/>
                <w:sz w:val="20"/>
              </w:rPr>
              <w:t xml:space="preserve">
дамытуды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23285,6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329939,6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2010 жыл - </w:t>
            </w:r>
            <w:r>
              <w:br/>
            </w:r>
            <w:r>
              <w:rPr>
                <w:rFonts w:ascii="Times New Roman"/>
                <w:b w:val="false"/>
                <w:i w:val="false"/>
                <w:color w:val="000000"/>
                <w:sz w:val="20"/>
              </w:rPr>
              <w:t xml:space="preserve">
26972,4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455896,4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(41)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Ақысыз донорларды </w:t>
            </w:r>
            <w:r>
              <w:br/>
            </w:r>
            <w:r>
              <w:rPr>
                <w:rFonts w:ascii="Times New Roman"/>
                <w:b w:val="false"/>
                <w:i w:val="false"/>
                <w:color w:val="000000"/>
                <w:sz w:val="20"/>
              </w:rPr>
              <w:t xml:space="preserve">
тамақтандыруды </w:t>
            </w:r>
            <w:r>
              <w:br/>
            </w:r>
            <w:r>
              <w:rPr>
                <w:rFonts w:ascii="Times New Roman"/>
                <w:b w:val="false"/>
                <w:i w:val="false"/>
                <w:color w:val="000000"/>
                <w:sz w:val="20"/>
              </w:rPr>
              <w:t xml:space="preserve">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4234,0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71590,8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6380,4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82459,01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7393,75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107630,77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ЖБ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ЖБ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ЖБ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мен оның құрауыш- </w:t>
            </w:r>
            <w:r>
              <w:br/>
            </w:r>
            <w:r>
              <w:rPr>
                <w:rFonts w:ascii="Times New Roman"/>
                <w:b w:val="false"/>
                <w:i w:val="false"/>
                <w:color w:val="000000"/>
                <w:sz w:val="20"/>
              </w:rPr>
              <w:t xml:space="preserve">
тарының кадрлық донорлығын дамытуды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шілде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72556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178397,5 </w:t>
            </w:r>
          </w:p>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55519,3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224187,78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64343,5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225497,0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ЖБ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ЖБ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Қан өнімдері сапасының кепілдігі жүйесін құру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қан орталықтары </w:t>
            </w:r>
            <w:r>
              <w:br/>
            </w:r>
            <w:r>
              <w:rPr>
                <w:rFonts w:ascii="Times New Roman"/>
                <w:b w:val="false"/>
                <w:i w:val="false"/>
                <w:color w:val="000000"/>
                <w:sz w:val="20"/>
              </w:rPr>
              <w:t xml:space="preserve">
шығаратын өнімнің </w:t>
            </w:r>
            <w:r>
              <w:br/>
            </w:r>
            <w:r>
              <w:rPr>
                <w:rFonts w:ascii="Times New Roman"/>
                <w:b w:val="false"/>
                <w:i w:val="false"/>
                <w:color w:val="000000"/>
                <w:sz w:val="20"/>
              </w:rPr>
              <w:t xml:space="preserve">
сапасын анықтау үшін </w:t>
            </w:r>
            <w:r>
              <w:br/>
            </w:r>
            <w:r>
              <w:rPr>
                <w:rFonts w:ascii="Times New Roman"/>
                <w:b w:val="false"/>
                <w:i w:val="false"/>
                <w:color w:val="000000"/>
                <w:sz w:val="20"/>
              </w:rPr>
              <w:t xml:space="preserve">
РҚО жанынан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реферанс-зертхана </w:t>
            </w:r>
            <w:r>
              <w:br/>
            </w:r>
            <w:r>
              <w:rPr>
                <w:rFonts w:ascii="Times New Roman"/>
                <w:b w:val="false"/>
                <w:i w:val="false"/>
                <w:color w:val="000000"/>
                <w:sz w:val="20"/>
              </w:rPr>
              <w:t xml:space="preserve">
құру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бұйрығы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 </w:t>
            </w:r>
            <w:r>
              <w:br/>
            </w:r>
            <w:r>
              <w:rPr>
                <w:rFonts w:ascii="Times New Roman"/>
                <w:b w:val="false"/>
                <w:i w:val="false"/>
                <w:color w:val="000000"/>
                <w:sz w:val="20"/>
              </w:rPr>
              <w:t xml:space="preserve">
314056,2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w:t>
            </w:r>
            <w:r>
              <w:br/>
            </w:r>
            <w:r>
              <w:rPr>
                <w:rFonts w:ascii="Times New Roman"/>
                <w:b w:val="false"/>
                <w:i w:val="false"/>
                <w:color w:val="000000"/>
                <w:sz w:val="20"/>
              </w:rPr>
              <w:t xml:space="preserve">
жыл - </w:t>
            </w:r>
            <w:r>
              <w:br/>
            </w:r>
            <w:r>
              <w:rPr>
                <w:rFonts w:ascii="Times New Roman"/>
                <w:b w:val="false"/>
                <w:i w:val="false"/>
                <w:color w:val="000000"/>
                <w:sz w:val="20"/>
              </w:rPr>
              <w:t xml:space="preserve">
213038,0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(007)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(007) </w:t>
            </w:r>
          </w:p>
        </w:tc>
      </w:tr>
    </w:tbl>
    <w:p>
      <w:pPr>
        <w:spacing w:after="0"/>
        <w:ind w:left="0"/>
        <w:jc w:val="both"/>
      </w:pPr>
      <w:r>
        <w:rPr>
          <w:rFonts w:ascii="Times New Roman"/>
          <w:b/>
          <w:i w:val="false"/>
          <w:color w:val="000000"/>
          <w:sz w:val="28"/>
        </w:rPr>
        <w:t xml:space="preserve">ЖИЫНЫ: </w:t>
      </w:r>
      <w:r>
        <w:br/>
      </w:r>
      <w:r>
        <w:rPr>
          <w:rFonts w:ascii="Times New Roman"/>
          <w:b w:val="false"/>
          <w:i w:val="false"/>
          <w:color w:val="000000"/>
          <w:sz w:val="28"/>
        </w:rPr>
        <w:t>
</w:t>
      </w:r>
      <w:r>
        <w:rPr>
          <w:rFonts w:ascii="Times New Roman"/>
          <w:b/>
          <w:i w:val="false"/>
          <w:color w:val="000000"/>
          <w:sz w:val="28"/>
        </w:rPr>
        <w:t xml:space="preserve">2008 жыл - 14 841 154,75 мың теңге, РБ - 11 408 872,45 мың теңге, ЖБ - 552 282,3 мың теңге, Өзге де көздер - 2 880 000 мың теңге; </w:t>
      </w:r>
      <w:r>
        <w:br/>
      </w:r>
      <w:r>
        <w:rPr>
          <w:rFonts w:ascii="Times New Roman"/>
          <w:b w:val="false"/>
          <w:i w:val="false"/>
          <w:color w:val="000000"/>
          <w:sz w:val="28"/>
        </w:rPr>
        <w:t>
</w:t>
      </w:r>
      <w:r>
        <w:rPr>
          <w:rFonts w:ascii="Times New Roman"/>
          <w:b/>
          <w:i w:val="false"/>
          <w:color w:val="000000"/>
          <w:sz w:val="28"/>
        </w:rPr>
        <w:t xml:space="preserve">2009 жыл - 17 377 098,31 мың теңге, РБ - 16 750 451,52 мың теңге, ЖБ - 306 646,79 мың теңге, Өзге де көздер - 320 000,0 мың теңге; </w:t>
      </w:r>
      <w:r>
        <w:br/>
      </w:r>
      <w:r>
        <w:rPr>
          <w:rFonts w:ascii="Times New Roman"/>
          <w:b w:val="false"/>
          <w:i w:val="false"/>
          <w:color w:val="000000"/>
          <w:sz w:val="28"/>
        </w:rPr>
        <w:t>
</w:t>
      </w:r>
      <w:r>
        <w:rPr>
          <w:rFonts w:ascii="Times New Roman"/>
          <w:b/>
          <w:i w:val="false"/>
          <w:color w:val="000000"/>
          <w:sz w:val="28"/>
        </w:rPr>
        <w:t xml:space="preserve">2010 жыл - 8 506 619,71 мың теңге, РБ - 8 173 491,94 мың теңге, ЖБ - 333 127,77 мың теңге. </w:t>
      </w:r>
      <w:r>
        <w:br/>
      </w:r>
      <w:r>
        <w:rPr>
          <w:rFonts w:ascii="Times New Roman"/>
          <w:b w:val="false"/>
          <w:i w:val="false"/>
          <w:color w:val="000000"/>
          <w:sz w:val="28"/>
        </w:rPr>
        <w:t>
</w:t>
      </w:r>
      <w:r>
        <w:rPr>
          <w:rFonts w:ascii="Times New Roman"/>
          <w:b/>
          <w:i w:val="false"/>
          <w:color w:val="000000"/>
          <w:sz w:val="28"/>
        </w:rPr>
        <w:t xml:space="preserve">БАРЛЫҒЫ - 40 724 872,77 мың теңге. </w:t>
      </w:r>
    </w:p>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 xml:space="preserve">: </w:t>
      </w:r>
      <w:r>
        <w:br/>
      </w:r>
      <w:r>
        <w:rPr>
          <w:rFonts w:ascii="Times New Roman"/>
          <w:b w:val="false"/>
          <w:i w:val="false"/>
          <w:color w:val="000000"/>
          <w:sz w:val="28"/>
        </w:rPr>
        <w:t xml:space="preserve">
      2008 - 2010 жылдары республикалық және жергілікті бюджеттер қаражаты есебінен қаржыландырылатын іс-шаралар бойынша шығыстар көлемі тиісті қаржы жылына арналған республикалық және жергілікті бюджеттерді бекіту кезінде нақтыланатын болады. </w:t>
      </w:r>
    </w:p>
    <w:p>
      <w:pPr>
        <w:spacing w:after="0"/>
        <w:ind w:left="0"/>
        <w:jc w:val="both"/>
      </w:pPr>
      <w:r>
        <w:rPr>
          <w:rFonts w:ascii="Times New Roman"/>
          <w:b/>
          <w:i w:val="false"/>
          <w:color w:val="000000"/>
          <w:sz w:val="28"/>
        </w:rPr>
        <w:t xml:space="preserve">Аббревиатуралардың толық жазылуы: </w:t>
      </w:r>
    </w:p>
    <w:p>
      <w:pPr>
        <w:spacing w:after="0"/>
        <w:ind w:left="0"/>
        <w:jc w:val="both"/>
      </w:pPr>
      <w:r>
        <w:rPr>
          <w:rFonts w:ascii="Times New Roman"/>
          <w:b w:val="false"/>
          <w:i w:val="false"/>
          <w:color w:val="000000"/>
          <w:sz w:val="28"/>
        </w:rPr>
        <w:t xml:space="preserve">ААВВ       - Америка қан банкілері қауымдастығы; </w:t>
      </w:r>
      <w:r>
        <w:br/>
      </w:r>
      <w:r>
        <w:rPr>
          <w:rFonts w:ascii="Times New Roman"/>
          <w:b w:val="false"/>
          <w:i w:val="false"/>
          <w:color w:val="000000"/>
          <w:sz w:val="28"/>
        </w:rPr>
        <w:t xml:space="preserve">
АVIS       - Итальян өтеусіз донорлар қауымдастығы; </w:t>
      </w:r>
      <w:r>
        <w:br/>
      </w:r>
      <w:r>
        <w:rPr>
          <w:rFonts w:ascii="Times New Roman"/>
          <w:b w:val="false"/>
          <w:i w:val="false"/>
          <w:color w:val="000000"/>
          <w:sz w:val="28"/>
        </w:rPr>
        <w:t xml:space="preserve">
СDС        - U.S. Centers for Disease Control end Prevention - АҚШ </w:t>
      </w:r>
      <w:r>
        <w:br/>
      </w:r>
      <w:r>
        <w:rPr>
          <w:rFonts w:ascii="Times New Roman"/>
          <w:b w:val="false"/>
          <w:i w:val="false"/>
          <w:color w:val="000000"/>
          <w:sz w:val="28"/>
        </w:rPr>
        <w:t xml:space="preserve">
             аурулар профилактикасы мен бақылау орталығы; </w:t>
      </w:r>
      <w:r>
        <w:br/>
      </w:r>
      <w:r>
        <w:rPr>
          <w:rFonts w:ascii="Times New Roman"/>
          <w:b w:val="false"/>
          <w:i w:val="false"/>
          <w:color w:val="000000"/>
          <w:sz w:val="28"/>
        </w:rPr>
        <w:t xml:space="preserve">
HbsAg      - В гепатитінің сыртқы антигені; </w:t>
      </w:r>
      <w:r>
        <w:br/>
      </w:r>
      <w:r>
        <w:rPr>
          <w:rFonts w:ascii="Times New Roman"/>
          <w:b w:val="false"/>
          <w:i w:val="false"/>
          <w:color w:val="000000"/>
          <w:sz w:val="28"/>
        </w:rPr>
        <w:t xml:space="preserve">
HBV        - В гепатитінің вирусы; </w:t>
      </w:r>
      <w:r>
        <w:br/>
      </w:r>
      <w:r>
        <w:rPr>
          <w:rFonts w:ascii="Times New Roman"/>
          <w:b w:val="false"/>
          <w:i w:val="false"/>
          <w:color w:val="000000"/>
          <w:sz w:val="28"/>
        </w:rPr>
        <w:t xml:space="preserve">
HCV        - С гепатитінің вирусы; </w:t>
      </w:r>
      <w:r>
        <w:br/>
      </w:r>
      <w:r>
        <w:rPr>
          <w:rFonts w:ascii="Times New Roman"/>
          <w:b w:val="false"/>
          <w:i w:val="false"/>
          <w:color w:val="000000"/>
          <w:sz w:val="28"/>
        </w:rPr>
        <w:t xml:space="preserve">
GMP        - тиісті өндірістік практика; </w:t>
      </w:r>
      <w:r>
        <w:br/>
      </w:r>
      <w:r>
        <w:rPr>
          <w:rFonts w:ascii="Times New Roman"/>
          <w:b w:val="false"/>
          <w:i w:val="false"/>
          <w:color w:val="000000"/>
          <w:sz w:val="28"/>
        </w:rPr>
        <w:t xml:space="preserve">
ISBT       - Халықаралық қан құю қоғамы; </w:t>
      </w:r>
      <w:r>
        <w:br/>
      </w:r>
      <w:r>
        <w:rPr>
          <w:rFonts w:ascii="Times New Roman"/>
          <w:b w:val="false"/>
          <w:i w:val="false"/>
          <w:color w:val="000000"/>
          <w:sz w:val="28"/>
        </w:rPr>
        <w:t xml:space="preserve">
ISO        - Халықаралық стандарттау ұйымы; </w:t>
      </w:r>
      <w:r>
        <w:br/>
      </w:r>
      <w:r>
        <w:rPr>
          <w:rFonts w:ascii="Times New Roman"/>
          <w:b w:val="false"/>
          <w:i w:val="false"/>
          <w:color w:val="000000"/>
          <w:sz w:val="28"/>
        </w:rPr>
        <w:t xml:space="preserve">
NAT        - Nucleic Amplification Techniques; </w:t>
      </w:r>
      <w:r>
        <w:br/>
      </w:r>
      <w:r>
        <w:rPr>
          <w:rFonts w:ascii="Times New Roman"/>
          <w:b w:val="false"/>
          <w:i w:val="false"/>
          <w:color w:val="000000"/>
          <w:sz w:val="28"/>
        </w:rPr>
        <w:t xml:space="preserve">
АСП        - Антистафилококты плазма; </w:t>
      </w:r>
      <w:r>
        <w:br/>
      </w:r>
      <w:r>
        <w:rPr>
          <w:rFonts w:ascii="Times New Roman"/>
          <w:b w:val="false"/>
          <w:i w:val="false"/>
          <w:color w:val="000000"/>
          <w:sz w:val="28"/>
        </w:rPr>
        <w:t xml:space="preserve">
АСЫ        - көк тамыр ішілік иммуноглобулин; </w:t>
      </w:r>
      <w:r>
        <w:br/>
      </w:r>
      <w:r>
        <w:rPr>
          <w:rFonts w:ascii="Times New Roman"/>
          <w:b w:val="false"/>
          <w:i w:val="false"/>
          <w:color w:val="000000"/>
          <w:sz w:val="28"/>
        </w:rPr>
        <w:t xml:space="preserve">
АҚТҚ       - Адамның иммун тапшылығы вирусы; </w:t>
      </w:r>
      <w:r>
        <w:br/>
      </w:r>
      <w:r>
        <w:rPr>
          <w:rFonts w:ascii="Times New Roman"/>
          <w:b w:val="false"/>
          <w:i w:val="false"/>
          <w:color w:val="000000"/>
          <w:sz w:val="28"/>
        </w:rPr>
        <w:t xml:space="preserve">
ВКК        - сапаны зертханаішілік бақылау; </w:t>
      </w:r>
      <w:r>
        <w:br/>
      </w:r>
      <w:r>
        <w:rPr>
          <w:rFonts w:ascii="Times New Roman"/>
          <w:b w:val="false"/>
          <w:i w:val="false"/>
          <w:color w:val="000000"/>
          <w:sz w:val="28"/>
        </w:rPr>
        <w:t xml:space="preserve">
ШҚО        - Шығыс Қазақстан облысы; </w:t>
      </w:r>
      <w:r>
        <w:br/>
      </w:r>
      <w:r>
        <w:rPr>
          <w:rFonts w:ascii="Times New Roman"/>
          <w:b w:val="false"/>
          <w:i w:val="false"/>
          <w:color w:val="000000"/>
          <w:sz w:val="28"/>
        </w:rPr>
        <w:t xml:space="preserve">
ДДҰ        - Дүниежүзілік денсаулық сақтау ұйымы; </w:t>
      </w:r>
      <w:r>
        <w:br/>
      </w:r>
      <w:r>
        <w:rPr>
          <w:rFonts w:ascii="Times New Roman"/>
          <w:b w:val="false"/>
          <w:i w:val="false"/>
          <w:color w:val="000000"/>
          <w:sz w:val="28"/>
        </w:rPr>
        <w:t xml:space="preserve">
ССБ        - Сапаны сыртқы бақылау; </w:t>
      </w:r>
      <w:r>
        <w:br/>
      </w:r>
      <w:r>
        <w:rPr>
          <w:rFonts w:ascii="Times New Roman"/>
          <w:b w:val="false"/>
          <w:i w:val="false"/>
          <w:color w:val="000000"/>
          <w:sz w:val="28"/>
        </w:rPr>
        <w:t xml:space="preserve">
ДСҰ        - Дүниежүзілік сауда ұйымы; </w:t>
      </w:r>
      <w:r>
        <w:br/>
      </w:r>
      <w:r>
        <w:rPr>
          <w:rFonts w:ascii="Times New Roman"/>
          <w:b w:val="false"/>
          <w:i w:val="false"/>
          <w:color w:val="000000"/>
          <w:sz w:val="28"/>
        </w:rPr>
        <w:t xml:space="preserve">
ҚҚО        - Қалалық қан орталығы; </w:t>
      </w:r>
      <w:r>
        <w:br/>
      </w:r>
      <w:r>
        <w:rPr>
          <w:rFonts w:ascii="Times New Roman"/>
          <w:b w:val="false"/>
          <w:i w:val="false"/>
          <w:color w:val="000000"/>
          <w:sz w:val="28"/>
        </w:rPr>
        <w:t xml:space="preserve">
БҚО        - Батыс Қазақстан облысы; </w:t>
      </w:r>
      <w:r>
        <w:br/>
      </w:r>
      <w:r>
        <w:rPr>
          <w:rFonts w:ascii="Times New Roman"/>
          <w:b w:val="false"/>
          <w:i w:val="false"/>
          <w:color w:val="000000"/>
          <w:sz w:val="28"/>
        </w:rPr>
        <w:t xml:space="preserve">
ИФА        - Иммуноферментті анализ; </w:t>
      </w:r>
      <w:r>
        <w:br/>
      </w:r>
      <w:r>
        <w:rPr>
          <w:rFonts w:ascii="Times New Roman"/>
          <w:b w:val="false"/>
          <w:i w:val="false"/>
          <w:color w:val="000000"/>
          <w:sz w:val="28"/>
        </w:rPr>
        <w:t xml:space="preserve">
ҚҚК        - Қан құю кабинеті; </w:t>
      </w:r>
      <w:r>
        <w:br/>
      </w:r>
      <w:r>
        <w:rPr>
          <w:rFonts w:ascii="Times New Roman"/>
          <w:b w:val="false"/>
          <w:i w:val="false"/>
          <w:color w:val="000000"/>
          <w:sz w:val="28"/>
        </w:rPr>
        <w:t xml:space="preserve">
ЖЕЖ        - жергілікті есептеу желісі; </w:t>
      </w:r>
      <w:r>
        <w:br/>
      </w:r>
      <w:r>
        <w:rPr>
          <w:rFonts w:ascii="Times New Roman"/>
          <w:b w:val="false"/>
          <w:i w:val="false"/>
          <w:color w:val="000000"/>
          <w:sz w:val="28"/>
        </w:rPr>
        <w:t xml:space="preserve">
МҰ         - медициналық ұйым; </w:t>
      </w:r>
      <w:r>
        <w:br/>
      </w:r>
      <w:r>
        <w:rPr>
          <w:rFonts w:ascii="Times New Roman"/>
          <w:b w:val="false"/>
          <w:i w:val="false"/>
          <w:color w:val="000000"/>
          <w:sz w:val="28"/>
        </w:rPr>
        <w:t xml:space="preserve">
ҮЕҰ        - Үкіметтік емес ұйым; </w:t>
      </w:r>
      <w:r>
        <w:br/>
      </w:r>
      <w:r>
        <w:rPr>
          <w:rFonts w:ascii="Times New Roman"/>
          <w:b w:val="false"/>
          <w:i w:val="false"/>
          <w:color w:val="000000"/>
          <w:sz w:val="28"/>
        </w:rPr>
        <w:t xml:space="preserve">
ҚҚБ        - Қан құю бөлімшесі; </w:t>
      </w:r>
      <w:r>
        <w:br/>
      </w:r>
      <w:r>
        <w:rPr>
          <w:rFonts w:ascii="Times New Roman"/>
          <w:b w:val="false"/>
          <w:i w:val="false"/>
          <w:color w:val="000000"/>
          <w:sz w:val="28"/>
        </w:rPr>
        <w:t xml:space="preserve">
ОҚО        - Облыстық қан орталығы; </w:t>
      </w:r>
      <w:r>
        <w:br/>
      </w:r>
      <w:r>
        <w:rPr>
          <w:rFonts w:ascii="Times New Roman"/>
          <w:b w:val="false"/>
          <w:i w:val="false"/>
          <w:color w:val="000000"/>
          <w:sz w:val="28"/>
        </w:rPr>
        <w:t xml:space="preserve">
ПМК        - Сапа менеджменті бойынша ДДҰ бағдарламасы; </w:t>
      </w:r>
      <w:r>
        <w:br/>
      </w:r>
      <w:r>
        <w:rPr>
          <w:rFonts w:ascii="Times New Roman"/>
          <w:b w:val="false"/>
          <w:i w:val="false"/>
          <w:color w:val="000000"/>
          <w:sz w:val="28"/>
        </w:rPr>
        <w:t xml:space="preserve">
ПТР        - полимеразды тізбекті реакция; </w:t>
      </w:r>
      <w:r>
        <w:br/>
      </w:r>
      <w:r>
        <w:rPr>
          <w:rFonts w:ascii="Times New Roman"/>
          <w:b w:val="false"/>
          <w:i w:val="false"/>
          <w:color w:val="000000"/>
          <w:sz w:val="28"/>
        </w:rPr>
        <w:t xml:space="preserve">
РМКК       - Республикалық мемлекеттік коммуналдық кәсіпорын; </w:t>
      </w:r>
      <w:r>
        <w:br/>
      </w:r>
      <w:r>
        <w:rPr>
          <w:rFonts w:ascii="Times New Roman"/>
          <w:b w:val="false"/>
          <w:i w:val="false"/>
          <w:color w:val="000000"/>
          <w:sz w:val="28"/>
        </w:rPr>
        <w:t xml:space="preserve">
РҚО        - Республикалық қан орталығы; </w:t>
      </w:r>
      <w:r>
        <w:br/>
      </w:r>
      <w:r>
        <w:rPr>
          <w:rFonts w:ascii="Times New Roman"/>
          <w:b w:val="false"/>
          <w:i w:val="false"/>
          <w:color w:val="000000"/>
          <w:sz w:val="28"/>
        </w:rPr>
        <w:t xml:space="preserve">
ЖҚП        - Жаңа қатырылған плазма; </w:t>
      </w:r>
      <w:r>
        <w:br/>
      </w:r>
      <w:r>
        <w:rPr>
          <w:rFonts w:ascii="Times New Roman"/>
          <w:b w:val="false"/>
          <w:i w:val="false"/>
          <w:color w:val="000000"/>
          <w:sz w:val="28"/>
        </w:rPr>
        <w:t xml:space="preserve">
СПФ        - Супернатантты плазма фракциясы; </w:t>
      </w:r>
      <w:r>
        <w:br/>
      </w:r>
      <w:r>
        <w:rPr>
          <w:rFonts w:ascii="Times New Roman"/>
          <w:b w:val="false"/>
          <w:i w:val="false"/>
          <w:color w:val="000000"/>
          <w:sz w:val="28"/>
        </w:rPr>
        <w:t xml:space="preserve">
СҚО        - Солтүстік Қазақстан облысы; </w:t>
      </w:r>
      <w:r>
        <w:br/>
      </w:r>
      <w:r>
        <w:rPr>
          <w:rFonts w:ascii="Times New Roman"/>
          <w:b w:val="false"/>
          <w:i w:val="false"/>
          <w:color w:val="000000"/>
          <w:sz w:val="28"/>
        </w:rPr>
        <w:t xml:space="preserve">
ЖИТС       - Жүре пайда болған иммун тапшылығы синдромы; </w:t>
      </w:r>
      <w:r>
        <w:br/>
      </w:r>
      <w:r>
        <w:rPr>
          <w:rFonts w:ascii="Times New Roman"/>
          <w:b w:val="false"/>
          <w:i w:val="false"/>
          <w:color w:val="000000"/>
          <w:sz w:val="28"/>
        </w:rPr>
        <w:t xml:space="preserve">
ТҚЕ        - трансфузиологиялық қамтамасыз ету; </w:t>
      </w:r>
      <w:r>
        <w:br/>
      </w:r>
      <w:r>
        <w:rPr>
          <w:rFonts w:ascii="Times New Roman"/>
          <w:b w:val="false"/>
          <w:i w:val="false"/>
          <w:color w:val="000000"/>
          <w:sz w:val="28"/>
        </w:rPr>
        <w:t xml:space="preserve">
ҚО         - Қан орталығы (тары); </w:t>
      </w:r>
      <w:r>
        <w:br/>
      </w:r>
      <w:r>
        <w:rPr>
          <w:rFonts w:ascii="Times New Roman"/>
          <w:b w:val="false"/>
          <w:i w:val="false"/>
          <w:color w:val="000000"/>
          <w:sz w:val="28"/>
        </w:rPr>
        <w:t xml:space="preserve">
ЭМОЛТ      - лейкоциттермен және тромбоциттермен азайтылған </w:t>
      </w:r>
      <w:r>
        <w:br/>
      </w:r>
      <w:r>
        <w:rPr>
          <w:rFonts w:ascii="Times New Roman"/>
          <w:b w:val="false"/>
          <w:i w:val="false"/>
          <w:color w:val="000000"/>
          <w:sz w:val="28"/>
        </w:rPr>
        <w:t xml:space="preserve">
             масса; </w:t>
      </w:r>
      <w:r>
        <w:br/>
      </w:r>
      <w:r>
        <w:rPr>
          <w:rFonts w:ascii="Times New Roman"/>
          <w:b w:val="false"/>
          <w:i w:val="false"/>
          <w:color w:val="000000"/>
          <w:sz w:val="28"/>
        </w:rPr>
        <w:t xml:space="preserve">
ОҚО        - Оңтүстік Қазақстан облысы; </w:t>
      </w:r>
    </w:p>
    <w:p>
      <w:pPr>
        <w:spacing w:after="0"/>
        <w:ind w:left="0"/>
        <w:jc w:val="left"/>
      </w:pPr>
      <w:r>
        <w:rPr>
          <w:rFonts w:ascii="Times New Roman"/>
          <w:b/>
          <w:i w:val="false"/>
          <w:color w:val="000000"/>
        </w:rPr>
        <w:t xml:space="preserve"> Терминдер: </w:t>
      </w:r>
    </w:p>
    <w:p>
      <w:pPr>
        <w:spacing w:after="0"/>
        <w:ind w:left="0"/>
        <w:jc w:val="both"/>
      </w:pPr>
      <w:r>
        <w:rPr>
          <w:rFonts w:ascii="Times New Roman"/>
          <w:b/>
          <w:i w:val="false"/>
          <w:color w:val="000000"/>
          <w:sz w:val="28"/>
        </w:rPr>
        <w:t xml:space="preserve">Аккредиттеу  </w:t>
      </w:r>
      <w:r>
        <w:rPr>
          <w:rFonts w:ascii="Times New Roman"/>
          <w:b w:val="false"/>
          <w:i w:val="false"/>
          <w:color w:val="000000"/>
          <w:sz w:val="28"/>
        </w:rPr>
        <w:t xml:space="preserve">- медициналық және фармацевтикалық қызметті жүзеге асыру, сондай-ақ белгіленген аккредиттеу стандарттарына сәйкес денсаулық сақтау ісі субъектілерінің қызметін сараптамалық бағалауды жүргізу үшін жеке және заңды тұлғалардың айрықша мәртебесін және өкілеттігін тану рәсімі. Альбумин - адамның организмінде сорбциялық-тасымалдаушы, гемодинамикалық функциялар атқаратын және организмнің негізгі белоктік резерві болып табылатын Адам қаны плазмасының белогы. </w:t>
      </w:r>
      <w:r>
        <w:br/>
      </w:r>
      <w:r>
        <w:rPr>
          <w:rFonts w:ascii="Times New Roman"/>
          <w:b w:val="false"/>
          <w:i w:val="false"/>
          <w:color w:val="000000"/>
          <w:sz w:val="28"/>
        </w:rPr>
        <w:t>
</w:t>
      </w:r>
      <w:r>
        <w:rPr>
          <w:rFonts w:ascii="Times New Roman"/>
          <w:b/>
          <w:i w:val="false"/>
          <w:color w:val="000000"/>
          <w:sz w:val="28"/>
        </w:rPr>
        <w:t xml:space="preserve">Антистафилококты плазма (АСП)  </w:t>
      </w:r>
      <w:r>
        <w:rPr>
          <w:rFonts w:ascii="Times New Roman"/>
          <w:b w:val="false"/>
          <w:i w:val="false"/>
          <w:color w:val="000000"/>
          <w:sz w:val="28"/>
        </w:rPr>
        <w:t xml:space="preserve">- антистафилококты плазма - жаңа қатырылған плазма, құрамында жоғары титрлы ерекше антистафилококкты анти заттар бар. Стафилококкты анатоксинмен иммунитетдірілген донорлардан дайындалады. Стафилококты этиологияның іріңді - септикалық ауруларды емдеуде қолданылады. Сақтау мерзімі -25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температурада - 3 жылға дейін. </w:t>
      </w:r>
      <w:r>
        <w:br/>
      </w:r>
      <w:r>
        <w:rPr>
          <w:rFonts w:ascii="Times New Roman"/>
          <w:b w:val="false"/>
          <w:i w:val="false"/>
          <w:color w:val="000000"/>
          <w:sz w:val="28"/>
        </w:rPr>
        <w:t>
</w:t>
      </w:r>
      <w:r>
        <w:rPr>
          <w:rFonts w:ascii="Times New Roman"/>
          <w:b/>
          <w:i w:val="false"/>
          <w:color w:val="000000"/>
          <w:sz w:val="28"/>
        </w:rPr>
        <w:t xml:space="preserve">Асептикалық коннектор  </w:t>
      </w:r>
      <w:r>
        <w:rPr>
          <w:rFonts w:ascii="Times New Roman"/>
          <w:b w:val="false"/>
          <w:i w:val="false"/>
          <w:color w:val="000000"/>
          <w:sz w:val="28"/>
        </w:rPr>
        <w:t xml:space="preserve">- қан мен оның құрауыш бар пластик контейнерлер магистралін зарарсыздандырып қосуға арналған аппарат. Жабық жүйе қағидасын қамтамасыз етеді. </w:t>
      </w:r>
      <w:r>
        <w:br/>
      </w:r>
      <w:r>
        <w:rPr>
          <w:rFonts w:ascii="Times New Roman"/>
          <w:b w:val="false"/>
          <w:i w:val="false"/>
          <w:color w:val="000000"/>
          <w:sz w:val="28"/>
        </w:rPr>
        <w:t>
</w:t>
      </w:r>
      <w:r>
        <w:rPr>
          <w:rFonts w:ascii="Times New Roman"/>
          <w:b/>
          <w:i w:val="false"/>
          <w:color w:val="000000"/>
          <w:sz w:val="28"/>
        </w:rPr>
        <w:t xml:space="preserve">Аутогемотрансфузия  </w:t>
      </w:r>
      <w:r>
        <w:rPr>
          <w:rFonts w:ascii="Times New Roman"/>
          <w:b w:val="false"/>
          <w:i w:val="false"/>
          <w:color w:val="000000"/>
          <w:sz w:val="28"/>
        </w:rPr>
        <w:t xml:space="preserve">- алдын ала дайындалған өз қаны мен оның құрауыштарын реципиентке (науқасқа) қайта құюды (қайтаруды) білдіреді. </w:t>
      </w:r>
      <w:r>
        <w:br/>
      </w:r>
      <w:r>
        <w:rPr>
          <w:rFonts w:ascii="Times New Roman"/>
          <w:b w:val="false"/>
          <w:i w:val="false"/>
          <w:color w:val="000000"/>
          <w:sz w:val="28"/>
        </w:rPr>
        <w:t>
</w:t>
      </w:r>
      <w:r>
        <w:rPr>
          <w:rFonts w:ascii="Times New Roman"/>
          <w:b/>
          <w:i w:val="false"/>
          <w:color w:val="000000"/>
          <w:sz w:val="28"/>
        </w:rPr>
        <w:t xml:space="preserve">Қанның аутологиялық құрауыштары  </w:t>
      </w:r>
      <w:r>
        <w:rPr>
          <w:rFonts w:ascii="Times New Roman"/>
          <w:b w:val="false"/>
          <w:i w:val="false"/>
          <w:color w:val="000000"/>
          <w:sz w:val="28"/>
        </w:rPr>
        <w:t xml:space="preserve">- жеке тұлғадан қажет болған жағдайда өзіне қайта құю үшін дайындалған қан құрауыштары. </w:t>
      </w:r>
      <w:r>
        <w:br/>
      </w:r>
      <w:r>
        <w:rPr>
          <w:rFonts w:ascii="Times New Roman"/>
          <w:b w:val="false"/>
          <w:i w:val="false"/>
          <w:color w:val="000000"/>
          <w:sz w:val="28"/>
        </w:rPr>
        <w:t>
</w:t>
      </w:r>
      <w:r>
        <w:rPr>
          <w:rFonts w:ascii="Times New Roman"/>
          <w:b/>
          <w:i w:val="false"/>
          <w:color w:val="000000"/>
          <w:sz w:val="28"/>
        </w:rPr>
        <w:t xml:space="preserve">Аферез  </w:t>
      </w:r>
      <w:r>
        <w:rPr>
          <w:rFonts w:ascii="Times New Roman"/>
          <w:b w:val="false"/>
          <w:i w:val="false"/>
          <w:color w:val="000000"/>
          <w:sz w:val="28"/>
        </w:rPr>
        <w:t xml:space="preserve">- айналымдағы қанның құрамынан қанның жеке құрауыштарын алу және оларды қан клеткаларының арнайы сепараторларын пайдалана отырып дайындау. </w:t>
      </w:r>
      <w:r>
        <w:br/>
      </w:r>
      <w:r>
        <w:rPr>
          <w:rFonts w:ascii="Times New Roman"/>
          <w:b w:val="false"/>
          <w:i w:val="false"/>
          <w:color w:val="000000"/>
          <w:sz w:val="28"/>
        </w:rPr>
        <w:t>
</w:t>
      </w:r>
      <w:r>
        <w:rPr>
          <w:rFonts w:ascii="Times New Roman"/>
          <w:b/>
          <w:i w:val="false"/>
          <w:color w:val="000000"/>
          <w:sz w:val="28"/>
        </w:rPr>
        <w:t xml:space="preserve">Валидация  </w:t>
      </w:r>
      <w:r>
        <w:rPr>
          <w:rFonts w:ascii="Times New Roman"/>
          <w:b w:val="false"/>
          <w:i w:val="false"/>
          <w:color w:val="000000"/>
          <w:sz w:val="28"/>
        </w:rPr>
        <w:t xml:space="preserve">- қандай да бір әдістеме, процесс, жабдық, шикізат, қызмет немесе жүйенің күтілетін нәтижеге нақты жеткізетінін тиісті өндірістік тәжірибе қағидаларына сәйкес дәлелдейтін әрекеттер. </w:t>
      </w:r>
      <w:r>
        <w:br/>
      </w:r>
      <w:r>
        <w:rPr>
          <w:rFonts w:ascii="Times New Roman"/>
          <w:b w:val="false"/>
          <w:i w:val="false"/>
          <w:color w:val="000000"/>
          <w:sz w:val="28"/>
        </w:rPr>
        <w:t>
</w:t>
      </w:r>
      <w:r>
        <w:rPr>
          <w:rFonts w:ascii="Times New Roman"/>
          <w:b/>
          <w:i w:val="false"/>
          <w:color w:val="000000"/>
          <w:sz w:val="28"/>
        </w:rPr>
        <w:t xml:space="preserve">ВВИГ  </w:t>
      </w:r>
      <w:r>
        <w:rPr>
          <w:rFonts w:ascii="Times New Roman"/>
          <w:b w:val="false"/>
          <w:i w:val="false"/>
          <w:color w:val="000000"/>
          <w:sz w:val="28"/>
        </w:rPr>
        <w:t xml:space="preserve">- көк тамыр ішілік иммуноглобулин - құрамында иммуноглобулинді қан фракциясы бар және көк тамыр ішіне жіберуге арналған қан препараты. </w:t>
      </w:r>
      <w:r>
        <w:br/>
      </w:r>
      <w:r>
        <w:rPr>
          <w:rFonts w:ascii="Times New Roman"/>
          <w:b w:val="false"/>
          <w:i w:val="false"/>
          <w:color w:val="000000"/>
          <w:sz w:val="28"/>
        </w:rPr>
        <w:t>
</w:t>
      </w:r>
      <w:r>
        <w:rPr>
          <w:rFonts w:ascii="Times New Roman"/>
          <w:b/>
          <w:i w:val="false"/>
          <w:color w:val="000000"/>
          <w:sz w:val="28"/>
        </w:rPr>
        <w:t xml:space="preserve">Таразы-араластырғыш  </w:t>
      </w:r>
      <w:r>
        <w:rPr>
          <w:rFonts w:ascii="Times New Roman"/>
          <w:b w:val="false"/>
          <w:i w:val="false"/>
          <w:color w:val="000000"/>
          <w:sz w:val="28"/>
        </w:rPr>
        <w:t xml:space="preserve">- донордан алынатын қанның қажетті мөлшерін бақылауға және қанды дайындау кезінде оны контейнердің (гемаконның) консервілеуші ерітіндісімен біркелкі араластыруға арналган құрылғы. </w:t>
      </w:r>
      <w:r>
        <w:br/>
      </w:r>
      <w:r>
        <w:rPr>
          <w:rFonts w:ascii="Times New Roman"/>
          <w:b w:val="false"/>
          <w:i w:val="false"/>
          <w:color w:val="000000"/>
          <w:sz w:val="28"/>
        </w:rPr>
        <w:t>
</w:t>
      </w:r>
      <w:r>
        <w:rPr>
          <w:rFonts w:ascii="Times New Roman"/>
          <w:b/>
          <w:i w:val="false"/>
          <w:color w:val="000000"/>
          <w:sz w:val="28"/>
        </w:rPr>
        <w:t xml:space="preserve">Т-клеткалы лейкоз вирусы  </w:t>
      </w:r>
      <w:r>
        <w:rPr>
          <w:rFonts w:ascii="Times New Roman"/>
          <w:b w:val="false"/>
          <w:i w:val="false"/>
          <w:color w:val="000000"/>
          <w:sz w:val="28"/>
        </w:rPr>
        <w:t xml:space="preserve">- адамның I және II типтерлегі (HTLV-I) Т-лимфотропты вирустары қан жүйесінің қатерлі ауруын тудырады және орталық нерв жүйесін зақымдайды. HTLV-I ретровирустарға жатады, HTLV-II - онковирустарға. Олар сипатты лимфотроптылыққа, нейротроптылыққа ие. </w:t>
      </w:r>
      <w:r>
        <w:br/>
      </w:r>
      <w:r>
        <w:rPr>
          <w:rFonts w:ascii="Times New Roman"/>
          <w:b w:val="false"/>
          <w:i w:val="false"/>
          <w:color w:val="000000"/>
          <w:sz w:val="28"/>
        </w:rPr>
        <w:t>
</w:t>
      </w:r>
      <w:r>
        <w:rPr>
          <w:rFonts w:ascii="Times New Roman"/>
          <w:b/>
          <w:i w:val="false"/>
          <w:color w:val="000000"/>
          <w:sz w:val="28"/>
        </w:rPr>
        <w:t xml:space="preserve">Вирусинактивация  </w:t>
      </w:r>
      <w:r>
        <w:rPr>
          <w:rFonts w:ascii="Times New Roman"/>
          <w:b w:val="false"/>
          <w:i w:val="false"/>
          <w:color w:val="000000"/>
          <w:sz w:val="28"/>
        </w:rPr>
        <w:t xml:space="preserve">- қан құрауыштары мен препараттарында вирустарды инактивизациялау әдістемелері. Химиялық және термиялық вирусинактивациясын ажыратады. </w:t>
      </w:r>
      <w:r>
        <w:br/>
      </w:r>
      <w:r>
        <w:rPr>
          <w:rFonts w:ascii="Times New Roman"/>
          <w:b w:val="false"/>
          <w:i w:val="false"/>
          <w:color w:val="000000"/>
          <w:sz w:val="28"/>
        </w:rPr>
        <w:t>
</w:t>
      </w:r>
      <w:r>
        <w:rPr>
          <w:rFonts w:ascii="Times New Roman"/>
          <w:b/>
          <w:i w:val="false"/>
          <w:color w:val="000000"/>
          <w:sz w:val="28"/>
        </w:rPr>
        <w:t xml:space="preserve">Вирус тасымалдаушы  </w:t>
      </w:r>
      <w:r>
        <w:rPr>
          <w:rFonts w:ascii="Times New Roman"/>
          <w:b w:val="false"/>
          <w:i w:val="false"/>
          <w:color w:val="000000"/>
          <w:sz w:val="28"/>
        </w:rPr>
        <w:t xml:space="preserve">- қандай да бір вирусты жұқтырған, бірақ осы вирустан болатын аурудың клиникалық белгілері білінбейтін адам. </w:t>
      </w:r>
      <w:r>
        <w:br/>
      </w:r>
      <w:r>
        <w:rPr>
          <w:rFonts w:ascii="Times New Roman"/>
          <w:b w:val="false"/>
          <w:i w:val="false"/>
          <w:color w:val="000000"/>
          <w:sz w:val="28"/>
        </w:rPr>
        <w:t>
</w:t>
      </w:r>
      <w:r>
        <w:rPr>
          <w:rFonts w:ascii="Times New Roman"/>
          <w:b/>
          <w:i w:val="false"/>
          <w:color w:val="000000"/>
          <w:sz w:val="28"/>
        </w:rPr>
        <w:t xml:space="preserve">АҚТҚ жұқтырушы  </w:t>
      </w:r>
      <w:r>
        <w:rPr>
          <w:rFonts w:ascii="Times New Roman"/>
          <w:b w:val="false"/>
          <w:i w:val="false"/>
          <w:color w:val="000000"/>
          <w:sz w:val="28"/>
        </w:rPr>
        <w:t xml:space="preserve">- иммунтапшылығы вирусын жұқтырған адам, ЖИТС-тің қандай да бір клиникалық белгілерінсіз. </w:t>
      </w:r>
      <w:r>
        <w:br/>
      </w:r>
      <w:r>
        <w:rPr>
          <w:rFonts w:ascii="Times New Roman"/>
          <w:b w:val="false"/>
          <w:i w:val="false"/>
          <w:color w:val="000000"/>
          <w:sz w:val="28"/>
        </w:rPr>
        <w:t>
</w:t>
      </w:r>
      <w:r>
        <w:rPr>
          <w:rFonts w:ascii="Times New Roman"/>
          <w:b/>
          <w:i w:val="false"/>
          <w:color w:val="000000"/>
          <w:sz w:val="28"/>
        </w:rPr>
        <w:t xml:space="preserve">ВКК  </w:t>
      </w:r>
      <w:r>
        <w:rPr>
          <w:rFonts w:ascii="Times New Roman"/>
          <w:b w:val="false"/>
          <w:i w:val="false"/>
          <w:color w:val="000000"/>
          <w:sz w:val="28"/>
        </w:rPr>
        <w:t xml:space="preserve">-  </w:t>
      </w:r>
      <w:r>
        <w:rPr>
          <w:rFonts w:ascii="Times New Roman"/>
          <w:b/>
          <w:i w:val="false"/>
          <w:color w:val="000000"/>
          <w:sz w:val="28"/>
        </w:rPr>
        <w:t xml:space="preserve">СЗІБ  </w:t>
      </w:r>
      <w:r>
        <w:rPr>
          <w:rFonts w:ascii="Times New Roman"/>
          <w:b w:val="false"/>
          <w:i w:val="false"/>
          <w:color w:val="000000"/>
          <w:sz w:val="28"/>
        </w:rPr>
        <w:t xml:space="preserve">- сапаны зертхана ішілік бақылау - зертханалық жұмыстардың сапасы мен алынған нәтижелерді тұрақты бағалау үшін зертхана қызметкерімен жүргізілетін процедуралар жиынтығы. </w:t>
      </w:r>
      <w:r>
        <w:br/>
      </w:r>
      <w:r>
        <w:rPr>
          <w:rFonts w:ascii="Times New Roman"/>
          <w:b w:val="false"/>
          <w:i w:val="false"/>
          <w:color w:val="000000"/>
          <w:sz w:val="28"/>
        </w:rPr>
        <w:t>
</w:t>
      </w:r>
      <w:r>
        <w:rPr>
          <w:rFonts w:ascii="Times New Roman"/>
          <w:b/>
          <w:i w:val="false"/>
          <w:color w:val="000000"/>
          <w:sz w:val="28"/>
        </w:rPr>
        <w:t xml:space="preserve">ВОК  </w:t>
      </w:r>
      <w:r>
        <w:rPr>
          <w:rFonts w:ascii="Times New Roman"/>
          <w:b w:val="false"/>
          <w:i w:val="false"/>
          <w:color w:val="000000"/>
          <w:sz w:val="28"/>
        </w:rPr>
        <w:t xml:space="preserve">-  </w:t>
      </w:r>
      <w:r>
        <w:rPr>
          <w:rFonts w:ascii="Times New Roman"/>
          <w:b/>
          <w:i w:val="false"/>
          <w:color w:val="000000"/>
          <w:sz w:val="28"/>
        </w:rPr>
        <w:t xml:space="preserve">ССБ  </w:t>
      </w:r>
      <w:r>
        <w:rPr>
          <w:rFonts w:ascii="Times New Roman"/>
          <w:b w:val="false"/>
          <w:i w:val="false"/>
          <w:color w:val="000000"/>
          <w:sz w:val="28"/>
        </w:rPr>
        <w:t xml:space="preserve">- сапаны сырттан бағалау - бұл сыртқы ұйыммен жүзеге асырылатын зертханалық зерттеулерді объективті тексеру әдісі. Сапаны сырттан бағалау бағдарламасы әрбір жеке алынған зертханада туындауы мүмкін сапа мәселелері туралы ақпаратты алуға мүмкіндік береді. </w:t>
      </w:r>
      <w:r>
        <w:br/>
      </w:r>
      <w:r>
        <w:rPr>
          <w:rFonts w:ascii="Times New Roman"/>
          <w:b w:val="false"/>
          <w:i w:val="false"/>
          <w:color w:val="000000"/>
          <w:sz w:val="28"/>
        </w:rPr>
        <w:t>
</w:t>
      </w:r>
      <w:r>
        <w:rPr>
          <w:rFonts w:ascii="Times New Roman"/>
          <w:b/>
          <w:i w:val="false"/>
          <w:color w:val="000000"/>
          <w:sz w:val="28"/>
        </w:rPr>
        <w:t xml:space="preserve">Гемофилия  </w:t>
      </w:r>
      <w:r>
        <w:rPr>
          <w:rFonts w:ascii="Times New Roman"/>
          <w:b w:val="false"/>
          <w:i w:val="false"/>
          <w:color w:val="000000"/>
          <w:sz w:val="28"/>
        </w:rPr>
        <w:t xml:space="preserve">- бұл қанның ұюына сеп болатын қан плазмасының белоктарының (немесе факторларының) бірінің жоқ болуымен немесе жеткіліксіздігімен сипатталатын гентикалық бұзылу. Плазманың белоктарының бірінің төмен деңгейі қанның ағуына және аурудың қанының нашар ұюына әкеліп соғады. Қанды ұйытушы белоктың ең көп тараған жеткіліксіздігі VIII факторының жеткіліксіздігі болып табылады, алайда бұл факторлардың кез келгені болмауы немесе жеткіліксіз болуы мүмкін. IX факторының жеткіліксіздігі жиілігі жағынан екінші тұрады. VІІІ факторының жеткіліксіздігі - А гемофилиясы - классикалық гемофилия. IX факторының жеткіліксіздігі - В гемофилиясы - Кристмас ауруы. Гемофилияның бұл екі түрін емдеу үшін VІІІ және IX факторларының концентраттары - қан препараттары пайдаланылады. </w:t>
      </w:r>
      <w:r>
        <w:br/>
      </w:r>
      <w:r>
        <w:rPr>
          <w:rFonts w:ascii="Times New Roman"/>
          <w:b w:val="false"/>
          <w:i w:val="false"/>
          <w:color w:val="000000"/>
          <w:sz w:val="28"/>
        </w:rPr>
        <w:t>
</w:t>
      </w:r>
      <w:r>
        <w:rPr>
          <w:rFonts w:ascii="Times New Roman"/>
          <w:b/>
          <w:i w:val="false"/>
          <w:color w:val="000000"/>
          <w:sz w:val="28"/>
        </w:rPr>
        <w:t xml:space="preserve">Донация  </w:t>
      </w:r>
      <w:r>
        <w:rPr>
          <w:rFonts w:ascii="Times New Roman"/>
          <w:b w:val="false"/>
          <w:i w:val="false"/>
          <w:color w:val="000000"/>
          <w:sz w:val="28"/>
        </w:rPr>
        <w:t xml:space="preserve">- донормен қан немесе плазма тапсыру процедурасы; </w:t>
      </w:r>
      <w:r>
        <w:br/>
      </w:r>
      <w:r>
        <w:rPr>
          <w:rFonts w:ascii="Times New Roman"/>
          <w:b w:val="false"/>
          <w:i w:val="false"/>
          <w:color w:val="000000"/>
          <w:sz w:val="28"/>
        </w:rPr>
        <w:t>
</w:t>
      </w:r>
      <w:r>
        <w:rPr>
          <w:rFonts w:ascii="Times New Roman"/>
          <w:b/>
          <w:i w:val="false"/>
          <w:color w:val="000000"/>
          <w:sz w:val="28"/>
        </w:rPr>
        <w:t xml:space="preserve">Донор  </w:t>
      </w:r>
      <w:r>
        <w:rPr>
          <w:rFonts w:ascii="Times New Roman"/>
          <w:b w:val="false"/>
          <w:i w:val="false"/>
          <w:color w:val="000000"/>
          <w:sz w:val="28"/>
        </w:rPr>
        <w:t xml:space="preserve">- медициналық мақсаттар үшін қанын және/немесе оның құрауыштарын ерікті түрде өткізуші жеке тұлға. Донор ретінде тек аман-сау анамнезді дені сау адам ғана бола алады. </w:t>
      </w:r>
      <w:r>
        <w:br/>
      </w:r>
      <w:r>
        <w:rPr>
          <w:rFonts w:ascii="Times New Roman"/>
          <w:b w:val="false"/>
          <w:i w:val="false"/>
          <w:color w:val="000000"/>
          <w:sz w:val="28"/>
        </w:rPr>
        <w:t>
</w:t>
      </w:r>
      <w:r>
        <w:rPr>
          <w:rFonts w:ascii="Times New Roman"/>
          <w:b/>
          <w:i w:val="false"/>
          <w:color w:val="000000"/>
          <w:sz w:val="28"/>
        </w:rPr>
        <w:t xml:space="preserve">Донорлық  </w:t>
      </w:r>
      <w:r>
        <w:rPr>
          <w:rFonts w:ascii="Times New Roman"/>
          <w:b w:val="false"/>
          <w:i w:val="false"/>
          <w:color w:val="000000"/>
          <w:sz w:val="28"/>
        </w:rPr>
        <w:t xml:space="preserve">- емдік мақсатты қолдануға арналған қан және оның құрауыштарын өткізудің ерікті актісі. </w:t>
      </w:r>
      <w:r>
        <w:br/>
      </w:r>
      <w:r>
        <w:rPr>
          <w:rFonts w:ascii="Times New Roman"/>
          <w:b w:val="false"/>
          <w:i w:val="false"/>
          <w:color w:val="000000"/>
          <w:sz w:val="28"/>
        </w:rPr>
        <w:t>
</w:t>
      </w:r>
      <w:r>
        <w:rPr>
          <w:rFonts w:ascii="Times New Roman"/>
          <w:b/>
          <w:i w:val="false"/>
          <w:color w:val="000000"/>
          <w:sz w:val="28"/>
        </w:rPr>
        <w:t xml:space="preserve">Бірыңғай донорлық ақпараттық орталық  </w:t>
      </w:r>
      <w:r>
        <w:rPr>
          <w:rFonts w:ascii="Times New Roman"/>
          <w:b w:val="false"/>
          <w:i w:val="false"/>
          <w:color w:val="000000"/>
          <w:sz w:val="28"/>
        </w:rPr>
        <w:t xml:space="preserve">- негізгі міндеті АҚТҚ-инфекциясы табылған, вирусты гепатитпен, мерезбен ауырған, арнайы дәрігерлік мекемелерде есепте тұрған тұлғалар туралы мәліметтерді тұлғалардың бұл санатын донорлыққа жібермеу мақсатында жинау, сондай-ақ донорлар туралы мәліметтерді мұрағаттау болып табылатын қан орталығының бөлімшесі. </w:t>
      </w:r>
      <w:r>
        <w:br/>
      </w:r>
      <w:r>
        <w:rPr>
          <w:rFonts w:ascii="Times New Roman"/>
          <w:b w:val="false"/>
          <w:i w:val="false"/>
          <w:color w:val="000000"/>
          <w:sz w:val="28"/>
        </w:rPr>
        <w:t>
</w:t>
      </w:r>
      <w:r>
        <w:rPr>
          <w:rFonts w:ascii="Times New Roman"/>
          <w:b/>
          <w:i w:val="false"/>
          <w:color w:val="000000"/>
          <w:sz w:val="28"/>
        </w:rPr>
        <w:t xml:space="preserve">Магистральдарды дәнекерлеуші  </w:t>
      </w:r>
      <w:r>
        <w:rPr>
          <w:rFonts w:ascii="Times New Roman"/>
          <w:b w:val="false"/>
          <w:i w:val="false"/>
          <w:color w:val="000000"/>
          <w:sz w:val="28"/>
        </w:rPr>
        <w:t xml:space="preserve">- қанға және оның құрауыштарына арналған пластик контейнерлер магистралін дәнекерлеуге арналған құрылғы. Жабық жүйе қағидасын қамтамасыз етеді. </w:t>
      </w:r>
      <w:r>
        <w:br/>
      </w:r>
      <w:r>
        <w:rPr>
          <w:rFonts w:ascii="Times New Roman"/>
          <w:b w:val="false"/>
          <w:i w:val="false"/>
          <w:color w:val="000000"/>
          <w:sz w:val="28"/>
        </w:rPr>
        <w:t>
</w:t>
      </w:r>
      <w:r>
        <w:rPr>
          <w:rFonts w:ascii="Times New Roman"/>
          <w:b/>
          <w:i w:val="false"/>
          <w:color w:val="000000"/>
          <w:sz w:val="28"/>
        </w:rPr>
        <w:t xml:space="preserve">Изоиммунологиялық (иммуногематологиялық) зерттеу  </w:t>
      </w:r>
      <w:r>
        <w:rPr>
          <w:rFonts w:ascii="Times New Roman"/>
          <w:b w:val="false"/>
          <w:i w:val="false"/>
          <w:color w:val="000000"/>
          <w:sz w:val="28"/>
        </w:rPr>
        <w:t xml:space="preserve">- әртүрлі антигендер мен антизаттар бойынша қанды типтенгізу (АВО және резус жүйелері бойынша донор қанын зерттеу міндетті болып табылады).  </w:t>
      </w:r>
      <w:r>
        <w:rPr>
          <w:rFonts w:ascii="Times New Roman"/>
          <w:b/>
          <w:i w:val="false"/>
          <w:color w:val="000000"/>
          <w:sz w:val="28"/>
        </w:rPr>
        <w:t xml:space="preserve">Изогемагглютиндеуші сарусылар (стандартты)  </w:t>
      </w:r>
      <w:r>
        <w:rPr>
          <w:rFonts w:ascii="Times New Roman"/>
          <w:b w:val="false"/>
          <w:i w:val="false"/>
          <w:color w:val="000000"/>
          <w:sz w:val="28"/>
        </w:rPr>
        <w:t xml:space="preserve">- белгілі бір топқа жататын қаннан және адам организміндегі кейбір басқа сұйықтықтардан дайындалған және адамның қан тобын анықтауға арналған диагностикалық стандарттар. </w:t>
      </w:r>
      <w:r>
        <w:br/>
      </w:r>
      <w:r>
        <w:rPr>
          <w:rFonts w:ascii="Times New Roman"/>
          <w:b w:val="false"/>
          <w:i w:val="false"/>
          <w:color w:val="000000"/>
          <w:sz w:val="28"/>
        </w:rPr>
        <w:t>
</w:t>
      </w:r>
      <w:r>
        <w:rPr>
          <w:rFonts w:ascii="Times New Roman"/>
          <w:b/>
          <w:i w:val="false"/>
          <w:color w:val="000000"/>
          <w:sz w:val="28"/>
        </w:rPr>
        <w:t xml:space="preserve">Адамның иммуноглобулині қалыпты  </w:t>
      </w:r>
      <w:r>
        <w:rPr>
          <w:rFonts w:ascii="Times New Roman"/>
          <w:b w:val="false"/>
          <w:i w:val="false"/>
          <w:color w:val="000000"/>
          <w:sz w:val="28"/>
        </w:rPr>
        <w:t xml:space="preserve">- адамның сарысуы немесе плазмасынан бөлініп шығатын адам қанының сарысуы белогының иммунологиялық белсенді фракциясы. </w:t>
      </w:r>
      <w:r>
        <w:br/>
      </w:r>
      <w:r>
        <w:rPr>
          <w:rFonts w:ascii="Times New Roman"/>
          <w:b w:val="false"/>
          <w:i w:val="false"/>
          <w:color w:val="000000"/>
          <w:sz w:val="28"/>
        </w:rPr>
        <w:t xml:space="preserve">
Белок концентрациясы - 100 мг/мл; тұрақтандырғыш - глицин (22,5+,-7,5 мг/мл). </w:t>
      </w:r>
      <w:r>
        <w:br/>
      </w:r>
      <w:r>
        <w:rPr>
          <w:rFonts w:ascii="Times New Roman"/>
          <w:b w:val="false"/>
          <w:i w:val="false"/>
          <w:color w:val="000000"/>
          <w:sz w:val="28"/>
        </w:rPr>
        <w:t>
</w:t>
      </w:r>
      <w:r>
        <w:rPr>
          <w:rFonts w:ascii="Times New Roman"/>
          <w:b/>
          <w:i w:val="false"/>
          <w:color w:val="000000"/>
          <w:sz w:val="28"/>
        </w:rPr>
        <w:t xml:space="preserve">Инфузия  </w:t>
      </w:r>
      <w:r>
        <w:rPr>
          <w:rFonts w:ascii="Times New Roman"/>
          <w:b w:val="false"/>
          <w:i w:val="false"/>
          <w:color w:val="000000"/>
          <w:sz w:val="28"/>
        </w:rPr>
        <w:t xml:space="preserve">- қан тамырларына қанды алмастырушылар мен дәрілік құралдарды құю. </w:t>
      </w:r>
      <w:r>
        <w:br/>
      </w:r>
      <w:r>
        <w:rPr>
          <w:rFonts w:ascii="Times New Roman"/>
          <w:b w:val="false"/>
          <w:i w:val="false"/>
          <w:color w:val="000000"/>
          <w:sz w:val="28"/>
        </w:rPr>
        <w:t xml:space="preserve">
Қанның донорлық құрауыштарына  </w:t>
      </w:r>
      <w:r>
        <w:rPr>
          <w:rFonts w:ascii="Times New Roman"/>
          <w:b/>
          <w:i w:val="false"/>
          <w:color w:val="000000"/>
          <w:sz w:val="28"/>
        </w:rPr>
        <w:t xml:space="preserve">уақытша тыйым салу  </w:t>
      </w:r>
      <w:r>
        <w:rPr>
          <w:rFonts w:ascii="Times New Roman"/>
          <w:b w:val="false"/>
          <w:i w:val="false"/>
          <w:color w:val="000000"/>
          <w:sz w:val="28"/>
        </w:rPr>
        <w:t xml:space="preserve">оларды белгілі бір уақыт кезеңінде донациядан кейін сәйкес донорлар инфекциялық маркерлерге қайта тексерілгенге дейін сақтаудан тұрады. Анализдердің теріс нәтижелерінде бұрын дайындалған қан құрауыштары дәрілік мақсаттар үшін пайдаланылуы мүмкін. </w:t>
      </w:r>
      <w:r>
        <w:br/>
      </w:r>
      <w:r>
        <w:rPr>
          <w:rFonts w:ascii="Times New Roman"/>
          <w:b w:val="false"/>
          <w:i w:val="false"/>
          <w:color w:val="000000"/>
          <w:sz w:val="28"/>
        </w:rPr>
        <w:t>
</w:t>
      </w:r>
      <w:r>
        <w:rPr>
          <w:rFonts w:ascii="Times New Roman"/>
          <w:b/>
          <w:i w:val="false"/>
          <w:color w:val="000000"/>
          <w:sz w:val="28"/>
        </w:rPr>
        <w:t xml:space="preserve">Қан құрауыштары  </w:t>
      </w:r>
      <w:r>
        <w:rPr>
          <w:rFonts w:ascii="Times New Roman"/>
          <w:b w:val="false"/>
          <w:i w:val="false"/>
          <w:color w:val="000000"/>
          <w:sz w:val="28"/>
        </w:rPr>
        <w:t xml:space="preserve">- бұл Қан қызметі ұйымдарында жалпы қабылданған әдістерге сәйкес сүзгіден, центрифугадан және қатырудан өткен қанның құрамдас белшектері. Негізгі өкілдері: эритроцитті масса, тромбоциттер концентраты, жаңа қатырылған плазма, криопреципитат, плазманың супернатантты фракциясы, антистафилоккокты плазма. </w:t>
      </w:r>
      <w:r>
        <w:rPr>
          <w:rFonts w:ascii="Times New Roman"/>
          <w:b/>
          <w:i w:val="false"/>
          <w:color w:val="000000"/>
          <w:sz w:val="28"/>
        </w:rPr>
        <w:t xml:space="preserve">Құрауышты терапия  </w:t>
      </w:r>
      <w:r>
        <w:rPr>
          <w:rFonts w:ascii="Times New Roman"/>
          <w:b w:val="false"/>
          <w:i w:val="false"/>
          <w:color w:val="000000"/>
          <w:sz w:val="28"/>
        </w:rPr>
        <w:t xml:space="preserve">- қан құрауыштарын трансфузиясына негізделген емдеу әдісі. </w:t>
      </w:r>
      <w:r>
        <w:br/>
      </w:r>
      <w:r>
        <w:rPr>
          <w:rFonts w:ascii="Times New Roman"/>
          <w:b w:val="false"/>
          <w:i w:val="false"/>
          <w:color w:val="000000"/>
          <w:sz w:val="28"/>
        </w:rPr>
        <w:t>
</w:t>
      </w:r>
      <w:r>
        <w:rPr>
          <w:rFonts w:ascii="Times New Roman"/>
          <w:b/>
          <w:i w:val="false"/>
          <w:color w:val="000000"/>
          <w:sz w:val="28"/>
        </w:rPr>
        <w:t xml:space="preserve">Тромбоциттер концентраты  </w:t>
      </w:r>
      <w:r>
        <w:rPr>
          <w:rFonts w:ascii="Times New Roman"/>
          <w:b w:val="false"/>
          <w:i w:val="false"/>
          <w:color w:val="000000"/>
          <w:sz w:val="28"/>
        </w:rPr>
        <w:t xml:space="preserve">- бұл консервіленген қанды центрифугадан сериялық өткізу әдісімен немесе бір донордың қанының тромбоцитаферез әдісімен дайындалған плазмадағы тіршілікке қабілетті және гемостатистикалық белсенді тромбоциттер суспензиясы. Сақтау мерзімі тұрақты араластырып тұрумен +22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3 тен 5 тәулікке дейін.  </w:t>
      </w:r>
      <w:r>
        <w:br/>
      </w:r>
      <w:r>
        <w:rPr>
          <w:rFonts w:ascii="Times New Roman"/>
          <w:b w:val="false"/>
          <w:i w:val="false"/>
          <w:color w:val="000000"/>
          <w:sz w:val="28"/>
        </w:rPr>
        <w:t xml:space="preserve">
Қан кұрауыштарын  </w:t>
      </w:r>
      <w:r>
        <w:rPr>
          <w:rFonts w:ascii="Times New Roman"/>
          <w:b/>
          <w:i w:val="false"/>
          <w:color w:val="000000"/>
          <w:sz w:val="28"/>
        </w:rPr>
        <w:t xml:space="preserve">криоконсервілеу  </w:t>
      </w:r>
      <w:r>
        <w:rPr>
          <w:rFonts w:ascii="Times New Roman"/>
          <w:b w:val="false"/>
          <w:i w:val="false"/>
          <w:color w:val="000000"/>
          <w:sz w:val="28"/>
        </w:rPr>
        <w:t xml:space="preserve">- қатыру арқылы қан құрауыштарын сақтау мерзімін ұзарту. </w:t>
      </w:r>
      <w:r>
        <w:br/>
      </w:r>
      <w:r>
        <w:rPr>
          <w:rFonts w:ascii="Times New Roman"/>
          <w:b w:val="false"/>
          <w:i w:val="false"/>
          <w:color w:val="000000"/>
          <w:sz w:val="28"/>
        </w:rPr>
        <w:t>
</w:t>
      </w:r>
      <w:r>
        <w:rPr>
          <w:rFonts w:ascii="Times New Roman"/>
          <w:b/>
          <w:i w:val="false"/>
          <w:color w:val="000000"/>
          <w:sz w:val="28"/>
        </w:rPr>
        <w:t xml:space="preserve">Криопреципитат  </w:t>
      </w:r>
      <w:r>
        <w:rPr>
          <w:rFonts w:ascii="Times New Roman"/>
          <w:b w:val="false"/>
          <w:i w:val="false"/>
          <w:color w:val="000000"/>
          <w:sz w:val="28"/>
        </w:rPr>
        <w:t xml:space="preserve">- 20 мл көлемге дейін шоғырландырылған қанның ұюының плазмалық факторларының криоглобулинді фракцияларынан тұратын құрауыш. Қанның ұюының VІІІ факторының (гемофилия А, Виллебранд ауруы) тапшылығымен негізделген аурулар мен жай күйді емдеуде, ДТҰ - синдромын (диссемирленген тамыр ішілік ұю) Сақтау мерзімі -25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температурада донордан қан алынған сәттен бастап 3 жылға дейін. Латентті - жасырын. </w:t>
      </w:r>
      <w:r>
        <w:br/>
      </w:r>
      <w:r>
        <w:rPr>
          <w:rFonts w:ascii="Times New Roman"/>
          <w:b w:val="false"/>
          <w:i w:val="false"/>
          <w:color w:val="000000"/>
          <w:sz w:val="28"/>
        </w:rPr>
        <w:t>
</w:t>
      </w:r>
      <w:r>
        <w:rPr>
          <w:rFonts w:ascii="Times New Roman"/>
          <w:b/>
          <w:i w:val="false"/>
          <w:color w:val="000000"/>
          <w:sz w:val="28"/>
        </w:rPr>
        <w:t xml:space="preserve">Лейкофильтрация (лейкодеплеция)  </w:t>
      </w:r>
      <w:r>
        <w:rPr>
          <w:rFonts w:ascii="Times New Roman"/>
          <w:b w:val="false"/>
          <w:i w:val="false"/>
          <w:color w:val="000000"/>
          <w:sz w:val="28"/>
        </w:rPr>
        <w:t xml:space="preserve">- арнайы лейкоцитар сүзгілердің көмегімен қаннан лейкоциттерді алу. </w:t>
      </w:r>
      <w:r>
        <w:br/>
      </w:r>
      <w:r>
        <w:rPr>
          <w:rFonts w:ascii="Times New Roman"/>
          <w:b w:val="false"/>
          <w:i w:val="false"/>
          <w:color w:val="000000"/>
          <w:sz w:val="28"/>
        </w:rPr>
        <w:t>
</w:t>
      </w:r>
      <w:r>
        <w:rPr>
          <w:rFonts w:ascii="Times New Roman"/>
          <w:b/>
          <w:i w:val="false"/>
          <w:color w:val="000000"/>
          <w:sz w:val="28"/>
        </w:rPr>
        <w:t xml:space="preserve">Жуылған эритроциттер -  </w:t>
      </w:r>
      <w:r>
        <w:rPr>
          <w:rFonts w:ascii="Times New Roman"/>
          <w:b w:val="false"/>
          <w:i w:val="false"/>
          <w:color w:val="000000"/>
          <w:sz w:val="28"/>
        </w:rPr>
        <w:t xml:space="preserve">қанды центрифугадан өткізу мен изотоникалық ерітіндіде эритроциттерді жуумен плазманы алу барысында алынатын құрауыш. </w:t>
      </w:r>
      <w:r>
        <w:br/>
      </w:r>
      <w:r>
        <w:rPr>
          <w:rFonts w:ascii="Times New Roman"/>
          <w:b w:val="false"/>
          <w:i w:val="false"/>
          <w:color w:val="000000"/>
          <w:sz w:val="28"/>
        </w:rPr>
        <w:t>
</w:t>
      </w:r>
      <w:r>
        <w:rPr>
          <w:rFonts w:ascii="Times New Roman"/>
          <w:b/>
          <w:i w:val="false"/>
          <w:color w:val="000000"/>
          <w:sz w:val="28"/>
        </w:rPr>
        <w:t xml:space="preserve">Иммунологиялық терезе кезеңі  </w:t>
      </w:r>
      <w:r>
        <w:rPr>
          <w:rFonts w:ascii="Times New Roman"/>
          <w:b w:val="false"/>
          <w:i w:val="false"/>
          <w:color w:val="000000"/>
          <w:sz w:val="28"/>
        </w:rPr>
        <w:t xml:space="preserve">- қазіргі кезде инфекцияларға қолданылатын тесттер адамның организмінде инфекция болған жағдайда жұқтыру маркерлерін анықтауға мүмкіндік бермейтін кезең. </w:t>
      </w:r>
      <w:r>
        <w:br/>
      </w:r>
      <w:r>
        <w:rPr>
          <w:rFonts w:ascii="Times New Roman"/>
          <w:b w:val="false"/>
          <w:i w:val="false"/>
          <w:color w:val="000000"/>
          <w:sz w:val="28"/>
        </w:rPr>
        <w:t>
</w:t>
      </w:r>
      <w:r>
        <w:rPr>
          <w:rFonts w:ascii="Times New Roman"/>
          <w:b/>
          <w:i w:val="false"/>
          <w:color w:val="000000"/>
          <w:sz w:val="28"/>
        </w:rPr>
        <w:t xml:space="preserve">Плазмаферез </w:t>
      </w:r>
      <w:r>
        <w:rPr>
          <w:rFonts w:ascii="Times New Roman"/>
          <w:b w:val="false"/>
          <w:i w:val="false"/>
          <w:color w:val="000000"/>
          <w:sz w:val="28"/>
        </w:rPr>
        <w:t xml:space="preserve"> - донордан оған қан клеткаларын кері құюмен плазманы дайындауды қарастыратын қан донациясы процедурасы. </w:t>
      </w:r>
      <w:r>
        <w:br/>
      </w:r>
      <w:r>
        <w:rPr>
          <w:rFonts w:ascii="Times New Roman"/>
          <w:b w:val="false"/>
          <w:i w:val="false"/>
          <w:color w:val="000000"/>
          <w:sz w:val="28"/>
        </w:rPr>
        <w:t>
</w:t>
      </w:r>
      <w:r>
        <w:rPr>
          <w:rFonts w:ascii="Times New Roman"/>
          <w:b/>
          <w:i w:val="false"/>
          <w:color w:val="000000"/>
          <w:sz w:val="28"/>
        </w:rPr>
        <w:t xml:space="preserve">Препаратты терапия  </w:t>
      </w:r>
      <w:r>
        <w:rPr>
          <w:rFonts w:ascii="Times New Roman"/>
          <w:b w:val="false"/>
          <w:i w:val="false"/>
          <w:color w:val="000000"/>
          <w:sz w:val="28"/>
        </w:rPr>
        <w:t xml:space="preserve">- қан препараттарын пайдаланып емдеу әдісі. </w:t>
      </w:r>
      <w:r>
        <w:br/>
      </w:r>
      <w:r>
        <w:rPr>
          <w:rFonts w:ascii="Times New Roman"/>
          <w:b w:val="false"/>
          <w:i w:val="false"/>
          <w:color w:val="000000"/>
          <w:sz w:val="28"/>
        </w:rPr>
        <w:t>
</w:t>
      </w:r>
      <w:r>
        <w:rPr>
          <w:rFonts w:ascii="Times New Roman"/>
          <w:b/>
          <w:i w:val="false"/>
          <w:color w:val="000000"/>
          <w:sz w:val="28"/>
        </w:rPr>
        <w:t xml:space="preserve">Қан препараттары  </w:t>
      </w:r>
      <w:r>
        <w:rPr>
          <w:rFonts w:ascii="Times New Roman"/>
          <w:b w:val="false"/>
          <w:i w:val="false"/>
          <w:color w:val="000000"/>
          <w:sz w:val="28"/>
        </w:rPr>
        <w:t xml:space="preserve">- қан плазмасын терең химиялық қайта өңдеу жолымен алынған дәрілік препараттар. Негізгі өкілдері: альбумин ерітінділері, протеин, иммуноглобулиндер, ұю жүйесінің факторларының концентраттары (VIII факторы, IX факторы, РРSВ, антитромбин III және т.б.). Қан препараттарын өндіру тек арнайы зауытта ғана мүмкін болады. </w:t>
      </w:r>
      <w:r>
        <w:br/>
      </w:r>
      <w:r>
        <w:rPr>
          <w:rFonts w:ascii="Times New Roman"/>
          <w:b w:val="false"/>
          <w:i w:val="false"/>
          <w:color w:val="000000"/>
          <w:sz w:val="28"/>
        </w:rPr>
        <w:t>
</w:t>
      </w:r>
      <w:r>
        <w:rPr>
          <w:rFonts w:ascii="Times New Roman"/>
          <w:b/>
          <w:i w:val="false"/>
          <w:color w:val="000000"/>
          <w:sz w:val="28"/>
        </w:rPr>
        <w:t xml:space="preserve">Қан өнімі  </w:t>
      </w:r>
      <w:r>
        <w:rPr>
          <w:rFonts w:ascii="Times New Roman"/>
          <w:b w:val="false"/>
          <w:i w:val="false"/>
          <w:color w:val="000000"/>
          <w:sz w:val="28"/>
        </w:rPr>
        <w:t xml:space="preserve">- құрауыштар, қан препараттары, сондай-ақ емдеуге немесе диагностикаға арналған адам қанынан немесе плазмасынан алынған диагностикалық стандарттар. </w:t>
      </w:r>
      <w:r>
        <w:br/>
      </w:r>
      <w:r>
        <w:rPr>
          <w:rFonts w:ascii="Times New Roman"/>
          <w:b w:val="false"/>
          <w:i w:val="false"/>
          <w:color w:val="000000"/>
          <w:sz w:val="28"/>
        </w:rPr>
        <w:t>
</w:t>
      </w:r>
      <w:r>
        <w:rPr>
          <w:rFonts w:ascii="Times New Roman"/>
          <w:b/>
          <w:i w:val="false"/>
          <w:color w:val="000000"/>
          <w:sz w:val="28"/>
        </w:rPr>
        <w:t xml:space="preserve">Тікелей құю </w:t>
      </w:r>
      <w:r>
        <w:rPr>
          <w:rFonts w:ascii="Times New Roman"/>
          <w:b w:val="false"/>
          <w:i w:val="false"/>
          <w:color w:val="000000"/>
          <w:sz w:val="28"/>
        </w:rPr>
        <w:t xml:space="preserve"> - бұл донордан реципиентке қанды тікелей құю. Бұл әдіс тарихтағы алғашқы әдіс болған. Бұл әдісті қолдануда қанды тұрақтандыру қажет болмайды. </w:t>
      </w:r>
      <w:r>
        <w:br/>
      </w:r>
      <w:r>
        <w:rPr>
          <w:rFonts w:ascii="Times New Roman"/>
          <w:b w:val="false"/>
          <w:i w:val="false"/>
          <w:color w:val="000000"/>
          <w:sz w:val="28"/>
        </w:rPr>
        <w:t>
</w:t>
      </w:r>
      <w:r>
        <w:rPr>
          <w:rFonts w:ascii="Times New Roman"/>
          <w:b/>
          <w:i w:val="false"/>
          <w:color w:val="000000"/>
          <w:sz w:val="28"/>
        </w:rPr>
        <w:t xml:space="preserve">ПЦР  </w:t>
      </w:r>
      <w:r>
        <w:rPr>
          <w:rFonts w:ascii="Times New Roman"/>
          <w:b w:val="false"/>
          <w:i w:val="false"/>
          <w:color w:val="000000"/>
          <w:sz w:val="28"/>
        </w:rPr>
        <w:t xml:space="preserve">- полимеразды тізбекті реакция әдісі - "in vitro" синтезі полимераз ДНК (РНК) ферментінің көмегімен бірнеше сағат ішінде ДНК немесе РНК арнайы учаскелерінің көшірмелері. ПТР иммунологиялық терезе кезеңінде зерттелетін материалда патогенді микроорганизмнің болу фактысын анықтауға мүмкіндік береді. </w:t>
      </w:r>
      <w:r>
        <w:br/>
      </w:r>
      <w:r>
        <w:rPr>
          <w:rFonts w:ascii="Times New Roman"/>
          <w:b w:val="false"/>
          <w:i w:val="false"/>
          <w:color w:val="000000"/>
          <w:sz w:val="28"/>
        </w:rPr>
        <w:t>
</w:t>
      </w:r>
      <w:r>
        <w:rPr>
          <w:rFonts w:ascii="Times New Roman"/>
          <w:b/>
          <w:i w:val="false"/>
          <w:color w:val="000000"/>
          <w:sz w:val="28"/>
        </w:rPr>
        <w:t xml:space="preserve">Реципиент  </w:t>
      </w:r>
      <w:r>
        <w:rPr>
          <w:rFonts w:ascii="Times New Roman"/>
          <w:b w:val="false"/>
          <w:i w:val="false"/>
          <w:color w:val="000000"/>
          <w:sz w:val="28"/>
        </w:rPr>
        <w:t xml:space="preserve">- донор қаны немесе оның құрауыштары құйылатын жеке тұлға (науқас). </w:t>
      </w:r>
      <w:r>
        <w:br/>
      </w:r>
      <w:r>
        <w:rPr>
          <w:rFonts w:ascii="Times New Roman"/>
          <w:b w:val="false"/>
          <w:i w:val="false"/>
          <w:color w:val="000000"/>
          <w:sz w:val="28"/>
        </w:rPr>
        <w:t>
</w:t>
      </w:r>
      <w:r>
        <w:rPr>
          <w:rFonts w:ascii="Times New Roman"/>
          <w:b/>
          <w:i w:val="false"/>
          <w:color w:val="000000"/>
          <w:sz w:val="28"/>
        </w:rPr>
        <w:t xml:space="preserve">СЗП  </w:t>
      </w:r>
      <w:r>
        <w:rPr>
          <w:rFonts w:ascii="Times New Roman"/>
          <w:b w:val="false"/>
          <w:i w:val="false"/>
          <w:color w:val="000000"/>
          <w:sz w:val="28"/>
        </w:rPr>
        <w:t xml:space="preserve">-  </w:t>
      </w:r>
      <w:r>
        <w:rPr>
          <w:rFonts w:ascii="Times New Roman"/>
          <w:b/>
          <w:i w:val="false"/>
          <w:color w:val="000000"/>
          <w:sz w:val="28"/>
        </w:rPr>
        <w:t xml:space="preserve">Жаңа қатырылған плазма  </w:t>
      </w:r>
      <w:r>
        <w:rPr>
          <w:rFonts w:ascii="Times New Roman"/>
          <w:b w:val="false"/>
          <w:i w:val="false"/>
          <w:color w:val="000000"/>
          <w:sz w:val="28"/>
        </w:rPr>
        <w:t xml:space="preserve">- функционалды күйде қанның ұюының барлық факторларын сақтайтын температурада және мерзімде қатырылған плазмофорез әдісімен жасалған сұйылтылмаған қаннан немесе плазмадан дайындалған құрауыш. Қанның ұю жүйесі бұзылған жағдайда қолданылады, айрықша бірнеше факторлар бойынша ұю жүйесінің тапшылығы болған жағдайларда. Қатыру уақыты - 30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температураға дейін бір сағаттан аспайтын уақытта плазмалы контейнер ядросында. Сақтау мерзімі - 25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температурада - 3 жылға дейін. </w:t>
      </w:r>
      <w:r>
        <w:br/>
      </w:r>
      <w:r>
        <w:rPr>
          <w:rFonts w:ascii="Times New Roman"/>
          <w:b w:val="false"/>
          <w:i w:val="false"/>
          <w:color w:val="000000"/>
          <w:sz w:val="28"/>
        </w:rPr>
        <w:t>
</w:t>
      </w:r>
      <w:r>
        <w:rPr>
          <w:rFonts w:ascii="Times New Roman"/>
          <w:b/>
          <w:i w:val="false"/>
          <w:color w:val="000000"/>
          <w:sz w:val="28"/>
        </w:rPr>
        <w:t xml:space="preserve">СФП  </w:t>
      </w:r>
      <w:r>
        <w:rPr>
          <w:rFonts w:ascii="Times New Roman"/>
          <w:b w:val="false"/>
          <w:i w:val="false"/>
          <w:color w:val="000000"/>
          <w:sz w:val="28"/>
        </w:rPr>
        <w:t xml:space="preserve">-  </w:t>
      </w:r>
      <w:r>
        <w:rPr>
          <w:rFonts w:ascii="Times New Roman"/>
          <w:b/>
          <w:i w:val="false"/>
          <w:color w:val="000000"/>
          <w:sz w:val="28"/>
        </w:rPr>
        <w:t xml:space="preserve">Плазманың супернатантты фракциясы  </w:t>
      </w:r>
      <w:r>
        <w:rPr>
          <w:rFonts w:ascii="Times New Roman"/>
          <w:b w:val="false"/>
          <w:i w:val="false"/>
          <w:color w:val="000000"/>
          <w:sz w:val="28"/>
        </w:rPr>
        <w:t xml:space="preserve">- криопреципитат алынғаннан кейін плазмадан дайындалған құрауыш. СЗП салыстырғанда жоғары антикоагуляциялық белсенділікке ие. Қанның ұюының жоғары болуымен байланысты ауруларды емдеуде қолданылады. Сақтау мерзімі -25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температурада - донордан қан алынған сәттен бастап 3 жылға дейін. </w:t>
      </w:r>
      <w:r>
        <w:br/>
      </w:r>
      <w:r>
        <w:rPr>
          <w:rFonts w:ascii="Times New Roman"/>
          <w:b w:val="false"/>
          <w:i w:val="false"/>
          <w:color w:val="000000"/>
          <w:sz w:val="28"/>
        </w:rPr>
        <w:t>
</w:t>
      </w:r>
      <w:r>
        <w:rPr>
          <w:rFonts w:ascii="Times New Roman"/>
          <w:b/>
          <w:i w:val="false"/>
          <w:color w:val="000000"/>
          <w:sz w:val="28"/>
        </w:rPr>
        <w:t xml:space="preserve">Тест-жүйе -  </w:t>
      </w:r>
      <w:r>
        <w:rPr>
          <w:rFonts w:ascii="Times New Roman"/>
          <w:b w:val="false"/>
          <w:i w:val="false"/>
          <w:color w:val="000000"/>
          <w:sz w:val="28"/>
        </w:rPr>
        <w:t xml:space="preserve">иммунферментті анализге арналған жиынтық. </w:t>
      </w:r>
      <w:r>
        <w:br/>
      </w:r>
      <w:r>
        <w:rPr>
          <w:rFonts w:ascii="Times New Roman"/>
          <w:b w:val="false"/>
          <w:i w:val="false"/>
          <w:color w:val="000000"/>
          <w:sz w:val="28"/>
        </w:rPr>
        <w:t>
</w:t>
      </w:r>
      <w:r>
        <w:rPr>
          <w:rFonts w:ascii="Times New Roman"/>
          <w:b/>
          <w:i w:val="false"/>
          <w:color w:val="000000"/>
          <w:sz w:val="28"/>
        </w:rPr>
        <w:t xml:space="preserve">Қанды типтенгізу  </w:t>
      </w:r>
      <w:r>
        <w:rPr>
          <w:rFonts w:ascii="Times New Roman"/>
          <w:b w:val="false"/>
          <w:i w:val="false"/>
          <w:color w:val="000000"/>
          <w:sz w:val="28"/>
        </w:rPr>
        <w:t xml:space="preserve">- қанның антигенді құрамын анықтау. </w:t>
      </w:r>
      <w:r>
        <w:br/>
      </w:r>
      <w:r>
        <w:rPr>
          <w:rFonts w:ascii="Times New Roman"/>
          <w:b w:val="false"/>
          <w:i w:val="false"/>
          <w:color w:val="000000"/>
          <w:sz w:val="28"/>
        </w:rPr>
        <w:t>
</w:t>
      </w:r>
      <w:r>
        <w:rPr>
          <w:rFonts w:ascii="Times New Roman"/>
          <w:b/>
          <w:i w:val="false"/>
          <w:color w:val="000000"/>
          <w:sz w:val="28"/>
        </w:rPr>
        <w:t xml:space="preserve">ТО </w:t>
      </w:r>
      <w:r>
        <w:rPr>
          <w:rFonts w:ascii="Times New Roman"/>
          <w:b w:val="false"/>
          <w:i w:val="false"/>
          <w:color w:val="000000"/>
          <w:sz w:val="28"/>
        </w:rPr>
        <w:t xml:space="preserve"> - трансфузиологиялық қамтамасыз ету. </w:t>
      </w:r>
      <w:r>
        <w:br/>
      </w:r>
      <w:r>
        <w:rPr>
          <w:rFonts w:ascii="Times New Roman"/>
          <w:b w:val="false"/>
          <w:i w:val="false"/>
          <w:color w:val="000000"/>
          <w:sz w:val="28"/>
        </w:rPr>
        <w:t>
</w:t>
      </w:r>
      <w:r>
        <w:rPr>
          <w:rFonts w:ascii="Times New Roman"/>
          <w:b/>
          <w:i w:val="false"/>
          <w:color w:val="000000"/>
          <w:sz w:val="28"/>
        </w:rPr>
        <w:t xml:space="preserve">Трансфузия  </w:t>
      </w:r>
      <w:r>
        <w:rPr>
          <w:rFonts w:ascii="Times New Roman"/>
          <w:b w:val="false"/>
          <w:i w:val="false"/>
          <w:color w:val="000000"/>
          <w:sz w:val="28"/>
        </w:rPr>
        <w:t xml:space="preserve">- жеке тұлғаға (реципиентке) донор қанының құрауыштарын немесе препараттарын құю. </w:t>
      </w:r>
      <w:r>
        <w:br/>
      </w:r>
      <w:r>
        <w:rPr>
          <w:rFonts w:ascii="Times New Roman"/>
          <w:b w:val="false"/>
          <w:i w:val="false"/>
          <w:color w:val="000000"/>
          <w:sz w:val="28"/>
        </w:rPr>
        <w:t>
</w:t>
      </w:r>
      <w:r>
        <w:rPr>
          <w:rFonts w:ascii="Times New Roman"/>
          <w:b/>
          <w:i w:val="false"/>
          <w:color w:val="000000"/>
          <w:sz w:val="28"/>
        </w:rPr>
        <w:t xml:space="preserve">Трансфузиялық терапия  </w:t>
      </w:r>
      <w:r>
        <w:rPr>
          <w:rFonts w:ascii="Times New Roman"/>
          <w:b w:val="false"/>
          <w:i w:val="false"/>
          <w:color w:val="000000"/>
          <w:sz w:val="28"/>
        </w:rPr>
        <w:t xml:space="preserve">- донор құрауыштары мен препараттары қолданылатын емдеу әдісі. </w:t>
      </w:r>
      <w:r>
        <w:br/>
      </w:r>
      <w:r>
        <w:rPr>
          <w:rFonts w:ascii="Times New Roman"/>
          <w:b w:val="false"/>
          <w:i w:val="false"/>
          <w:color w:val="000000"/>
          <w:sz w:val="28"/>
        </w:rPr>
        <w:t>
</w:t>
      </w:r>
      <w:r>
        <w:rPr>
          <w:rFonts w:ascii="Times New Roman"/>
          <w:b/>
          <w:i w:val="false"/>
          <w:color w:val="000000"/>
          <w:sz w:val="28"/>
        </w:rPr>
        <w:t xml:space="preserve">Трансфузиялық құралдар  </w:t>
      </w:r>
      <w:r>
        <w:rPr>
          <w:rFonts w:ascii="Times New Roman"/>
          <w:b w:val="false"/>
          <w:i w:val="false"/>
          <w:color w:val="000000"/>
          <w:sz w:val="28"/>
        </w:rPr>
        <w:t xml:space="preserve">- донор қанының құрауыштары мен препараттары. </w:t>
      </w:r>
      <w:r>
        <w:br/>
      </w:r>
      <w:r>
        <w:rPr>
          <w:rFonts w:ascii="Times New Roman"/>
          <w:b w:val="false"/>
          <w:i w:val="false"/>
          <w:color w:val="000000"/>
          <w:sz w:val="28"/>
        </w:rPr>
        <w:t>
</w:t>
      </w:r>
      <w:r>
        <w:rPr>
          <w:rFonts w:ascii="Times New Roman"/>
          <w:b/>
          <w:i w:val="false"/>
          <w:color w:val="000000"/>
          <w:sz w:val="28"/>
        </w:rPr>
        <w:t xml:space="preserve">Трансфузиялық (трансмиссивті) инфекциялар  </w:t>
      </w:r>
      <w:r>
        <w:rPr>
          <w:rFonts w:ascii="Times New Roman"/>
          <w:b w:val="false"/>
          <w:i w:val="false"/>
          <w:color w:val="000000"/>
          <w:sz w:val="28"/>
        </w:rPr>
        <w:t xml:space="preserve">- реципиентке донор қаны мен оның құрауыштарын құю барысында жұғатын инфекциялық аурулар. </w:t>
      </w:r>
      <w:r>
        <w:br/>
      </w:r>
      <w:r>
        <w:rPr>
          <w:rFonts w:ascii="Times New Roman"/>
          <w:b w:val="false"/>
          <w:i w:val="false"/>
          <w:color w:val="000000"/>
          <w:sz w:val="28"/>
        </w:rPr>
        <w:t xml:space="preserve">
Неғұрлым елеуліреді -  </w:t>
      </w:r>
      <w:r>
        <w:rPr>
          <w:rFonts w:ascii="Times New Roman"/>
          <w:b/>
          <w:i w:val="false"/>
          <w:color w:val="000000"/>
          <w:sz w:val="28"/>
        </w:rPr>
        <w:t xml:space="preserve">АҚТҚ,  </w:t>
      </w:r>
      <w:r>
        <w:rPr>
          <w:rFonts w:ascii="Times New Roman"/>
          <w:b w:val="false"/>
          <w:i w:val="false"/>
          <w:color w:val="000000"/>
          <w:sz w:val="28"/>
        </w:rPr>
        <w:t xml:space="preserve">парентеральды гепатиттер, мерез, цитомегаловирусты және герпетикалық инфекциялар. </w:t>
      </w:r>
      <w:r>
        <w:br/>
      </w:r>
      <w:r>
        <w:rPr>
          <w:rFonts w:ascii="Times New Roman"/>
          <w:b w:val="false"/>
          <w:i w:val="false"/>
          <w:color w:val="000000"/>
          <w:sz w:val="28"/>
        </w:rPr>
        <w:t>
</w:t>
      </w:r>
      <w:r>
        <w:rPr>
          <w:rFonts w:ascii="Times New Roman"/>
          <w:b/>
          <w:i w:val="false"/>
          <w:color w:val="000000"/>
          <w:sz w:val="28"/>
        </w:rPr>
        <w:t xml:space="preserve">Тромбоцитаферез  </w:t>
      </w:r>
      <w:r>
        <w:rPr>
          <w:rFonts w:ascii="Times New Roman"/>
          <w:b w:val="false"/>
          <w:i w:val="false"/>
          <w:color w:val="000000"/>
          <w:sz w:val="28"/>
        </w:rPr>
        <w:t xml:space="preserve">- плазмада ерітілген тромбоциттерді донорға оның эритроциттері мен плазмасын кері құюмен дайындауды қарастыратын қан донациясының процедурасы. </w:t>
      </w:r>
      <w:r>
        <w:br/>
      </w:r>
      <w:r>
        <w:rPr>
          <w:rFonts w:ascii="Times New Roman"/>
          <w:b w:val="false"/>
          <w:i w:val="false"/>
          <w:color w:val="000000"/>
          <w:sz w:val="28"/>
        </w:rPr>
        <w:t>
</w:t>
      </w:r>
      <w:r>
        <w:rPr>
          <w:rFonts w:ascii="Times New Roman"/>
          <w:b/>
          <w:i w:val="false"/>
          <w:color w:val="000000"/>
          <w:sz w:val="28"/>
        </w:rPr>
        <w:t xml:space="preserve">Фактор VIII  </w:t>
      </w:r>
      <w:r>
        <w:rPr>
          <w:rFonts w:ascii="Times New Roman"/>
          <w:b w:val="false"/>
          <w:i w:val="false"/>
          <w:color w:val="000000"/>
          <w:sz w:val="28"/>
        </w:rPr>
        <w:t xml:space="preserve">- қан жүйесін ұйытушы белок. </w:t>
      </w:r>
      <w:r>
        <w:br/>
      </w:r>
      <w:r>
        <w:rPr>
          <w:rFonts w:ascii="Times New Roman"/>
          <w:b w:val="false"/>
          <w:i w:val="false"/>
          <w:color w:val="000000"/>
          <w:sz w:val="28"/>
        </w:rPr>
        <w:t>
</w:t>
      </w:r>
      <w:r>
        <w:rPr>
          <w:rFonts w:ascii="Times New Roman"/>
          <w:b/>
          <w:i w:val="false"/>
          <w:color w:val="000000"/>
          <w:sz w:val="28"/>
        </w:rPr>
        <w:t xml:space="preserve">Фактор IX  </w:t>
      </w:r>
      <w:r>
        <w:rPr>
          <w:rFonts w:ascii="Times New Roman"/>
          <w:b w:val="false"/>
          <w:i w:val="false"/>
          <w:color w:val="000000"/>
          <w:sz w:val="28"/>
        </w:rPr>
        <w:t xml:space="preserve">- қан жүйесін ұйытушы белок. </w:t>
      </w:r>
      <w:r>
        <w:br/>
      </w:r>
      <w:r>
        <w:rPr>
          <w:rFonts w:ascii="Times New Roman"/>
          <w:b w:val="false"/>
          <w:i w:val="false"/>
          <w:color w:val="000000"/>
          <w:sz w:val="28"/>
        </w:rPr>
        <w:t>
</w:t>
      </w:r>
      <w:r>
        <w:rPr>
          <w:rFonts w:ascii="Times New Roman"/>
          <w:b/>
          <w:i w:val="false"/>
          <w:color w:val="000000"/>
          <w:sz w:val="28"/>
        </w:rPr>
        <w:t xml:space="preserve">Қан плазмасын фракциялау  </w:t>
      </w:r>
      <w:r>
        <w:rPr>
          <w:rFonts w:ascii="Times New Roman"/>
          <w:b w:val="false"/>
          <w:i w:val="false"/>
          <w:color w:val="000000"/>
          <w:sz w:val="28"/>
        </w:rPr>
        <w:t xml:space="preserve">- қан плазмасының белоктарын химиялық әдіспен белгілі бір плазманың белоктық фракциясы өзінің жеке қасиеттерінің күшіне қарай бастапқыдан ерекшеленетін күйге өтетін жағдай жасау жолымен бөлу. </w:t>
      </w:r>
      <w:r>
        <w:br/>
      </w:r>
      <w:r>
        <w:rPr>
          <w:rFonts w:ascii="Times New Roman"/>
          <w:b w:val="false"/>
          <w:i w:val="false"/>
          <w:color w:val="000000"/>
          <w:sz w:val="28"/>
        </w:rPr>
        <w:t>
</w:t>
      </w:r>
      <w:r>
        <w:rPr>
          <w:rFonts w:ascii="Times New Roman"/>
          <w:b/>
          <w:i w:val="false"/>
          <w:color w:val="000000"/>
          <w:sz w:val="28"/>
        </w:rPr>
        <w:t xml:space="preserve">Цитаферез  </w:t>
      </w:r>
      <w:r>
        <w:rPr>
          <w:rFonts w:ascii="Times New Roman"/>
          <w:b w:val="false"/>
          <w:i w:val="false"/>
          <w:color w:val="000000"/>
          <w:sz w:val="28"/>
        </w:rPr>
        <w:t xml:space="preserve">- бір донордан қан клеткаларының автоматты сепараторларын пайдалану арқылы қанның клеткалық құрауыштарын алу әдісі. </w:t>
      </w:r>
      <w:r>
        <w:br/>
      </w:r>
      <w:r>
        <w:rPr>
          <w:rFonts w:ascii="Times New Roman"/>
          <w:b w:val="false"/>
          <w:i w:val="false"/>
          <w:color w:val="000000"/>
          <w:sz w:val="28"/>
        </w:rPr>
        <w:t>
</w:t>
      </w:r>
      <w:r>
        <w:rPr>
          <w:rFonts w:ascii="Times New Roman"/>
          <w:b/>
          <w:i w:val="false"/>
          <w:color w:val="000000"/>
          <w:sz w:val="28"/>
        </w:rPr>
        <w:t xml:space="preserve">Цитомегаловирус (ЦМВ)  </w:t>
      </w:r>
      <w:r>
        <w:rPr>
          <w:rFonts w:ascii="Times New Roman"/>
          <w:b w:val="false"/>
          <w:i w:val="false"/>
          <w:color w:val="000000"/>
          <w:sz w:val="28"/>
        </w:rPr>
        <w:t xml:space="preserve">- Лейкоциттерге айқын тропизмді вирус бар ДНК. ЦМВ жыныс жолы арқылы, сондай-ақ қан құрауыштарын құю мен аллотрасплантациясы кезінде биологиялық сұйықтықтар арқылы беріледі. </w:t>
      </w:r>
      <w:r>
        <w:rPr>
          <w:rFonts w:ascii="Times New Roman"/>
          <w:b/>
          <w:i w:val="false"/>
          <w:color w:val="000000"/>
          <w:sz w:val="28"/>
        </w:rPr>
        <w:t xml:space="preserve">Сұйылтылмаған қан  </w:t>
      </w:r>
      <w:r>
        <w:rPr>
          <w:rFonts w:ascii="Times New Roman"/>
          <w:b w:val="false"/>
          <w:i w:val="false"/>
          <w:color w:val="000000"/>
          <w:sz w:val="28"/>
        </w:rPr>
        <w:t xml:space="preserve">- бұл донордан зарарсыздандырылған және апоригенді антикоагулянт пен контейнерді пайдаланып алынған қан. Қан құрауыштарын дайындауға арналған бастапқы материал ретінде қолданылады. </w:t>
      </w:r>
      <w:r>
        <w:br/>
      </w:r>
      <w:r>
        <w:rPr>
          <w:rFonts w:ascii="Times New Roman"/>
          <w:b w:val="false"/>
          <w:i w:val="false"/>
          <w:color w:val="000000"/>
          <w:sz w:val="28"/>
        </w:rPr>
        <w:t>
</w:t>
      </w:r>
      <w:r>
        <w:rPr>
          <w:rFonts w:ascii="Times New Roman"/>
          <w:b/>
          <w:i w:val="false"/>
          <w:color w:val="000000"/>
          <w:sz w:val="28"/>
        </w:rPr>
        <w:t xml:space="preserve">Эритроцитті өлшем  </w:t>
      </w:r>
      <w:r>
        <w:rPr>
          <w:rFonts w:ascii="Times New Roman"/>
          <w:b w:val="false"/>
          <w:i w:val="false"/>
          <w:color w:val="000000"/>
          <w:sz w:val="28"/>
        </w:rPr>
        <w:t xml:space="preserve">- бұл консервіленген қаннан оны центрифугадан өткізуден және плазма бөлшектерін алудан кейін алынған және сақтау мерзімін ұзарту және реологиялық қасиетін жақсарту мақсатымен эритроцитті массаға ресуспензиялаушы ерітіндіні қосумен алынған қан құрауышы. </w:t>
      </w:r>
      <w:r>
        <w:br/>
      </w:r>
      <w:r>
        <w:rPr>
          <w:rFonts w:ascii="Times New Roman"/>
          <w:b w:val="false"/>
          <w:i w:val="false"/>
          <w:color w:val="000000"/>
          <w:sz w:val="28"/>
        </w:rPr>
        <w:t>
</w:t>
      </w:r>
      <w:r>
        <w:rPr>
          <w:rFonts w:ascii="Times New Roman"/>
          <w:b/>
          <w:i w:val="false"/>
          <w:color w:val="000000"/>
          <w:sz w:val="28"/>
        </w:rPr>
        <w:t xml:space="preserve">Эритроцитті масса  </w:t>
      </w:r>
      <w:r>
        <w:rPr>
          <w:rFonts w:ascii="Times New Roman"/>
          <w:b w:val="false"/>
          <w:i w:val="false"/>
          <w:color w:val="000000"/>
          <w:sz w:val="28"/>
        </w:rPr>
        <w:t xml:space="preserve">- қаннан плазма бөлшектерін алғаннан кейінгі алынатын құрауыш. Қанды жоғалтудың орнын толтыру мен қан аздығын емдеу үшін қолданылады. Сақтау мерзімі +4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- 21 ден 42 тәулікке дейін, консервілеу ерітіндісінің құрамына байланысты, қатыру технологиясын пайдалануда - 10 жылға дейін.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