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4d0bc" w14:textId="b24d0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2 маусымдағы N 449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21 желтоқсандағы N 1252 Қаулысы. Күші жойылды - Қазақстан Республикасы Үкіметінің 2012 жылғы 29 қарашадағы № 1506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2012.11.29 </w:t>
      </w:r>
      <w:r>
        <w:rPr>
          <w:rFonts w:ascii="Times New Roman"/>
          <w:b w:val="false"/>
          <w:i w:val="false"/>
          <w:color w:val="ff0000"/>
          <w:sz w:val="28"/>
        </w:rPr>
        <w:t>№ 1506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жариялағанынан кейін күнтізбелік жиырма бір күн өткен соң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"Шитті мақтаны талшықты мақтаға бастапқы қайта өңдеу жөніндегі қызметті лицензиялау ережесін және оған қойылатын біліктілік талаптарын бекіту туралы" Қазақстан Республикасы Үкіметінің 2007 жылғы 2 маусымдағы N 449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2007 ж., N 18, 201-құжат)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қаулымен бекітілген Шитті мақтаны талшықты мақтаға бастапқы қайта өңдеу жөніндегі қызметті лицензиялау ережесінде: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 "Лицензиялау туралы" Қазақстан Республикасының 2007 жылғы 11 қаңтардағы Заңына (бұдан әрі - Заң)" деген сөздер Қазақстан Республикасының "Лицензиялау туралы" 2007 жылғы 11 қаңтардағы және "Мақта саласын дамыту туралы" 2007 жылғы 21 шілдедегі заңдарына" деген сөздермен ауыстырылсын;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 "Қазақстан Республикасы Ауыл шаруашылығы министрлігінің Агроөнеркәсіптік кешендегі мемлекеттік инспекциясы комитеті" деген сөздер "облыстың жергілікті атқарушы органы" деген сөздермен ауыстырылсын;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3-тармақта "жеке немесе" деген сөздер алынып тасталсын;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4-тармақта "жеке немесе" деген сөздер алынып тасталсын;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1), 2) тармақшаларында "техникалық" деген сөз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шитті мақтаны мақта талшығы етіп бастапқы өңдеу - шитті мақтаны; қабылдау, сақтау, тазалау және беру, мақта талшығы мен мақта тұқымын ақтау, беру жөніндегі технологиялық операцияларды қамтитын, мақта өңдеу ұйымдары жүзеге асыратын қызмет;";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4) 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"4) мақта өңдеу ұйымы - меншік құқығында мақта тазалау зауыты бар, шитті мақтаны мақта талшығы етіп бастапқы өңдеу жөнінде қызметтер көрсететін заңды тұлға.";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тармақшада "заңды тұлға үшін - 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3), 4) тармақшалар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тармақшада: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абзацтағы "жеке тұлға немесе"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бесінші абзац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"тиеу-түсіру техникасының (жабдығының)" деген сегізінші абзац мынадай редакцияда баяндалсын: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"тиеу-түсіру тетіктерінің";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абзацтармен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"өрт сөндіру құралдарының";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"қоршау құрылыстарының";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тармақшада: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абзацтағы "жеке тұлға немесе"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"тиеу-түсіру техникасының (жабдығының)" деген алтыншы абзац мынадай редакцияда баяндалсын: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"тиеу-түсіру тетіктерінің";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абзацтармен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"өрт сөндіру құралдарының";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"қоршау құрылыстарының";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тармақшада "жеке тұлға немесе" деген сөздер алынып тасталсын;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9-тармақтың 5) тармақшасы алынып тасталсын;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12-тармақтың бірінші абзацында "Жеке тұлғаның тегі, аты, әкесінің аты өзгерген жағдайда," деген сөздер алынып тасталсын;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14-тармақтың 2) тармақшасында "жеке тұлғаның қызметі тоқтатылғанда," деген сөздер алынып тасталсын;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15-тармақтың бірінші абзацы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заңнамасында белгіленген тәртіппен лицензиялық бақылауды лицензиар жүзеге асырады.".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қаулымен бекітілген Шитті мақтаны талшықты мақтаға бастапқы қайта өңдеу жөніндегі қызметті лицензиялау кезінде қойылатын біліктілік талаптарында: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төртінші абзац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"тиеу-түсіру техникасының (жабдығының)" деген жетінші абзац мынадай редакцияда баяндалсын: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"тиеу-түсіру тетіктерінің";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"өрт сөндіру құралдарының";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тармақшада "орналасқан орыннан тыс жердегі" деген сөздер "тұрған жерден тыс орналасқан"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"тиеу-түсіру техникасының (жабдығының)" деген алтыншы абзац мынадай редакцияда баяндалсын: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"тиеу-түсіру тетіктерінің";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"өрт сөндіру құралдарының";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тармақша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"мақта тазалау зауытының, сондай-ақ мақта тазалау зауыты тұрған жерден тыс орналасқан мақта қабылдау пунктінің аумағы қоршалуға тиіс.".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ресми жарияланғаннан кейін жиырма бір күн мерзім өткен соң қолданысқа енгізіледі.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