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8a3ec" w14:textId="c48a3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Білім және ғылым министрлігінің "Әл-Фараби атындағы Қазақ ұлттық мемлекеттік университеті" шаруашылық жүргізу құқығындағы республикалық мемлекеттік кәсіпорнының кейбір мәселелері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21 желтоқсандағы N 1258 Қаулысы. Күші жойылды – Қазақстан Республикасы Үкіметінің 2019 жылғы 11 қазандағы № 752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Үкіметінің 11.10.2019 </w:t>
      </w:r>
      <w:r>
        <w:rPr>
          <w:rFonts w:ascii="Times New Roman"/>
          <w:b w:val="false"/>
          <w:i w:val="false"/>
          <w:color w:val="ff0000"/>
          <w:sz w:val="28"/>
        </w:rPr>
        <w:t>№ 752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Білім және ғылым министрлігінің "Әл-Фараби атындағы Қазақ ұлттық мемлекеттік университеті" шаруашылық жүргізу құқығындағы республикалық мемлекеттік кәсіпорнына "Ашық үлгідегі ұлттық нанотехнологиялық зертхана" шаруашылық жүргізу құқығындағы еншілес мемлекеттік кәсіпорнын құруға рұқсат етілсін.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"Қазақстан Республикасы Білім және ғылым министрлігінің "Әл-Фараби атындағы Қазақ ұлттық мемлекеттік университеті" республикалық мемлекеттік кәсіпорнының мәселелері" туралы Қазақстан Республикасы Үкіметінің 2002 жылғы 6 қыркүйектегі N 984 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2002 ж., N 29, 326-құжат) мынадай толықтыру енгізілсін: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қаулыға қосымша мынадай мазмұндағы реттік нөмірі 9-жолмен толықтырылсын: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Ашық үлгідегі ұлттық нанотехникалық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зертхана                                  Алматы қаласы".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қол қойылған күнінен бастап қолданысқа енгізіледі.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Премьер-Министрі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