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c949" w14:textId="292c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6 қазандағы N 962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21 желтоқсандағы N 1259 Қаулысы. Күші жойылды - Қазақстан Республикасы Үкіметінің 2009 жылғы 15 желтоқсандағы № 2135 Қаулысымен</w:t>
      </w:r>
    </w:p>
    <w:p>
      <w:pPr>
        <w:spacing w:after="0"/>
        <w:ind w:left="0"/>
        <w:jc w:val="both"/>
      </w:pPr>
      <w:r>
        <w:rPr>
          <w:rFonts w:ascii="Times New Roman"/>
          <w:b w:val="false"/>
          <w:i/>
          <w:color w:val="800000"/>
          <w:sz w:val="28"/>
        </w:rPr>
        <w:t xml:space="preserve">      Ескерту. Күші жойылды - ҚР Үкіметінің 2009.12.15 </w:t>
      </w:r>
      <w:r>
        <w:rPr>
          <w:rFonts w:ascii="Times New Roman"/>
          <w:b w:val="false"/>
          <w:i w:val="false"/>
          <w:color w:val="000000"/>
          <w:sz w:val="28"/>
        </w:rPr>
        <w:t>№ 2135</w:t>
      </w:r>
      <w:r>
        <w:rPr>
          <w:rFonts w:ascii="Times New Roman"/>
          <w:b w:val="false"/>
          <w:i/>
          <w:color w:val="800000"/>
          <w:sz w:val="28"/>
        </w:rPr>
        <w:t xml:space="preserve"> (қолданысқа енгізілу тәртібін </w:t>
      </w:r>
      <w:r>
        <w:rPr>
          <w:rFonts w:ascii="Times New Roman"/>
          <w:b w:val="false"/>
          <w:i w:val="false"/>
          <w:color w:val="000000"/>
          <w:sz w:val="28"/>
        </w:rPr>
        <w:t>3-т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xml:space="preserve">      Қазақстан Республикасының " </w:t>
      </w:r>
      <w:r>
        <w:rPr>
          <w:rFonts w:ascii="Times New Roman"/>
          <w:b w:val="false"/>
          <w:i w:val="false"/>
          <w:color w:val="000000"/>
          <w:sz w:val="28"/>
        </w:rPr>
        <w:t xml:space="preserve">Денсаулық сақтау жүйесі туралы </w:t>
      </w:r>
      <w:r>
        <w:rPr>
          <w:rFonts w:ascii="Times New Roman"/>
          <w:b w:val="false"/>
          <w:i w:val="false"/>
          <w:color w:val="000000"/>
          <w:sz w:val="28"/>
        </w:rPr>
        <w:t xml:space="preserve">" 2003 жылғы 4 маусымдағы, " </w:t>
      </w:r>
      <w:r>
        <w:rPr>
          <w:rFonts w:ascii="Times New Roman"/>
          <w:b w:val="false"/>
          <w:i w:val="false"/>
          <w:color w:val="000000"/>
          <w:sz w:val="28"/>
        </w:rPr>
        <w:t xml:space="preserve">Дәрілік заттар туралы </w:t>
      </w:r>
      <w:r>
        <w:rPr>
          <w:rFonts w:ascii="Times New Roman"/>
          <w:b w:val="false"/>
          <w:i w:val="false"/>
          <w:color w:val="000000"/>
          <w:sz w:val="28"/>
        </w:rPr>
        <w:t xml:space="preserve">" 2004 жылғы 13 қаңтардағы заңдарына сәйкес Қазақстан Республикасының Үкіметі </w:t>
      </w:r>
      <w:r>
        <w:rPr>
          <w:rFonts w:ascii="Times New Roman"/>
          <w:b/>
          <w:i w:val="false"/>
          <w:color w:val="000000"/>
          <w:sz w:val="28"/>
        </w:rPr>
        <w:t xml:space="preserve"> ҚАУЛЫ ЕТЕДІ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"Азаматтарды дәрілік заттармен қамтамасыз ету ережесін бекіту туралы" Қазақстан Республикасы Үкіметінің 2006 жылғы 6 қазандағы N 962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ПҮАЖ-ы, 2006 ж., N 37, 409-құжат) мынадай өзгерістер енгізілсін: </w:t>
      </w:r>
      <w:r>
        <w:br/>
      </w:r>
      <w:r>
        <w:rPr>
          <w:rFonts w:ascii="Times New Roman"/>
          <w:b w:val="false"/>
          <w:i w:val="false"/>
          <w:color w:val="000000"/>
          <w:sz w:val="28"/>
        </w:rPr>
        <w:t xml:space="preserve">
      көрсетілген қаулымен бекітілген Азаматтарды дәрілік заттармен қамтамасыз ету ережесінде: </w:t>
      </w:r>
      <w:r>
        <w:br/>
      </w:r>
      <w:r>
        <w:rPr>
          <w:rFonts w:ascii="Times New Roman"/>
          <w:b w:val="false"/>
          <w:i w:val="false"/>
          <w:color w:val="000000"/>
          <w:sz w:val="28"/>
        </w:rPr>
        <w:t xml:space="preserve">
      2-тармақтың үшінші және бесінші абзацтары мынадай редакцияда жазылсын: </w:t>
      </w:r>
      <w:r>
        <w:br/>
      </w:r>
      <w:r>
        <w:rPr>
          <w:rFonts w:ascii="Times New Roman"/>
          <w:b w:val="false"/>
          <w:i w:val="false"/>
          <w:color w:val="000000"/>
          <w:sz w:val="28"/>
        </w:rPr>
        <w:t xml:space="preserve">
      "босатылатын баға - бір әкімшілік-аумақтық бірлік (облыстың, республикалық маңызы бар қаланың, астананың) шегіндегі амбулаториялық қамтамасыз ету жөніндегі қызметтерді сатып алу бойынша конкурс өткізу нәтижелері бойынша белгіленген босатылатын дәрілік заттардың бағасы;"; </w:t>
      </w:r>
      <w:r>
        <w:br/>
      </w:r>
      <w:r>
        <w:rPr>
          <w:rFonts w:ascii="Times New Roman"/>
          <w:b w:val="false"/>
          <w:i w:val="false"/>
          <w:color w:val="000000"/>
          <w:sz w:val="28"/>
        </w:rPr>
        <w:t xml:space="preserve">
      "өтеу коэффициенті - облыстардың (республикалық маңызы бар қаланың, астананың) денсаулық сақтауды мемлекеттік басқарудың жергілікті органдары (бұдан әрі - денсаулық сақтауды басқарудың жергілікті органдары) амбулаториялық дәрі-дәрмекпен қамтамасыз ету жөніндегі қызметтерді жеткізушіге дәрілік заттың босатылатын бағасынан Қазақстан Республикасының заңнамасына сәйкес белгілейтін өтеу коэффициенті;";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12-тармақ мынадай редакцияда жазылсын: </w:t>
      </w:r>
      <w:r>
        <w:br/>
      </w:r>
      <w:r>
        <w:rPr>
          <w:rFonts w:ascii="Times New Roman"/>
          <w:b w:val="false"/>
          <w:i w:val="false"/>
          <w:color w:val="000000"/>
          <w:sz w:val="28"/>
        </w:rPr>
        <w:t xml:space="preserve">
      "12. Тегін медициналық көмектің кепілдік берілген көлемінде көзделген дәрілік заттарды, медициналық мақсаттағы бұйымдарды және амбулаториялық дәрілік қамтамасыз ету жөніндегі қызметтерді конкурс тәсілімен сатып алу Қазақстан Республикасының Үкіметі белгілеген ерекше тәртіпті қолданыла отырып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17-тармақтың екінші абзацында "Бюджеттен тыс" деген сөздер "Бюджеттік"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ресми жариялануға тиіс және 2008 жылғы 1 қаңтардан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