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e4de" w14:textId="7c6e4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2008-2016 жылдарға арналған "Салауатты өмір салты"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21 желтоқсандағы N 1260 Қаулысы. Күші жойылды - Қазақстан Республикасы Үкіметінің 2011 жылғы 6 сәуірдегі № 380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2011.04.06 </w:t>
      </w:r>
      <w:r>
        <w:rPr>
          <w:rFonts w:ascii="Times New Roman"/>
          <w:b w:val="false"/>
          <w:i w:val="false"/>
          <w:color w:val="ff0000"/>
          <w:sz w:val="28"/>
        </w:rPr>
        <w:t>№ 380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w:t>
      </w:r>
      <w:r>
        <w:rPr>
          <w:rFonts w:ascii="Times New Roman"/>
          <w:b w:val="false"/>
          <w:i w:val="false"/>
          <w:color w:val="000000"/>
          <w:sz w:val="28"/>
        </w:rPr>
        <w:t>Жарлығын</w:t>
      </w:r>
      <w:r>
        <w:rPr>
          <w:rFonts w:ascii="Times New Roman"/>
          <w:b w:val="false"/>
          <w:i w:val="false"/>
          <w:color w:val="000000"/>
          <w:sz w:val="28"/>
        </w:rPr>
        <w:t xml:space="preserve"> іске асыру және Қазақстан Республикасы халқының арасында салауатты өмір салтын насихаттау және қалыптастыру жөніндегі іс-шараларды жандандыру және жетілдіру үшін бірыңғай жүйені құру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2008-2016 жылдарға арналған  "Салауатты өмір салты" бағдарламасы (бұдан әрі - Бағдарлама) бекітілсін. </w:t>
      </w:r>
    </w:p>
    <w:bookmarkEnd w:id="1"/>
    <w:bookmarkStart w:name="z3" w:id="2"/>
    <w:p>
      <w:pPr>
        <w:spacing w:after="0"/>
        <w:ind w:left="0"/>
        <w:jc w:val="both"/>
      </w:pPr>
      <w:r>
        <w:rPr>
          <w:rFonts w:ascii="Times New Roman"/>
          <w:b w:val="false"/>
          <w:i w:val="false"/>
          <w:color w:val="000000"/>
          <w:sz w:val="28"/>
        </w:rPr>
        <w:t xml:space="preserve">
      2. Мемлекеттік органдар мен Бағдарламаның іске асырылуына жауапты мүдделі ұйымдар: </w:t>
      </w:r>
      <w:r>
        <w:br/>
      </w:r>
      <w:r>
        <w:rPr>
          <w:rFonts w:ascii="Times New Roman"/>
          <w:b w:val="false"/>
          <w:i w:val="false"/>
          <w:color w:val="000000"/>
          <w:sz w:val="28"/>
        </w:rPr>
        <w:t xml:space="preserve">
      1) Бағдарламаны іске асыру жөніндегі шаралар қабылдасын; </w:t>
      </w:r>
      <w:r>
        <w:br/>
      </w:r>
      <w:r>
        <w:rPr>
          <w:rFonts w:ascii="Times New Roman"/>
          <w:b w:val="false"/>
          <w:i w:val="false"/>
          <w:color w:val="000000"/>
          <w:sz w:val="28"/>
        </w:rPr>
        <w:t xml:space="preserve">
      2) жыл сайын 10 қаңтарға және 10 шілдеге, жарты жылдықтың қорытындысы бойынша Қазақстан Республикасы Денсаулық сақтау министрлігіне Бағдарламаның іске асырылу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 жыл сайын 25 қаңтарға мен 25 шілдеге жарты жылдықтың қорытындысы бойынша Қазақстан Республикасының Үкіметіне Бағдарламаның орындалуы туралы жиынтық ақпарат ұсынсын. </w:t>
      </w:r>
    </w:p>
    <w:bookmarkEnd w:id="3"/>
    <w:bookmarkStart w:name="z5" w:id="4"/>
    <w:p>
      <w:pPr>
        <w:spacing w:after="0"/>
        <w:ind w:left="0"/>
        <w:jc w:val="both"/>
      </w:pPr>
      <w:r>
        <w:rPr>
          <w:rFonts w:ascii="Times New Roman"/>
          <w:b w:val="false"/>
          <w:i w:val="false"/>
          <w:color w:val="000000"/>
          <w:sz w:val="28"/>
        </w:rPr>
        <w:t>
      4.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Денсаулық сақтау министрлігіне жүктелсін.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N 1260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2008-2016 жылдарға арналған "Салауатты өмір салты" </w:t>
      </w:r>
      <w:r>
        <w:br/>
      </w:r>
      <w:r>
        <w:rPr>
          <w:rFonts w:ascii="Times New Roman"/>
          <w:b/>
          <w:i w:val="false"/>
          <w:color w:val="000000"/>
        </w:rPr>
        <w:t xml:space="preserve">
бағдарламасы </w:t>
      </w:r>
    </w:p>
    <w:p>
      <w:pPr>
        <w:spacing w:after="0"/>
        <w:ind w:left="0"/>
        <w:jc w:val="both"/>
      </w:pPr>
      <w:r>
        <w:rPr>
          <w:rFonts w:ascii="Times New Roman"/>
          <w:b w:val="false"/>
          <w:i w:val="false"/>
          <w:color w:val="000000"/>
          <w:sz w:val="28"/>
        </w:rPr>
        <w:t xml:space="preserve">Астана, 2007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1</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Проблеманың қазіргі жай-күйін талдау </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Бағдарламаның мақсаты, міндеттері </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Бағдарламаның негізгі бағыттары мен іске асыру тетіктері </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Қажетті ресурстар мен қаржыландыру көздері </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Күтілетін нәтижелер </w:t>
      </w:r>
      <w:r>
        <w:br/>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Бағдарламаны іске асыру жөніндегі 2008-2010 жылдарға арналған іс-шаралар жоспары </w:t>
      </w:r>
    </w:p>
    <w:bookmarkStart w:name="z8" w:id="7"/>
    <w:p>
      <w:pPr>
        <w:spacing w:after="0"/>
        <w:ind w:left="0"/>
        <w:jc w:val="left"/>
      </w:pPr>
      <w:r>
        <w:rPr>
          <w:rFonts w:ascii="Times New Roman"/>
          <w:b/>
          <w:i w:val="false"/>
          <w:color w:val="000000"/>
        </w:rPr>
        <w:t xml:space="preserve"> 
1. Бағдарламаның паспорты </w:t>
      </w:r>
    </w:p>
    <w:bookmarkEnd w:id="7"/>
    <w:p>
      <w:pPr>
        <w:spacing w:after="0"/>
        <w:ind w:left="0"/>
        <w:jc w:val="both"/>
      </w:pPr>
      <w:r>
        <w:rPr>
          <w:rFonts w:ascii="Times New Roman"/>
          <w:b w:val="false"/>
          <w:i w:val="false"/>
          <w:color w:val="000000"/>
          <w:sz w:val="28"/>
        </w:rPr>
        <w:t xml:space="preserve">Бағдарламаның         2008-2016 жылдарға арналған "Салауатты өмір </w:t>
      </w:r>
      <w:r>
        <w:br/>
      </w:r>
      <w:r>
        <w:rPr>
          <w:rFonts w:ascii="Times New Roman"/>
          <w:b w:val="false"/>
          <w:i w:val="false"/>
          <w:color w:val="000000"/>
          <w:sz w:val="28"/>
        </w:rPr>
        <w:t xml:space="preserve">
атауы                 салты" бағдарламасы </w:t>
      </w:r>
    </w:p>
    <w:p>
      <w:pPr>
        <w:spacing w:after="0"/>
        <w:ind w:left="0"/>
        <w:jc w:val="both"/>
      </w:pPr>
      <w:r>
        <w:rPr>
          <w:rFonts w:ascii="Times New Roman"/>
          <w:b w:val="false"/>
          <w:i w:val="false"/>
          <w:color w:val="000000"/>
          <w:sz w:val="28"/>
        </w:rPr>
        <w:t xml:space="preserve">Әзірлеу үшін          "Қазақстанның 2030 жылға дейінгі Даму </w:t>
      </w:r>
      <w:r>
        <w:br/>
      </w:r>
      <w:r>
        <w:rPr>
          <w:rFonts w:ascii="Times New Roman"/>
          <w:b w:val="false"/>
          <w:i w:val="false"/>
          <w:color w:val="000000"/>
          <w:sz w:val="28"/>
        </w:rPr>
        <w:t xml:space="preserve">
негіздемесі           стратегиясын одан әрі іске асыру жөніндегі </w:t>
      </w:r>
      <w:r>
        <w:br/>
      </w:r>
      <w:r>
        <w:rPr>
          <w:rFonts w:ascii="Times New Roman"/>
          <w:b w:val="false"/>
          <w:i w:val="false"/>
          <w:color w:val="000000"/>
          <w:sz w:val="28"/>
        </w:rPr>
        <w:t xml:space="preserve">
                      шаралар туралы" Қазақстан Республикасы </w:t>
      </w:r>
      <w:r>
        <w:br/>
      </w:r>
      <w:r>
        <w:rPr>
          <w:rFonts w:ascii="Times New Roman"/>
          <w:b w:val="false"/>
          <w:i w:val="false"/>
          <w:color w:val="000000"/>
          <w:sz w:val="28"/>
        </w:rPr>
        <w:t xml:space="preserve">
                      Президентінің 2007 жылғы 6 сәуірдегі N 310 </w:t>
      </w:r>
      <w:r>
        <w:br/>
      </w:r>
      <w:r>
        <w:rPr>
          <w:rFonts w:ascii="Times New Roman"/>
          <w:b w:val="false"/>
          <w:i w:val="false"/>
          <w:color w:val="000000"/>
          <w:sz w:val="28"/>
        </w:rPr>
        <w:t xml:space="preserve">
                      Жарлығының 137-тармағы, "Мемлекет басшысының </w:t>
      </w:r>
      <w:r>
        <w:br/>
      </w:r>
      <w:r>
        <w:rPr>
          <w:rFonts w:ascii="Times New Roman"/>
          <w:b w:val="false"/>
          <w:i w:val="false"/>
          <w:color w:val="000000"/>
          <w:sz w:val="28"/>
        </w:rPr>
        <w:t xml:space="preserve">
                      2005-2007 жылдардағы Қазақстан халқына жыл </w:t>
      </w:r>
      <w:r>
        <w:br/>
      </w:r>
      <w:r>
        <w:rPr>
          <w:rFonts w:ascii="Times New Roman"/>
          <w:b w:val="false"/>
          <w:i w:val="false"/>
          <w:color w:val="000000"/>
          <w:sz w:val="28"/>
        </w:rPr>
        <w:t xml:space="preserve">
                      сайынғы жолдауларын іске асыру жөніндегі </w:t>
      </w:r>
      <w:r>
        <w:br/>
      </w:r>
      <w:r>
        <w:rPr>
          <w:rFonts w:ascii="Times New Roman"/>
          <w:b w:val="false"/>
          <w:i w:val="false"/>
          <w:color w:val="000000"/>
          <w:sz w:val="28"/>
        </w:rPr>
        <w:t xml:space="preserve">
                      негізгі бағыттардың (іс-шаралардың) </w:t>
      </w:r>
      <w:r>
        <w:br/>
      </w:r>
      <w:r>
        <w:rPr>
          <w:rFonts w:ascii="Times New Roman"/>
          <w:b w:val="false"/>
          <w:i w:val="false"/>
          <w:color w:val="000000"/>
          <w:sz w:val="28"/>
        </w:rPr>
        <w:t xml:space="preserve">
                      жалпыұлттық жоспарын және Қазақстан </w:t>
      </w:r>
      <w:r>
        <w:br/>
      </w:r>
      <w:r>
        <w:rPr>
          <w:rFonts w:ascii="Times New Roman"/>
          <w:b w:val="false"/>
          <w:i w:val="false"/>
          <w:color w:val="000000"/>
          <w:sz w:val="28"/>
        </w:rPr>
        <w:t xml:space="preserve">
                      Республикасы Үкіметінің 2007-2009 жылдарға </w:t>
      </w:r>
      <w:r>
        <w:br/>
      </w:r>
      <w:r>
        <w:rPr>
          <w:rFonts w:ascii="Times New Roman"/>
          <w:b w:val="false"/>
          <w:i w:val="false"/>
          <w:color w:val="000000"/>
          <w:sz w:val="28"/>
        </w:rPr>
        <w:t xml:space="preserve">
                      арналған бағдарламасын орындау жөніндегі </w:t>
      </w:r>
      <w:r>
        <w:br/>
      </w:r>
      <w:r>
        <w:rPr>
          <w:rFonts w:ascii="Times New Roman"/>
          <w:b w:val="false"/>
          <w:i w:val="false"/>
          <w:color w:val="000000"/>
          <w:sz w:val="28"/>
        </w:rPr>
        <w:t xml:space="preserve">
                      іс-шаралар жоспарын бекіту туралы" Қазақстан </w:t>
      </w:r>
      <w:r>
        <w:br/>
      </w:r>
      <w:r>
        <w:rPr>
          <w:rFonts w:ascii="Times New Roman"/>
          <w:b w:val="false"/>
          <w:i w:val="false"/>
          <w:color w:val="000000"/>
          <w:sz w:val="28"/>
        </w:rPr>
        <w:t xml:space="preserve">
                      Республикасы Үкіметінің 2007 жылғы 20 </w:t>
      </w:r>
      <w:r>
        <w:br/>
      </w:r>
      <w:r>
        <w:rPr>
          <w:rFonts w:ascii="Times New Roman"/>
          <w:b w:val="false"/>
          <w:i w:val="false"/>
          <w:color w:val="000000"/>
          <w:sz w:val="28"/>
        </w:rPr>
        <w:t xml:space="preserve">
                      сәуірдегі N 319 қаулысының 118-тармағы, </w:t>
      </w:r>
      <w:r>
        <w:br/>
      </w:r>
      <w:r>
        <w:rPr>
          <w:rFonts w:ascii="Times New Roman"/>
          <w:b w:val="false"/>
          <w:i w:val="false"/>
          <w:color w:val="000000"/>
          <w:sz w:val="28"/>
        </w:rPr>
        <w:t xml:space="preserve">
                      Қазақстан Республикасының Премьер-Министрі </w:t>
      </w:r>
      <w:r>
        <w:br/>
      </w:r>
      <w:r>
        <w:rPr>
          <w:rFonts w:ascii="Times New Roman"/>
          <w:b w:val="false"/>
          <w:i w:val="false"/>
          <w:color w:val="000000"/>
          <w:sz w:val="28"/>
        </w:rPr>
        <w:t xml:space="preserve">
                      К.Мәсімовтың 2007 жылғы 2 маусымдағы N </w:t>
      </w:r>
      <w:r>
        <w:br/>
      </w:r>
      <w:r>
        <w:rPr>
          <w:rFonts w:ascii="Times New Roman"/>
          <w:b w:val="false"/>
          <w:i w:val="false"/>
          <w:color w:val="000000"/>
          <w:sz w:val="28"/>
        </w:rPr>
        <w:t xml:space="preserve">
                      20-18/003-612 2-т. тапсырмасы </w:t>
      </w:r>
    </w:p>
    <w:p>
      <w:pPr>
        <w:spacing w:after="0"/>
        <w:ind w:left="0"/>
        <w:jc w:val="both"/>
      </w:pPr>
      <w:r>
        <w:rPr>
          <w:rFonts w:ascii="Times New Roman"/>
          <w:b w:val="false"/>
          <w:i w:val="false"/>
          <w:color w:val="000000"/>
          <w:sz w:val="28"/>
        </w:rPr>
        <w:t xml:space="preserve">Әзірлеуші             Қазақстан Республикасы Денсаулық сақтау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Мақсаты               Халықты сауықтыру және орташа өмір сүру </w:t>
      </w:r>
      <w:r>
        <w:br/>
      </w:r>
      <w:r>
        <w:rPr>
          <w:rFonts w:ascii="Times New Roman"/>
          <w:b w:val="false"/>
          <w:i w:val="false"/>
          <w:color w:val="000000"/>
          <w:sz w:val="28"/>
        </w:rPr>
        <w:t xml:space="preserve">
                      ұзақтығын ұлғайту </w:t>
      </w:r>
    </w:p>
    <w:p>
      <w:pPr>
        <w:spacing w:after="0"/>
        <w:ind w:left="0"/>
        <w:jc w:val="both"/>
      </w:pPr>
      <w:r>
        <w:rPr>
          <w:rFonts w:ascii="Times New Roman"/>
          <w:b w:val="false"/>
          <w:i w:val="false"/>
          <w:color w:val="000000"/>
          <w:sz w:val="28"/>
        </w:rPr>
        <w:t xml:space="preserve">Міндеттері            Халықтың денсаулығын нығайтуға, денсаулығының </w:t>
      </w:r>
      <w:r>
        <w:br/>
      </w:r>
      <w:r>
        <w:rPr>
          <w:rFonts w:ascii="Times New Roman"/>
          <w:b w:val="false"/>
          <w:i w:val="false"/>
          <w:color w:val="000000"/>
          <w:sz w:val="28"/>
        </w:rPr>
        <w:t xml:space="preserve">
                      әлеуетін дамытуға, іске асыру және дамыту </w:t>
      </w:r>
      <w:r>
        <w:br/>
      </w:r>
      <w:r>
        <w:rPr>
          <w:rFonts w:ascii="Times New Roman"/>
          <w:b w:val="false"/>
          <w:i w:val="false"/>
          <w:color w:val="000000"/>
          <w:sz w:val="28"/>
        </w:rPr>
        <w:t xml:space="preserve">
                      үшін халықтың салауатты өмір салтына, </w:t>
      </w:r>
      <w:r>
        <w:br/>
      </w:r>
      <w:r>
        <w:rPr>
          <w:rFonts w:ascii="Times New Roman"/>
          <w:b w:val="false"/>
          <w:i w:val="false"/>
          <w:color w:val="000000"/>
          <w:sz w:val="28"/>
        </w:rPr>
        <w:t xml:space="preserve">
                      денсаулық мәдениетін қалыптастыруға жәрдемдесу </w:t>
      </w:r>
    </w:p>
    <w:p>
      <w:pPr>
        <w:spacing w:after="0"/>
        <w:ind w:left="0"/>
        <w:jc w:val="both"/>
      </w:pPr>
      <w:r>
        <w:rPr>
          <w:rFonts w:ascii="Times New Roman"/>
          <w:b w:val="false"/>
          <w:i w:val="false"/>
          <w:color w:val="000000"/>
          <w:sz w:val="28"/>
        </w:rPr>
        <w:t xml:space="preserve">Іске асыру            2008-2016 жылдар: </w:t>
      </w:r>
      <w:r>
        <w:br/>
      </w:r>
      <w:r>
        <w:rPr>
          <w:rFonts w:ascii="Times New Roman"/>
          <w:b w:val="false"/>
          <w:i w:val="false"/>
          <w:color w:val="000000"/>
          <w:sz w:val="28"/>
        </w:rPr>
        <w:t xml:space="preserve">
мерзімдері            Бірінші кезең: 2008 - 2010 жылдар </w:t>
      </w:r>
      <w:r>
        <w:br/>
      </w:r>
      <w:r>
        <w:rPr>
          <w:rFonts w:ascii="Times New Roman"/>
          <w:b w:val="false"/>
          <w:i w:val="false"/>
          <w:color w:val="000000"/>
          <w:sz w:val="28"/>
        </w:rPr>
        <w:t xml:space="preserve">
                      Екінші кезең: 2011 - 2013 жылдар </w:t>
      </w:r>
      <w:r>
        <w:br/>
      </w:r>
      <w:r>
        <w:rPr>
          <w:rFonts w:ascii="Times New Roman"/>
          <w:b w:val="false"/>
          <w:i w:val="false"/>
          <w:color w:val="000000"/>
          <w:sz w:val="28"/>
        </w:rPr>
        <w:t xml:space="preserve">
                      Үшінші кезең: 2014-2016 жылдар </w:t>
      </w:r>
    </w:p>
    <w:p>
      <w:pPr>
        <w:spacing w:after="0"/>
        <w:ind w:left="0"/>
        <w:jc w:val="both"/>
      </w:pPr>
      <w:r>
        <w:rPr>
          <w:rFonts w:ascii="Times New Roman"/>
          <w:b w:val="false"/>
          <w:i w:val="false"/>
          <w:color w:val="000000"/>
          <w:sz w:val="28"/>
        </w:rPr>
        <w:t xml:space="preserve">Қажетті               2008-2010 жылдары бағдарламаны іске асыруға ресурстар мен         республикалық және жергілікті бюджеттердің қаржыландыру          қаражаттары, сондай-ақ Қазақстан </w:t>
      </w:r>
      <w:r>
        <w:br/>
      </w:r>
      <w:r>
        <w:rPr>
          <w:rFonts w:ascii="Times New Roman"/>
          <w:b w:val="false"/>
          <w:i w:val="false"/>
          <w:color w:val="000000"/>
          <w:sz w:val="28"/>
        </w:rPr>
        <w:t xml:space="preserve">
көздері               Республикасының заңнамасымен тыйым салынбаған </w:t>
      </w:r>
      <w:r>
        <w:br/>
      </w:r>
      <w:r>
        <w:rPr>
          <w:rFonts w:ascii="Times New Roman"/>
          <w:b w:val="false"/>
          <w:i w:val="false"/>
          <w:color w:val="000000"/>
          <w:sz w:val="28"/>
        </w:rPr>
        <w:t xml:space="preserve">
                      басқа да қаражат бағытталатын болады. </w:t>
      </w:r>
      <w:r>
        <w:br/>
      </w:r>
      <w:r>
        <w:rPr>
          <w:rFonts w:ascii="Times New Roman"/>
          <w:b w:val="false"/>
          <w:i w:val="false"/>
          <w:color w:val="000000"/>
          <w:sz w:val="28"/>
        </w:rPr>
        <w:t xml:space="preserve">
                      2008-2010 жылдарға арналған Бағдарламаны </w:t>
      </w:r>
      <w:r>
        <w:br/>
      </w:r>
      <w:r>
        <w:rPr>
          <w:rFonts w:ascii="Times New Roman"/>
          <w:b w:val="false"/>
          <w:i w:val="false"/>
          <w:color w:val="000000"/>
          <w:sz w:val="28"/>
        </w:rPr>
        <w:t xml:space="preserve">
                      іске асыруға мемлекеттік бюджеттің жалпы </w:t>
      </w:r>
      <w:r>
        <w:br/>
      </w:r>
      <w:r>
        <w:rPr>
          <w:rFonts w:ascii="Times New Roman"/>
          <w:b w:val="false"/>
          <w:i w:val="false"/>
          <w:color w:val="000000"/>
          <w:sz w:val="28"/>
        </w:rPr>
        <w:t xml:space="preserve">
                      шығындары 4628852,1 мың теңгені, оның ішінде </w:t>
      </w:r>
      <w:r>
        <w:br/>
      </w:r>
      <w:r>
        <w:rPr>
          <w:rFonts w:ascii="Times New Roman"/>
          <w:b w:val="false"/>
          <w:i w:val="false"/>
          <w:color w:val="000000"/>
          <w:sz w:val="28"/>
        </w:rPr>
        <w:t xml:space="preserve">
                      республикалық бюджеттен 2438130,1 мың теңгені, </w:t>
      </w:r>
      <w:r>
        <w:br/>
      </w:r>
      <w:r>
        <w:rPr>
          <w:rFonts w:ascii="Times New Roman"/>
          <w:b w:val="false"/>
          <w:i w:val="false"/>
          <w:color w:val="000000"/>
          <w:sz w:val="28"/>
        </w:rPr>
        <w:t xml:space="preserve">
                      жергілікті бюджеттерден 2190722,0 мың </w:t>
      </w:r>
      <w:r>
        <w:br/>
      </w:r>
      <w:r>
        <w:rPr>
          <w:rFonts w:ascii="Times New Roman"/>
          <w:b w:val="false"/>
          <w:i w:val="false"/>
          <w:color w:val="000000"/>
          <w:sz w:val="28"/>
        </w:rPr>
        <w:t xml:space="preserve">
                      теңгені құрайды. </w:t>
      </w:r>
      <w:r>
        <w:br/>
      </w:r>
      <w:r>
        <w:rPr>
          <w:rFonts w:ascii="Times New Roman"/>
          <w:b w:val="false"/>
          <w:i w:val="false"/>
          <w:color w:val="000000"/>
          <w:sz w:val="28"/>
        </w:rPr>
        <w:t xml:space="preserve">
                      Өңірлердің денсаулық сақтау бюджетін 2009 </w:t>
      </w:r>
      <w:r>
        <w:br/>
      </w:r>
      <w:r>
        <w:rPr>
          <w:rFonts w:ascii="Times New Roman"/>
          <w:b w:val="false"/>
          <w:i w:val="false"/>
          <w:color w:val="000000"/>
          <w:sz w:val="28"/>
        </w:rPr>
        <w:t xml:space="preserve">
                      жылы 1%, 2014 жылы 2% және 2016 жылы 3% </w:t>
      </w:r>
      <w:r>
        <w:br/>
      </w:r>
      <w:r>
        <w:rPr>
          <w:rFonts w:ascii="Times New Roman"/>
          <w:b w:val="false"/>
          <w:i w:val="false"/>
          <w:color w:val="000000"/>
          <w:sz w:val="28"/>
        </w:rPr>
        <w:t xml:space="preserve">
                      жеткізе отырып, салауатты өмір салтын </w:t>
      </w:r>
      <w:r>
        <w:br/>
      </w:r>
      <w:r>
        <w:rPr>
          <w:rFonts w:ascii="Times New Roman"/>
          <w:b w:val="false"/>
          <w:i w:val="false"/>
          <w:color w:val="000000"/>
          <w:sz w:val="28"/>
        </w:rPr>
        <w:t xml:space="preserve">
                      қалыптастыру бойынша іс-шараларды қаржыландыру </w:t>
      </w:r>
      <w:r>
        <w:br/>
      </w:r>
      <w:r>
        <w:rPr>
          <w:rFonts w:ascii="Times New Roman"/>
          <w:b w:val="false"/>
          <w:i w:val="false"/>
          <w:color w:val="000000"/>
          <w:sz w:val="28"/>
        </w:rPr>
        <w:t xml:space="preserve">
                      көлемін кезең-кезеңмен ұлғайту көзделуде. </w:t>
      </w:r>
      <w:r>
        <w:br/>
      </w:r>
      <w:r>
        <w:rPr>
          <w:rFonts w:ascii="Times New Roman"/>
          <w:b w:val="false"/>
          <w:i w:val="false"/>
          <w:color w:val="000000"/>
          <w:sz w:val="28"/>
        </w:rPr>
        <w:t xml:space="preserve">
                      Бағдарламаны қаржыландыру көлемі Қазақстан </w:t>
      </w:r>
      <w:r>
        <w:br/>
      </w:r>
      <w:r>
        <w:rPr>
          <w:rFonts w:ascii="Times New Roman"/>
          <w:b w:val="false"/>
          <w:i w:val="false"/>
          <w:color w:val="000000"/>
          <w:sz w:val="28"/>
        </w:rPr>
        <w:t xml:space="preserve">
                      Республикасының заңнамасына сәйкес тиісті </w:t>
      </w:r>
      <w:r>
        <w:br/>
      </w:r>
      <w:r>
        <w:rPr>
          <w:rFonts w:ascii="Times New Roman"/>
          <w:b w:val="false"/>
          <w:i w:val="false"/>
          <w:color w:val="000000"/>
          <w:sz w:val="28"/>
        </w:rPr>
        <w:t xml:space="preserve">
                      қаржылық жылдарға арналған республикалық және </w:t>
      </w:r>
      <w:r>
        <w:br/>
      </w:r>
      <w:r>
        <w:rPr>
          <w:rFonts w:ascii="Times New Roman"/>
          <w:b w:val="false"/>
          <w:i w:val="false"/>
          <w:color w:val="000000"/>
          <w:sz w:val="28"/>
        </w:rPr>
        <w:t xml:space="preserve">
                      жергілікті бюджеттерді бекіту кезінде </w:t>
      </w:r>
      <w:r>
        <w:br/>
      </w:r>
      <w:r>
        <w:rPr>
          <w:rFonts w:ascii="Times New Roman"/>
          <w:b w:val="false"/>
          <w:i w:val="false"/>
          <w:color w:val="000000"/>
          <w:sz w:val="28"/>
        </w:rPr>
        <w:t xml:space="preserve">
                      нақтыланады.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213"/>
        <w:gridCol w:w="3393"/>
        <w:gridCol w:w="2913"/>
      </w:tblGrid>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r>
              <w:br/>
            </w:r>
            <w:r>
              <w:rPr>
                <w:rFonts w:ascii="Times New Roman"/>
                <w:b w:val="false"/>
                <w:i w:val="false"/>
                <w:color w:val="000000"/>
                <w:sz w:val="20"/>
              </w:rPr>
              <w:t xml:space="preserve">
(мың теңге)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(мың теңге)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(мың теңге),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трансферттер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(мың теңге)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751959,0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67663,0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684296,0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2009ж.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1954739,6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1210452,6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744287,0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2010ж.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1922153,5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1160014,5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762139,0 </w:t>
            </w:r>
          </w:p>
        </w:tc>
      </w:tr>
    </w:tbl>
    <w:p>
      <w:pPr>
        <w:spacing w:after="0"/>
        <w:ind w:left="0"/>
        <w:jc w:val="both"/>
      </w:pPr>
      <w:r>
        <w:rPr>
          <w:rFonts w:ascii="Times New Roman"/>
          <w:b w:val="false"/>
          <w:i w:val="false"/>
          <w:color w:val="000000"/>
          <w:sz w:val="28"/>
        </w:rPr>
        <w:t xml:space="preserve">Күтілетін              Бағдарламаны іске асырудың нәтижесінде </w:t>
      </w:r>
      <w:r>
        <w:br/>
      </w:r>
      <w:r>
        <w:rPr>
          <w:rFonts w:ascii="Times New Roman"/>
          <w:b w:val="false"/>
          <w:i w:val="false"/>
          <w:color w:val="000000"/>
          <w:sz w:val="28"/>
        </w:rPr>
        <w:t xml:space="preserve">
нәтижелер              мыналарға қол жеткізілетін болады: </w:t>
      </w:r>
      <w:r>
        <w:br/>
      </w:r>
      <w:r>
        <w:rPr>
          <w:rFonts w:ascii="Times New Roman"/>
          <w:b w:val="false"/>
          <w:i w:val="false"/>
          <w:color w:val="000000"/>
          <w:sz w:val="28"/>
        </w:rPr>
        <w:t xml:space="preserve">
                       орташа өмір сүру ұзақтығының деңгейін 71,3 </w:t>
      </w:r>
      <w:r>
        <w:br/>
      </w:r>
      <w:r>
        <w:rPr>
          <w:rFonts w:ascii="Times New Roman"/>
          <w:b w:val="false"/>
          <w:i w:val="false"/>
          <w:color w:val="000000"/>
          <w:sz w:val="28"/>
        </w:rPr>
        <w:t xml:space="preserve">
                       жасқа дейін арттыру; </w:t>
      </w:r>
      <w:r>
        <w:br/>
      </w:r>
      <w:r>
        <w:rPr>
          <w:rFonts w:ascii="Times New Roman"/>
          <w:b w:val="false"/>
          <w:i w:val="false"/>
          <w:color w:val="000000"/>
          <w:sz w:val="28"/>
        </w:rPr>
        <w:t xml:space="preserve">
                       халық арасында темекі шегу қолдануды 16,8% </w:t>
      </w:r>
      <w:r>
        <w:br/>
      </w:r>
      <w:r>
        <w:rPr>
          <w:rFonts w:ascii="Times New Roman"/>
          <w:b w:val="false"/>
          <w:i w:val="false"/>
          <w:color w:val="000000"/>
          <w:sz w:val="28"/>
        </w:rPr>
        <w:t xml:space="preserve">
                       -ға дейін қысқарту; </w:t>
      </w:r>
      <w:r>
        <w:br/>
      </w:r>
      <w:r>
        <w:rPr>
          <w:rFonts w:ascii="Times New Roman"/>
          <w:b w:val="false"/>
          <w:i w:val="false"/>
          <w:color w:val="000000"/>
          <w:sz w:val="28"/>
        </w:rPr>
        <w:t xml:space="preserve">
                       қауіпті мөлшерлерде алкогольді тұтынуды 12,5% </w:t>
      </w:r>
      <w:r>
        <w:br/>
      </w:r>
      <w:r>
        <w:rPr>
          <w:rFonts w:ascii="Times New Roman"/>
          <w:b w:val="false"/>
          <w:i w:val="false"/>
          <w:color w:val="000000"/>
          <w:sz w:val="28"/>
        </w:rPr>
        <w:t xml:space="preserve">
                       қысқарту; </w:t>
      </w:r>
      <w:r>
        <w:br/>
      </w:r>
      <w:r>
        <w:rPr>
          <w:rFonts w:ascii="Times New Roman"/>
          <w:b w:val="false"/>
          <w:i w:val="false"/>
          <w:color w:val="000000"/>
          <w:sz w:val="28"/>
        </w:rPr>
        <w:t xml:space="preserve">
                       көкөніс пен жемістерді қолдануды 24,6 %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дене шынықтыру белсенділігінің қолданылуын </w:t>
      </w:r>
      <w:r>
        <w:br/>
      </w:r>
      <w:r>
        <w:rPr>
          <w:rFonts w:ascii="Times New Roman"/>
          <w:b w:val="false"/>
          <w:i w:val="false"/>
          <w:color w:val="000000"/>
          <w:sz w:val="28"/>
        </w:rPr>
        <w:t xml:space="preserve">
                       26,6 % ұлғайту; </w:t>
      </w:r>
      <w:r>
        <w:br/>
      </w:r>
      <w:r>
        <w:rPr>
          <w:rFonts w:ascii="Times New Roman"/>
          <w:b w:val="false"/>
          <w:i w:val="false"/>
          <w:color w:val="000000"/>
          <w:sz w:val="28"/>
        </w:rPr>
        <w:t xml:space="preserve">
                       артық дене салмағының таралуын 29,3 % </w:t>
      </w:r>
      <w:r>
        <w:br/>
      </w:r>
      <w:r>
        <w:rPr>
          <w:rFonts w:ascii="Times New Roman"/>
          <w:b w:val="false"/>
          <w:i w:val="false"/>
          <w:color w:val="000000"/>
          <w:sz w:val="28"/>
        </w:rPr>
        <w:t xml:space="preserve">
                       төмендету; </w:t>
      </w:r>
      <w:r>
        <w:br/>
      </w:r>
      <w:r>
        <w:rPr>
          <w:rFonts w:ascii="Times New Roman"/>
          <w:b w:val="false"/>
          <w:i w:val="false"/>
          <w:color w:val="000000"/>
          <w:sz w:val="28"/>
        </w:rPr>
        <w:t xml:space="preserve">
                       сәбилерді 6 айға дейін тек емшек сүтімен </w:t>
      </w:r>
      <w:r>
        <w:br/>
      </w:r>
      <w:r>
        <w:rPr>
          <w:rFonts w:ascii="Times New Roman"/>
          <w:b w:val="false"/>
          <w:i w:val="false"/>
          <w:color w:val="000000"/>
          <w:sz w:val="28"/>
        </w:rPr>
        <w:t xml:space="preserve">
                       қамтуды 73 % ұлғайту; </w:t>
      </w:r>
      <w:r>
        <w:br/>
      </w:r>
      <w:r>
        <w:rPr>
          <w:rFonts w:ascii="Times New Roman"/>
          <w:b w:val="false"/>
          <w:i w:val="false"/>
          <w:color w:val="000000"/>
          <w:sz w:val="28"/>
        </w:rPr>
        <w:t xml:space="preserve">
                       бала туу жасындағы әйелдердің арасында </w:t>
      </w:r>
      <w:r>
        <w:br/>
      </w:r>
      <w:r>
        <w:rPr>
          <w:rFonts w:ascii="Times New Roman"/>
          <w:b w:val="false"/>
          <w:i w:val="false"/>
          <w:color w:val="000000"/>
          <w:sz w:val="28"/>
        </w:rPr>
        <w:t xml:space="preserve">
                       жасанды түсік санын азайту, 1000 әйелге </w:t>
      </w:r>
      <w:r>
        <w:br/>
      </w:r>
      <w:r>
        <w:rPr>
          <w:rFonts w:ascii="Times New Roman"/>
          <w:b w:val="false"/>
          <w:i w:val="false"/>
          <w:color w:val="000000"/>
          <w:sz w:val="28"/>
        </w:rPr>
        <w:t xml:space="preserve">
                       20,7-ге дейін; </w:t>
      </w:r>
      <w:r>
        <w:br/>
      </w:r>
      <w:r>
        <w:rPr>
          <w:rFonts w:ascii="Times New Roman"/>
          <w:b w:val="false"/>
          <w:i w:val="false"/>
          <w:color w:val="000000"/>
          <w:sz w:val="28"/>
        </w:rPr>
        <w:t xml:space="preserve">
                       елеулі әлеуметтік мәні бар аурулар мен </w:t>
      </w:r>
      <w:r>
        <w:br/>
      </w:r>
      <w:r>
        <w:rPr>
          <w:rFonts w:ascii="Times New Roman"/>
          <w:b w:val="false"/>
          <w:i w:val="false"/>
          <w:color w:val="000000"/>
          <w:sz w:val="28"/>
        </w:rPr>
        <w:t xml:space="preserve">
                       жарақаттанудан болатын өлім-жітім </w:t>
      </w:r>
      <w:r>
        <w:br/>
      </w:r>
      <w:r>
        <w:rPr>
          <w:rFonts w:ascii="Times New Roman"/>
          <w:b w:val="false"/>
          <w:i w:val="false"/>
          <w:color w:val="000000"/>
          <w:sz w:val="28"/>
        </w:rPr>
        <w:t xml:space="preserve">
                       жағдайларының 100 мыңға дейін төмендету,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жүрек-қан тамырларының ауруын - 428,4 </w:t>
      </w:r>
      <w:r>
        <w:br/>
      </w:r>
      <w:r>
        <w:rPr>
          <w:rFonts w:ascii="Times New Roman"/>
          <w:b w:val="false"/>
          <w:i w:val="false"/>
          <w:color w:val="000000"/>
          <w:sz w:val="28"/>
        </w:rPr>
        <w:t xml:space="preserve">
                       жағдайға дейін; </w:t>
      </w:r>
      <w:r>
        <w:br/>
      </w:r>
      <w:r>
        <w:rPr>
          <w:rFonts w:ascii="Times New Roman"/>
          <w:b w:val="false"/>
          <w:i w:val="false"/>
          <w:color w:val="000000"/>
          <w:sz w:val="28"/>
        </w:rPr>
        <w:t xml:space="preserve">
                       жарақат алу - 125,7 дейін; </w:t>
      </w:r>
      <w:r>
        <w:br/>
      </w:r>
      <w:r>
        <w:rPr>
          <w:rFonts w:ascii="Times New Roman"/>
          <w:b w:val="false"/>
          <w:i w:val="false"/>
          <w:color w:val="000000"/>
          <w:sz w:val="28"/>
        </w:rPr>
        <w:t xml:space="preserve">
                       онкологиялық аурулар - 110,3; </w:t>
      </w:r>
      <w:r>
        <w:br/>
      </w:r>
      <w:r>
        <w:rPr>
          <w:rFonts w:ascii="Times New Roman"/>
          <w:b w:val="false"/>
          <w:i w:val="false"/>
          <w:color w:val="000000"/>
          <w:sz w:val="28"/>
        </w:rPr>
        <w:t xml:space="preserve">
                       туберкулез ауруын 100 мың адамға - 97,6 </w:t>
      </w:r>
      <w:r>
        <w:br/>
      </w:r>
      <w:r>
        <w:rPr>
          <w:rFonts w:ascii="Times New Roman"/>
          <w:b w:val="false"/>
          <w:i w:val="false"/>
          <w:color w:val="000000"/>
          <w:sz w:val="28"/>
        </w:rPr>
        <w:t xml:space="preserve">
                       дейін төмендету </w:t>
      </w:r>
    </w:p>
    <w:p>
      <w:pPr>
        <w:spacing w:after="0"/>
        <w:ind w:left="0"/>
        <w:jc w:val="both"/>
      </w:pPr>
      <w:r>
        <w:rPr>
          <w:rFonts w:ascii="Times New Roman"/>
          <w:b w:val="false"/>
          <w:i w:val="false"/>
          <w:color w:val="ff0000"/>
          <w:sz w:val="28"/>
        </w:rPr>
        <w:t xml:space="preserve">       Ескерту. 1-бөлімге өзгерту енгізілді - ҚР Үкіметінің 2009.02.18 </w:t>
      </w:r>
      <w:r>
        <w:rPr>
          <w:rFonts w:ascii="Times New Roman"/>
          <w:b w:val="false"/>
          <w:i w:val="false"/>
          <w:color w:val="ff0000"/>
          <w:sz w:val="28"/>
        </w:rPr>
        <w:t>N 186</w:t>
      </w:r>
      <w:r>
        <w:rPr>
          <w:rFonts w:ascii="Times New Roman"/>
          <w:b w:val="false"/>
          <w:i w:val="false"/>
          <w:color w:val="ff0000"/>
          <w:sz w:val="28"/>
        </w:rPr>
        <w:t xml:space="preserve"> Қаулысымен. </w:t>
      </w:r>
    </w:p>
    <w:bookmarkStart w:name="z9" w:id="8"/>
    <w:p>
      <w:pPr>
        <w:spacing w:after="0"/>
        <w:ind w:left="0"/>
        <w:jc w:val="left"/>
      </w:pPr>
      <w:r>
        <w:rPr>
          <w:rFonts w:ascii="Times New Roman"/>
          <w:b/>
          <w:i w:val="false"/>
          <w:color w:val="000000"/>
        </w:rPr>
        <w:t xml:space="preserve"> 
2. Кіріспе </w:t>
      </w:r>
    </w:p>
    <w:bookmarkEnd w:id="8"/>
    <w:p>
      <w:pPr>
        <w:spacing w:after="0"/>
        <w:ind w:left="0"/>
        <w:jc w:val="both"/>
      </w:pPr>
      <w:r>
        <w:rPr>
          <w:rFonts w:ascii="Times New Roman"/>
          <w:b w:val="false"/>
          <w:i w:val="false"/>
          <w:color w:val="000000"/>
          <w:sz w:val="28"/>
        </w:rPr>
        <w:t>      2008-2016 жылдарға арналған "Салауатты өмір салты" бағдарламасы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Жарлығын,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Республикасының Премьер-Министрі К. Мәсімовтың 2007 жылғы 2 маусымдағы N 20-18/003-612 2-т. тапсырмасын іске асыру үшін әзірленді. </w:t>
      </w:r>
      <w:r>
        <w:br/>
      </w:r>
      <w:r>
        <w:rPr>
          <w:rFonts w:ascii="Times New Roman"/>
          <w:b w:val="false"/>
          <w:i w:val="false"/>
          <w:color w:val="000000"/>
          <w:sz w:val="28"/>
        </w:rPr>
        <w:t xml:space="preserve">
      Қазақстан қол жеткізген экономикалық өсу мен саяси тұрақтылық бәсекеге барынша қабілетті 50 елдің қатарына кіруді және орнықты дамуға қол жеткізуді қамтамасыз ететін терең әлеуметтік-экономикалық реформалар өткізуге мүмкіндік береді. </w:t>
      </w:r>
      <w:r>
        <w:br/>
      </w:r>
      <w:r>
        <w:rPr>
          <w:rFonts w:ascii="Times New Roman"/>
          <w:b w:val="false"/>
          <w:i w:val="false"/>
          <w:color w:val="000000"/>
          <w:sz w:val="28"/>
        </w:rPr>
        <w:t xml:space="preserve">
      Елдің орнықты дамуы саласындағы міндеттердің бірі ұлттың сауығуын қамтамасыз ететін тетіктерді енгізу және жетілдіру арқылы халықтың орташа өмір сүру ұзақтығын ұлғайту болып табылады. </w:t>
      </w:r>
      <w:r>
        <w:br/>
      </w:r>
      <w:r>
        <w:rPr>
          <w:rFonts w:ascii="Times New Roman"/>
          <w:b w:val="false"/>
          <w:i w:val="false"/>
          <w:color w:val="000000"/>
          <w:sz w:val="28"/>
        </w:rPr>
        <w:t xml:space="preserve">
      Қазіргі жағдайда, клиникалық медицинаны одан әрі қарай дамыту денсаулық сақтау жүйесінің алдын алу бағытына қарай түбегейлі өзгертпей, денсаулықтың негізгі көрсеткіштерін жақсартуды қамтамасыз ете алмайды. Дүниежүзілік Денсаулық сақтау Ұйымының (ДДҰ) деректері бойынша, адамның денсаулығы денсаулық сақтау жүйесінен барлығы 10% ғана тәуелді, және 50% - адамды қоршаған ортаның әсеріне, таңдау құқығына, өмір сапасына және денсаулықты нығайту мүмкіндіктеріне қол жеткізуден қалыптасатын өмір салтына тәуелді. </w:t>
      </w:r>
      <w:r>
        <w:br/>
      </w:r>
      <w:r>
        <w:rPr>
          <w:rFonts w:ascii="Times New Roman"/>
          <w:b w:val="false"/>
          <w:i w:val="false"/>
          <w:color w:val="000000"/>
          <w:sz w:val="28"/>
        </w:rPr>
        <w:t xml:space="preserve">
      Осыған байланысты салауатты өмір салтының пайдасына қоғамдық пікір мен белсенділікті қалыптастыру өзекті болып табылады. Оның негізгі құралдарының бірі дәлелдеу медицинасы негізінде Салауатты өмір салтын қалыптастырудың (бұдан әрі - СӨСҚ) әлемдік жаңа технологияларын, тәсілдерін және әдістерін пайдалана отырып, адамның денсаулық әлеуетін сақтауды және дамытуды белгілейтін факторларды (табиғи, экономикалық, әлеуметтік, экологиялық, мәдени) күшейту жөніндегі сектораралық кешенді өзара іс-қимыл болып табылады. </w:t>
      </w:r>
      <w:r>
        <w:br/>
      </w:r>
      <w:r>
        <w:rPr>
          <w:rFonts w:ascii="Times New Roman"/>
          <w:b w:val="false"/>
          <w:i w:val="false"/>
          <w:color w:val="000000"/>
          <w:sz w:val="28"/>
        </w:rPr>
        <w:t xml:space="preserve">
      Қазақстан Республикасында СӨСҚ-дің тиімді жүйесін құру ұлттың сауығуына және Қазақстанның орнықты дамуға көшуіне түбегейлі әсер етуі тиіс. </w:t>
      </w:r>
    </w:p>
    <w:bookmarkStart w:name="z10" w:id="9"/>
    <w:p>
      <w:pPr>
        <w:spacing w:after="0"/>
        <w:ind w:left="0"/>
        <w:jc w:val="left"/>
      </w:pPr>
      <w:r>
        <w:rPr>
          <w:rFonts w:ascii="Times New Roman"/>
          <w:b/>
          <w:i w:val="false"/>
          <w:color w:val="000000"/>
        </w:rPr>
        <w:t xml:space="preserve"> 
3. Проблеманың қазіргі жай-күйін талдау </w:t>
      </w:r>
    </w:p>
    <w:bookmarkEnd w:id="9"/>
    <w:p>
      <w:pPr>
        <w:spacing w:after="0"/>
        <w:ind w:left="0"/>
        <w:jc w:val="both"/>
      </w:pPr>
      <w:r>
        <w:rPr>
          <w:rFonts w:ascii="Times New Roman"/>
          <w:b w:val="false"/>
          <w:i w:val="false"/>
          <w:color w:val="000000"/>
          <w:sz w:val="28"/>
        </w:rPr>
        <w:t xml:space="preserve">      Соңғы жылдары Мемлекет басшысының күш-жігері мен пәрменді іс-қимылдары арқасында Қазақстандағы әлеуметтік-экономикалық ахуалдың тұрақтанғандығы және едәуір жақсарғандығы байқалады. </w:t>
      </w:r>
      <w:r>
        <w:br/>
      </w:r>
      <w:r>
        <w:rPr>
          <w:rFonts w:ascii="Times New Roman"/>
          <w:b w:val="false"/>
          <w:i w:val="false"/>
          <w:color w:val="000000"/>
          <w:sz w:val="28"/>
        </w:rPr>
        <w:t xml:space="preserve">
      Алайда, республика халқының денсаулық жағдайы мен орташа өмір сүру ұзақтығы дамыған елдердің көрсеткіштерінен (2006 жылы - 66,1 жас) айтарлықтай артта қалған. Мысалы, Жапонияда бұл көрсеткіш қазақстандық көрсеткіштен 14 жылға жоғары. Мұндай жағдай Қазақстанда 1964 жылы 5,7%-дан 1989 жылы 7,6%-ға дейін және 1995 жылы 10,2%-дан 2005 жылы 10,4%-ға, 2006 жылы 10,27% халықтың жалпы өлімінің үзіліссіз өсуі салдарынан болды. </w:t>
      </w:r>
      <w:r>
        <w:br/>
      </w:r>
      <w:r>
        <w:rPr>
          <w:rFonts w:ascii="Times New Roman"/>
          <w:b w:val="false"/>
          <w:i w:val="false"/>
          <w:color w:val="000000"/>
          <w:sz w:val="28"/>
        </w:rPr>
        <w:t xml:space="preserve">
      Қазіргі үрдіс сақталған жағдайда 2006-2010 жылдары жалпы өлім деңгейінің болжамы қалалық жердегі ерлердің (1000 адамға шаққанда 14,23-тен 14,93-ке дейін) және әйелдер өлімі көрсеткіштерінің (9,22-ден 9,42-ге дейін) сондай-ақ ауылдағы ерлердің (9,73-тен 10,04-ке дейін) одан әрі өсу мүмкіндігі барын көрсетеді және ауыл әйелдерінің арасында ғана бұл көрсеткіштің тұрақтылығы (тиісінше 7,53 және 7,52) байқалады. </w:t>
      </w:r>
      <w:r>
        <w:br/>
      </w:r>
      <w:r>
        <w:rPr>
          <w:rFonts w:ascii="Times New Roman"/>
          <w:b w:val="false"/>
          <w:i w:val="false"/>
          <w:color w:val="000000"/>
          <w:sz w:val="28"/>
        </w:rPr>
        <w:t xml:space="preserve">
      Қазақстандықтардың салауатты өмір сүру жылдарында көп шығынға ұшырауы мерзімінен бұрын қайтыс болу және мүгедек болу салдарынан екендігі анықталды. 2005 жылы халықтың 1000 адамға шаққанда 231,1 DАLҮ бірлігі шығынға ұшырады, бұл ретте толық өмір сүрмеу себептерінен 197,4 бірлік, ал мүгедектік салдарынан 33,7 бірлік шығынға ұшырады. Бұл дүниежүзінің дамыған елдерімен салыстырғанда анағұрлым жоғары (100 бірлік). Айтарлықтай шығынға ұшырау қала тұрғындарының (61,6%) және ерлердің (тиісінше 58,4%) үлесіне тиіп отыр. </w:t>
      </w:r>
      <w:r>
        <w:br/>
      </w:r>
      <w:r>
        <w:rPr>
          <w:rFonts w:ascii="Times New Roman"/>
          <w:b w:val="false"/>
          <w:i w:val="false"/>
          <w:color w:val="000000"/>
          <w:sz w:val="28"/>
        </w:rPr>
        <w:t xml:space="preserve">
      Өлімнің (86%) және аурулардың (77%) ең көп үлесі жүрек-қан тамыры аурулары, қатерлі ісіктер, созылмалы респираторлық аурулар, қант диабеті секілді әлеуметтік елеулі аурулар тобымен түсіндіріледі. Осы аурулардың негізінде темекі шегу, алкогольді тұтыну сияқты мінез-құлықтық қауіп-қатер факторлары және басқалар жатыр. </w:t>
      </w:r>
      <w:r>
        <w:br/>
      </w:r>
      <w:r>
        <w:rPr>
          <w:rFonts w:ascii="Times New Roman"/>
          <w:b w:val="false"/>
          <w:i w:val="false"/>
          <w:color w:val="000000"/>
          <w:sz w:val="28"/>
        </w:rPr>
        <w:t xml:space="preserve">
      Өткізілген социологиялық зерттеулер мен скринингтік тексерулер Қазақстандағы 12 жастан асқан халық арасында темекі шегудің таралуы 22,8%, қауіпті дозада алкогольді тұтыну - 18,1%, дененің артық салмағы - 36,9, оның ішінде семіру - 7,7%, жемістер мен көкөністерді жеткілікті тұтыну 12,3%, дене шынықтырудың төмен белсенділігі - 13,3% құрайтынын көрсетті. </w:t>
      </w:r>
      <w:r>
        <w:br/>
      </w:r>
      <w:r>
        <w:rPr>
          <w:rFonts w:ascii="Times New Roman"/>
          <w:b w:val="false"/>
          <w:i w:val="false"/>
          <w:color w:val="000000"/>
          <w:sz w:val="28"/>
        </w:rPr>
        <w:t xml:space="preserve">
      Дамыған елдер тәжірибесі бойынша СӨСҚ процесін орнықтыру үшін елде алкоголь мен темекі өнімдеріне 1% салық салу жолымен ұлтты салауаттандырудың арнайы Қорын қалыптастыру ұсынылды. Алкогольді шамадан тыс тұтыну мен темекі шегуді шектеуге бағытталған мемлекеттік және қоғамдық саясаттың ең үлгілі болып табылатын тәжірибесі - Тайланд тәжірибесі. Темекі және алкоголь өндіруші индустриядан түсетін 2% салық түсімдері (өзіндік салық) темекі шегетіндер мен алкогольді тұтынушыларға қарсы күрес жөніндегі бюджеттік алдын алу бағдарламаларын қаржыландыратын Тайланд халқының денсаулығын сақтау жөніндегі Ұлттық Қорында шоғырландырылады. Қор қызметінің нәтижесінде темекі шегетіндер мен алкогольді тұтынушылардың саны қысқарған, сондай-ақ емдеуге арналған бюджеттік шығыстарды айтарлықтай үнемдеу байқалады. </w:t>
      </w:r>
      <w:r>
        <w:br/>
      </w:r>
      <w:r>
        <w:rPr>
          <w:rFonts w:ascii="Times New Roman"/>
          <w:b w:val="false"/>
          <w:i w:val="false"/>
          <w:color w:val="000000"/>
          <w:sz w:val="28"/>
        </w:rPr>
        <w:t xml:space="preserve">
      Дүниежүзілік практика денсаулыққа көмек көрсету қорлар темекіні бақылаудың тиімді құралы болып табылатындығын және дамыған елдерде де, дамушы елдерде де кеңінен пайдалануға болатындығын көрсетеді. </w:t>
      </w:r>
      <w:r>
        <w:br/>
      </w:r>
      <w:r>
        <w:rPr>
          <w:rFonts w:ascii="Times New Roman"/>
          <w:b w:val="false"/>
          <w:i w:val="false"/>
          <w:color w:val="000000"/>
          <w:sz w:val="28"/>
        </w:rPr>
        <w:t xml:space="preserve">
      Қауіп-қатер факторларының көп таралуы созылмалы жұқпалы емес аурулармен (бұдан әрі - СЖА) сырқаттанушылықтың жоғары деңгейін қалыптастырды. Дәл осы аурулар, сондай-ақ жарақаттанулар, бақытсыздық жағдайлары мен уланулар Қазақстан халқы сырқаттанушылығының және өлім-жітімі құрылымының негізі болып табылады. Қазақстанның ересек халқының қан айналым жүйесі ауруларымен жалпы сырқаттанушылық деңгейі 2006 жылы 100 000 адамға шаққанда 9178,0 жарақаттанулар мен уланулар - 3813,4 және қатерлі ісіктер - 1687,9 жағдайды құрады. Қан айналым жүйесінің аурулары салдарынан болатын өлім-жітім жағдайлары тиісінше 100 000 адамға шаққанда 533,1, жарақаттану мен уланулардан - 150,2 және қатерлі ісіктерден - 118,6 жағдайды құрады. </w:t>
      </w:r>
      <w:r>
        <w:br/>
      </w:r>
      <w:r>
        <w:rPr>
          <w:rFonts w:ascii="Times New Roman"/>
          <w:b w:val="false"/>
          <w:i w:val="false"/>
          <w:color w:val="000000"/>
          <w:sz w:val="28"/>
        </w:rPr>
        <w:t xml:space="preserve">
      Қазақстанда 1975-2006 жылдар ішінде жүрек-қан тамыры ауруларынан болатын өлімнің 100 000 адамға шаққанда 255,4-тен 533,1-ге дейін өсуі байқалды. Бұл ретте Еуропа өңірлері елдерінде осы кезеңде қан айналым жүйесінің дерттерінен болатын өлім 1,5 есеге төмендеді, мысалы Финляндияда 15-59 жастағы ерлер арасында 100 000 адамға шаққанда 65 жағдайды құрады. Жарақаттанулар мен уланулардан болатын өлім жағдайлары Орталық Азия елдеріне қарағанда 1,5-1,8 есеге, Еуроодақ елдеріне қарағанда 3 есеге артық. Қатерлі ісік салдарынан болатын өлім-жітімдер Орталық Азия өңіріндегі елдерге қарағанда 1,5 - 2,5 есеге жоғары. Бұл ретте сырқаттардың 3/4-нде онкологиялық процестің І-ІІІ сатылары диагностикаланады, қалғандары аурудық диссеминирленген түрлерімен түседі. </w:t>
      </w:r>
      <w:r>
        <w:br/>
      </w:r>
      <w:r>
        <w:rPr>
          <w:rFonts w:ascii="Times New Roman"/>
          <w:b w:val="false"/>
          <w:i w:val="false"/>
          <w:color w:val="000000"/>
          <w:sz w:val="28"/>
        </w:rPr>
        <w:t xml:space="preserve">
      Денсаулық сақтау бюджетінің 70-80% созылмалы ауруларды емдеуге жұмсалатыны және дерттердің созылмалы түрлерінен зардап шегетін емделушілер медицина қызметінің қарқынды тұтынушылары болып табылатындығы анықталды. Ерте жастағы өлім-жітім, созылмалы аурулармен ауру немесе мүгедектік отбасы мен қоғам үшін ауыр экономикалық салдарға әкеліп соғады. Жұмыс берушілер мен қоғам жұмыс күндерін жоғалтуға, еңбек өнімділігінің төмендеуіне және кадрлардың тұрақтамауына байланысты шығын шегеді. Отбасы мен қоғам денсаулық сақтауға арналған шығындардың (тікелей және жанама) ауыртпалығын, табыстардың қысқаруын, зейнетке ерте шығудан және әлеуметтік қамтамасыз ету мен әлеуметтік жәрдем ақыға тәуелділіктен зардап шегеді. Осылайша, Ресей Федерациясында 2005 жылы жүрек ауруларына, инсультке және диабетке байланысты ұлттық табысы 11 млрд. халықаралық долларды құрады, ал 2005 - 2015 жылдарда ел 300 млрд. халықаралық долларды жоғалтты. Осыған ұқсас жағдай Қазақстанда да болуы ықтимал. </w:t>
      </w:r>
      <w:r>
        <w:br/>
      </w:r>
      <w:r>
        <w:rPr>
          <w:rFonts w:ascii="Times New Roman"/>
          <w:b w:val="false"/>
          <w:i w:val="false"/>
          <w:color w:val="000000"/>
          <w:sz w:val="28"/>
        </w:rPr>
        <w:t xml:space="preserve">
      Сарапшылардың есептеулеріне сәйкес қан айналым жүйесі ауруларынан болатын өлім-жітім жағдайларын толық жою ерлердің өмір сүру ұзақтығын 13,28 жасқа (13,05 - қала және 13,48 - ауыл) және әйелдердің өмір сүру ұзақтығын 18,21 жасқа (19,3 - қала және 17 - ауыл) өсіруге мүмкіндік берер еді. Бақытсыз жағдайлардан, уланулар мен жарақаттанулардан болатын өлім-жітімді жою тиімділігі халықтың еркек тұрғындары өмір сүру ұзақтығын 4,23 жылға (4,58 - қала және 3,66 - ауыл), ал әйелдердің өмір сүру ұзақтығын 1,43 (1,55 - қала, 1,21 - ауыл), ал қатерлі ісіктерді болдырмау - тиісінше 1,6 және 1,9 жылға ұзартуға қамтамасыз етеді. </w:t>
      </w:r>
      <w:r>
        <w:br/>
      </w:r>
      <w:r>
        <w:rPr>
          <w:rFonts w:ascii="Times New Roman"/>
          <w:b w:val="false"/>
          <w:i w:val="false"/>
          <w:color w:val="000000"/>
          <w:sz w:val="28"/>
        </w:rPr>
        <w:t xml:space="preserve">
      Артериялық гипертензияны дер кезінде анықтау және сапалы емдеу инсульт алу қауіпін 30-40% төмендетуге әкелетінін халықаралық тәжірибе көрсетеді. АҚШ-та 1972 - 1994 жылдар аралығында өткізілген кең ауқымды алдын алу шаралары кезінде жүрек - қан тамыры ауруларынан болатын өлім-жітімді 2 есеге, инфарктен - 2,5 есеге төмендетуге қол жеткізілді. Тек холестериннің орташа деңгейін, темекі шегудің таралуын және жоғары қан қысымын төмендету есебінен Финляндияда 1972 -1992 жылдарда ишемиялық жүрек ауруларынан болатын өлім-жітім жағдайлары 80% төмендетеді. Ирландияда 1985 - 2000 жылдар аралығында жүрек-қан тамыры ауруларынан болатын өлім-жітімді 48,1% төмендетуге қол жеткізілді. Алдын алу бағдарламалары бұрынғы КСРО-да жүрек-қан тамыры ауруларынан болатын өлім-жітімді 41% төмендетуге мүмкіндік берді. </w:t>
      </w:r>
      <w:r>
        <w:br/>
      </w:r>
      <w:r>
        <w:rPr>
          <w:rFonts w:ascii="Times New Roman"/>
          <w:b w:val="false"/>
          <w:i w:val="false"/>
          <w:color w:val="000000"/>
          <w:sz w:val="28"/>
        </w:rPr>
        <w:t xml:space="preserve">
      Осыған байланысты Қазақстанның алдында тұрған маңызды міндеттердің бірі созылмалы патологиялар мен мерзімінен бұрын болатын өлім-жітім ауыртпалығын қысқарту қажеттігі болып табылады. </w:t>
      </w:r>
      <w:r>
        <w:br/>
      </w:r>
      <w:r>
        <w:rPr>
          <w:rFonts w:ascii="Times New Roman"/>
          <w:b w:val="false"/>
          <w:i w:val="false"/>
          <w:color w:val="000000"/>
          <w:sz w:val="28"/>
        </w:rPr>
        <w:t xml:space="preserve">
      Сырқаттанушылық ауыртпалығын, мерзімінен бұрын болатын өлім ауыртпалығын төмендетуге және денсаулықты нығайтуға әлемдік қауымдастықтың жоғары мүдделігін ескере келе, соңғы жылдары ДДҰ бірнеше стратегиялық құжаттар қабылдады, бұларға Қазақстан да қосылды: алкоголь бойынша Еуропалық іс-қимыл жоспары (2000), ДДҰ-ның темекіге қарсы күрес жөніндегі негіздемелік тұжырымдамасы (2003), Балалардың өмір сүру жағдайлары мен денсаулығын жақсарту жөніндегі Хельсинки Декларациясы және іс-қимыл жоспары (2004), Тамақтану, дене шынықтыру белсенділігі және денсаулық саласындағы ғаламдық стратегия (2004), Ғаламдық жағдайда денсаулықты нығайту жөніндегі Бангкок декларациясы (2005), Жұқпалы емес аурулардың алдын алу мен оларға қарсы күрестің Еуропалық стратегиясы (2006), Семіздікпен күрес жөніндегі Еуропалық Хартия (2006). </w:t>
      </w:r>
      <w:r>
        <w:br/>
      </w:r>
      <w:r>
        <w:rPr>
          <w:rFonts w:ascii="Times New Roman"/>
          <w:b w:val="false"/>
          <w:i w:val="false"/>
          <w:color w:val="000000"/>
          <w:sz w:val="28"/>
        </w:rPr>
        <w:t xml:space="preserve">
      Бұл құжаттар елдерге халықтың денсаулығын сақтау мен нығайту жөніндегі тиімді кешенді бағдарламаларды әзірлеу мен жүзеге асыруға мынадай мақсатта белсенді ықпал етуді ұсынады: </w:t>
      </w:r>
      <w:r>
        <w:br/>
      </w:r>
      <w:r>
        <w:rPr>
          <w:rFonts w:ascii="Times New Roman"/>
          <w:b w:val="false"/>
          <w:i w:val="false"/>
          <w:color w:val="000000"/>
          <w:sz w:val="28"/>
        </w:rPr>
        <w:t xml:space="preserve">
      1) әрбір жеке тұлғаның толық денсаулық әлеуетін оған қатысты экономиканың барлық секторларын қамти отырып, қауіп-қатер факторларының денсаулыққа әсерін төмендету жөніндегі мемлекеттік саясатты әзірлеуге үкіметтің жауапкершілігі; </w:t>
      </w:r>
      <w:r>
        <w:br/>
      </w:r>
      <w:r>
        <w:rPr>
          <w:rFonts w:ascii="Times New Roman"/>
          <w:b w:val="false"/>
          <w:i w:val="false"/>
          <w:color w:val="000000"/>
          <w:sz w:val="28"/>
        </w:rPr>
        <w:t xml:space="preserve">
      2) салауатты өмір салтының пайдасына шешімдер қабылдау үшін жағдайлар жасау; </w:t>
      </w:r>
      <w:r>
        <w:br/>
      </w:r>
      <w:r>
        <w:rPr>
          <w:rFonts w:ascii="Times New Roman"/>
          <w:b w:val="false"/>
          <w:i w:val="false"/>
          <w:color w:val="000000"/>
          <w:sz w:val="28"/>
        </w:rPr>
        <w:t xml:space="preserve">
      3) денсаулық және тұрақты дамуға капитал салу ретіндегі өмір бойғы білім мен алдын алу; </w:t>
      </w:r>
      <w:r>
        <w:br/>
      </w:r>
      <w:r>
        <w:rPr>
          <w:rFonts w:ascii="Times New Roman"/>
          <w:b w:val="false"/>
          <w:i w:val="false"/>
          <w:color w:val="000000"/>
          <w:sz w:val="28"/>
        </w:rPr>
        <w:t xml:space="preserve">
      4) денсаулықты сақтау мен нығайтудағы мүмкіндіктерді арттыру үшін халықтың қажеттіліктеріне жауап беретін денсаулық сақтау жүйесін және тиісті инфрақұрылым жасау. </w:t>
      </w:r>
      <w:r>
        <w:br/>
      </w:r>
      <w:r>
        <w:rPr>
          <w:rFonts w:ascii="Times New Roman"/>
          <w:b w:val="false"/>
          <w:i w:val="false"/>
          <w:color w:val="000000"/>
          <w:sz w:val="28"/>
        </w:rPr>
        <w:t xml:space="preserve">
      Соңғы жылдары Қазақстан Республикасының СӨСҚ қызметі ұйымдарының қызметін және ведомствоаралық деңгейде халықтың денсаулығын сақтау мен нығайту үшін салауатты өмір салтын насихаттау және аурулар мен әлеуметтік елеулі аурулардың қауіп-қатер факторларының алдын алу жөніндегі іс-шараларды өткізуді қамтамасыз ететін белгіленген заңнамалық база әзірленді. Алайда СӨСҚ-ға, аурулардың факторлық алдын алуға және азаматтардың денсаулығын сақтауға қазіргі уақыттағы көзқарастар қолданыстағы заңнамалық негізді халық денсаулығының қазіргі уақыттағы жай-күйі мен халықаралық тәжірибені есепке ала отырып, одан әрі жетілдіруді және жаңасын әзірлеуді талап етеді. </w:t>
      </w:r>
      <w:r>
        <w:br/>
      </w:r>
      <w:r>
        <w:rPr>
          <w:rFonts w:ascii="Times New Roman"/>
          <w:b w:val="false"/>
          <w:i w:val="false"/>
          <w:color w:val="000000"/>
          <w:sz w:val="28"/>
        </w:rPr>
        <w:t xml:space="preserve">
      Қазақстан Республикасының Президенті Н.Ә. Назарбаевтың "Қазақстанның әлемдегі бәсекеге барынша қабілетті 50 елдің қатарына кіру стратегиясы" Жолдауы (2006) және Қазақстан Республикасы Президентінің 2006 жылғы 14 қарашадағы N 216 Жарлығымен мақұлданған Қазақстанның 2007-2024 жылдарға арналған орнықты дамуға өту тұжырымдамасы ұлтты сауықтыруда СӨСҚ процесін түбегейлі жақсарту міндетін қойды. </w:t>
      </w:r>
      <w:r>
        <w:br/>
      </w:r>
      <w:r>
        <w:rPr>
          <w:rFonts w:ascii="Times New Roman"/>
          <w:b w:val="false"/>
          <w:i w:val="false"/>
          <w:color w:val="000000"/>
          <w:sz w:val="28"/>
        </w:rPr>
        <w:t xml:space="preserve">
      Қазіргі таңда Қазақстанның өзіне әлемнің озық тәжірибесін сіңірген салауатты өмір салтын қалыптастырудың ұлттық саясаты бар. Ұлттық, облыстық, қалалық және аудандық деңгейлерде ұсынылған СӨСҚ қызметі құрылды. Өкінішке орай, бүгінгі таңда тек Жамбыл облысында ғана қызмет барлық деңгейлерде жолға қойылған. Кадрлармен қамтамасыз етілу проблемалары бар. СӨСҚ өңірлік орталықтарының деңгейінде дәрігерлермен және орта медицина қызметкерлерімен орташа қамтамасыз етілу 78% құрайды, Солтүстік Қазақстан, Қостанай, Маңғыстау облыстарында - кемінде 50%. </w:t>
      </w:r>
      <w:r>
        <w:br/>
      </w:r>
      <w:r>
        <w:rPr>
          <w:rFonts w:ascii="Times New Roman"/>
          <w:b w:val="false"/>
          <w:i w:val="false"/>
          <w:color w:val="000000"/>
          <w:sz w:val="28"/>
        </w:rPr>
        <w:t xml:space="preserve">
      СӨСҚ Орталықтарын өңірлік бюджеттерден қаржыландыру орындалған жұмыстардың көлемін, халықтың санын, сырқаттанушылықты және СӨСҚ қызметі ұйымдарының "Салауатты өмір салты" бағдарламасын іске асыру үшін есепке алмай жүзеге асырылады. Міндеттердің бірдей көлемі жағдайында жан басына шаққанда СӨСҚ қызметін қаржыландыру өңірлер бойынша Оңтүстік Қазақстан және Алматы облыстарындағы 6 теңгеден, Маңғыстау облысындағы 51 теңгеге дейін айтарлықтай айырмашылығы бар. </w:t>
      </w:r>
      <w:r>
        <w:br/>
      </w:r>
      <w:r>
        <w:rPr>
          <w:rFonts w:ascii="Times New Roman"/>
          <w:b w:val="false"/>
          <w:i w:val="false"/>
          <w:color w:val="000000"/>
          <w:sz w:val="28"/>
        </w:rPr>
        <w:t xml:space="preserve">
      2006 жылы СӨСҚ бойынша іс-шараларды қаржыландыру республика бойынша денсаулық сақтауға жұмсалатын жалпы шығындардың тек 0,15% ғана құрады. Сонымен қатар, СӨСҚ саясатында денсаулық сақтауға жұмсалатын жалпы шығындардың кемінде 3% бөлген жағдайда қандай да бір табыстарға қол жеткізуге болатынын халықаралық тәжірибе көрсетті. </w:t>
      </w:r>
      <w:r>
        <w:br/>
      </w:r>
      <w:r>
        <w:rPr>
          <w:rFonts w:ascii="Times New Roman"/>
          <w:b w:val="false"/>
          <w:i w:val="false"/>
          <w:color w:val="000000"/>
          <w:sz w:val="28"/>
        </w:rPr>
        <w:t xml:space="preserve">
      Осыған байланысты, денсаулықты нығайтуда нәтижелікке қол жеткізу үшін денсаулық сақтау бюджетін қаржыландыру бағдарламасын 2009 жылы 1%-дан болашақтағы 3%-ға дейін кезең-кезеңмен өсіру арқылы СӨСҚ процесін тұрақтандыруды қамтамасыз ету қажет. </w:t>
      </w:r>
      <w:r>
        <w:br/>
      </w:r>
      <w:r>
        <w:rPr>
          <w:rFonts w:ascii="Times New Roman"/>
          <w:b w:val="false"/>
          <w:i w:val="false"/>
          <w:color w:val="000000"/>
          <w:sz w:val="28"/>
        </w:rPr>
        <w:t xml:space="preserve">
      СӨСҚ процесін күшейту тәсілдерінің бірі оның үздіксіздігін қамтамасыз ету, "білім және денсаулықты бүкіл өмір бойына нығайту" қағидатын енгізуге қол жеткізу болып табылады, мұнда сондай-ақ өзінің түбегейлі шешімін талап ететін белгілі бір қиындықтары болады. </w:t>
      </w:r>
      <w:r>
        <w:br/>
      </w:r>
      <w:r>
        <w:rPr>
          <w:rFonts w:ascii="Times New Roman"/>
          <w:b w:val="false"/>
          <w:i w:val="false"/>
          <w:color w:val="000000"/>
          <w:sz w:val="28"/>
        </w:rPr>
        <w:t xml:space="preserve">
      Мысалы, салауатты өмір салты дағдыларын оқушыларға үйрету және дағдыландыру үшін 1998 жылдан бастап білім жүйесі ұйымдарының барлық деңгейлерінде "Валеология - Қалай сау болу керек" пәні факультативтік сабақ ретінде енгізіледі, бірақ 2006 жылы "Валеология" пәні енгізілген мектептердің саны 72% дейін төмендеді, ал оқытудың келесі деңгейлерінде - 10% төмендеді. </w:t>
      </w:r>
      <w:r>
        <w:br/>
      </w:r>
      <w:r>
        <w:rPr>
          <w:rFonts w:ascii="Times New Roman"/>
          <w:b w:val="false"/>
          <w:i w:val="false"/>
          <w:color w:val="000000"/>
          <w:sz w:val="28"/>
        </w:rPr>
        <w:t xml:space="preserve">
      Ақпараттандыруды арттыру мен салауатты өмір салтын қалыптастырудың үздіксіздігін қамтамасыз етуде бұқаралық ақпарат құралдары үлкен роль атқарады. Бағдарламалар санының өсу аясында арнайы хабарлар, роликтер Салауатты өмір салтын насихаттауға және денсаулықты нығайтуға ықпал ететін мемлекеттік тапсырыстың шеңберіндегі немесе әлеуметтік жауапты бизнес шеңберінде бұқаралық ақпарат құралдарында (бұдан әрі - БАҚ) бөлінген ресурстар өте аз. </w:t>
      </w:r>
      <w:r>
        <w:br/>
      </w:r>
      <w:r>
        <w:rPr>
          <w:rFonts w:ascii="Times New Roman"/>
          <w:b w:val="false"/>
          <w:i w:val="false"/>
          <w:color w:val="000000"/>
          <w:sz w:val="28"/>
        </w:rPr>
        <w:t xml:space="preserve">
      СӨСҚ-дың тиімді жүйесін құрудағы негізгі компоненттердің бірі оның тұрақтылығы және үздіксіздігімен қатар, кешенділігін қамтамасыз ету болып табылады. Бұл денсаулыққа әсер ететін қауіп-қатер факторларын төмендету бойынша оған қатысты барлық секторларды тарта отырып, мемлекеттік саясатты жасау үшін халықтың белсенді қатысуымен әрбір жеке тұлғаның денсаулығының толық потенциалын игеруде, салауатты өмір салты пайдасына шешімдер қабылдау үшін қолайлы жағдайлар құруға үкіметтік органдардың жауапкершілігін арттыру. </w:t>
      </w:r>
      <w:r>
        <w:br/>
      </w:r>
      <w:r>
        <w:rPr>
          <w:rFonts w:ascii="Times New Roman"/>
          <w:b w:val="false"/>
          <w:i w:val="false"/>
          <w:color w:val="000000"/>
          <w:sz w:val="28"/>
        </w:rPr>
        <w:t xml:space="preserve">
      Өңірлік деңгейдегі ведомствоаралық жұмысты Әкімдер жанындағы денсаулықты қорғау жөніндегі үйлестіруші кеңестің құрамындағы жұмыс тобы үйлестіреді. Сонымен қатар, жұмыс топтары аса белсенділік танытпайды, тек Жамбыл және Павлодар облыстарында СӨСҚ өңірлік қызметін жетілдіру және ведомствоаралық жұмысты күшейту бағдарламасы қабылданды. </w:t>
      </w:r>
      <w:r>
        <w:br/>
      </w:r>
      <w:r>
        <w:rPr>
          <w:rFonts w:ascii="Times New Roman"/>
          <w:b w:val="false"/>
          <w:i w:val="false"/>
          <w:color w:val="000000"/>
          <w:sz w:val="28"/>
        </w:rPr>
        <w:t xml:space="preserve">
      СӨСҚ қызметінің қалыптасу кезеңінде салааралық өзара іс-қимыл тиімді болды, алайда кейіннен дербес орталық уәкілетті органдардың құрылуына және бөлінуіне байланысты, кешенді сектораралық бағдарлама салалық болды, ұлттық деңгейде үйлестіруші тетік болмады. </w:t>
      </w:r>
      <w:r>
        <w:br/>
      </w:r>
      <w:r>
        <w:rPr>
          <w:rFonts w:ascii="Times New Roman"/>
          <w:b w:val="false"/>
          <w:i w:val="false"/>
          <w:color w:val="000000"/>
          <w:sz w:val="28"/>
        </w:rPr>
        <w:t xml:space="preserve">
      СӨСҚ жүйесінің кешенді, үздіксіз тәсілін күшейтуге шоғырландыру, орнықтылықты қамтамасыз етуде - мінез-құлықтық қауіп-қатер факторларын бақылауды күшейту, ауруларды ертерек анықтау, болдырмауға болатын мүгедектік пен өлім жағдайларын төмендету, халықтың өмір сапасын жақсартуға және қазақстандық қоғамды орнықты дамытуға мүмкіндік береді. </w:t>
      </w:r>
    </w:p>
    <w:bookmarkStart w:name="z11" w:id="10"/>
    <w:p>
      <w:pPr>
        <w:spacing w:after="0"/>
        <w:ind w:left="0"/>
        <w:jc w:val="left"/>
      </w:pPr>
      <w:r>
        <w:rPr>
          <w:rFonts w:ascii="Times New Roman"/>
          <w:b/>
          <w:i w:val="false"/>
          <w:color w:val="000000"/>
        </w:rPr>
        <w:t xml:space="preserve"> 
4. Бағдарламаның мақсаты, міндеттері </w:t>
      </w:r>
    </w:p>
    <w:bookmarkEnd w:id="10"/>
    <w:p>
      <w:pPr>
        <w:spacing w:after="0"/>
        <w:ind w:left="0"/>
        <w:jc w:val="both"/>
      </w:pPr>
      <w:r>
        <w:rPr>
          <w:rFonts w:ascii="Times New Roman"/>
          <w:b w:val="false"/>
          <w:i w:val="false"/>
          <w:color w:val="000000"/>
          <w:sz w:val="28"/>
        </w:rPr>
        <w:t xml:space="preserve">      Бағдарламаның мақсаты халықты сауықтыру және орташа өмір сүру ұзақтығын ұлғайту болып табылады. </w:t>
      </w:r>
      <w:r>
        <w:br/>
      </w:r>
      <w:r>
        <w:rPr>
          <w:rFonts w:ascii="Times New Roman"/>
          <w:b w:val="false"/>
          <w:i w:val="false"/>
          <w:color w:val="000000"/>
          <w:sz w:val="28"/>
        </w:rPr>
        <w:t xml:space="preserve">
      Бағдарламаның негізгі міндеттері: </w:t>
      </w:r>
      <w:r>
        <w:br/>
      </w:r>
      <w:r>
        <w:rPr>
          <w:rFonts w:ascii="Times New Roman"/>
          <w:b w:val="false"/>
          <w:i w:val="false"/>
          <w:color w:val="000000"/>
          <w:sz w:val="28"/>
        </w:rPr>
        <w:t xml:space="preserve">
      1. Салауатты өмір салтына, денсаулықты нығайтуға, халықтың денсаулық әлеуетін дамытуға және денсаулық сақтау мәдениетін қалыптастыруға жәрдемдесу. </w:t>
      </w:r>
      <w:r>
        <w:br/>
      </w:r>
      <w:r>
        <w:rPr>
          <w:rFonts w:ascii="Times New Roman"/>
          <w:b w:val="false"/>
          <w:i w:val="false"/>
          <w:color w:val="000000"/>
          <w:sz w:val="28"/>
        </w:rPr>
        <w:t xml:space="preserve">
      2. Салауатты өмір салтын қалыптастырудың кешенді, үзіліссіз және орнықты жүйесін құру. </w:t>
      </w:r>
      <w:r>
        <w:br/>
      </w:r>
      <w:r>
        <w:rPr>
          <w:rFonts w:ascii="Times New Roman"/>
          <w:b w:val="false"/>
          <w:i w:val="false"/>
          <w:color w:val="000000"/>
          <w:sz w:val="28"/>
        </w:rPr>
        <w:t xml:space="preserve">
      Бірінші кезеңде (2008 - 2010 жылдар) жекелеген әлеуметтік маңызы бар аурулар мен қауіп-қатерлер факторларының алдын алудың кешенді тәсілінің міндеттерін шешу мақсатында барлық секторларды белсенді тарту көзделеді. Халықтың жекелеген топтары мен қоғамдастық (балалар, жасөспірімдер, жастар негізгі әлеуметтік маңызы бар аурулардың қауіп-қатерлер факторлары бар адамдар) деңгейінде салауатты орта қалыптастыруға ерекше көңіл бөлінетін болады. Бастапқы медициналық-санитарлық көмек (бұдан әрі - БМСК) деңгейінде ауруларды емдеуден аурулардың алдын алуға және "салауаттылардың" денсаулығын нығайтуға басымдықтар орын ауыстырады. </w:t>
      </w:r>
      <w:r>
        <w:br/>
      </w:r>
      <w:r>
        <w:rPr>
          <w:rFonts w:ascii="Times New Roman"/>
          <w:b w:val="false"/>
          <w:i w:val="false"/>
          <w:color w:val="000000"/>
          <w:sz w:val="28"/>
        </w:rPr>
        <w:t xml:space="preserve">
      Екінші кезеңде (2011 - 2013 жылдар) денсаулық қауіп-қатерлерінің негізгі факторларын жоюға бағытталған ықпалдастық, мультифакторлық тәсілге ерекше көңіл бөлінетін болады. Халық денсаулығын нығайтуда экономикалық ынталандыру тетіктері арқылы медицина қызметкерлерінің қызметін, әсіресе БМСК деңгейінде күшейту көзделеді. Ұлттық және жергілікті деңгейлерде денсаулықтың көрсеткіштеріне әсер ететін әлеуметтік мәселелерді шешу әлеуметтік экономиканың басқа секторларының аса белсенді қолдауын табады. </w:t>
      </w:r>
      <w:r>
        <w:br/>
      </w:r>
      <w:r>
        <w:rPr>
          <w:rFonts w:ascii="Times New Roman"/>
          <w:b w:val="false"/>
          <w:i w:val="false"/>
          <w:color w:val="000000"/>
          <w:sz w:val="28"/>
        </w:rPr>
        <w:t xml:space="preserve">
      Үшінші кезеңде (2014 - 2016 жылдар) аурулардың бастапқы себептеріне шоғырланатын денсаулық әлеуетін дамыту саласында бүкіл қоғамның күш-жігерін ықпалдастыруға қол жеткізіледі. Денсаулықты қорғаудың ұлттық саясаты және денсаулық сақтау секторы қызметінің бағыты "салауаттылардың" денсаулығына, халықтың өзі белсенді қатысқан кезде жеке тұлға денсаулығының әлеуетін дамытуға бағдарланады. </w:t>
      </w:r>
    </w:p>
    <w:bookmarkStart w:name="z12" w:id="11"/>
    <w:p>
      <w:pPr>
        <w:spacing w:after="0"/>
        <w:ind w:left="0"/>
        <w:jc w:val="left"/>
      </w:pPr>
      <w:r>
        <w:rPr>
          <w:rFonts w:ascii="Times New Roman"/>
          <w:b/>
          <w:i w:val="false"/>
          <w:color w:val="000000"/>
        </w:rPr>
        <w:t xml:space="preserve"> 
5. Бағдарламаның негізгі бағыттары мен іске асыру тетіктері </w:t>
      </w:r>
    </w:p>
    <w:bookmarkEnd w:id="11"/>
    <w:p>
      <w:pPr>
        <w:spacing w:after="0"/>
        <w:ind w:left="0"/>
        <w:jc w:val="both"/>
      </w:pPr>
      <w:r>
        <w:rPr>
          <w:rFonts w:ascii="Times New Roman"/>
          <w:b w:val="false"/>
          <w:i w:val="false"/>
          <w:color w:val="000000"/>
          <w:sz w:val="28"/>
        </w:rPr>
        <w:t xml:space="preserve">      Бағдарламаны іске асыру мынадай бағыттар бойынша жүзеге асырылады: </w:t>
      </w:r>
      <w:r>
        <w:br/>
      </w:r>
      <w:r>
        <w:rPr>
          <w:rFonts w:ascii="Times New Roman"/>
          <w:b w:val="false"/>
          <w:i w:val="false"/>
          <w:color w:val="000000"/>
          <w:sz w:val="28"/>
        </w:rPr>
        <w:t xml:space="preserve">
      1. Халықтың салауатты өмір сүру салты мен аурулардың алдын алудың мынадай дағдыларын қалыптастыру: </w:t>
      </w:r>
      <w:r>
        <w:br/>
      </w:r>
      <w:r>
        <w:rPr>
          <w:rFonts w:ascii="Times New Roman"/>
          <w:b w:val="false"/>
          <w:i w:val="false"/>
          <w:color w:val="000000"/>
          <w:sz w:val="28"/>
        </w:rPr>
        <w:t xml:space="preserve">
      1) қауіп-қатердің мінез-құлықтық факторлары: темекі шегу, ішімдікке салыну, есірткі тұтыну, сапасыз және тиімсіз тамақтану, дене шынықтыру белсенділігінің төмендігі; </w:t>
      </w:r>
      <w:r>
        <w:br/>
      </w:r>
      <w:r>
        <w:rPr>
          <w:rFonts w:ascii="Times New Roman"/>
          <w:b w:val="false"/>
          <w:i w:val="false"/>
          <w:color w:val="000000"/>
          <w:sz w:val="28"/>
        </w:rPr>
        <w:t xml:space="preserve">
      2) әлеуметтік елеулі аурулар мен жарақаттану; </w:t>
      </w:r>
      <w:r>
        <w:br/>
      </w:r>
      <w:r>
        <w:rPr>
          <w:rFonts w:ascii="Times New Roman"/>
          <w:b w:val="false"/>
          <w:i w:val="false"/>
          <w:color w:val="000000"/>
          <w:sz w:val="28"/>
        </w:rPr>
        <w:t xml:space="preserve">
      3) ұрпақты болу денсаулығын сақтау. </w:t>
      </w:r>
      <w:r>
        <w:br/>
      </w:r>
      <w:r>
        <w:rPr>
          <w:rFonts w:ascii="Times New Roman"/>
          <w:b w:val="false"/>
          <w:i w:val="false"/>
          <w:color w:val="000000"/>
          <w:sz w:val="28"/>
        </w:rPr>
        <w:t xml:space="preserve">
      2. Сектораралық өзара іс-қимылды күшейту және бүкіл қазақстандық қоғамдастықты салауатты өмір салтын қалыптастыруға тарту: </w:t>
      </w:r>
      <w:r>
        <w:br/>
      </w:r>
      <w:r>
        <w:rPr>
          <w:rFonts w:ascii="Times New Roman"/>
          <w:b w:val="false"/>
          <w:i w:val="false"/>
          <w:color w:val="000000"/>
          <w:sz w:val="28"/>
        </w:rPr>
        <w:t xml:space="preserve">
      1) бастапқы медициналық-санитарлық көмек шеңберінде салауатты өмір салтын қалыптастыруды күшейту; </w:t>
      </w:r>
      <w:r>
        <w:br/>
      </w:r>
      <w:r>
        <w:rPr>
          <w:rFonts w:ascii="Times New Roman"/>
          <w:b w:val="false"/>
          <w:i w:val="false"/>
          <w:color w:val="000000"/>
          <w:sz w:val="28"/>
        </w:rPr>
        <w:t xml:space="preserve">
      2) салауатты өмір салтын қалыптастыруда білімнің рөлін күшейту; </w:t>
      </w:r>
      <w:r>
        <w:br/>
      </w:r>
      <w:r>
        <w:rPr>
          <w:rFonts w:ascii="Times New Roman"/>
          <w:b w:val="false"/>
          <w:i w:val="false"/>
          <w:color w:val="000000"/>
          <w:sz w:val="28"/>
        </w:rPr>
        <w:t xml:space="preserve">
      3) салауатты өмір салтын насихаттауда БАҚ-тың рөлін арттыру; </w:t>
      </w:r>
      <w:r>
        <w:br/>
      </w:r>
      <w:r>
        <w:rPr>
          <w:rFonts w:ascii="Times New Roman"/>
          <w:b w:val="false"/>
          <w:i w:val="false"/>
          <w:color w:val="000000"/>
          <w:sz w:val="28"/>
        </w:rPr>
        <w:t xml:space="preserve">
      4) салауатты өмір салты мен адамды қоршаған ортаның байланысын күшейту; </w:t>
      </w:r>
      <w:r>
        <w:br/>
      </w:r>
      <w:r>
        <w:rPr>
          <w:rFonts w:ascii="Times New Roman"/>
          <w:b w:val="false"/>
          <w:i w:val="false"/>
          <w:color w:val="000000"/>
          <w:sz w:val="28"/>
        </w:rPr>
        <w:t xml:space="preserve">
      5) салауатты өмір салтын қалыптастыруға үкіметтік емес ұйымдар мен бизнес-қоғамдастықтың қатысуы; </w:t>
      </w:r>
      <w:r>
        <w:br/>
      </w:r>
      <w:r>
        <w:rPr>
          <w:rFonts w:ascii="Times New Roman"/>
          <w:b w:val="false"/>
          <w:i w:val="false"/>
          <w:color w:val="000000"/>
          <w:sz w:val="28"/>
        </w:rPr>
        <w:t xml:space="preserve">
      6) салауатты өмір салтын қалыптастыру үшін құқықтық ортаны қамтамасыз ету; </w:t>
      </w:r>
      <w:r>
        <w:br/>
      </w:r>
      <w:r>
        <w:rPr>
          <w:rFonts w:ascii="Times New Roman"/>
          <w:b w:val="false"/>
          <w:i w:val="false"/>
          <w:color w:val="000000"/>
          <w:sz w:val="28"/>
        </w:rPr>
        <w:t xml:space="preserve">
      7) салауатты өмір салтын қалыптастыруды ғылыми қамтамасыз ету; </w:t>
      </w:r>
      <w:r>
        <w:br/>
      </w:r>
      <w:r>
        <w:rPr>
          <w:rFonts w:ascii="Times New Roman"/>
          <w:b w:val="false"/>
          <w:i w:val="false"/>
          <w:color w:val="000000"/>
          <w:sz w:val="28"/>
        </w:rPr>
        <w:t xml:space="preserve">
      8) салауатты өмір салтын қалыптастыру жүйесін ресурстық және институционалдық қамтамасыз етуді күшейту. </w:t>
      </w:r>
    </w:p>
    <w:p>
      <w:pPr>
        <w:spacing w:after="0"/>
        <w:ind w:left="0"/>
        <w:jc w:val="left"/>
      </w:pPr>
      <w:r>
        <w:rPr>
          <w:rFonts w:ascii="Times New Roman"/>
          <w:b/>
          <w:i w:val="false"/>
          <w:color w:val="000000"/>
        </w:rPr>
        <w:t xml:space="preserve"> 5.1. Халықтың салауатты өмір сүру салты мен аурудың алдын алу дағдыларын қалыптастыру</w:t>
      </w:r>
    </w:p>
    <w:p>
      <w:pPr>
        <w:spacing w:after="0"/>
        <w:ind w:left="0"/>
        <w:jc w:val="both"/>
      </w:pPr>
      <w:r>
        <w:rPr>
          <w:rFonts w:ascii="Times New Roman"/>
          <w:b w:val="false"/>
          <w:i w:val="false"/>
          <w:color w:val="ff0000"/>
          <w:sz w:val="28"/>
        </w:rPr>
        <w:t xml:space="preserve">      Ескерту. 5.1-кіші бөлімге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Салауатты өмір салтына, денсаулықты нығайтуға, халықтың денсаулық әлеуетін дамытуға және денсаулықты сақтауды қалыптастыруға жәрдемдесу халықтың салауатты өмір сүру салты мен аурулардың алдын алу дағдыларын қалыптастыру мынадай жолмен жүзеге асырылады: </w:t>
      </w:r>
      <w:r>
        <w:br/>
      </w:r>
      <w:r>
        <w:rPr>
          <w:rFonts w:ascii="Times New Roman"/>
          <w:b w:val="false"/>
          <w:i w:val="false"/>
          <w:color w:val="000000"/>
          <w:sz w:val="28"/>
        </w:rPr>
        <w:t xml:space="preserve">
      1) </w:t>
      </w:r>
      <w:r>
        <w:rPr>
          <w:rFonts w:ascii="Times New Roman"/>
          <w:b/>
          <w:i w:val="false"/>
          <w:color w:val="000000"/>
          <w:sz w:val="28"/>
        </w:rPr>
        <w:t xml:space="preserve">қауіп-қатердің мінез-құлықтық факторлары: </w:t>
      </w:r>
      <w:r>
        <w:rPr>
          <w:rFonts w:ascii="Times New Roman"/>
          <w:b w:val="false"/>
          <w:i w:val="false"/>
          <w:color w:val="000000"/>
          <w:sz w:val="28"/>
        </w:rPr>
        <w:t xml:space="preserve">темекі шегу, ішімдікке салыну, есірткі тұтыну, сапасыз және тиімсіз тамақтану, дене тәрбиесі белсенділігінің төмендігі сияқты қауіп-қатердің мінез-құлықтық факторларының денсаулық үшін салдары туралы халыққа хабарлауды арттыру арқылы дәйектемелер әзірлеу және салауатты өмір сүру салты үшін жағдай жасау арқылы қалыптастыру. </w:t>
      </w:r>
      <w:r>
        <w:br/>
      </w:r>
      <w:r>
        <w:rPr>
          <w:rFonts w:ascii="Times New Roman"/>
          <w:b w:val="false"/>
          <w:i w:val="false"/>
          <w:color w:val="000000"/>
          <w:sz w:val="28"/>
        </w:rPr>
        <w:t xml:space="preserve">
      Ақпараттық насихат, қауіп-қатердің мінез-құлықтық факторларының алдын алу жөніндегі ақпараттық-білім материалдарын әзірлеу және халықтың арасында тарату электрондық және баспа БАҚ арқылы жүзеге асырылады. </w:t>
      </w:r>
      <w:r>
        <w:br/>
      </w:r>
      <w:r>
        <w:rPr>
          <w:rFonts w:ascii="Times New Roman"/>
          <w:b w:val="false"/>
          <w:i w:val="false"/>
          <w:color w:val="000000"/>
          <w:sz w:val="28"/>
        </w:rPr>
        <w:t xml:space="preserve">
      Халықтың әсіресе балалардың, жасөспірімдердің, жастардың арасында қауіп-қатердің мінез-құлықтық факторларының зияны мен салдарлары туралы ақпараттандыру мен алдын алу жұмысына БМСК медицина қызметкерлері мен педагогтар кеңінен тартылатын болады. </w:t>
      </w:r>
      <w:r>
        <w:br/>
      </w:r>
      <w:r>
        <w:rPr>
          <w:rFonts w:ascii="Times New Roman"/>
          <w:b w:val="false"/>
          <w:i w:val="false"/>
          <w:color w:val="000000"/>
          <w:sz w:val="28"/>
        </w:rPr>
        <w:t xml:space="preserve">
      Орта және жоғары оқу орындары жүйесінде білім беретін кешендерді әзірлеу мен енгізу арқылы балалардың, жасөспірімдер мен жастардың арасында темекі шегу, маскүнемдік, есірткіні тұтынудың зияны мен салдарлары туралы ақпараттандыру деңгейі арттырылады. </w:t>
      </w:r>
      <w:r>
        <w:br/>
      </w:r>
      <w:r>
        <w:rPr>
          <w:rFonts w:ascii="Times New Roman"/>
          <w:b w:val="false"/>
          <w:i w:val="false"/>
          <w:color w:val="000000"/>
          <w:sz w:val="28"/>
        </w:rPr>
        <w:t xml:space="preserve">
      Волонтерлер қозғалысының одан әрі даму мүмкіндігін алады. </w:t>
      </w:r>
      <w:r>
        <w:br/>
      </w:r>
      <w:r>
        <w:rPr>
          <w:rFonts w:ascii="Times New Roman"/>
          <w:b w:val="false"/>
          <w:i w:val="false"/>
          <w:color w:val="000000"/>
          <w:sz w:val="28"/>
        </w:rPr>
        <w:t xml:space="preserve">
      Жергілікті деңгейде елдің жекелеген өңірлерінің қолда бар тәжірибесі негізінде мақсатты, кең ауқымды акциялар мен онкүндіктерді, қауіп-қатердің мінез-құлықтық факторларының алдын алуға бағытталған Дүниежүзілік күндерді әзірлеу мен енгізу арқылы қоғамды жұмылдыруға баса көңіл бөлінеді. </w:t>
      </w:r>
      <w:r>
        <w:br/>
      </w:r>
      <w:r>
        <w:rPr>
          <w:rFonts w:ascii="Times New Roman"/>
          <w:b w:val="false"/>
          <w:i w:val="false"/>
          <w:color w:val="000000"/>
          <w:sz w:val="28"/>
        </w:rPr>
        <w:t xml:space="preserve">
      Темекі және алкоголь өнімдерін тұтынуға халықтың тікелей немесе жанама қатысына ықпал ететін ақпараттың әсерін барынша тиімді төмендету жолдары қарастырылатын болады. </w:t>
      </w:r>
      <w:r>
        <w:br/>
      </w:r>
      <w:r>
        <w:rPr>
          <w:rFonts w:ascii="Times New Roman"/>
          <w:b w:val="false"/>
          <w:i w:val="false"/>
          <w:color w:val="000000"/>
          <w:sz w:val="28"/>
        </w:rPr>
        <w:t xml:space="preserve">
      Қоғамдағы салауатты өмір салтын ұстанудың әлеуметтік қолайлы беделін насихаттауға және құруға елдің көшбасшылары мен әйгілі адамдар (саясаткерлер, мәдени қайраткерлер, спортшылар) тартылатын болады. </w:t>
      </w:r>
      <w:r>
        <w:br/>
      </w:r>
      <w:r>
        <w:rPr>
          <w:rFonts w:ascii="Times New Roman"/>
          <w:b w:val="false"/>
          <w:i w:val="false"/>
          <w:color w:val="000000"/>
          <w:sz w:val="28"/>
        </w:rPr>
        <w:t xml:space="preserve">
      "Ықпал етуші топтар" арқылы темекі шегуді төмендетуге ықпал ету: денсаулық сақтау, білім беру саласының және мемлекеттік қызметкерлерін көтермелеу жүйесін қалыптастыру және ынталандыру арқылы темекі шегуден бас тартқызу. </w:t>
      </w:r>
      <w:r>
        <w:br/>
      </w:r>
      <w:r>
        <w:rPr>
          <w:rFonts w:ascii="Times New Roman"/>
          <w:b w:val="false"/>
          <w:i w:val="false"/>
          <w:color w:val="000000"/>
          <w:sz w:val="28"/>
        </w:rPr>
        <w:t xml:space="preserve">
      Азаматтардың таза ауаға, қауіпсіз қоршаған ортаға, темекі түтінінен және алкоголь өнімдерін тұтынудан еркін аумақтардың шекарасын кеңейтуге бағытталған шараларды әзірлеу арқылы ақпарат алуға, сондай-ақ темекінің, алкогольдің және есірткілердің адам денсаулығына жағымсыз әсері туралы толық және нақты ақпаратқа еркін қолжетімділігіне құқықтарын қамтамасыз ету жұмыстар жалғасатын болады. </w:t>
      </w:r>
      <w:r>
        <w:br/>
      </w:r>
      <w:r>
        <w:rPr>
          <w:rFonts w:ascii="Times New Roman"/>
          <w:b w:val="false"/>
          <w:i w:val="false"/>
          <w:color w:val="000000"/>
          <w:sz w:val="28"/>
        </w:rPr>
        <w:t xml:space="preserve">
      Темекі шегуді, ішімдікке салынуды, есірткіні тұтынуды тастағысы келетін тәуелді адамдарға психологиялық көмек көрсету үшін дағдарыстық орталықтар жүйесін кеңейту, медициналық-психологиялық көмек жүйесін жетілдіру және сенім телефондарының жұмысы бойынша шаралар қабылданатын болады. Жастар денсаулық орталықтары желілерін құру және дамыту балаларға, жасөспірімдер мен жастарға жеке және әлеуметтік проблемаларды еңсеруде кешенді медициналық-психикалық әлеуметтік көмек беруге мүмкіндік береді. </w:t>
      </w:r>
      <w:r>
        <w:br/>
      </w:r>
      <w:r>
        <w:rPr>
          <w:rFonts w:ascii="Times New Roman"/>
          <w:b w:val="false"/>
          <w:i w:val="false"/>
          <w:color w:val="000000"/>
          <w:sz w:val="28"/>
        </w:rPr>
        <w:t xml:space="preserve">
      Интерактивтік технологияларды және "теңге тең" қағидасын пайдалана отырып, оларға өмірлік жауапты мінез-құлық дағдыларын, сыртқы қысымға қарсы әрекет етуді үйрете отырып, балалардың, жасөспірімдер мен жастардың өз денсаулығына деген жауапкершілігін қалыптастыру жөніндегі жұмыс күшейтілетін болады. </w:t>
      </w:r>
      <w:r>
        <w:br/>
      </w:r>
      <w:r>
        <w:rPr>
          <w:rFonts w:ascii="Times New Roman"/>
          <w:b w:val="false"/>
          <w:i w:val="false"/>
          <w:color w:val="000000"/>
          <w:sz w:val="28"/>
        </w:rPr>
        <w:t xml:space="preserve">
      Жергілікті деңгейде ұлттық ашытылған сүт сусындарын өндіру және оны сату жөніндегі шағын бизнесті дамытуды басымдықпен қолдау шаралары әзірленетін болады. </w:t>
      </w:r>
      <w:r>
        <w:br/>
      </w:r>
      <w:r>
        <w:rPr>
          <w:rFonts w:ascii="Times New Roman"/>
          <w:b w:val="false"/>
          <w:i w:val="false"/>
          <w:color w:val="000000"/>
          <w:sz w:val="28"/>
        </w:rPr>
        <w:t xml:space="preserve">
      Халықаралық ұсынымдарды ескере отырып, тамақ өнімдерін сертификаттау мәселелеріне қатысты іс-шаралар өткізілетін болады. </w:t>
      </w:r>
      <w:r>
        <w:br/>
      </w:r>
      <w:r>
        <w:rPr>
          <w:rFonts w:ascii="Times New Roman"/>
          <w:b w:val="false"/>
          <w:i w:val="false"/>
          <w:color w:val="000000"/>
          <w:sz w:val="28"/>
        </w:rPr>
        <w:t xml:space="preserve">
      Нормалардың сақталуын бақылай отырып, тамақ өнімдерін, оның ішінде емшектегі балалар мен нәрестелерге арнайы тағайындалған тамақ өнімдерін витаминдік-минералдық кешендермен байытуға баса назар аударылатын болады. </w:t>
      </w:r>
      <w:r>
        <w:br/>
      </w:r>
      <w:r>
        <w:rPr>
          <w:rFonts w:ascii="Times New Roman"/>
          <w:b w:val="false"/>
          <w:i w:val="false"/>
          <w:color w:val="000000"/>
          <w:sz w:val="28"/>
        </w:rPr>
        <w:t xml:space="preserve">
      Ұнды темірмен ратификациялау және тұзды йодтау деңгейін 100%-ға жеткізуді қамтамасыз ету бойынша қажетті жәрдем көрсетілетін болады. </w:t>
      </w:r>
      <w:r>
        <w:br/>
      </w:r>
      <w:r>
        <w:rPr>
          <w:rFonts w:ascii="Times New Roman"/>
          <w:b w:val="false"/>
          <w:i w:val="false"/>
          <w:color w:val="000000"/>
          <w:sz w:val="28"/>
        </w:rPr>
        <w:t xml:space="preserve">
      ДДҰ ұсынымдарына сәйкес тек емшек сүтімен кем дегенде алты айға дейін қоректендіру практикасын таратуға ықпал ету және дұрыс қосымша қоректендіруді енгізу технологиясын қатар жетілдіру жөніндегі шаралар жалғасады. </w:t>
      </w:r>
      <w:r>
        <w:br/>
      </w:r>
      <w:r>
        <w:rPr>
          <w:rFonts w:ascii="Times New Roman"/>
          <w:b w:val="false"/>
          <w:i w:val="false"/>
          <w:color w:val="000000"/>
          <w:sz w:val="28"/>
        </w:rPr>
        <w:t xml:space="preserve">
      Сапалы тамақтану мәдениеті мәселесінде педагогтардың, медицина қызметкерлерінің хабардар болушылығы мен білімділігінің деңгейі арттырылады. </w:t>
      </w:r>
      <w:r>
        <w:br/>
      </w:r>
      <w:r>
        <w:rPr>
          <w:rFonts w:ascii="Times New Roman"/>
          <w:b w:val="false"/>
          <w:i w:val="false"/>
          <w:color w:val="000000"/>
          <w:sz w:val="28"/>
        </w:rPr>
        <w:t xml:space="preserve">
      Тамақ өнімдерін өндіруде, қайта өңдеу және сақтауда гигиеналық норма мен қауіпсіздік ережесін бақылау және сақтау жолымен тамақтану сапасы жақсартылады. </w:t>
      </w:r>
      <w:r>
        <w:br/>
      </w:r>
      <w:r>
        <w:rPr>
          <w:rFonts w:ascii="Times New Roman"/>
          <w:b w:val="false"/>
          <w:i w:val="false"/>
          <w:color w:val="000000"/>
          <w:sz w:val="28"/>
        </w:rPr>
        <w:t xml:space="preserve">
      Халықты қауіпсіз ауыз суымен қамтамасыз етуге көмек көрсету елдің бірқатар өңірінде бар белгілі ауру түрлерімен байланысты мәселелерді төмендетумен қатар, елдің экологиялық қауіпсіздігіне де өз үлесін қосады. </w:t>
      </w:r>
      <w:r>
        <w:br/>
      </w:r>
      <w:r>
        <w:rPr>
          <w:rFonts w:ascii="Times New Roman"/>
          <w:b w:val="false"/>
          <w:i w:val="false"/>
          <w:color w:val="000000"/>
          <w:sz w:val="28"/>
        </w:rPr>
        <w:t xml:space="preserve">
      Халыққа арзан бағамен маусымға сәйкес жергілікті өндірістің тамақ өнімдерін, жемісі мен көкөнісін тасымалдау мүмкіндігін қалыптастыру үшін ұсыныстар әзірленетін болады. </w:t>
      </w:r>
      <w:r>
        <w:br/>
      </w:r>
      <w:r>
        <w:rPr>
          <w:rFonts w:ascii="Times New Roman"/>
          <w:b w:val="false"/>
          <w:i w:val="false"/>
          <w:color w:val="000000"/>
          <w:sz w:val="28"/>
        </w:rPr>
        <w:t xml:space="preserve">
      Мектеп алдыңғы, бастауыш сынып оқушыларын одан кейін жоғары сынып оқушыларын ыстық тамақпен біртіндеп қамтуға бағытталған ұйымдастырушылық және түсіндіру іс-шаралары жалғасатын болады. Жергілікті өндірушілердің мектептерге сапалы тамақ жеткізіп отыру, мектеп асханаларын тамақ өнімдерімен қамтамасыз ету түрлерін жетілдіру жөніндегі шаралары жалғасатын болады. </w:t>
      </w:r>
      <w:r>
        <w:br/>
      </w:r>
      <w:r>
        <w:rPr>
          <w:rFonts w:ascii="Times New Roman"/>
          <w:b w:val="false"/>
          <w:i w:val="false"/>
          <w:color w:val="000000"/>
          <w:sz w:val="28"/>
        </w:rPr>
        <w:t xml:space="preserve">
      Экономикалық шаралар арқылы тамақтың сапасын жақсарту, мектеп асханалары үшін салық ауыртпалығын жеңілдету жөніндегі ұсыныстар жетілдірілетін болады. </w:t>
      </w:r>
      <w:r>
        <w:br/>
      </w:r>
      <w:r>
        <w:rPr>
          <w:rFonts w:ascii="Times New Roman"/>
          <w:b w:val="false"/>
          <w:i w:val="false"/>
          <w:color w:val="000000"/>
          <w:sz w:val="28"/>
        </w:rPr>
        <w:t xml:space="preserve">
      Балалар мен жастарды қолжетімді балалар, аула клубтарының, үйірмелердің, секциялардың дамушы желісіне тарту жөнінде насихат жүргізілетін болады. </w:t>
      </w:r>
      <w:r>
        <w:br/>
      </w:r>
      <w:r>
        <w:rPr>
          <w:rFonts w:ascii="Times New Roman"/>
          <w:b w:val="false"/>
          <w:i w:val="false"/>
          <w:color w:val="000000"/>
          <w:sz w:val="28"/>
        </w:rPr>
        <w:t xml:space="preserve">
      Халықтың арасында дене тәрбиесі белсенділігінің арттыруына велосипед қозғалысының дамуы елеулі түрткі бола алады, бұл үшін қажетті жағдайлар туғызуға жәрдем көрсетілетін болады. Дәстүрлі спорттық іс-шараларды өткізу, халықтың барлық жігін тарта отырып, республика аумағында спорттың ұлттық түрлері мен ұлттық ойындарын дамыту, әлеуметтік жарнама арқылы қимыл белсенділігін ынталандыру дене тәрбиесі белсенділігін дамыту бойынша жағдай жасау барысында мақсатты іс-қимылдың объектісі болып табылады. </w:t>
      </w:r>
      <w:r>
        <w:br/>
      </w:r>
      <w:r>
        <w:rPr>
          <w:rFonts w:ascii="Times New Roman"/>
          <w:b w:val="false"/>
          <w:i w:val="false"/>
          <w:color w:val="000000"/>
          <w:sz w:val="28"/>
        </w:rPr>
        <w:t xml:space="preserve">
      Жұмыс істейтін халықты сауықтыру және дене шынықтыру тәрбиесімен шұғылдану үшін жағдай жасау жөніндегі шаралары әзірленетін болады. </w:t>
      </w:r>
      <w:r>
        <w:br/>
      </w:r>
      <w:r>
        <w:rPr>
          <w:rFonts w:ascii="Times New Roman"/>
          <w:b w:val="false"/>
          <w:i w:val="false"/>
          <w:color w:val="000000"/>
          <w:sz w:val="28"/>
        </w:rPr>
        <w:t xml:space="preserve">
      2) </w:t>
      </w:r>
      <w:r>
        <w:rPr>
          <w:rFonts w:ascii="Times New Roman"/>
          <w:b/>
          <w:i w:val="false"/>
          <w:color w:val="000000"/>
          <w:sz w:val="28"/>
        </w:rPr>
        <w:t xml:space="preserve">әлеуметтік елеулі аурулар мен жарақаттануды </w:t>
      </w:r>
      <w:r>
        <w:rPr>
          <w:rFonts w:ascii="Times New Roman"/>
          <w:b w:val="false"/>
          <w:i w:val="false"/>
          <w:color w:val="000000"/>
          <w:sz w:val="28"/>
        </w:rPr>
        <w:t xml:space="preserve">жүрек-қан тамыры ауруларына, онкологиялық патологияға, респираторлық ауруларға, туберкулезге, ЖЖБЖ, АҚТҚ/ЖҚТБ-ға, басқа да жұқпалы ауруларға, жарақаттануға қатысты алдын алу қызметін арттыру, халықтың өз денсаулығына деген жауапкершілігін және салааралық өзара іс-қимылды күшейту арқылы қалыптастыру. </w:t>
      </w:r>
      <w:r>
        <w:br/>
      </w:r>
      <w:r>
        <w:rPr>
          <w:rFonts w:ascii="Times New Roman"/>
          <w:b w:val="false"/>
          <w:i w:val="false"/>
          <w:color w:val="000000"/>
          <w:sz w:val="28"/>
        </w:rPr>
        <w:t xml:space="preserve">
      Әлеуметтік елеулі аурулар мен жарақаттану көрсеткіштерінің жоғары деңгейінің жоғарыда аталған себептерін жою мақсатында әлеуметтік елеулі аурулар мен жарақаттанудың алдын алу, олардың туындауының бастапқы белгілері мен салдары туралы халықтың хабардар болу деңгейін арттыруға бағытталған шаралар кешені өткізілетін болады. </w:t>
      </w:r>
      <w:r>
        <w:br/>
      </w:r>
      <w:r>
        <w:rPr>
          <w:rFonts w:ascii="Times New Roman"/>
          <w:b w:val="false"/>
          <w:i w:val="false"/>
          <w:color w:val="000000"/>
          <w:sz w:val="28"/>
        </w:rPr>
        <w:t xml:space="preserve">
      Бүкіл қоғамның назарын осы проблемаға аудару үшін онкүндіктер мен акция өткізу; ақпараттық-білім материалдарын жетілдіру және үлестіру, әлеуметтік елеулі аурулар мен жарақаттанудың проблемаларын жариялау үшін БАҚ-ты кеңінен тарту, халықтың барлық деңгейін аурудың бастапқы белгілері мен салдарына, сондай-ақ өмір сүру қауіпсіздігі мен жарақат алған жағдайда өзіне-өзі және өзара көмек көрсету негіздері туралы ақпараттандыру және оқыту жалғасатын болады. </w:t>
      </w:r>
      <w:r>
        <w:br/>
      </w:r>
      <w:r>
        <w:rPr>
          <w:rFonts w:ascii="Times New Roman"/>
          <w:b w:val="false"/>
          <w:i w:val="false"/>
          <w:color w:val="000000"/>
          <w:sz w:val="28"/>
        </w:rPr>
        <w:t>
      Халықтың осал тобын қауіпсіз мінез-құлық, ЖЖБЖ, АҚТҚ/ЖҚТБ алдын алу мәселелері бойынша өмір дағдыларына әдеттендіру мен оқытудың қазіргі заманғы технологияларын пайдалану (волонтерлер қозғалысы, "теңге тең" қағидасы бойынша оқыту, жастар интернет-ресурстары, жастарға арналған ақпараттық-білім орталықтары және т.б.) негізінде ақпараттандыру мен оқытуға бағытталған бағдарламаны әзірлеу мен енгізуге маңызды рөл беріліп отыр.</w:t>
      </w:r>
      <w:r>
        <w:br/>
      </w:r>
      <w:r>
        <w:rPr>
          <w:rFonts w:ascii="Times New Roman"/>
          <w:b w:val="false"/>
          <w:i w:val="false"/>
          <w:color w:val="000000"/>
          <w:sz w:val="28"/>
        </w:rPr>
        <w:t xml:space="preserve">
      Халыққа ақпарат беруді арттыру, сондай-ақ жұқпалы аурулардың тән емес және өзіне тән алдын алуларын жүргізу туралы аспектілерді қамтитын болады. </w:t>
      </w:r>
      <w:r>
        <w:br/>
      </w:r>
      <w:r>
        <w:rPr>
          <w:rFonts w:ascii="Times New Roman"/>
          <w:b w:val="false"/>
          <w:i w:val="false"/>
          <w:color w:val="000000"/>
          <w:sz w:val="28"/>
        </w:rPr>
        <w:t xml:space="preserve">
      Әлеуметтік елеулі ауруларды ерте диагностикалауды БМСК мамандары халықпен алдыңғы қатарлы технологияларды пайдалана отырып, жұмыс жүргізетін болады. Жоғары артериялық қысымға, қандағы холестерин мен қанттың деңгейіне скрининг (таңдамалы зерттеулер), сондай-ақ халықты белсенді тарту үшін оларды ақпараттық сүйемелдеу жүргізу арқылы өткізу жолымен ерте диагностикалауға тәсілдер жетілдірілетін болады. </w:t>
      </w:r>
      <w:r>
        <w:br/>
      </w:r>
      <w:r>
        <w:rPr>
          <w:rFonts w:ascii="Times New Roman"/>
          <w:b w:val="false"/>
          <w:i w:val="false"/>
          <w:color w:val="000000"/>
          <w:sz w:val="28"/>
        </w:rPr>
        <w:t xml:space="preserve">
      Әлеуметтік елеулі аурулардан зардап шегетін сырқаттарды ерте анықтау, емдеу және оңалту жөніндегі жаңа қазіргі заманғы технологиялар, сондай-ақ жұқпалы аурулармен ауырған жағдайда байланыста болған адамдар үшін алдын алу шаралары дамитын болады. </w:t>
      </w:r>
      <w:r>
        <w:br/>
      </w:r>
      <w:r>
        <w:rPr>
          <w:rFonts w:ascii="Times New Roman"/>
          <w:b w:val="false"/>
          <w:i w:val="false"/>
          <w:color w:val="000000"/>
          <w:sz w:val="28"/>
        </w:rPr>
        <w:t xml:space="preserve">
      БМСК жанынан қауіп-қатердің мінез-құлықтық факторлары бар және СЖА мен зардап шегетін пациенттерді оқыту бойынша мектеп және денсаулық клубтарының желісін құру және дамыту үшін БМСК мамандарына жәрдем көрсетілетін болады. </w:t>
      </w:r>
      <w:r>
        <w:br/>
      </w:r>
      <w:r>
        <w:rPr>
          <w:rFonts w:ascii="Times New Roman"/>
          <w:b w:val="false"/>
          <w:i w:val="false"/>
          <w:color w:val="000000"/>
          <w:sz w:val="28"/>
        </w:rPr>
        <w:t xml:space="preserve">
      Жұқпалы аурудың таралу деңгейін төмендету үшін басқа секторларды, үкіметтік емес ұйымдарды белсенді тарта отырып, әртүрлі деңгейдегі медицина қызметкерлерінің туберкулезді, АҚТҚ/ЖҚТБ және ЖЖБЖ-ны жұқтыруға жол бермеу жөніндегі қызметіндегі алдын алу бағыттары күшейтілетін болады. </w:t>
      </w:r>
      <w:r>
        <w:br/>
      </w:r>
      <w:r>
        <w:rPr>
          <w:rFonts w:ascii="Times New Roman"/>
          <w:b w:val="false"/>
          <w:i w:val="false"/>
          <w:color w:val="000000"/>
          <w:sz w:val="28"/>
        </w:rPr>
        <w:t xml:space="preserve">
      Халықтың осал топтарының алдын алу бағдарламаларына, сондай-ақ ЖЖБЖ тексеру мен емдеу жөніндегі медициналық-әлеуметтік қызметтерге, психологиялық қолдауға, АҚТҚ-ға тестілеуге, жеке қорғау құралдарына қол жеткізушілігін арттыру жөнінде жәрдем көрсетілетін болады. </w:t>
      </w:r>
      <w:r>
        <w:br/>
      </w:r>
      <w:r>
        <w:rPr>
          <w:rFonts w:ascii="Times New Roman"/>
          <w:b w:val="false"/>
          <w:i w:val="false"/>
          <w:color w:val="000000"/>
          <w:sz w:val="28"/>
        </w:rPr>
        <w:t xml:space="preserve">
      Жұқпалы аурулардың алдын алу бойынша мақсатты іс-шаралар енгізіліп, мониторинг өткізілетін болады. </w:t>
      </w:r>
      <w:r>
        <w:br/>
      </w:r>
      <w:r>
        <w:rPr>
          <w:rFonts w:ascii="Times New Roman"/>
          <w:b w:val="false"/>
          <w:i w:val="false"/>
          <w:color w:val="000000"/>
          <w:sz w:val="28"/>
        </w:rPr>
        <w:t xml:space="preserve">
      Денсаулық үшін жеке және қоғамдық гигиена ережелерін сақтамаудың, уақтылы вакцинациядан бас тартудың салдары туралы халықтың хабардар болуы арттырылатын болады. </w:t>
      </w:r>
      <w:r>
        <w:br/>
      </w:r>
      <w:r>
        <w:rPr>
          <w:rFonts w:ascii="Times New Roman"/>
          <w:b w:val="false"/>
          <w:i w:val="false"/>
          <w:color w:val="000000"/>
          <w:sz w:val="28"/>
        </w:rPr>
        <w:t xml:space="preserve">
      Медицина қызметкерлері үшін халықтың әртүрлі топтарында жұқпалы ауруларының алдын алу, тамақтан улануды болдырмау жөніндегі бағдарламалар жетілдірілетін болады. </w:t>
      </w:r>
      <w:r>
        <w:br/>
      </w:r>
      <w:r>
        <w:rPr>
          <w:rFonts w:ascii="Times New Roman"/>
          <w:b w:val="false"/>
          <w:i w:val="false"/>
          <w:color w:val="000000"/>
          <w:sz w:val="28"/>
        </w:rPr>
        <w:t xml:space="preserve">
      Жарақаттанудың алдын алу үшін, сондай-ақ жұмыс орындарында қауіпсіз еңбек жағдайын жасауға, өндірістің барынша қауіпсіз технологияларын және қозғалыс тәсілдерін пайдалануға, халық арасында жарақаттануға әкеліп соғатын тұрмыстық, өндірістік, жол-көлік факторларының әсерін қысқартуға бағытталған салааралық іс-қимылдар қабылданатын болады. </w:t>
      </w:r>
      <w:r>
        <w:br/>
      </w:r>
      <w:r>
        <w:rPr>
          <w:rFonts w:ascii="Times New Roman"/>
          <w:b w:val="false"/>
          <w:i w:val="false"/>
          <w:color w:val="000000"/>
          <w:sz w:val="28"/>
        </w:rPr>
        <w:t xml:space="preserve">
      3) </w:t>
      </w:r>
      <w:r>
        <w:rPr>
          <w:rFonts w:ascii="Times New Roman"/>
          <w:b/>
          <w:i w:val="false"/>
          <w:color w:val="000000"/>
          <w:sz w:val="28"/>
        </w:rPr>
        <w:t xml:space="preserve">ұрпақты болу денсаулығын сақтауды </w:t>
      </w:r>
      <w:r>
        <w:rPr>
          <w:rFonts w:ascii="Times New Roman"/>
          <w:b w:val="false"/>
          <w:i w:val="false"/>
          <w:color w:val="000000"/>
          <w:sz w:val="28"/>
        </w:rPr>
        <w:t xml:space="preserve">қалыптастыру БМСК деңгейде ана мен ұрпақ патологиясының антенаталдық және перинаталдық профилактикасын ықпалдастыру мен үйлестіруді нығайту, әйелдердің бұл топтарын халықаралық стандарттарға сәйкес диспансерлік бақылау арқылы ертерек қамту, БМСК мамандарын, мемлекеттік, халықаралық және үкіметтік емес құрылымдарды тарта отырып, кең ауқымды науқандар өткізу арқылы қалыптастыру. </w:t>
      </w:r>
      <w:r>
        <w:br/>
      </w:r>
      <w:r>
        <w:rPr>
          <w:rFonts w:ascii="Times New Roman"/>
          <w:b w:val="false"/>
          <w:i w:val="false"/>
          <w:color w:val="000000"/>
          <w:sz w:val="28"/>
        </w:rPr>
        <w:t xml:space="preserve">
      Отбасын жоспарлау және салауатты өмір салтын қалыптастыру жөніндегі қызметті жетілдіру арқылы жасөспірім кезеңнен бастап, темекі шегудің, алкоголь мен есірткілерді тұтынудың алдын алуды, бұқаралық ақпарат құралдарын белсенді тарта отырып, дене шынықтыру белсенділігін арттыруды, "Бүгінгі таңда жасөспірімдердің ұрпақты болу денсаулығын сақтаймыз" деген ақпараттық науқанды өткізуді қамти отырып, қаламаған жүктіліктің алдын алуға жәрдем көрсетілетін болады. </w:t>
      </w:r>
      <w:r>
        <w:br/>
      </w:r>
      <w:r>
        <w:rPr>
          <w:rFonts w:ascii="Times New Roman"/>
          <w:b w:val="false"/>
          <w:i w:val="false"/>
          <w:color w:val="000000"/>
          <w:sz w:val="28"/>
        </w:rPr>
        <w:t xml:space="preserve">
      Халықты балалардың тұқым қуалаушылық және туа пайда болған ауруларының алдын алу, ұрпақты болу денсаулығын сақтау бойынша хабардар ету арттырылып және халықтың әсіресе, жүкті әйелдер мен бала туу жасындағы әйелдердің ұрпақты болу денсаулығын сақтау бойынша қоғамды жұмылдыруға жәрдем көрсетілетін болады. </w:t>
      </w:r>
      <w:r>
        <w:br/>
      </w:r>
      <w:r>
        <w:rPr>
          <w:rFonts w:ascii="Times New Roman"/>
          <w:b w:val="false"/>
          <w:i w:val="false"/>
          <w:color w:val="000000"/>
          <w:sz w:val="28"/>
        </w:rPr>
        <w:t xml:space="preserve">
      Әйелдер мен ерлердің ұрпақты болу денсаулығын сақтау мен нығайту мәселелері бойынша білім беру ұйымдарында оқыту білім беру кешендерін енгізу жөніндегі жұмыс жандандырылатын болады. </w:t>
      </w:r>
    </w:p>
    <w:p>
      <w:pPr>
        <w:spacing w:after="0"/>
        <w:ind w:left="0"/>
        <w:jc w:val="left"/>
      </w:pPr>
      <w:r>
        <w:rPr>
          <w:rFonts w:ascii="Times New Roman"/>
          <w:b/>
          <w:i w:val="false"/>
          <w:color w:val="000000"/>
        </w:rPr>
        <w:t xml:space="preserve"> 5.2. Сектораралық өзара іс-қимылды күшейту және барлық қазақстандық қоғамдастықты салауатты өмір салтын қалыптастыруға тарту </w:t>
      </w:r>
    </w:p>
    <w:p>
      <w:pPr>
        <w:spacing w:after="0"/>
        <w:ind w:left="0"/>
        <w:jc w:val="both"/>
      </w:pPr>
      <w:r>
        <w:rPr>
          <w:rFonts w:ascii="Times New Roman"/>
          <w:b w:val="false"/>
          <w:i w:val="false"/>
          <w:color w:val="000000"/>
          <w:sz w:val="28"/>
        </w:rPr>
        <w:t xml:space="preserve">      Ұйымдастырушылық, институционалдық инфрақұрылымның дамыған желісі мен СӨСҚ процесін басқару жүйесі болған кезде салауатты өмір салтын қалыптастырудың кешенді, үздіксіз және орнықты жүйесін құру мүмкін болады. </w:t>
      </w:r>
      <w:r>
        <w:br/>
      </w:r>
      <w:r>
        <w:rPr>
          <w:rFonts w:ascii="Times New Roman"/>
          <w:b w:val="false"/>
          <w:i w:val="false"/>
          <w:color w:val="000000"/>
          <w:sz w:val="28"/>
        </w:rPr>
        <w:t xml:space="preserve">
      СӨСҚ-дың кешенді стратегиясын іске асыруды институционалдық қамтамасыз етуге барлық министрліктер мен ведомстволар, жергілікті атқарушы билік органдары, үкіметтік емес және қоғамдық ұйымдар, сондай-ақ халық тартылатын болады. </w:t>
      </w:r>
      <w:r>
        <w:br/>
      </w:r>
      <w:r>
        <w:rPr>
          <w:rFonts w:ascii="Times New Roman"/>
          <w:b w:val="false"/>
          <w:i w:val="false"/>
          <w:color w:val="000000"/>
          <w:sz w:val="28"/>
        </w:rPr>
        <w:t xml:space="preserve">
      Сектораралық өзара іс-қимылды күшейту және СӨСҚ-ға бүкіл қазақстандық қоғамдастығын тартуға мыналар арқылы қол жеткізіледі: </w:t>
      </w:r>
      <w:r>
        <w:br/>
      </w:r>
      <w:r>
        <w:rPr>
          <w:rFonts w:ascii="Times New Roman"/>
          <w:b w:val="false"/>
          <w:i w:val="false"/>
          <w:color w:val="000000"/>
          <w:sz w:val="28"/>
        </w:rPr>
        <w:t>
</w:t>
      </w:r>
      <w:r>
        <w:rPr>
          <w:rFonts w:ascii="Times New Roman"/>
          <w:b/>
          <w:i w:val="false"/>
          <w:color w:val="000000"/>
          <w:sz w:val="28"/>
        </w:rPr>
        <w:t xml:space="preserve">      1) бастапқы медициналық-санитарлық көмек шеңберінде салауатты өмір салтын қалыптастыруды күшейту. </w:t>
      </w:r>
      <w:r>
        <w:rPr>
          <w:rFonts w:ascii="Times New Roman"/>
          <w:b w:val="false"/>
          <w:i w:val="false"/>
          <w:color w:val="000000"/>
          <w:sz w:val="28"/>
        </w:rPr>
        <w:t xml:space="preserve">Алдын алу қызметінің стандарттарын енгізу, аурулардың скринингі бағдарламасы және оларды енгізу сапасының мониторингі арқылы алдын алу жұмыстарын күшейту, БМСК-нің медициналық қызметкерлеріне жәрдемдесу және ынталандыру жүзеге асырылады. </w:t>
      </w:r>
      <w:r>
        <w:br/>
      </w:r>
      <w:r>
        <w:rPr>
          <w:rFonts w:ascii="Times New Roman"/>
          <w:b w:val="false"/>
          <w:i w:val="false"/>
          <w:color w:val="000000"/>
          <w:sz w:val="28"/>
        </w:rPr>
        <w:t xml:space="preserve">
      Денсаулық сақтаудың ішкі және сыртқы секторында салауатты өмір салтының әртүрлі аспектілерін ықпалдастыруда БМСК-ның рөлі күшейетін болады. </w:t>
      </w:r>
      <w:r>
        <w:br/>
      </w:r>
      <w:r>
        <w:rPr>
          <w:rFonts w:ascii="Times New Roman"/>
          <w:b w:val="false"/>
          <w:i w:val="false"/>
          <w:color w:val="000000"/>
          <w:sz w:val="28"/>
        </w:rPr>
        <w:t xml:space="preserve">
      БМСК мамандары халықты сауықтыру жөніндегі іс-шараларды - кең ауқымды науқандарды, онкүндіктерді, айлықтарды, денсаулық фестивалдерін, спартакиадаларды, конкурстарды өткізуге белсенді тартылатын болады. </w:t>
      </w:r>
      <w:r>
        <w:br/>
      </w:r>
      <w:r>
        <w:rPr>
          <w:rFonts w:ascii="Times New Roman"/>
          <w:b w:val="false"/>
          <w:i w:val="false"/>
          <w:color w:val="000000"/>
          <w:sz w:val="28"/>
        </w:rPr>
        <w:t xml:space="preserve">
      БМСК деңгейінде жастар денсаулық орталықтарын құру кешенді тәсіл мен ведомствоаралық өзара іс-қимыл негізінде алдын алу мен СӨСҚ-ға екпін түсіре отырып, кешенді медициналық-әлеуметтік қызметтерді енгізуге мүмкіндік береді. </w:t>
      </w:r>
      <w:r>
        <w:br/>
      </w:r>
      <w:r>
        <w:rPr>
          <w:rFonts w:ascii="Times New Roman"/>
          <w:b w:val="false"/>
          <w:i w:val="false"/>
          <w:color w:val="000000"/>
          <w:sz w:val="28"/>
        </w:rPr>
        <w:t xml:space="preserve">
      БМСК-ның халықты салауатты өмір сүру салтына және денсаулықты нығайтуға тарту жөніндегі қызметін ынталандыру бойынша шаралар одан әрі дамитын болады. Халықтың алдын алуға араласуының басымдықтарын айқындауға, жоспарлауға, іске асыруға, мониторингіне және бағалауға белсенді қатысуы жергілікті қоғамдастық деңгейінде денсаулықты қалыптастыруға мүмкіндік береді. </w:t>
      </w:r>
      <w:r>
        <w:br/>
      </w:r>
      <w:r>
        <w:rPr>
          <w:rFonts w:ascii="Times New Roman"/>
          <w:b w:val="false"/>
          <w:i w:val="false"/>
          <w:color w:val="000000"/>
          <w:sz w:val="28"/>
        </w:rPr>
        <w:t xml:space="preserve">
      Жарақат алған және уланған жағдайларда парамедиктер мен халықты дәрігерге дейінгі көмек көрсетуге үйрету жөніндегі іс-шаралар өткізілетін болады. </w:t>
      </w:r>
      <w:r>
        <w:br/>
      </w:r>
      <w:r>
        <w:rPr>
          <w:rFonts w:ascii="Times New Roman"/>
          <w:b w:val="false"/>
          <w:i w:val="false"/>
          <w:color w:val="000000"/>
          <w:sz w:val="28"/>
        </w:rPr>
        <w:t xml:space="preserve">
      2) </w:t>
      </w:r>
      <w:r>
        <w:rPr>
          <w:rFonts w:ascii="Times New Roman"/>
          <w:b/>
          <w:i w:val="false"/>
          <w:color w:val="000000"/>
          <w:sz w:val="28"/>
        </w:rPr>
        <w:t xml:space="preserve">өскелең ұрпақтың салауатты өмір салтын қалыптастыруда білім беру рөлін күшейту. </w:t>
      </w:r>
      <w:r>
        <w:br/>
      </w:r>
      <w:r>
        <w:rPr>
          <w:rFonts w:ascii="Times New Roman"/>
          <w:b w:val="false"/>
          <w:i w:val="false"/>
          <w:color w:val="000000"/>
          <w:sz w:val="28"/>
        </w:rPr>
        <w:t xml:space="preserve">
      Оқушылар мен мектеп қызметкерлерінің, оқушылардың өздерінің арасында, сондай-ақ мектептің, үй мен қоғамның арасында қолайлы ахуал орнатылатын болады. </w:t>
      </w:r>
      <w:r>
        <w:br/>
      </w:r>
      <w:r>
        <w:rPr>
          <w:rFonts w:ascii="Times New Roman"/>
          <w:b w:val="false"/>
          <w:i w:val="false"/>
          <w:color w:val="000000"/>
          <w:sz w:val="28"/>
        </w:rPr>
        <w:t xml:space="preserve">
      Білім беру жүйесінде денсаулықты нығайтуға және аурудың алдын алуға медициналық-гигиеналық, әлеуметтік-психологиялық тәсілдерді дамыту мен жетілдіру, денсаулыққа қатысты дұрыс шешім қабылдау және қоршаған ортаны сақтау үшін қажетті дағдыларға үйрету оқушылардың өз денсаулығына деген жауапкершілік сезімін қалыптастырып, оқушылардың барынша көп физикалық, психикалық және әлеуметтік әлеуетін іске асыру үшін мүмкіндік тудырады. </w:t>
      </w:r>
      <w:r>
        <w:br/>
      </w:r>
      <w:r>
        <w:rPr>
          <w:rFonts w:ascii="Times New Roman"/>
          <w:b w:val="false"/>
          <w:i w:val="false"/>
          <w:color w:val="000000"/>
          <w:sz w:val="28"/>
        </w:rPr>
        <w:t xml:space="preserve">
      Жұмыс және оқу кезінде үй-жайларды, ойын алаңдарын тиісінше жоспарлау, тиісті жабдықтармен жарақтандыру, тиісті қауіпсіздік шараларымен қамтамасыз ету және дұрыс тамақтануды ұйымдастыру туралы ұйымдастырушылық және түсіндіру іс-шараларын өткізу арқылы денсаулыққа қолайлы қоршаған орта құру, бұл СӨСҚ-ға және оқушылар мен мектеп қызметкерлері үшін СӨС сүруге арналған тұтасымен бірқатар практикалық мүмкіндіктер құруға ықпал етеді. </w:t>
      </w:r>
      <w:r>
        <w:br/>
      </w:r>
      <w:r>
        <w:rPr>
          <w:rFonts w:ascii="Times New Roman"/>
          <w:b w:val="false"/>
          <w:i w:val="false"/>
          <w:color w:val="000000"/>
          <w:sz w:val="28"/>
        </w:rPr>
        <w:t xml:space="preserve">
      Физикалық ортаны сақтауға, оқушының және бүкіл қауымдастықтың денсаулығын нығайтуға, салауатты өмір салтына, мектеп медицинасының қызметін регламенттейтін нормативтік-құқықтық құжаттарды әзірлеу және жетілдіру, оның қызметінің мониторингі жүйесін құру және бағалау жолымен валеологиялық сауаттылыққа уәждемені қалыптастыруға бағытталған мектеп медицинасы қызметінің тұтас жүйесін құру және дамыту шаралары қабылданатын болады. </w:t>
      </w:r>
      <w:r>
        <w:br/>
      </w:r>
      <w:r>
        <w:rPr>
          <w:rFonts w:ascii="Times New Roman"/>
          <w:b w:val="false"/>
          <w:i w:val="false"/>
          <w:color w:val="000000"/>
          <w:sz w:val="28"/>
        </w:rPr>
        <w:t xml:space="preserve">
      "Валеология" мен "Денсаулық және өмірлік дағдылар" бағдарламалары біріктірілетін болады, темекі шегу, маскүнемдік, нашақорлық, ұрпақты болу денсаулығы, ЖЖБЖ, АҚТҚ/ЖҚТБ-ның алдын алу жөніндегі оқу-әдістемелік кешендері әзірленіп, таратылатын және енгізілетін болады. </w:t>
      </w:r>
      <w:r>
        <w:br/>
      </w:r>
      <w:r>
        <w:rPr>
          <w:rFonts w:ascii="Times New Roman"/>
          <w:b w:val="false"/>
          <w:i w:val="false"/>
          <w:color w:val="000000"/>
          <w:sz w:val="28"/>
        </w:rPr>
        <w:t xml:space="preserve">
      Оқушылардың және жасөспірімдердің денсаулығын сақтау және нығайту мәселелері бойынша, сондай-ақ "Денсаулық сақтауды нығайтуға ықпал ететін мектептер", "Салауатты университеттер" деген ДДҰ жобаларының желісін дамыту бойынша орташа медицина қызметкерлері - дәрігерлердің, орта медицина қызметкерлерінің, мектеп медицинасы (мектеп медициналық және жасөспірімдерге арналған кабинеттердің) мамандарының біліктілігін арттыру жөніндегі іс-шаралар жалғасатын болады. </w:t>
      </w:r>
      <w:r>
        <w:br/>
      </w:r>
      <w:r>
        <w:rPr>
          <w:rFonts w:ascii="Times New Roman"/>
          <w:b w:val="false"/>
          <w:i w:val="false"/>
          <w:color w:val="000000"/>
          <w:sz w:val="28"/>
        </w:rPr>
        <w:t xml:space="preserve">
      3) медициналық бағдарламалардың мазмұнды бөлігін (проблеманың өзектілігін ескере отырып, медициналық бағдарламалардың тақырыптарын айқындау, медицина өкілдерімен бірлесіп, бағдарламалар мен мақалалар әзірлеу, сондай-ақ денсаулық сақтау, мәдениет, спорт, көрнекті білім қайраткерлерінің бағдарламаларына қатыстыру) күшейту үшін медицина қызметкерлерінің және журналистердің топтасуын күшейту, медициналық теле- және радио бағдарламаларын шығаруға мемлекеттік тапсырысты ұлғайту арқылы </w:t>
      </w:r>
      <w:r>
        <w:rPr>
          <w:rFonts w:ascii="Times New Roman"/>
          <w:b/>
          <w:i w:val="false"/>
          <w:color w:val="000000"/>
          <w:sz w:val="28"/>
        </w:rPr>
        <w:t xml:space="preserve">салауатты өмір салтын насихаттауда БАҚ-тың рөлін арттыру. </w:t>
      </w:r>
      <w:r>
        <w:rPr>
          <w:rFonts w:ascii="Times New Roman"/>
          <w:b w:val="false"/>
          <w:i w:val="false"/>
          <w:color w:val="000000"/>
          <w:sz w:val="28"/>
        </w:rPr>
        <w:t xml:space="preserve">Медициналық бағдарламаларды барынша қолайлы уақытта (жұмыс күндері кешкі уақытта, сенбі және жексенбі күндері таңертеңгі уақытта) көрсету жүзеге асырылатын болады. </w:t>
      </w:r>
      <w:r>
        <w:br/>
      </w:r>
      <w:r>
        <w:rPr>
          <w:rFonts w:ascii="Times New Roman"/>
          <w:b w:val="false"/>
          <w:i w:val="false"/>
          <w:color w:val="000000"/>
          <w:sz w:val="28"/>
        </w:rPr>
        <w:t xml:space="preserve">
      БАҚ-пен істелетін жұмыстың сапасын күшейту мен арттыру үшін БАҚ-та салауатты өмір салтының түрлі аспектілерін жариялау сапасын арттыру жөніндегі іс-шаралар жалғасатын болады; </w:t>
      </w:r>
      <w:r>
        <w:br/>
      </w:r>
      <w:r>
        <w:rPr>
          <w:rFonts w:ascii="Times New Roman"/>
          <w:b w:val="false"/>
          <w:i w:val="false"/>
          <w:color w:val="000000"/>
          <w:sz w:val="28"/>
        </w:rPr>
        <w:t xml:space="preserve">
      4) </w:t>
      </w:r>
      <w:r>
        <w:rPr>
          <w:rFonts w:ascii="Times New Roman"/>
          <w:b/>
          <w:i w:val="false"/>
          <w:color w:val="000000"/>
          <w:sz w:val="28"/>
        </w:rPr>
        <w:t xml:space="preserve">салауатты өмір салты мен адамды қоршаған ортаның байланысын күшейту </w:t>
      </w:r>
      <w:r>
        <w:rPr>
          <w:rFonts w:ascii="Times New Roman"/>
          <w:b w:val="false"/>
          <w:i w:val="false"/>
          <w:color w:val="000000"/>
          <w:sz w:val="28"/>
        </w:rPr>
        <w:t xml:space="preserve">экологиялық стандарттарды және нормативтерді, қоршаған ортаны қорғау жөніндегі заңнаманы сақтау үшін бар мүмкіндіктерді пайдалану арқылы қалыптастыру. </w:t>
      </w:r>
      <w:r>
        <w:br/>
      </w:r>
      <w:r>
        <w:rPr>
          <w:rFonts w:ascii="Times New Roman"/>
          <w:b w:val="false"/>
          <w:i w:val="false"/>
          <w:color w:val="000000"/>
          <w:sz w:val="28"/>
        </w:rPr>
        <w:t xml:space="preserve">
      Жұмыс орындарында түсіндіру жұмыстары арқылы халық денсаулығына әсер ететін экологиялық қатерлердің алдын алу және оларды азайту бойынша іс-шараларды өткізу әркімнің экологиялық қауіпсіздікке жауаптылығын арттыруға мүмкіндік береді. </w:t>
      </w:r>
      <w:r>
        <w:br/>
      </w:r>
      <w:r>
        <w:rPr>
          <w:rFonts w:ascii="Times New Roman"/>
          <w:b w:val="false"/>
          <w:i w:val="false"/>
          <w:color w:val="000000"/>
          <w:sz w:val="28"/>
        </w:rPr>
        <w:t xml:space="preserve">
      Экологиялық туризмді дамыту, оның дамуына инвестициялар бөлетін кәсіпорындарды ынталандыру тетіктерін әзірлеу жөніндегі ұсыныстар әзірленетін болады. </w:t>
      </w:r>
      <w:r>
        <w:br/>
      </w:r>
      <w:r>
        <w:rPr>
          <w:rFonts w:ascii="Times New Roman"/>
          <w:b w:val="false"/>
          <w:i w:val="false"/>
          <w:color w:val="000000"/>
          <w:sz w:val="28"/>
        </w:rPr>
        <w:t xml:space="preserve">
      Нәтижелілік индикаторының мониторингі бар "Салауатты қалалар", "Салауатты жұмыс орындары", "Салауатты ауылдар", "Денсаулықты нығайтуға ықпал ететін ауруханалар" деген ДДҰ жобаларын дамыту бойынша іс-шаралар жалғасатын болады. </w:t>
      </w:r>
      <w:r>
        <w:br/>
      </w:r>
      <w:r>
        <w:rPr>
          <w:rFonts w:ascii="Times New Roman"/>
          <w:b w:val="false"/>
          <w:i w:val="false"/>
          <w:color w:val="000000"/>
          <w:sz w:val="28"/>
        </w:rPr>
        <w:t xml:space="preserve">
      5) Мемлекеттік әлеуметтік тапсырысты ұсына отырып, салауатты өмір салтын қалыптастыруда қоғамдық қозғалыстар мен мемлекеттік емес ұйымдардың дамуына белсенді тарту мен ынталандыру және корпоративтік әлеуметтік жауаптылығын арттыру үшін бизнес-қауымдастықтардың қаражатын тарту арқылы </w:t>
      </w:r>
      <w:r>
        <w:rPr>
          <w:rFonts w:ascii="Times New Roman"/>
          <w:b/>
          <w:i w:val="false"/>
          <w:color w:val="000000"/>
          <w:sz w:val="28"/>
        </w:rPr>
        <w:t xml:space="preserve">салауатты өмір салтын қалыптастыруға үкіметтік емес ұйымдар мен бизнес-қауымдастықтардың қатысуы. </w:t>
      </w:r>
      <w:r>
        <w:br/>
      </w:r>
      <w:r>
        <w:rPr>
          <w:rFonts w:ascii="Times New Roman"/>
          <w:b w:val="false"/>
          <w:i w:val="false"/>
          <w:color w:val="000000"/>
          <w:sz w:val="28"/>
        </w:rPr>
        <w:t xml:space="preserve">
      Жұмыс берушілердің СӨСҚ көмек көрсету жағдайларын жасау және салауатты өмір салтын ұстанатын қызметкерлерді ынталандыру жөніндегі шаралар әзірленетін және енгізілетін болады. </w:t>
      </w:r>
      <w:r>
        <w:br/>
      </w:r>
      <w:r>
        <w:rPr>
          <w:rFonts w:ascii="Times New Roman"/>
          <w:b w:val="false"/>
          <w:i w:val="false"/>
          <w:color w:val="000000"/>
          <w:sz w:val="28"/>
        </w:rPr>
        <w:t xml:space="preserve">
      6) халықтың денсаулығын сақтауға және нығайтуға, оларға сараптама жүргізуге бағытталған нормативтік құқықтық актілер мен ұсыныстарды әзірлеу арқылы </w:t>
      </w:r>
      <w:r>
        <w:rPr>
          <w:rFonts w:ascii="Times New Roman"/>
          <w:b/>
          <w:i w:val="false"/>
          <w:color w:val="000000"/>
          <w:sz w:val="28"/>
        </w:rPr>
        <w:t xml:space="preserve">салауатты өмір салтын қалыптастыру үшін құқықтық ортаны қамтамасыз ету. </w:t>
      </w:r>
      <w:r>
        <w:br/>
      </w:r>
      <w:r>
        <w:rPr>
          <w:rFonts w:ascii="Times New Roman"/>
          <w:b w:val="false"/>
          <w:i w:val="false"/>
          <w:color w:val="000000"/>
          <w:sz w:val="28"/>
        </w:rPr>
        <w:t xml:space="preserve">
      Салауатты өмір салтын қалыптастыру жөніндегі қазіргі заманғы саясат тұрғысынан қолданыстағы заңнаманың мониторингі жүзеге асырылып әрі өмір салтымен және адам құқықтарымен байланысты халықтың денсаулығын сақтау саласындағы қолданыстағы Қазақстан Республикасының нормативтік құқықтық актілеріне өзгерістер мен толықтырулар енгізу жөніндегі, сондай-ақ волонтерлік қозғалысы мәселесі бойынша ұсыныстар әзірленетін болады; </w:t>
      </w:r>
      <w:r>
        <w:br/>
      </w:r>
      <w:r>
        <w:rPr>
          <w:rFonts w:ascii="Times New Roman"/>
          <w:b w:val="false"/>
          <w:i w:val="false"/>
          <w:color w:val="000000"/>
          <w:sz w:val="28"/>
        </w:rPr>
        <w:t xml:space="preserve">
      7) Қазақстан Республикасында салауатты өмір салтын қалыптастыру жүйесін дамытудың теориялық негіздері мен ұйымдастыру қағидаттарын әзірлеу арқылы </w:t>
      </w:r>
      <w:r>
        <w:rPr>
          <w:rFonts w:ascii="Times New Roman"/>
          <w:b/>
          <w:i w:val="false"/>
          <w:color w:val="000000"/>
          <w:sz w:val="28"/>
        </w:rPr>
        <w:t xml:space="preserve">салауатты өмір салтын қалыптастыруды ғылыми сүйемелдеу. </w:t>
      </w:r>
      <w:r>
        <w:br/>
      </w:r>
      <w:r>
        <w:rPr>
          <w:rFonts w:ascii="Times New Roman"/>
          <w:b w:val="false"/>
          <w:i w:val="false"/>
          <w:color w:val="000000"/>
          <w:sz w:val="28"/>
        </w:rPr>
        <w:t xml:space="preserve">
      Ғылыми-техникалық бағдарламаларды өткізу халық денсаулығының детерминантын зерттеуге және қазіргі жағдайда аурулардың пайда болу мен дамуының қауіп-қатер факторларына бағалау жүргізуге, жеке және популяциялық деңгейлерде салауатты өмір салтын қалыптастырудың инновациялық технологияларын әзірлеу және енгізуге, сондай-ақ салауатты өмір салты мамандарының еңбегін нормалауды ғылыми негіздеуге, БМСК ұйымдарын ресурстық және материалдық қамтамасыз етуге мүмкіндік береді. </w:t>
      </w:r>
      <w:r>
        <w:br/>
      </w:r>
      <w:r>
        <w:rPr>
          <w:rFonts w:ascii="Times New Roman"/>
          <w:b w:val="false"/>
          <w:i w:val="false"/>
          <w:color w:val="000000"/>
          <w:sz w:val="28"/>
        </w:rPr>
        <w:t xml:space="preserve">
      СӨСҚ процестерінің мониторингі, БМСК, білім және басқа секторлар жүйесіндегі алдын алу бағдарламалары мен алдын алу араласуларының тиімділігін бағалау жалғасуда. </w:t>
      </w:r>
      <w:r>
        <w:br/>
      </w:r>
      <w:r>
        <w:rPr>
          <w:rFonts w:ascii="Times New Roman"/>
          <w:b w:val="false"/>
          <w:i w:val="false"/>
          <w:color w:val="000000"/>
          <w:sz w:val="28"/>
        </w:rPr>
        <w:t xml:space="preserve">
      8) </w:t>
      </w:r>
      <w:r>
        <w:rPr>
          <w:rFonts w:ascii="Times New Roman"/>
          <w:b/>
          <w:i w:val="false"/>
          <w:color w:val="000000"/>
          <w:sz w:val="28"/>
        </w:rPr>
        <w:t xml:space="preserve">салауатты өмір салтын қалыптастыру жүйесін ресурстық және институционалдық қамтамасыз етуді күшейту. </w:t>
      </w:r>
      <w:r>
        <w:br/>
      </w:r>
      <w:r>
        <w:rPr>
          <w:rFonts w:ascii="Times New Roman"/>
          <w:b w:val="false"/>
          <w:i w:val="false"/>
          <w:color w:val="000000"/>
          <w:sz w:val="28"/>
        </w:rPr>
        <w:t xml:space="preserve">
      Ішімдікке, темекі шегуге қарсы заңнамаларды сақтау, жүргізілген тексерулердің нәтижелері бойынша мектептегі тамақтануды мәселелері облыстардың, Астана және Алматы қалалары әкімдерінің жанындағы Азаматтардың денсаулығын сақтау жөніндегі үйлестіру кеңестерінде талқыланатын болады. </w:t>
      </w:r>
      <w:r>
        <w:br/>
      </w:r>
      <w:r>
        <w:rPr>
          <w:rFonts w:ascii="Times New Roman"/>
          <w:b w:val="false"/>
          <w:i w:val="false"/>
          <w:color w:val="000000"/>
          <w:sz w:val="28"/>
        </w:rPr>
        <w:t xml:space="preserve">
      СӨСҚ саласында қызметін жүзеге асыратын денсаулық сақтау ұйымдарының ұйымдастырушылық-құқықтық түрлері шаруашылықты жүргізу құқығындағы мемлекеттік кәсіпорындар түрінде өзгеретін болады, бұл басқарушылық шешімдерін қабылдауда дербестігін күшейтуге, бәсекелік ортаны дамытуға ықпал етуге және тұтастай барынша сапалы, жетілдірілген және талап етілетін қызметтерді ұсынуды ынталандыруға мүмкіндік береді. </w:t>
      </w:r>
      <w:r>
        <w:br/>
      </w:r>
      <w:r>
        <w:rPr>
          <w:rFonts w:ascii="Times New Roman"/>
          <w:b w:val="false"/>
          <w:i w:val="false"/>
          <w:color w:val="000000"/>
          <w:sz w:val="28"/>
        </w:rPr>
        <w:t xml:space="preserve">
      Аудандық СӨСҚ орталықтарын кезең-кезеңмен құру СӨСҚ бойынша іс-шараларды кеңейтуге және аудандық (ауылдық) деңгейдегі халықты онымен тиімді қамтуға мүмкіндік береді. </w:t>
      </w:r>
      <w:r>
        <w:br/>
      </w:r>
      <w:r>
        <w:rPr>
          <w:rFonts w:ascii="Times New Roman"/>
          <w:b w:val="false"/>
          <w:i w:val="false"/>
          <w:color w:val="000000"/>
          <w:sz w:val="28"/>
        </w:rPr>
        <w:t xml:space="preserve">
      СӨСҚ саласында қызметін жүзеге асыратын денсаулық сақтау ұйымдарының материалдық-техникалық базасын нығайту, осы ұйымдарды жабдықтаудың бекітілген ең аз нормативтеріне сәйкес СӨСҚ орталықтарын жабдықтауға мүмкіндік береді. </w:t>
      </w:r>
      <w:r>
        <w:br/>
      </w:r>
      <w:r>
        <w:rPr>
          <w:rFonts w:ascii="Times New Roman"/>
          <w:b w:val="false"/>
          <w:i w:val="false"/>
          <w:color w:val="000000"/>
          <w:sz w:val="28"/>
        </w:rPr>
        <w:t xml:space="preserve">
      Өңірлерде әртүрлі нысаналы топтардың арасында СӨСҚ бойынша өткізілетін іс-шаралардың тиімділігінің мониторингі және оны бағалау үшін әлеуметтік зерттеулер жүргізілетін болады, бұл кейіннен СӨСҚ қызметінің жұмысы мен өткізілетін іс-шараларды жетілдіру үшін басқарушылық шешімдерін қабылдауға мүмкіндік береді. </w:t>
      </w:r>
    </w:p>
    <w:bookmarkStart w:name="z13" w:id="12"/>
    <w:p>
      <w:pPr>
        <w:spacing w:after="0"/>
        <w:ind w:left="0"/>
        <w:jc w:val="left"/>
      </w:pPr>
      <w:r>
        <w:rPr>
          <w:rFonts w:ascii="Times New Roman"/>
          <w:b/>
          <w:i w:val="false"/>
          <w:color w:val="000000"/>
        </w:rPr>
        <w:t xml:space="preserve"> 
6. Қажетті ресурстар мен қаржыландыру көздері </w:t>
      </w:r>
    </w:p>
    <w:bookmarkEnd w:id="12"/>
    <w:p>
      <w:pPr>
        <w:spacing w:after="0"/>
        <w:ind w:left="0"/>
        <w:jc w:val="both"/>
      </w:pPr>
      <w:r>
        <w:rPr>
          <w:rFonts w:ascii="Times New Roman"/>
          <w:b w:val="false"/>
          <w:i w:val="false"/>
          <w:color w:val="000000"/>
          <w:sz w:val="28"/>
        </w:rPr>
        <w:t xml:space="preserve">      Бағдарламаны іске асыруға 2008 - 2010 жылдарда республикалық және жергілікті бюджеттерден қаражаттар, сондай-ақ Қазақстан Республикасы Заңнамасымен тыйым салынбаған басқа да қаражат жіберілетін болады. </w:t>
      </w:r>
      <w:r>
        <w:br/>
      </w:r>
      <w:r>
        <w:rPr>
          <w:rFonts w:ascii="Times New Roman"/>
          <w:b w:val="false"/>
          <w:i w:val="false"/>
          <w:color w:val="000000"/>
          <w:sz w:val="28"/>
        </w:rPr>
        <w:t xml:space="preserve">
      2008 - 2010 жылдарға арналған Бағдарламаны іске асыруға мемлекеттік бюджеттен бөлінетін шығындар 4628852,1 мың теңгені, оның ішінде республикалық бюджеттен 2438130,1 мың теңгені, жергілікті бюджеттен 190722,0 мың теңгені құрайды. </w:t>
      </w:r>
      <w:r>
        <w:br/>
      </w:r>
      <w:r>
        <w:rPr>
          <w:rFonts w:ascii="Times New Roman"/>
          <w:b w:val="false"/>
          <w:i w:val="false"/>
          <w:color w:val="000000"/>
          <w:sz w:val="28"/>
        </w:rPr>
        <w:t xml:space="preserve">
      Бағдарламаны қаржыландыру көлемі Қазақстан Республикасының заңнамасына сәйкес тиісті қаржылық жылдарға арналған жергілікті және республикалық бюджеттерді бекіту кезінде нақтыланады.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6-бөлімге өзгерту енгізілді - ҚР Үкіметінің 2009.02.18. </w:t>
      </w:r>
      <w:r>
        <w:rPr>
          <w:rFonts w:ascii="Times New Roman"/>
          <w:b w:val="false"/>
          <w:i w:val="false"/>
          <w:color w:val="000000"/>
          <w:sz w:val="28"/>
        </w:rPr>
        <w:t xml:space="preserve">N 186 </w:t>
      </w:r>
      <w:r>
        <w:rPr>
          <w:rFonts w:ascii="Times New Roman"/>
          <w:b w:val="false"/>
          <w:i w:val="false"/>
          <w:color w:val="ff0000"/>
          <w:sz w:val="28"/>
        </w:rPr>
        <w:t xml:space="preserve">Қаулысымен. </w:t>
      </w:r>
    </w:p>
    <w:bookmarkStart w:name="z14" w:id="13"/>
    <w:p>
      <w:pPr>
        <w:spacing w:after="0"/>
        <w:ind w:left="0"/>
        <w:jc w:val="left"/>
      </w:pPr>
      <w:r>
        <w:rPr>
          <w:rFonts w:ascii="Times New Roman"/>
          <w:b/>
          <w:i w:val="false"/>
          <w:color w:val="000000"/>
        </w:rPr>
        <w:t xml:space="preserve"> 
7. Күтілетін нәтижелер </w:t>
      </w:r>
    </w:p>
    <w:bookmarkEnd w:id="13"/>
    <w:p>
      <w:pPr>
        <w:spacing w:after="0"/>
        <w:ind w:left="0"/>
        <w:jc w:val="both"/>
      </w:pPr>
      <w:r>
        <w:rPr>
          <w:rFonts w:ascii="Times New Roman"/>
          <w:b w:val="false"/>
          <w:i w:val="false"/>
          <w:color w:val="000000"/>
          <w:sz w:val="28"/>
        </w:rPr>
        <w:t xml:space="preserve">      Бағдарламаны іске асыру барысында кезең-кезеңмен мынадай нәтижелерге қол жеткізіледі: </w:t>
      </w:r>
      <w:r>
        <w:br/>
      </w:r>
      <w:r>
        <w:rPr>
          <w:rFonts w:ascii="Times New Roman"/>
          <w:b w:val="false"/>
          <w:i w:val="false"/>
          <w:color w:val="000000"/>
          <w:sz w:val="28"/>
        </w:rPr>
        <w:t xml:space="preserve">
      2010 жылы: </w:t>
      </w:r>
      <w:r>
        <w:br/>
      </w:r>
      <w:r>
        <w:rPr>
          <w:rFonts w:ascii="Times New Roman"/>
          <w:b w:val="false"/>
          <w:i w:val="false"/>
          <w:color w:val="000000"/>
          <w:sz w:val="28"/>
        </w:rPr>
        <w:t xml:space="preserve">
      1) өмір сүру ұзақтығының орташа деңгейінің 68,1 жасқа дейін артуы; </w:t>
      </w:r>
      <w:r>
        <w:br/>
      </w:r>
      <w:r>
        <w:rPr>
          <w:rFonts w:ascii="Times New Roman"/>
          <w:b w:val="false"/>
          <w:i w:val="false"/>
          <w:color w:val="000000"/>
          <w:sz w:val="28"/>
        </w:rPr>
        <w:t xml:space="preserve">
      2) халық арасындағы темекі шегудің таралуын 19,3%-ға дейін қысқарту; </w:t>
      </w:r>
      <w:r>
        <w:br/>
      </w:r>
      <w:r>
        <w:rPr>
          <w:rFonts w:ascii="Times New Roman"/>
          <w:b w:val="false"/>
          <w:i w:val="false"/>
          <w:color w:val="000000"/>
          <w:sz w:val="28"/>
        </w:rPr>
        <w:t xml:space="preserve">
      3) алкогольді қауіпті мөлшерлерде қолданудың таралуын 14,6%-ға дейін қысқарту; </w:t>
      </w:r>
      <w:r>
        <w:br/>
      </w:r>
      <w:r>
        <w:rPr>
          <w:rFonts w:ascii="Times New Roman"/>
          <w:b w:val="false"/>
          <w:i w:val="false"/>
          <w:color w:val="000000"/>
          <w:sz w:val="28"/>
        </w:rPr>
        <w:t xml:space="preserve">
      4) көкөністер мен жемістерді қолданудың таралуын 14,8%-ға дейін өсіру; </w:t>
      </w:r>
      <w:r>
        <w:br/>
      </w:r>
      <w:r>
        <w:rPr>
          <w:rFonts w:ascii="Times New Roman"/>
          <w:b w:val="false"/>
          <w:i w:val="false"/>
          <w:color w:val="000000"/>
          <w:sz w:val="28"/>
        </w:rPr>
        <w:t xml:space="preserve">
      5) дене шынықтырумен айналысуды 16,1%-ға дейін өсіру; </w:t>
      </w:r>
      <w:r>
        <w:br/>
      </w:r>
      <w:r>
        <w:rPr>
          <w:rFonts w:ascii="Times New Roman"/>
          <w:b w:val="false"/>
          <w:i w:val="false"/>
          <w:color w:val="000000"/>
          <w:sz w:val="28"/>
        </w:rPr>
        <w:t xml:space="preserve">
      6) дененің артық салмағының таралуын 34,4%-ға дейін төмендету; </w:t>
      </w:r>
      <w:r>
        <w:br/>
      </w:r>
      <w:r>
        <w:rPr>
          <w:rFonts w:ascii="Times New Roman"/>
          <w:b w:val="false"/>
          <w:i w:val="false"/>
          <w:color w:val="000000"/>
          <w:sz w:val="28"/>
        </w:rPr>
        <w:t xml:space="preserve">
      7) айға дейінгі балаларды тек емшекпен емізумен қамтуды 68%-ға дейін арттыру; </w:t>
      </w:r>
      <w:r>
        <w:br/>
      </w:r>
      <w:r>
        <w:rPr>
          <w:rFonts w:ascii="Times New Roman"/>
          <w:b w:val="false"/>
          <w:i w:val="false"/>
          <w:color w:val="000000"/>
          <w:sz w:val="28"/>
        </w:rPr>
        <w:t xml:space="preserve">
      8) бала туу жасындағы әйелдер арасында 1000 бала туу жасындағы әйелге 28,1 аборттар санын төмендету дейін; </w:t>
      </w:r>
      <w:r>
        <w:br/>
      </w:r>
      <w:r>
        <w:rPr>
          <w:rFonts w:ascii="Times New Roman"/>
          <w:b w:val="false"/>
          <w:i w:val="false"/>
          <w:color w:val="000000"/>
          <w:sz w:val="28"/>
        </w:rPr>
        <w:t xml:space="preserve">
      9) негізгі әлеуметтік маңызды аурулардан болатын өлім деңгейін төмендету, 100 мың халық санына оның ішінде: </w:t>
      </w:r>
      <w:r>
        <w:br/>
      </w:r>
      <w:r>
        <w:rPr>
          <w:rFonts w:ascii="Times New Roman"/>
          <w:b w:val="false"/>
          <w:i w:val="false"/>
          <w:color w:val="000000"/>
          <w:sz w:val="28"/>
        </w:rPr>
        <w:t xml:space="preserve">
      жүрек-қан тамырлары аурулары - 481,9 жағдайға дейін; </w:t>
      </w:r>
      <w:r>
        <w:br/>
      </w:r>
      <w:r>
        <w:rPr>
          <w:rFonts w:ascii="Times New Roman"/>
          <w:b w:val="false"/>
          <w:i w:val="false"/>
          <w:color w:val="000000"/>
          <w:sz w:val="28"/>
        </w:rPr>
        <w:t xml:space="preserve">
      жарақаттану - 140,5 дейін; </w:t>
      </w:r>
      <w:r>
        <w:br/>
      </w:r>
      <w:r>
        <w:rPr>
          <w:rFonts w:ascii="Times New Roman"/>
          <w:b w:val="false"/>
          <w:i w:val="false"/>
          <w:color w:val="000000"/>
          <w:sz w:val="28"/>
        </w:rPr>
        <w:t xml:space="preserve">
      онкологиялық дерттер - 119,5 дейін; </w:t>
      </w:r>
      <w:r>
        <w:br/>
      </w:r>
      <w:r>
        <w:rPr>
          <w:rFonts w:ascii="Times New Roman"/>
          <w:b w:val="false"/>
          <w:i w:val="false"/>
          <w:color w:val="000000"/>
          <w:sz w:val="28"/>
        </w:rPr>
        <w:t xml:space="preserve">
      10) туберкулез ауруының төмендеуі 100 мың халық санына - 117,1 дейін. </w:t>
      </w:r>
      <w:r>
        <w:br/>
      </w:r>
      <w:r>
        <w:rPr>
          <w:rFonts w:ascii="Times New Roman"/>
          <w:b w:val="false"/>
          <w:i w:val="false"/>
          <w:color w:val="000000"/>
          <w:sz w:val="28"/>
        </w:rPr>
        <w:t xml:space="preserve">
      2013 жылы: </w:t>
      </w:r>
      <w:r>
        <w:br/>
      </w:r>
      <w:r>
        <w:rPr>
          <w:rFonts w:ascii="Times New Roman"/>
          <w:b w:val="false"/>
          <w:i w:val="false"/>
          <w:color w:val="000000"/>
          <w:sz w:val="28"/>
        </w:rPr>
        <w:t xml:space="preserve">
      1) өмір сүру ұзақтығының орташа деңгейінің 69,7 жасқа дейін артуы; </w:t>
      </w:r>
      <w:r>
        <w:br/>
      </w:r>
      <w:r>
        <w:rPr>
          <w:rFonts w:ascii="Times New Roman"/>
          <w:b w:val="false"/>
          <w:i w:val="false"/>
          <w:color w:val="000000"/>
          <w:sz w:val="28"/>
        </w:rPr>
        <w:t xml:space="preserve">
      2) халық арасындағы темекі шегудің таралуын 17,8%-ға дейін қысқарту; </w:t>
      </w:r>
      <w:r>
        <w:br/>
      </w:r>
      <w:r>
        <w:rPr>
          <w:rFonts w:ascii="Times New Roman"/>
          <w:b w:val="false"/>
          <w:i w:val="false"/>
          <w:color w:val="000000"/>
          <w:sz w:val="28"/>
        </w:rPr>
        <w:t xml:space="preserve">
      3) алкогольді қауіпті мөлшерлерде қолданудың таралуын 13,4%-ға дейін қысқарту; </w:t>
      </w:r>
      <w:r>
        <w:br/>
      </w:r>
      <w:r>
        <w:rPr>
          <w:rFonts w:ascii="Times New Roman"/>
          <w:b w:val="false"/>
          <w:i w:val="false"/>
          <w:color w:val="000000"/>
          <w:sz w:val="28"/>
        </w:rPr>
        <w:t xml:space="preserve">
      4) көкөністер мен жемістерді қолданудың таралуын 18,5%-ға дейін өсіру; </w:t>
      </w:r>
      <w:r>
        <w:br/>
      </w:r>
      <w:r>
        <w:rPr>
          <w:rFonts w:ascii="Times New Roman"/>
          <w:b w:val="false"/>
          <w:i w:val="false"/>
          <w:color w:val="000000"/>
          <w:sz w:val="28"/>
        </w:rPr>
        <w:t xml:space="preserve">
      5) дене шынықтырумен айналысуды 20,2%-ға дейін өсіру; </w:t>
      </w:r>
      <w:r>
        <w:br/>
      </w:r>
      <w:r>
        <w:rPr>
          <w:rFonts w:ascii="Times New Roman"/>
          <w:b w:val="false"/>
          <w:i w:val="false"/>
          <w:color w:val="000000"/>
          <w:sz w:val="28"/>
        </w:rPr>
        <w:t xml:space="preserve">
      6) дененің артық салмағының таралуын 32,3%-ға дейін төмендету; </w:t>
      </w:r>
      <w:r>
        <w:br/>
      </w:r>
      <w:r>
        <w:rPr>
          <w:rFonts w:ascii="Times New Roman"/>
          <w:b w:val="false"/>
          <w:i w:val="false"/>
          <w:color w:val="000000"/>
          <w:sz w:val="28"/>
        </w:rPr>
        <w:t xml:space="preserve">
      7) айға дейінгі балаларды тек емшекпен емізумен қамтуды 70,4%-ға дейін арттыру; </w:t>
      </w:r>
      <w:r>
        <w:br/>
      </w:r>
      <w:r>
        <w:rPr>
          <w:rFonts w:ascii="Times New Roman"/>
          <w:b w:val="false"/>
          <w:i w:val="false"/>
          <w:color w:val="000000"/>
          <w:sz w:val="28"/>
        </w:rPr>
        <w:t xml:space="preserve">
      8) аборттар санын төмендету: бала туу жасындағы әйелдер арасында 1000 бала туу жасындағы әйелге 24,0 дейін; </w:t>
      </w:r>
      <w:r>
        <w:br/>
      </w:r>
      <w:r>
        <w:rPr>
          <w:rFonts w:ascii="Times New Roman"/>
          <w:b w:val="false"/>
          <w:i w:val="false"/>
          <w:color w:val="000000"/>
          <w:sz w:val="28"/>
        </w:rPr>
        <w:t xml:space="preserve">
      9) негізгі әлеуметтік маңызды аурулардан болатын өлім деңгейін төмендету, 100 мың халық санына шаққанда, оның ішінде: </w:t>
      </w:r>
      <w:r>
        <w:br/>
      </w:r>
      <w:r>
        <w:rPr>
          <w:rFonts w:ascii="Times New Roman"/>
          <w:b w:val="false"/>
          <w:i w:val="false"/>
          <w:color w:val="000000"/>
          <w:sz w:val="28"/>
        </w:rPr>
        <w:t xml:space="preserve">
      жүрек-қан тамырлары аурулары - 100 мың халық санына шаққанда 455,2 жағдайға дейін; </w:t>
      </w:r>
      <w:r>
        <w:br/>
      </w:r>
      <w:r>
        <w:rPr>
          <w:rFonts w:ascii="Times New Roman"/>
          <w:b w:val="false"/>
          <w:i w:val="false"/>
          <w:color w:val="000000"/>
          <w:sz w:val="28"/>
        </w:rPr>
        <w:t xml:space="preserve">
      жарақаттану - 133,5 дейін; онкологиялық дерттер - 115,9 дейін; </w:t>
      </w:r>
      <w:r>
        <w:br/>
      </w:r>
      <w:r>
        <w:rPr>
          <w:rFonts w:ascii="Times New Roman"/>
          <w:b w:val="false"/>
          <w:i w:val="false"/>
          <w:color w:val="000000"/>
          <w:sz w:val="28"/>
        </w:rPr>
        <w:t xml:space="preserve">
      10) туберкулез ауруының төмендеуі 100 мың халық санына шаққанда 108,7 дейін. </w:t>
      </w:r>
      <w:r>
        <w:br/>
      </w:r>
      <w:r>
        <w:rPr>
          <w:rFonts w:ascii="Times New Roman"/>
          <w:b w:val="false"/>
          <w:i w:val="false"/>
          <w:color w:val="000000"/>
          <w:sz w:val="28"/>
        </w:rPr>
        <w:t xml:space="preserve">
      2016 жылға: </w:t>
      </w:r>
      <w:r>
        <w:br/>
      </w:r>
      <w:r>
        <w:rPr>
          <w:rFonts w:ascii="Times New Roman"/>
          <w:b w:val="false"/>
          <w:i w:val="false"/>
          <w:color w:val="000000"/>
          <w:sz w:val="28"/>
        </w:rPr>
        <w:t xml:space="preserve">
      1) өмір сүру ұзақтығының орташа деңгейінің 71,3 жасқа дейін артуы; </w:t>
      </w:r>
      <w:r>
        <w:br/>
      </w:r>
      <w:r>
        <w:rPr>
          <w:rFonts w:ascii="Times New Roman"/>
          <w:b w:val="false"/>
          <w:i w:val="false"/>
          <w:color w:val="000000"/>
          <w:sz w:val="28"/>
        </w:rPr>
        <w:t xml:space="preserve">
      2) халық арасындағы темекі шегудің таралуын 16,8 %-ға дейін қысқарту; </w:t>
      </w:r>
      <w:r>
        <w:br/>
      </w:r>
      <w:r>
        <w:rPr>
          <w:rFonts w:ascii="Times New Roman"/>
          <w:b w:val="false"/>
          <w:i w:val="false"/>
          <w:color w:val="000000"/>
          <w:sz w:val="28"/>
        </w:rPr>
        <w:t xml:space="preserve">
      3) алкогольді қауіпті мөлшерлерде қолданудың таралуын 12,5%-ға дейін қысқарту; </w:t>
      </w:r>
      <w:r>
        <w:br/>
      </w:r>
      <w:r>
        <w:rPr>
          <w:rFonts w:ascii="Times New Roman"/>
          <w:b w:val="false"/>
          <w:i w:val="false"/>
          <w:color w:val="000000"/>
          <w:sz w:val="28"/>
        </w:rPr>
        <w:t xml:space="preserve">
      4) көкөністер мен жемістерді қолданудың таралуын 24,6 %-ға дейін өсіру; </w:t>
      </w:r>
      <w:r>
        <w:br/>
      </w:r>
      <w:r>
        <w:rPr>
          <w:rFonts w:ascii="Times New Roman"/>
          <w:b w:val="false"/>
          <w:i w:val="false"/>
          <w:color w:val="000000"/>
          <w:sz w:val="28"/>
        </w:rPr>
        <w:t xml:space="preserve">
      5) дене шынықтырумен айналысуды 26,6 %-ға дейін өсіру; </w:t>
      </w:r>
      <w:r>
        <w:br/>
      </w:r>
      <w:r>
        <w:rPr>
          <w:rFonts w:ascii="Times New Roman"/>
          <w:b w:val="false"/>
          <w:i w:val="false"/>
          <w:color w:val="000000"/>
          <w:sz w:val="28"/>
        </w:rPr>
        <w:t xml:space="preserve">
      6) дененің артық салмағының таралуын 29,3 %-ға дейін төмендету; </w:t>
      </w:r>
      <w:r>
        <w:br/>
      </w:r>
      <w:r>
        <w:rPr>
          <w:rFonts w:ascii="Times New Roman"/>
          <w:b w:val="false"/>
          <w:i w:val="false"/>
          <w:color w:val="000000"/>
          <w:sz w:val="28"/>
        </w:rPr>
        <w:t xml:space="preserve">
      7) айға дейінгі балаларды тек емшекпен емізумен қамтуды 73%-ға дейін арттыру; </w:t>
      </w:r>
      <w:r>
        <w:br/>
      </w:r>
      <w:r>
        <w:rPr>
          <w:rFonts w:ascii="Times New Roman"/>
          <w:b w:val="false"/>
          <w:i w:val="false"/>
          <w:color w:val="000000"/>
          <w:sz w:val="28"/>
        </w:rPr>
        <w:t xml:space="preserve">
      8) аборттар санын төмендету: бала туу жасындағы әйелдер арасында 1000 бала туу жасындағы әйелге 20,7 дейін; </w:t>
      </w:r>
      <w:r>
        <w:br/>
      </w:r>
      <w:r>
        <w:rPr>
          <w:rFonts w:ascii="Times New Roman"/>
          <w:b w:val="false"/>
          <w:i w:val="false"/>
          <w:color w:val="000000"/>
          <w:sz w:val="28"/>
        </w:rPr>
        <w:t xml:space="preserve">
      9) негізгі әлеуметтік маңызды аурулардан болатын өлім деңгейін төмендету, (100 мың халық санына) шаққанда, оның ішінде: </w:t>
      </w:r>
      <w:r>
        <w:br/>
      </w:r>
      <w:r>
        <w:rPr>
          <w:rFonts w:ascii="Times New Roman"/>
          <w:b w:val="false"/>
          <w:i w:val="false"/>
          <w:color w:val="000000"/>
          <w:sz w:val="28"/>
        </w:rPr>
        <w:t xml:space="preserve">
      жүрек-қан тамырлары аурулары - 428,4 жағдайға дейін; </w:t>
      </w:r>
      <w:r>
        <w:br/>
      </w:r>
      <w:r>
        <w:rPr>
          <w:rFonts w:ascii="Times New Roman"/>
          <w:b w:val="false"/>
          <w:i w:val="false"/>
          <w:color w:val="000000"/>
          <w:sz w:val="28"/>
        </w:rPr>
        <w:t xml:space="preserve">
      жарақаттану - 125,7 дейін; </w:t>
      </w:r>
      <w:r>
        <w:br/>
      </w:r>
      <w:r>
        <w:rPr>
          <w:rFonts w:ascii="Times New Roman"/>
          <w:b w:val="false"/>
          <w:i w:val="false"/>
          <w:color w:val="000000"/>
          <w:sz w:val="28"/>
        </w:rPr>
        <w:t xml:space="preserve">
      онкологиялық дерттер - 110,3 дейін; </w:t>
      </w:r>
      <w:r>
        <w:br/>
      </w:r>
      <w:r>
        <w:rPr>
          <w:rFonts w:ascii="Times New Roman"/>
          <w:b w:val="false"/>
          <w:i w:val="false"/>
          <w:color w:val="000000"/>
          <w:sz w:val="28"/>
        </w:rPr>
        <w:t xml:space="preserve">
      10) туберкулез ауруының төмендеуі 100 мың халық санына 97,6 дейін.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8. Бағдарламаны іске асыру жөніндегі 2008-2010 жылдарға </w:t>
      </w:r>
      <w:r>
        <w:br/>
      </w:r>
      <w:r>
        <w:rPr>
          <w:rFonts w:ascii="Times New Roman"/>
          <w:b w:val="false"/>
          <w:i w:val="false"/>
          <w:color w:val="000000"/>
          <w:sz w:val="28"/>
        </w:rPr>
        <w:t>
</w:t>
      </w:r>
      <w:r>
        <w:rPr>
          <w:rFonts w:ascii="Times New Roman"/>
          <w:b/>
          <w:i w:val="false"/>
          <w:color w:val="000000"/>
          <w:sz w:val="28"/>
        </w:rPr>
        <w:t xml:space="preserve">                 арналған іс-шаралар жоспары </w:t>
      </w:r>
    </w:p>
    <w:bookmarkEnd w:id="14"/>
    <w:p>
      <w:pPr>
        <w:spacing w:after="0"/>
        <w:ind w:left="0"/>
        <w:jc w:val="both"/>
      </w:pPr>
      <w:r>
        <w:rPr>
          <w:rFonts w:ascii="Times New Roman"/>
          <w:b w:val="false"/>
          <w:i w:val="false"/>
          <w:color w:val="ff0000"/>
          <w:sz w:val="28"/>
        </w:rPr>
        <w:t xml:space="preserve">       Ескерту. 8-бөлімге өзгерту енгізілді - ҚР Үкіметінің 2009.02.18. </w:t>
      </w:r>
      <w:r>
        <w:rPr>
          <w:rFonts w:ascii="Times New Roman"/>
          <w:b w:val="false"/>
          <w:i w:val="false"/>
          <w:color w:val="ff0000"/>
          <w:sz w:val="28"/>
        </w:rPr>
        <w:t xml:space="preserve">N 186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417"/>
        <w:gridCol w:w="1721"/>
        <w:gridCol w:w="2494"/>
        <w:gridCol w:w="1686"/>
        <w:gridCol w:w="2290"/>
        <w:gridCol w:w="1763"/>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 </w:t>
            </w:r>
            <w:r>
              <w:br/>
            </w:r>
            <w:r>
              <w:rPr>
                <w:rFonts w:ascii="Times New Roman"/>
                <w:b/>
                <w:i w:val="false"/>
                <w:color w:val="000000"/>
                <w:sz w:val="20"/>
              </w:rPr>
              <w:t xml:space="preserve">
лу ны- </w:t>
            </w:r>
            <w:r>
              <w:br/>
            </w:r>
            <w:r>
              <w:rPr>
                <w:rFonts w:ascii="Times New Roman"/>
                <w:b/>
                <w:i w:val="false"/>
                <w:color w:val="000000"/>
                <w:sz w:val="20"/>
              </w:rPr>
              <w:t>
саны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Жауапты орындаушы- </w:t>
            </w:r>
            <w:r>
              <w:br/>
            </w:r>
            <w:r>
              <w:rPr>
                <w:rFonts w:ascii="Times New Roman"/>
                <w:b/>
                <w:i w:val="false"/>
                <w:color w:val="000000"/>
                <w:sz w:val="20"/>
              </w:rPr>
              <w:t>
лар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Болжанатын шығындар </w:t>
            </w:r>
            <w:r>
              <w:br/>
            </w:r>
            <w:r>
              <w:rPr>
                <w:rFonts w:ascii="Times New Roman"/>
                <w:b/>
                <w:i w:val="false"/>
                <w:color w:val="000000"/>
                <w:sz w:val="20"/>
              </w:rPr>
              <w:t>
(мың теңге)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ландыру мерзімі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Тұрғындарға салауатты өмір салтын жүргізу дағдыларын қалыптастыру және аурулардың алдын алу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Темекі шегушіліктің алдын алу және оны шектеу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Темекіге қарсы заң- </w:t>
            </w:r>
            <w:r>
              <w:br/>
            </w:r>
            <w:r>
              <w:rPr>
                <w:rFonts w:ascii="Times New Roman"/>
                <w:b w:val="false"/>
                <w:i w:val="false"/>
                <w:color w:val="000000"/>
                <w:sz w:val="20"/>
              </w:rPr>
              <w:t xml:space="preserve">
наманы іске </w:t>
            </w:r>
            <w:r>
              <w:br/>
            </w:r>
            <w:r>
              <w:rPr>
                <w:rFonts w:ascii="Times New Roman"/>
                <w:b w:val="false"/>
                <w:i w:val="false"/>
                <w:color w:val="000000"/>
                <w:sz w:val="20"/>
              </w:rPr>
              <w:t xml:space="preserve">
асыру жөні- </w:t>
            </w:r>
            <w:r>
              <w:br/>
            </w:r>
            <w:r>
              <w:rPr>
                <w:rFonts w:ascii="Times New Roman"/>
                <w:b w:val="false"/>
                <w:i w:val="false"/>
                <w:color w:val="000000"/>
                <w:sz w:val="20"/>
              </w:rPr>
              <w:t xml:space="preserve">
ндегі сек- </w:t>
            </w:r>
            <w:r>
              <w:br/>
            </w:r>
            <w:r>
              <w:rPr>
                <w:rFonts w:ascii="Times New Roman"/>
                <w:b w:val="false"/>
                <w:i w:val="false"/>
                <w:color w:val="000000"/>
                <w:sz w:val="20"/>
              </w:rPr>
              <w:t xml:space="preserve">
тораралық </w:t>
            </w:r>
            <w:r>
              <w:br/>
            </w:r>
            <w:r>
              <w:rPr>
                <w:rFonts w:ascii="Times New Roman"/>
                <w:b w:val="false"/>
                <w:i w:val="false"/>
                <w:color w:val="000000"/>
                <w:sz w:val="20"/>
              </w:rPr>
              <w:t xml:space="preserve">
іс-қимылда- </w:t>
            </w:r>
            <w:r>
              <w:br/>
            </w:r>
            <w:r>
              <w:rPr>
                <w:rFonts w:ascii="Times New Roman"/>
                <w:b w:val="false"/>
                <w:i w:val="false"/>
                <w:color w:val="000000"/>
                <w:sz w:val="20"/>
              </w:rPr>
              <w:t xml:space="preserve">
рды ұлттық </w:t>
            </w:r>
            <w:r>
              <w:br/>
            </w:r>
            <w:r>
              <w:rPr>
                <w:rFonts w:ascii="Times New Roman"/>
                <w:b w:val="false"/>
                <w:i w:val="false"/>
                <w:color w:val="000000"/>
                <w:sz w:val="20"/>
              </w:rPr>
              <w:t xml:space="preserve">
және жергі- </w:t>
            </w:r>
            <w:r>
              <w:br/>
            </w:r>
            <w:r>
              <w:rPr>
                <w:rFonts w:ascii="Times New Roman"/>
                <w:b w:val="false"/>
                <w:i w:val="false"/>
                <w:color w:val="000000"/>
                <w:sz w:val="20"/>
              </w:rPr>
              <w:t xml:space="preserve">
лікті дең- </w:t>
            </w:r>
            <w:r>
              <w:br/>
            </w:r>
            <w:r>
              <w:rPr>
                <w:rFonts w:ascii="Times New Roman"/>
                <w:b w:val="false"/>
                <w:i w:val="false"/>
                <w:color w:val="000000"/>
                <w:sz w:val="20"/>
              </w:rPr>
              <w:t xml:space="preserve">
гейлерде күшейту бойынша қо- </w:t>
            </w:r>
            <w:r>
              <w:br/>
            </w:r>
            <w:r>
              <w:rPr>
                <w:rFonts w:ascii="Times New Roman"/>
                <w:b w:val="false"/>
                <w:i w:val="false"/>
                <w:color w:val="000000"/>
                <w:sz w:val="20"/>
              </w:rPr>
              <w:t xml:space="preserve">
ғамдық тың- </w:t>
            </w:r>
            <w:r>
              <w:br/>
            </w:r>
            <w:r>
              <w:rPr>
                <w:rFonts w:ascii="Times New Roman"/>
                <w:b w:val="false"/>
                <w:i w:val="false"/>
                <w:color w:val="000000"/>
                <w:sz w:val="20"/>
              </w:rPr>
              <w:t xml:space="preserve">
даулар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беру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МАМ, ІІМ,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25 шілде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ж.- 300,0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480,0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w:t>
            </w:r>
            <w:r>
              <w:br/>
            </w:r>
            <w:r>
              <w:rPr>
                <w:rFonts w:ascii="Times New Roman"/>
                <w:b w:val="false"/>
                <w:i w:val="false"/>
                <w:color w:val="000000"/>
                <w:sz w:val="20"/>
              </w:rPr>
              <w:t xml:space="preserve">
5335,4 </w:t>
            </w:r>
            <w:r>
              <w:br/>
            </w:r>
            <w:r>
              <w:rPr>
                <w:rFonts w:ascii="Times New Roman"/>
                <w:b w:val="false"/>
                <w:i w:val="false"/>
                <w:color w:val="000000"/>
                <w:sz w:val="20"/>
              </w:rPr>
              <w:t xml:space="preserve">
2009 ж.- 5471,6 </w:t>
            </w:r>
            <w:r>
              <w:br/>
            </w:r>
            <w:r>
              <w:rPr>
                <w:rFonts w:ascii="Times New Roman"/>
                <w:b w:val="false"/>
                <w:i w:val="false"/>
                <w:color w:val="000000"/>
                <w:sz w:val="20"/>
              </w:rPr>
              <w:t xml:space="preserve">
2010 ж.- </w:t>
            </w:r>
            <w:r>
              <w:br/>
            </w:r>
            <w:r>
              <w:rPr>
                <w:rFonts w:ascii="Times New Roman"/>
                <w:b w:val="false"/>
                <w:i w:val="false"/>
                <w:color w:val="000000"/>
                <w:sz w:val="20"/>
              </w:rPr>
              <w:t xml:space="preserve">
5742,6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бюд- </w:t>
            </w:r>
            <w:r>
              <w:br/>
            </w:r>
            <w:r>
              <w:rPr>
                <w:rFonts w:ascii="Times New Roman"/>
                <w:b w:val="false"/>
                <w:i w:val="false"/>
                <w:color w:val="000000"/>
                <w:sz w:val="20"/>
              </w:rPr>
              <w:t xml:space="preserve">
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бі- </w:t>
            </w:r>
            <w:r>
              <w:br/>
            </w:r>
            <w:r>
              <w:rPr>
                <w:rFonts w:ascii="Times New Roman"/>
                <w:b w:val="false"/>
                <w:i w:val="false"/>
                <w:color w:val="000000"/>
                <w:sz w:val="20"/>
              </w:rPr>
              <w:t xml:space="preserve">
лім беру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лері мен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қызметшіле- </w:t>
            </w:r>
            <w:r>
              <w:br/>
            </w:r>
            <w:r>
              <w:rPr>
                <w:rFonts w:ascii="Times New Roman"/>
                <w:b w:val="false"/>
                <w:i w:val="false"/>
                <w:color w:val="000000"/>
                <w:sz w:val="20"/>
              </w:rPr>
              <w:t xml:space="preserve">
рдің арасы- </w:t>
            </w:r>
            <w:r>
              <w:br/>
            </w:r>
            <w:r>
              <w:rPr>
                <w:rFonts w:ascii="Times New Roman"/>
                <w:b w:val="false"/>
                <w:i w:val="false"/>
                <w:color w:val="000000"/>
                <w:sz w:val="20"/>
              </w:rPr>
              <w:t xml:space="preserve">
ндағы "ық- </w:t>
            </w:r>
            <w:r>
              <w:br/>
            </w:r>
            <w:r>
              <w:rPr>
                <w:rFonts w:ascii="Times New Roman"/>
                <w:b w:val="false"/>
                <w:i w:val="false"/>
                <w:color w:val="000000"/>
                <w:sz w:val="20"/>
              </w:rPr>
              <w:t xml:space="preserve">
пал ету то- </w:t>
            </w:r>
            <w:r>
              <w:br/>
            </w:r>
            <w:r>
              <w:rPr>
                <w:rFonts w:ascii="Times New Roman"/>
                <w:b w:val="false"/>
                <w:i w:val="false"/>
                <w:color w:val="000000"/>
                <w:sz w:val="20"/>
              </w:rPr>
              <w:t xml:space="preserve">
птарында" </w:t>
            </w:r>
            <w:r>
              <w:br/>
            </w:r>
            <w:r>
              <w:rPr>
                <w:rFonts w:ascii="Times New Roman"/>
                <w:b w:val="false"/>
                <w:i w:val="false"/>
                <w:color w:val="000000"/>
                <w:sz w:val="20"/>
              </w:rPr>
              <w:t xml:space="preserve">
темекі ше- </w:t>
            </w:r>
            <w:r>
              <w:br/>
            </w:r>
            <w:r>
              <w:rPr>
                <w:rFonts w:ascii="Times New Roman"/>
                <w:b w:val="false"/>
                <w:i w:val="false"/>
                <w:color w:val="000000"/>
                <w:sz w:val="20"/>
              </w:rPr>
              <w:t xml:space="preserve">
гуден бас </w:t>
            </w:r>
            <w:r>
              <w:br/>
            </w:r>
            <w:r>
              <w:rPr>
                <w:rFonts w:ascii="Times New Roman"/>
                <w:b w:val="false"/>
                <w:i w:val="false"/>
                <w:color w:val="000000"/>
                <w:sz w:val="20"/>
              </w:rPr>
              <w:t xml:space="preserve">
тартуды ын- </w:t>
            </w:r>
            <w:r>
              <w:br/>
            </w:r>
            <w:r>
              <w:rPr>
                <w:rFonts w:ascii="Times New Roman"/>
                <w:b w:val="false"/>
                <w:i w:val="false"/>
                <w:color w:val="000000"/>
                <w:sz w:val="20"/>
              </w:rPr>
              <w:t xml:space="preserve">
таландыру жөнінде ша- </w:t>
            </w:r>
            <w:r>
              <w:br/>
            </w:r>
            <w:r>
              <w:rPr>
                <w:rFonts w:ascii="Times New Roman"/>
                <w:b w:val="false"/>
                <w:i w:val="false"/>
                <w:color w:val="000000"/>
                <w:sz w:val="20"/>
              </w:rPr>
              <w:t xml:space="preserve">
ралар қа- </w:t>
            </w:r>
            <w:r>
              <w:br/>
            </w:r>
            <w:r>
              <w:rPr>
                <w:rFonts w:ascii="Times New Roman"/>
                <w:b w:val="false"/>
                <w:i w:val="false"/>
                <w:color w:val="000000"/>
                <w:sz w:val="20"/>
              </w:rPr>
              <w:t xml:space="preserve">
былдау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шы ор- </w:t>
            </w:r>
            <w:r>
              <w:br/>
            </w:r>
            <w:r>
              <w:rPr>
                <w:rFonts w:ascii="Times New Roman"/>
                <w:b w:val="false"/>
                <w:i w:val="false"/>
                <w:color w:val="000000"/>
                <w:sz w:val="20"/>
              </w:rPr>
              <w:t xml:space="preserve">
гандар- </w:t>
            </w:r>
            <w:r>
              <w:br/>
            </w:r>
            <w:r>
              <w:rPr>
                <w:rFonts w:ascii="Times New Roman"/>
                <w:b w:val="false"/>
                <w:i w:val="false"/>
                <w:color w:val="000000"/>
                <w:sz w:val="20"/>
              </w:rPr>
              <w:t xml:space="preserve">
дың бұйрық- </w:t>
            </w:r>
            <w:r>
              <w:br/>
            </w:r>
            <w:r>
              <w:rPr>
                <w:rFonts w:ascii="Times New Roman"/>
                <w:b w:val="false"/>
                <w:i w:val="false"/>
                <w:color w:val="000000"/>
                <w:sz w:val="20"/>
              </w:rPr>
              <w:t xml:space="preserve">
тары,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ат- </w:t>
            </w:r>
            <w:r>
              <w:br/>
            </w:r>
            <w:r>
              <w:rPr>
                <w:rFonts w:ascii="Times New Roman"/>
                <w:b w:val="false"/>
                <w:i w:val="false"/>
                <w:color w:val="000000"/>
                <w:sz w:val="20"/>
              </w:rPr>
              <w:t xml:space="preserve">
қарушы ор- </w:t>
            </w:r>
            <w:r>
              <w:br/>
            </w:r>
            <w:r>
              <w:rPr>
                <w:rFonts w:ascii="Times New Roman"/>
                <w:b w:val="false"/>
                <w:i w:val="false"/>
                <w:color w:val="000000"/>
                <w:sz w:val="20"/>
              </w:rPr>
              <w:t xml:space="preserve">
гандар, об- </w:t>
            </w:r>
            <w:r>
              <w:br/>
            </w:r>
            <w:r>
              <w:rPr>
                <w:rFonts w:ascii="Times New Roman"/>
                <w:b w:val="false"/>
                <w:i w:val="false"/>
                <w:color w:val="000000"/>
                <w:sz w:val="20"/>
              </w:rPr>
              <w:t xml:space="preserve">
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ше- </w:t>
            </w:r>
            <w:r>
              <w:br/>
            </w:r>
            <w:r>
              <w:rPr>
                <w:rFonts w:ascii="Times New Roman"/>
                <w:b w:val="false"/>
                <w:i w:val="false"/>
                <w:color w:val="000000"/>
                <w:sz w:val="20"/>
              </w:rPr>
              <w:t xml:space="preserve">
гушіліктің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оқыту инте- </w:t>
            </w:r>
            <w:r>
              <w:br/>
            </w:r>
            <w:r>
              <w:rPr>
                <w:rFonts w:ascii="Times New Roman"/>
                <w:b w:val="false"/>
                <w:i w:val="false"/>
                <w:color w:val="000000"/>
                <w:sz w:val="20"/>
              </w:rPr>
              <w:t xml:space="preserve">
рактивтік </w:t>
            </w:r>
            <w:r>
              <w:br/>
            </w:r>
            <w:r>
              <w:rPr>
                <w:rFonts w:ascii="Times New Roman"/>
                <w:b w:val="false"/>
                <w:i w:val="false"/>
                <w:color w:val="000000"/>
                <w:sz w:val="20"/>
              </w:rPr>
              <w:t xml:space="preserve">
компьютер- </w:t>
            </w:r>
            <w:r>
              <w:br/>
            </w:r>
            <w:r>
              <w:rPr>
                <w:rFonts w:ascii="Times New Roman"/>
                <w:b w:val="false"/>
                <w:i w:val="false"/>
                <w:color w:val="000000"/>
                <w:sz w:val="20"/>
              </w:rPr>
              <w:t xml:space="preserve">
лік бағдар- </w:t>
            </w:r>
            <w:r>
              <w:br/>
            </w:r>
            <w:r>
              <w:rPr>
                <w:rFonts w:ascii="Times New Roman"/>
                <w:b w:val="false"/>
                <w:i w:val="false"/>
                <w:color w:val="000000"/>
                <w:sz w:val="20"/>
              </w:rPr>
              <w:t xml:space="preserve">
ламаларды </w:t>
            </w:r>
            <w:r>
              <w:br/>
            </w:r>
            <w:r>
              <w:rPr>
                <w:rFonts w:ascii="Times New Roman"/>
                <w:b w:val="false"/>
                <w:i w:val="false"/>
                <w:color w:val="000000"/>
                <w:sz w:val="20"/>
              </w:rPr>
              <w:t xml:space="preserve">
әзірлеу және енгізу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 </w:t>
            </w:r>
            <w:r>
              <w:br/>
            </w:r>
            <w:r>
              <w:rPr>
                <w:rFonts w:ascii="Times New Roman"/>
                <w:b w:val="false"/>
                <w:i w:val="false"/>
                <w:color w:val="000000"/>
                <w:sz w:val="20"/>
              </w:rPr>
              <w:t xml:space="preserve">
терлік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- 500,0 </w:t>
            </w:r>
            <w:r>
              <w:br/>
            </w:r>
            <w:r>
              <w:rPr>
                <w:rFonts w:ascii="Times New Roman"/>
                <w:b w:val="false"/>
                <w:i w:val="false"/>
                <w:color w:val="000000"/>
                <w:sz w:val="20"/>
              </w:rPr>
              <w:t xml:space="preserve">
2010 ж. - 500,0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- 382,0 </w:t>
            </w:r>
            <w:r>
              <w:br/>
            </w:r>
            <w:r>
              <w:rPr>
                <w:rFonts w:ascii="Times New Roman"/>
                <w:b w:val="false"/>
                <w:i w:val="false"/>
                <w:color w:val="000000"/>
                <w:sz w:val="20"/>
              </w:rPr>
              <w:t xml:space="preserve">
2009 ж. - 2126,0 </w:t>
            </w:r>
            <w:r>
              <w:br/>
            </w:r>
            <w:r>
              <w:rPr>
                <w:rFonts w:ascii="Times New Roman"/>
                <w:b w:val="false"/>
                <w:i w:val="false"/>
                <w:color w:val="000000"/>
                <w:sz w:val="20"/>
              </w:rPr>
              <w:t xml:space="preserve">
2010 ж. - 2348,3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Өңірлердің </w:t>
            </w:r>
            <w:r>
              <w:br/>
            </w:r>
            <w:r>
              <w:rPr>
                <w:rFonts w:ascii="Times New Roman"/>
                <w:b w:val="false"/>
                <w:i w:val="false"/>
                <w:color w:val="000000"/>
                <w:sz w:val="20"/>
              </w:rPr>
              <w:t xml:space="preserve">
ірі қалала- </w:t>
            </w:r>
            <w:r>
              <w:br/>
            </w:r>
            <w:r>
              <w:rPr>
                <w:rFonts w:ascii="Times New Roman"/>
                <w:b w:val="false"/>
                <w:i w:val="false"/>
                <w:color w:val="000000"/>
                <w:sz w:val="20"/>
              </w:rPr>
              <w:t xml:space="preserve">
рында "Ал- </w:t>
            </w:r>
            <w:r>
              <w:br/>
            </w:r>
            <w:r>
              <w:rPr>
                <w:rFonts w:ascii="Times New Roman"/>
                <w:b w:val="false"/>
                <w:i w:val="false"/>
                <w:color w:val="000000"/>
                <w:sz w:val="20"/>
              </w:rPr>
              <w:t xml:space="preserve">
матыны те- </w:t>
            </w:r>
            <w:r>
              <w:br/>
            </w:r>
            <w:r>
              <w:rPr>
                <w:rFonts w:ascii="Times New Roman"/>
                <w:b w:val="false"/>
                <w:i w:val="false"/>
                <w:color w:val="000000"/>
                <w:sz w:val="20"/>
              </w:rPr>
              <w:t xml:space="preserve">
мекі түті- </w:t>
            </w:r>
            <w:r>
              <w:br/>
            </w:r>
            <w:r>
              <w:rPr>
                <w:rFonts w:ascii="Times New Roman"/>
                <w:b w:val="false"/>
                <w:i w:val="false"/>
                <w:color w:val="000000"/>
                <w:sz w:val="20"/>
              </w:rPr>
              <w:t xml:space="preserve">
нінен арыл- </w:t>
            </w:r>
            <w:r>
              <w:br/>
            </w:r>
            <w:r>
              <w:rPr>
                <w:rFonts w:ascii="Times New Roman"/>
                <w:b w:val="false"/>
                <w:i w:val="false"/>
                <w:color w:val="000000"/>
                <w:sz w:val="20"/>
              </w:rPr>
              <w:t xml:space="preserve">
ту" бағдар- </w:t>
            </w:r>
            <w:r>
              <w:br/>
            </w:r>
            <w:r>
              <w:rPr>
                <w:rFonts w:ascii="Times New Roman"/>
                <w:b w:val="false"/>
                <w:i w:val="false"/>
                <w:color w:val="000000"/>
                <w:sz w:val="20"/>
              </w:rPr>
              <w:t xml:space="preserve">
ламасының </w:t>
            </w:r>
            <w:r>
              <w:br/>
            </w:r>
            <w:r>
              <w:rPr>
                <w:rFonts w:ascii="Times New Roman"/>
                <w:b w:val="false"/>
                <w:i w:val="false"/>
                <w:color w:val="000000"/>
                <w:sz w:val="20"/>
              </w:rPr>
              <w:t xml:space="preserve">
тәжірибесі </w:t>
            </w:r>
            <w:r>
              <w:br/>
            </w:r>
            <w:r>
              <w:rPr>
                <w:rFonts w:ascii="Times New Roman"/>
                <w:b w:val="false"/>
                <w:i w:val="false"/>
                <w:color w:val="000000"/>
                <w:sz w:val="20"/>
              </w:rPr>
              <w:t xml:space="preserve">
бойынша те- </w:t>
            </w:r>
            <w:r>
              <w:br/>
            </w:r>
            <w:r>
              <w:rPr>
                <w:rFonts w:ascii="Times New Roman"/>
                <w:b w:val="false"/>
                <w:i w:val="false"/>
                <w:color w:val="000000"/>
                <w:sz w:val="20"/>
              </w:rPr>
              <w:t xml:space="preserve">
мекі шегу- </w:t>
            </w:r>
            <w:r>
              <w:br/>
            </w:r>
            <w:r>
              <w:rPr>
                <w:rFonts w:ascii="Times New Roman"/>
                <w:b w:val="false"/>
                <w:i w:val="false"/>
                <w:color w:val="000000"/>
                <w:sz w:val="20"/>
              </w:rPr>
              <w:t xml:space="preserve">
ден бас та- </w:t>
            </w:r>
            <w:r>
              <w:br/>
            </w:r>
            <w:r>
              <w:rPr>
                <w:rFonts w:ascii="Times New Roman"/>
                <w:b w:val="false"/>
                <w:i w:val="false"/>
                <w:color w:val="000000"/>
                <w:sz w:val="20"/>
              </w:rPr>
              <w:t xml:space="preserve">
ртуға көмек </w:t>
            </w:r>
            <w:r>
              <w:br/>
            </w:r>
            <w:r>
              <w:rPr>
                <w:rFonts w:ascii="Times New Roman"/>
                <w:b w:val="false"/>
                <w:i w:val="false"/>
                <w:color w:val="000000"/>
                <w:sz w:val="20"/>
              </w:rPr>
              <w:t xml:space="preserve">
көрсететін </w:t>
            </w:r>
            <w:r>
              <w:br/>
            </w:r>
            <w:r>
              <w:rPr>
                <w:rFonts w:ascii="Times New Roman"/>
                <w:b w:val="false"/>
                <w:i w:val="false"/>
                <w:color w:val="000000"/>
                <w:sz w:val="20"/>
              </w:rPr>
              <w:t xml:space="preserve">
телефондық </w:t>
            </w:r>
            <w:r>
              <w:br/>
            </w:r>
            <w:r>
              <w:rPr>
                <w:rFonts w:ascii="Times New Roman"/>
                <w:b w:val="false"/>
                <w:i w:val="false"/>
                <w:color w:val="000000"/>
                <w:sz w:val="20"/>
              </w:rPr>
              <w:t xml:space="preserve">
көмек қыз- </w:t>
            </w:r>
            <w:r>
              <w:br/>
            </w:r>
            <w:r>
              <w:rPr>
                <w:rFonts w:ascii="Times New Roman"/>
                <w:b w:val="false"/>
                <w:i w:val="false"/>
                <w:color w:val="000000"/>
                <w:sz w:val="20"/>
              </w:rPr>
              <w:t xml:space="preserve">
меті бар темекіге қарсы орта- </w:t>
            </w:r>
            <w:r>
              <w:br/>
            </w:r>
            <w:r>
              <w:rPr>
                <w:rFonts w:ascii="Times New Roman"/>
                <w:b w:val="false"/>
                <w:i w:val="false"/>
                <w:color w:val="000000"/>
                <w:sz w:val="20"/>
              </w:rPr>
              <w:t xml:space="preserve">
лықтардың </w:t>
            </w:r>
            <w:r>
              <w:br/>
            </w:r>
            <w:r>
              <w:rPr>
                <w:rFonts w:ascii="Times New Roman"/>
                <w:b w:val="false"/>
                <w:i w:val="false"/>
                <w:color w:val="000000"/>
                <w:sz w:val="20"/>
              </w:rPr>
              <w:t xml:space="preserve">
желісін ке- </w:t>
            </w:r>
            <w:r>
              <w:br/>
            </w:r>
            <w:r>
              <w:rPr>
                <w:rFonts w:ascii="Times New Roman"/>
                <w:b w:val="false"/>
                <w:i w:val="false"/>
                <w:color w:val="000000"/>
                <w:sz w:val="20"/>
              </w:rPr>
              <w:t xml:space="preserve">
ңейту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шы ор- </w:t>
            </w:r>
            <w:r>
              <w:br/>
            </w:r>
            <w:r>
              <w:rPr>
                <w:rFonts w:ascii="Times New Roman"/>
                <w:b w:val="false"/>
                <w:i w:val="false"/>
                <w:color w:val="000000"/>
                <w:sz w:val="20"/>
              </w:rPr>
              <w:t xml:space="preserve">
гандар-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шешімі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- 100,0 </w:t>
            </w:r>
            <w:r>
              <w:br/>
            </w:r>
            <w:r>
              <w:rPr>
                <w:rFonts w:ascii="Times New Roman"/>
                <w:b w:val="false"/>
                <w:i w:val="false"/>
                <w:color w:val="000000"/>
                <w:sz w:val="20"/>
              </w:rPr>
              <w:t xml:space="preserve">
2010 ж. - 120,0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- 6304,5 </w:t>
            </w:r>
            <w:r>
              <w:br/>
            </w:r>
            <w:r>
              <w:rPr>
                <w:rFonts w:ascii="Times New Roman"/>
                <w:b w:val="false"/>
                <w:i w:val="false"/>
                <w:color w:val="000000"/>
                <w:sz w:val="20"/>
              </w:rPr>
              <w:t xml:space="preserve">
2009 ж. - 7157,3 </w:t>
            </w:r>
            <w:r>
              <w:br/>
            </w:r>
            <w:r>
              <w:rPr>
                <w:rFonts w:ascii="Times New Roman"/>
                <w:b w:val="false"/>
                <w:i w:val="false"/>
                <w:color w:val="000000"/>
                <w:sz w:val="20"/>
              </w:rPr>
              <w:t xml:space="preserve">
2010 ж. - 7099,4 </w:t>
            </w:r>
          </w:p>
          <w:p>
            <w:pPr>
              <w:spacing w:after="20"/>
              <w:ind w:left="20"/>
              <w:jc w:val="both"/>
            </w:pPr>
            <w:r>
              <w:rPr>
                <w:rFonts w:ascii="Times New Roman"/>
                <w:b w:val="false"/>
                <w:i w:val="false"/>
                <w:color w:val="000000"/>
                <w:sz w:val="20"/>
              </w:rPr>
              <w:t xml:space="preserve">2010 ж. - </w:t>
            </w:r>
            <w:r>
              <w:br/>
            </w:r>
            <w:r>
              <w:rPr>
                <w:rFonts w:ascii="Times New Roman"/>
                <w:b w:val="false"/>
                <w:i w:val="false"/>
                <w:color w:val="000000"/>
                <w:sz w:val="20"/>
              </w:rPr>
              <w:t xml:space="preserve">
8800,0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Темекіге </w:t>
            </w:r>
            <w:r>
              <w:br/>
            </w:r>
            <w:r>
              <w:rPr>
                <w:rFonts w:ascii="Times New Roman"/>
                <w:b w:val="false"/>
                <w:i w:val="false"/>
                <w:color w:val="000000"/>
                <w:sz w:val="20"/>
              </w:rPr>
              <w:t xml:space="preserve">
қарсы орта- </w:t>
            </w:r>
            <w:r>
              <w:br/>
            </w:r>
            <w:r>
              <w:rPr>
                <w:rFonts w:ascii="Times New Roman"/>
                <w:b w:val="false"/>
                <w:i w:val="false"/>
                <w:color w:val="000000"/>
                <w:sz w:val="20"/>
              </w:rPr>
              <w:t xml:space="preserve">
лықтардың </w:t>
            </w:r>
            <w:r>
              <w:br/>
            </w:r>
            <w:r>
              <w:rPr>
                <w:rFonts w:ascii="Times New Roman"/>
                <w:b w:val="false"/>
                <w:i w:val="false"/>
                <w:color w:val="000000"/>
                <w:sz w:val="20"/>
              </w:rPr>
              <w:t xml:space="preserve">
мамандары </w:t>
            </w:r>
            <w:r>
              <w:br/>
            </w:r>
            <w:r>
              <w:rPr>
                <w:rFonts w:ascii="Times New Roman"/>
                <w:b w:val="false"/>
                <w:i w:val="false"/>
                <w:color w:val="000000"/>
                <w:sz w:val="20"/>
              </w:rPr>
              <w:t xml:space="preserve">
үшін көш- </w:t>
            </w:r>
            <w:r>
              <w:br/>
            </w:r>
            <w:r>
              <w:rPr>
                <w:rFonts w:ascii="Times New Roman"/>
                <w:b w:val="false"/>
                <w:i w:val="false"/>
                <w:color w:val="000000"/>
                <w:sz w:val="20"/>
              </w:rPr>
              <w:t xml:space="preserve">
пелі өңір- </w:t>
            </w:r>
            <w:r>
              <w:br/>
            </w:r>
            <w:r>
              <w:rPr>
                <w:rFonts w:ascii="Times New Roman"/>
                <w:b w:val="false"/>
                <w:i w:val="false"/>
                <w:color w:val="000000"/>
                <w:sz w:val="20"/>
              </w:rPr>
              <w:t xml:space="preserve">
лік семи- </w:t>
            </w:r>
            <w:r>
              <w:br/>
            </w:r>
            <w:r>
              <w:rPr>
                <w:rFonts w:ascii="Times New Roman"/>
                <w:b w:val="false"/>
                <w:i w:val="false"/>
                <w:color w:val="000000"/>
                <w:sz w:val="20"/>
              </w:rPr>
              <w:t xml:space="preserve">
нарлар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ж.- 400,0 </w:t>
            </w:r>
            <w:r>
              <w:br/>
            </w:r>
            <w:r>
              <w:rPr>
                <w:rFonts w:ascii="Times New Roman"/>
                <w:b w:val="false"/>
                <w:i w:val="false"/>
                <w:color w:val="000000"/>
                <w:sz w:val="20"/>
              </w:rPr>
              <w:t xml:space="preserve">
2010 ж. - 420,0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5972,3 </w:t>
            </w:r>
            <w:r>
              <w:br/>
            </w:r>
            <w:r>
              <w:rPr>
                <w:rFonts w:ascii="Times New Roman"/>
                <w:b w:val="false"/>
                <w:i w:val="false"/>
                <w:color w:val="000000"/>
                <w:sz w:val="20"/>
              </w:rPr>
              <w:t xml:space="preserve">
2009 ж. - </w:t>
            </w:r>
            <w:r>
              <w:br/>
            </w:r>
            <w:r>
              <w:rPr>
                <w:rFonts w:ascii="Times New Roman"/>
                <w:b w:val="false"/>
                <w:i w:val="false"/>
                <w:color w:val="000000"/>
                <w:sz w:val="20"/>
              </w:rPr>
              <w:t xml:space="preserve">
5394,5 </w:t>
            </w:r>
            <w:r>
              <w:br/>
            </w:r>
            <w:r>
              <w:rPr>
                <w:rFonts w:ascii="Times New Roman"/>
                <w:b w:val="false"/>
                <w:i w:val="false"/>
                <w:color w:val="000000"/>
                <w:sz w:val="20"/>
              </w:rPr>
              <w:t xml:space="preserve">
2010 ж. - 6478,5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тү- </w:t>
            </w:r>
            <w:r>
              <w:br/>
            </w:r>
            <w:r>
              <w:rPr>
                <w:rFonts w:ascii="Times New Roman"/>
                <w:b w:val="false"/>
                <w:i w:val="false"/>
                <w:color w:val="000000"/>
                <w:sz w:val="20"/>
              </w:rPr>
              <w:t xml:space="preserve">
тінінен азат ауру- </w:t>
            </w:r>
            <w:r>
              <w:br/>
            </w:r>
            <w:r>
              <w:rPr>
                <w:rFonts w:ascii="Times New Roman"/>
                <w:b w:val="false"/>
                <w:i w:val="false"/>
                <w:color w:val="000000"/>
                <w:sz w:val="20"/>
              </w:rPr>
              <w:t xml:space="preserve">
ханалар желісін кеңейту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- 150,0 </w:t>
            </w:r>
            <w:r>
              <w:br/>
            </w:r>
            <w:r>
              <w:rPr>
                <w:rFonts w:ascii="Times New Roman"/>
                <w:b w:val="false"/>
                <w:i w:val="false"/>
                <w:color w:val="000000"/>
                <w:sz w:val="20"/>
              </w:rPr>
              <w:t xml:space="preserve">
2009 ж. - 160,0 </w:t>
            </w:r>
            <w:r>
              <w:br/>
            </w:r>
            <w:r>
              <w:rPr>
                <w:rFonts w:ascii="Times New Roman"/>
                <w:b w:val="false"/>
                <w:i w:val="false"/>
                <w:color w:val="000000"/>
                <w:sz w:val="20"/>
              </w:rPr>
              <w:t xml:space="preserve">
2010 ж. - 172,0 </w:t>
            </w:r>
            <w:r>
              <w:br/>
            </w:r>
            <w:r>
              <w:rPr>
                <w:rFonts w:ascii="Times New Roman"/>
                <w:b w:val="false"/>
                <w:i w:val="false"/>
                <w:color w:val="000000"/>
                <w:sz w:val="20"/>
              </w:rPr>
              <w:t xml:space="preserve">
  </w:t>
            </w:r>
            <w:r>
              <w:br/>
            </w:r>
            <w:r>
              <w:rPr>
                <w:rFonts w:ascii="Times New Roman"/>
                <w:b w:val="false"/>
                <w:i w:val="false"/>
                <w:color w:val="000000"/>
                <w:sz w:val="20"/>
              </w:rPr>
              <w:t xml:space="preserve">
2008 ж. - 4066,1 </w:t>
            </w:r>
            <w:r>
              <w:br/>
            </w:r>
            <w:r>
              <w:rPr>
                <w:rFonts w:ascii="Times New Roman"/>
                <w:b w:val="false"/>
                <w:i w:val="false"/>
                <w:color w:val="000000"/>
                <w:sz w:val="20"/>
              </w:rPr>
              <w:t xml:space="preserve">
2009 ж. - 4951,8 </w:t>
            </w:r>
            <w:r>
              <w:br/>
            </w:r>
            <w:r>
              <w:rPr>
                <w:rFonts w:ascii="Times New Roman"/>
                <w:b w:val="false"/>
                <w:i w:val="false"/>
                <w:color w:val="000000"/>
                <w:sz w:val="20"/>
              </w:rPr>
              <w:t xml:space="preserve">
2010 ж. - 5377,1 </w:t>
            </w:r>
          </w:p>
          <w:p>
            <w:pPr>
              <w:spacing w:after="20"/>
              <w:ind w:left="20"/>
              <w:jc w:val="both"/>
            </w:pPr>
            <w:r>
              <w:rPr>
                <w:rFonts w:ascii="Times New Roman"/>
                <w:b w:val="false"/>
                <w:i w:val="false"/>
                <w:color w:val="000000"/>
                <w:sz w:val="20"/>
              </w:rPr>
              <w:t xml:space="preserve">2009 ж. - 54021,2, </w:t>
            </w:r>
            <w:r>
              <w:br/>
            </w:r>
            <w:r>
              <w:rPr>
                <w:rFonts w:ascii="Times New Roman"/>
                <w:b w:val="false"/>
                <w:i w:val="false"/>
                <w:color w:val="000000"/>
                <w:sz w:val="20"/>
              </w:rPr>
              <w:t xml:space="preserve">
2010 ж. - </w:t>
            </w:r>
            <w:r>
              <w:br/>
            </w:r>
            <w:r>
              <w:rPr>
                <w:rFonts w:ascii="Times New Roman"/>
                <w:b w:val="false"/>
                <w:i w:val="false"/>
                <w:color w:val="000000"/>
                <w:sz w:val="20"/>
              </w:rPr>
              <w:t xml:space="preserve">
52813,0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Шегушілік- </w:t>
            </w:r>
            <w:r>
              <w:br/>
            </w:r>
            <w:r>
              <w:rPr>
                <w:rFonts w:ascii="Times New Roman"/>
                <w:b w:val="false"/>
                <w:i w:val="false"/>
                <w:color w:val="000000"/>
                <w:sz w:val="20"/>
              </w:rPr>
              <w:t xml:space="preserve">
тің алдын </w:t>
            </w:r>
            <w:r>
              <w:br/>
            </w:r>
            <w:r>
              <w:rPr>
                <w:rFonts w:ascii="Times New Roman"/>
                <w:b w:val="false"/>
                <w:i w:val="false"/>
                <w:color w:val="000000"/>
                <w:sz w:val="20"/>
              </w:rPr>
              <w:t xml:space="preserve">
алу жөнінде </w:t>
            </w:r>
            <w:r>
              <w:br/>
            </w:r>
            <w:r>
              <w:rPr>
                <w:rFonts w:ascii="Times New Roman"/>
                <w:b w:val="false"/>
                <w:i w:val="false"/>
                <w:color w:val="000000"/>
                <w:sz w:val="20"/>
              </w:rPr>
              <w:t xml:space="preserve">
кең ауқымды </w:t>
            </w:r>
            <w:r>
              <w:br/>
            </w:r>
            <w:r>
              <w:rPr>
                <w:rFonts w:ascii="Times New Roman"/>
                <w:b w:val="false"/>
                <w:i w:val="false"/>
                <w:color w:val="000000"/>
                <w:sz w:val="20"/>
              </w:rPr>
              <w:t xml:space="preserve">
акциялар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("Темекіні </w:t>
            </w:r>
            <w:r>
              <w:br/>
            </w:r>
            <w:r>
              <w:rPr>
                <w:rFonts w:ascii="Times New Roman"/>
                <w:b w:val="false"/>
                <w:i w:val="false"/>
                <w:color w:val="000000"/>
                <w:sz w:val="20"/>
              </w:rPr>
              <w:t xml:space="preserve">
таста да - </w:t>
            </w:r>
            <w:r>
              <w:br/>
            </w:r>
            <w:r>
              <w:rPr>
                <w:rFonts w:ascii="Times New Roman"/>
                <w:b w:val="false"/>
                <w:i w:val="false"/>
                <w:color w:val="000000"/>
                <w:sz w:val="20"/>
              </w:rPr>
              <w:t xml:space="preserve">
ұтып ал"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және ұлттық </w:t>
            </w:r>
            <w:r>
              <w:br/>
            </w:r>
            <w:r>
              <w:rPr>
                <w:rFonts w:ascii="Times New Roman"/>
                <w:b w:val="false"/>
                <w:i w:val="false"/>
                <w:color w:val="000000"/>
                <w:sz w:val="20"/>
              </w:rPr>
              <w:t xml:space="preserve">
конкурстар, </w:t>
            </w:r>
            <w:r>
              <w:br/>
            </w:r>
            <w:r>
              <w:rPr>
                <w:rFonts w:ascii="Times New Roman"/>
                <w:b w:val="false"/>
                <w:i w:val="false"/>
                <w:color w:val="000000"/>
                <w:sz w:val="20"/>
              </w:rPr>
              <w:t xml:space="preserve">
Дүниежүзі- </w:t>
            </w:r>
            <w:r>
              <w:br/>
            </w:r>
            <w:r>
              <w:rPr>
                <w:rFonts w:ascii="Times New Roman"/>
                <w:b w:val="false"/>
                <w:i w:val="false"/>
                <w:color w:val="000000"/>
                <w:sz w:val="20"/>
              </w:rPr>
              <w:t xml:space="preserve">
лік темекі- </w:t>
            </w:r>
            <w:r>
              <w:br/>
            </w:r>
            <w:r>
              <w:rPr>
                <w:rFonts w:ascii="Times New Roman"/>
                <w:b w:val="false"/>
                <w:i w:val="false"/>
                <w:color w:val="000000"/>
                <w:sz w:val="20"/>
              </w:rPr>
              <w:t xml:space="preserve">
ге шегуге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күн, Халы- </w:t>
            </w:r>
            <w:r>
              <w:br/>
            </w:r>
            <w:r>
              <w:rPr>
                <w:rFonts w:ascii="Times New Roman"/>
                <w:b w:val="false"/>
                <w:i w:val="false"/>
                <w:color w:val="000000"/>
                <w:sz w:val="20"/>
              </w:rPr>
              <w:t xml:space="preserve">
қаралық те- </w:t>
            </w:r>
            <w:r>
              <w:br/>
            </w:r>
            <w:r>
              <w:rPr>
                <w:rFonts w:ascii="Times New Roman"/>
                <w:b w:val="false"/>
                <w:i w:val="false"/>
                <w:color w:val="000000"/>
                <w:sz w:val="20"/>
              </w:rPr>
              <w:t xml:space="preserve">
мекіден бас </w:t>
            </w:r>
            <w:r>
              <w:br/>
            </w:r>
            <w:r>
              <w:rPr>
                <w:rFonts w:ascii="Times New Roman"/>
                <w:b w:val="false"/>
                <w:i w:val="false"/>
                <w:color w:val="000000"/>
                <w:sz w:val="20"/>
              </w:rPr>
              <w:t xml:space="preserve">
тарту күні)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БҒМ,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w:t>
            </w:r>
            <w:r>
              <w:br/>
            </w:r>
            <w:r>
              <w:rPr>
                <w:rFonts w:ascii="Times New Roman"/>
                <w:b w:val="false"/>
                <w:i w:val="false"/>
                <w:color w:val="000000"/>
                <w:sz w:val="20"/>
              </w:rPr>
              <w:t xml:space="preserve">
700,0 </w:t>
            </w:r>
            <w:r>
              <w:br/>
            </w:r>
            <w:r>
              <w:rPr>
                <w:rFonts w:ascii="Times New Roman"/>
                <w:b w:val="false"/>
                <w:i w:val="false"/>
                <w:color w:val="000000"/>
                <w:sz w:val="20"/>
              </w:rPr>
              <w:t xml:space="preserve">
2009 ж. - </w:t>
            </w:r>
            <w:r>
              <w:br/>
            </w:r>
            <w:r>
              <w:rPr>
                <w:rFonts w:ascii="Times New Roman"/>
                <w:b w:val="false"/>
                <w:i w:val="false"/>
                <w:color w:val="000000"/>
                <w:sz w:val="20"/>
              </w:rPr>
              <w:t xml:space="preserve">
800,0 </w:t>
            </w:r>
            <w:r>
              <w:br/>
            </w:r>
            <w:r>
              <w:rPr>
                <w:rFonts w:ascii="Times New Roman"/>
                <w:b w:val="false"/>
                <w:i w:val="false"/>
                <w:color w:val="000000"/>
                <w:sz w:val="20"/>
              </w:rPr>
              <w:t xml:space="preserve">
2010 ж. - 800,0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- 12321,2 </w:t>
            </w:r>
            <w:r>
              <w:br/>
            </w:r>
            <w:r>
              <w:rPr>
                <w:rFonts w:ascii="Times New Roman"/>
                <w:b w:val="false"/>
                <w:i w:val="false"/>
                <w:color w:val="000000"/>
                <w:sz w:val="20"/>
              </w:rPr>
              <w:t xml:space="preserve">
2009 ж. - 13611,0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орындарда темекі ше- </w:t>
            </w:r>
            <w:r>
              <w:br/>
            </w:r>
            <w:r>
              <w:rPr>
                <w:rFonts w:ascii="Times New Roman"/>
                <w:b w:val="false"/>
                <w:i w:val="false"/>
                <w:color w:val="000000"/>
                <w:sz w:val="20"/>
              </w:rPr>
              <w:t xml:space="preserve">
гуге тиым </w:t>
            </w:r>
            <w:r>
              <w:br/>
            </w:r>
            <w:r>
              <w:rPr>
                <w:rFonts w:ascii="Times New Roman"/>
                <w:b w:val="false"/>
                <w:i w:val="false"/>
                <w:color w:val="000000"/>
                <w:sz w:val="20"/>
              </w:rPr>
              <w:t xml:space="preserve">
салуды іске </w:t>
            </w:r>
            <w:r>
              <w:br/>
            </w:r>
            <w:r>
              <w:rPr>
                <w:rFonts w:ascii="Times New Roman"/>
                <w:b w:val="false"/>
                <w:i w:val="false"/>
                <w:color w:val="000000"/>
                <w:sz w:val="20"/>
              </w:rPr>
              <w:t xml:space="preserve">
асыруды ба- </w:t>
            </w:r>
            <w:r>
              <w:br/>
            </w:r>
            <w:r>
              <w:rPr>
                <w:rFonts w:ascii="Times New Roman"/>
                <w:b w:val="false"/>
                <w:i w:val="false"/>
                <w:color w:val="000000"/>
                <w:sz w:val="20"/>
              </w:rPr>
              <w:t xml:space="preserve">
қылау жөні- </w:t>
            </w:r>
            <w:r>
              <w:br/>
            </w:r>
            <w:r>
              <w:rPr>
                <w:rFonts w:ascii="Times New Roman"/>
                <w:b w:val="false"/>
                <w:i w:val="false"/>
                <w:color w:val="000000"/>
                <w:sz w:val="20"/>
              </w:rPr>
              <w:t xml:space="preserve">
ндегі тұра- </w:t>
            </w:r>
            <w:r>
              <w:br/>
            </w:r>
            <w:r>
              <w:rPr>
                <w:rFonts w:ascii="Times New Roman"/>
                <w:b w:val="false"/>
                <w:i w:val="false"/>
                <w:color w:val="000000"/>
                <w:sz w:val="20"/>
              </w:rPr>
              <w:t xml:space="preserve">
қты рейдтер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 әкі- </w:t>
            </w:r>
            <w:r>
              <w:br/>
            </w:r>
            <w:r>
              <w:rPr>
                <w:rFonts w:ascii="Times New Roman"/>
                <w:b w:val="false"/>
                <w:i w:val="false"/>
                <w:color w:val="000000"/>
                <w:sz w:val="20"/>
              </w:rPr>
              <w:t xml:space="preserve">
мдері- </w:t>
            </w:r>
            <w:r>
              <w:br/>
            </w:r>
            <w:r>
              <w:rPr>
                <w:rFonts w:ascii="Times New Roman"/>
                <w:b w:val="false"/>
                <w:i w:val="false"/>
                <w:color w:val="000000"/>
                <w:sz w:val="20"/>
              </w:rPr>
              <w:t xml:space="preserve">
нің ше- </w:t>
            </w:r>
            <w:r>
              <w:br/>
            </w:r>
            <w:r>
              <w:rPr>
                <w:rFonts w:ascii="Times New Roman"/>
                <w:b w:val="false"/>
                <w:i w:val="false"/>
                <w:color w:val="000000"/>
                <w:sz w:val="20"/>
              </w:rPr>
              <w:t xml:space="preserve">
шімдері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ІІМ, ДСМ,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тоқсан сайын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w:t>
            </w:r>
            <w:r>
              <w:br/>
            </w:r>
            <w:r>
              <w:rPr>
                <w:rFonts w:ascii="Times New Roman"/>
                <w:b w:val="false"/>
                <w:i w:val="false"/>
                <w:color w:val="000000"/>
                <w:sz w:val="20"/>
              </w:rPr>
              <w:t xml:space="preserve">
6189,0 </w:t>
            </w:r>
            <w:r>
              <w:br/>
            </w:r>
            <w:r>
              <w:rPr>
                <w:rFonts w:ascii="Times New Roman"/>
                <w:b w:val="false"/>
                <w:i w:val="false"/>
                <w:color w:val="000000"/>
                <w:sz w:val="20"/>
              </w:rPr>
              <w:t xml:space="preserve">
2009 ж. - </w:t>
            </w:r>
            <w:r>
              <w:br/>
            </w:r>
            <w:r>
              <w:rPr>
                <w:rFonts w:ascii="Times New Roman"/>
                <w:b w:val="false"/>
                <w:i w:val="false"/>
                <w:color w:val="000000"/>
                <w:sz w:val="20"/>
              </w:rPr>
              <w:t xml:space="preserve">
7639,2 </w:t>
            </w:r>
            <w:r>
              <w:br/>
            </w:r>
            <w:r>
              <w:rPr>
                <w:rFonts w:ascii="Times New Roman"/>
                <w:b w:val="false"/>
                <w:i w:val="false"/>
                <w:color w:val="000000"/>
                <w:sz w:val="20"/>
              </w:rPr>
              <w:t xml:space="preserve">
2010 ж. - 8424,8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ше- </w:t>
            </w:r>
            <w:r>
              <w:br/>
            </w:r>
            <w:r>
              <w:rPr>
                <w:rFonts w:ascii="Times New Roman"/>
                <w:b w:val="false"/>
                <w:i w:val="false"/>
                <w:color w:val="000000"/>
                <w:sz w:val="20"/>
              </w:rPr>
              <w:t xml:space="preserve">
гушіліктің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парақшалар, </w:t>
            </w:r>
            <w:r>
              <w:br/>
            </w:r>
            <w:r>
              <w:rPr>
                <w:rFonts w:ascii="Times New Roman"/>
                <w:b w:val="false"/>
                <w:i w:val="false"/>
                <w:color w:val="000000"/>
                <w:sz w:val="20"/>
              </w:rPr>
              <w:t xml:space="preserve">
әдістемелік </w:t>
            </w:r>
            <w:r>
              <w:br/>
            </w:r>
            <w:r>
              <w:rPr>
                <w:rFonts w:ascii="Times New Roman"/>
                <w:b w:val="false"/>
                <w:i w:val="false"/>
                <w:color w:val="000000"/>
                <w:sz w:val="20"/>
              </w:rPr>
              <w:t xml:space="preserve">
ұсынымдар, </w:t>
            </w:r>
            <w:r>
              <w:br/>
            </w:r>
            <w:r>
              <w:rPr>
                <w:rFonts w:ascii="Times New Roman"/>
                <w:b w:val="false"/>
                <w:i w:val="false"/>
                <w:color w:val="000000"/>
                <w:sz w:val="20"/>
              </w:rPr>
              <w:t xml:space="preserve">
оқу құрал- </w:t>
            </w:r>
            <w:r>
              <w:br/>
            </w:r>
            <w:r>
              <w:rPr>
                <w:rFonts w:ascii="Times New Roman"/>
                <w:b w:val="false"/>
                <w:i w:val="false"/>
                <w:color w:val="000000"/>
                <w:sz w:val="20"/>
              </w:rPr>
              <w:t xml:space="preserve">
дары) шы- </w:t>
            </w:r>
            <w:r>
              <w:br/>
            </w:r>
            <w:r>
              <w:rPr>
                <w:rFonts w:ascii="Times New Roman"/>
                <w:b w:val="false"/>
                <w:i w:val="false"/>
                <w:color w:val="000000"/>
                <w:sz w:val="20"/>
              </w:rPr>
              <w:t xml:space="preserve">
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- 400,0 </w:t>
            </w:r>
            <w:r>
              <w:br/>
            </w:r>
            <w:r>
              <w:rPr>
                <w:rFonts w:ascii="Times New Roman"/>
                <w:b w:val="false"/>
                <w:i w:val="false"/>
                <w:color w:val="000000"/>
                <w:sz w:val="20"/>
              </w:rPr>
              <w:t xml:space="preserve">
2009 ж. - 500,0 </w:t>
            </w:r>
            <w:r>
              <w:br/>
            </w:r>
            <w:r>
              <w:rPr>
                <w:rFonts w:ascii="Times New Roman"/>
                <w:b w:val="false"/>
                <w:i w:val="false"/>
                <w:color w:val="000000"/>
                <w:sz w:val="20"/>
              </w:rPr>
              <w:t xml:space="preserve">
2010 ж. - 540,0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8816,6 </w:t>
            </w:r>
            <w:r>
              <w:br/>
            </w:r>
            <w:r>
              <w:rPr>
                <w:rFonts w:ascii="Times New Roman"/>
                <w:b w:val="false"/>
                <w:i w:val="false"/>
                <w:color w:val="000000"/>
                <w:sz w:val="20"/>
              </w:rPr>
              <w:t xml:space="preserve">
2009 ж. - 9372,9 </w:t>
            </w:r>
            <w:r>
              <w:br/>
            </w:r>
            <w:r>
              <w:rPr>
                <w:rFonts w:ascii="Times New Roman"/>
                <w:b w:val="false"/>
                <w:i w:val="false"/>
                <w:color w:val="000000"/>
                <w:sz w:val="20"/>
              </w:rPr>
              <w:t xml:space="preserve">
2010 ж. - 9896,0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Алкогольді шамадан тыс тұтынудың алдын алу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қышқыл-сүт ұлттық су- </w:t>
            </w:r>
            <w:r>
              <w:br/>
            </w:r>
            <w:r>
              <w:rPr>
                <w:rFonts w:ascii="Times New Roman"/>
                <w:b w:val="false"/>
                <w:i w:val="false"/>
                <w:color w:val="000000"/>
                <w:sz w:val="20"/>
              </w:rPr>
              <w:t xml:space="preserve">
сындар өн- </w:t>
            </w:r>
            <w:r>
              <w:br/>
            </w:r>
            <w:r>
              <w:rPr>
                <w:rFonts w:ascii="Times New Roman"/>
                <w:b w:val="false"/>
                <w:i w:val="false"/>
                <w:color w:val="000000"/>
                <w:sz w:val="20"/>
              </w:rPr>
              <w:t xml:space="preserve">
діру мен </w:t>
            </w:r>
            <w:r>
              <w:br/>
            </w:r>
            <w:r>
              <w:rPr>
                <w:rFonts w:ascii="Times New Roman"/>
                <w:b w:val="false"/>
                <w:i w:val="false"/>
                <w:color w:val="000000"/>
                <w:sz w:val="20"/>
              </w:rPr>
              <w:t xml:space="preserve">
сатуды ын- </w:t>
            </w:r>
            <w:r>
              <w:br/>
            </w:r>
            <w:r>
              <w:rPr>
                <w:rFonts w:ascii="Times New Roman"/>
                <w:b w:val="false"/>
                <w:i w:val="false"/>
                <w:color w:val="000000"/>
                <w:sz w:val="20"/>
              </w:rPr>
              <w:t xml:space="preserve">
таландыру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шы ор- </w:t>
            </w:r>
            <w:r>
              <w:br/>
            </w:r>
            <w:r>
              <w:rPr>
                <w:rFonts w:ascii="Times New Roman"/>
                <w:b w:val="false"/>
                <w:i w:val="false"/>
                <w:color w:val="000000"/>
                <w:sz w:val="20"/>
              </w:rPr>
              <w:t xml:space="preserve">
гандар- </w:t>
            </w:r>
            <w:r>
              <w:br/>
            </w:r>
            <w:r>
              <w:rPr>
                <w:rFonts w:ascii="Times New Roman"/>
                <w:b w:val="false"/>
                <w:i w:val="false"/>
                <w:color w:val="000000"/>
                <w:sz w:val="20"/>
              </w:rPr>
              <w:t xml:space="preserve">
дың қаулы- </w:t>
            </w:r>
            <w:r>
              <w:br/>
            </w:r>
            <w:r>
              <w:rPr>
                <w:rFonts w:ascii="Times New Roman"/>
                <w:b w:val="false"/>
                <w:i w:val="false"/>
                <w:color w:val="000000"/>
                <w:sz w:val="20"/>
              </w:rPr>
              <w:t xml:space="preserve">
лары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Алкогольді шамадан тыс тұтынудың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оқыту инте- </w:t>
            </w:r>
            <w:r>
              <w:br/>
            </w:r>
            <w:r>
              <w:rPr>
                <w:rFonts w:ascii="Times New Roman"/>
                <w:b w:val="false"/>
                <w:i w:val="false"/>
                <w:color w:val="000000"/>
                <w:sz w:val="20"/>
              </w:rPr>
              <w:t xml:space="preserve">
рактивтік </w:t>
            </w:r>
            <w:r>
              <w:br/>
            </w:r>
            <w:r>
              <w:rPr>
                <w:rFonts w:ascii="Times New Roman"/>
                <w:b w:val="false"/>
                <w:i w:val="false"/>
                <w:color w:val="000000"/>
                <w:sz w:val="20"/>
              </w:rPr>
              <w:t xml:space="preserve">
компьютер- </w:t>
            </w:r>
            <w:r>
              <w:br/>
            </w:r>
            <w:r>
              <w:rPr>
                <w:rFonts w:ascii="Times New Roman"/>
                <w:b w:val="false"/>
                <w:i w:val="false"/>
                <w:color w:val="000000"/>
                <w:sz w:val="20"/>
              </w:rPr>
              <w:t xml:space="preserve">
лік бағдар- </w:t>
            </w:r>
            <w:r>
              <w:br/>
            </w:r>
            <w:r>
              <w:rPr>
                <w:rFonts w:ascii="Times New Roman"/>
                <w:b w:val="false"/>
                <w:i w:val="false"/>
                <w:color w:val="000000"/>
                <w:sz w:val="20"/>
              </w:rPr>
              <w:t xml:space="preserve">
ламаларды </w:t>
            </w:r>
            <w:r>
              <w:br/>
            </w:r>
            <w:r>
              <w:rPr>
                <w:rFonts w:ascii="Times New Roman"/>
                <w:b w:val="false"/>
                <w:i w:val="false"/>
                <w:color w:val="000000"/>
                <w:sz w:val="20"/>
              </w:rPr>
              <w:t xml:space="preserve">
әзірлеу жә- </w:t>
            </w:r>
            <w:r>
              <w:br/>
            </w:r>
            <w:r>
              <w:rPr>
                <w:rFonts w:ascii="Times New Roman"/>
                <w:b w:val="false"/>
                <w:i w:val="false"/>
                <w:color w:val="000000"/>
                <w:sz w:val="20"/>
              </w:rPr>
              <w:t xml:space="preserve">
не енгізу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 </w:t>
            </w:r>
            <w:r>
              <w:br/>
            </w:r>
            <w:r>
              <w:rPr>
                <w:rFonts w:ascii="Times New Roman"/>
                <w:b w:val="false"/>
                <w:i w:val="false"/>
                <w:color w:val="000000"/>
                <w:sz w:val="20"/>
              </w:rPr>
              <w:t xml:space="preserve">
терлік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- 600,0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874,0 </w:t>
            </w:r>
            <w:r>
              <w:br/>
            </w:r>
            <w:r>
              <w:rPr>
                <w:rFonts w:ascii="Times New Roman"/>
                <w:b w:val="false"/>
                <w:i w:val="false"/>
                <w:color w:val="000000"/>
                <w:sz w:val="20"/>
              </w:rPr>
              <w:t xml:space="preserve">
2009 ж. - </w:t>
            </w:r>
            <w:r>
              <w:br/>
            </w:r>
            <w:r>
              <w:rPr>
                <w:rFonts w:ascii="Times New Roman"/>
                <w:b w:val="false"/>
                <w:i w:val="false"/>
                <w:color w:val="000000"/>
                <w:sz w:val="20"/>
              </w:rPr>
              <w:t xml:space="preserve">
2059,4 </w:t>
            </w:r>
            <w:r>
              <w:br/>
            </w:r>
            <w:r>
              <w:rPr>
                <w:rFonts w:ascii="Times New Roman"/>
                <w:b w:val="false"/>
                <w:i w:val="false"/>
                <w:color w:val="000000"/>
                <w:sz w:val="20"/>
              </w:rPr>
              <w:t xml:space="preserve">
2010 ж. - </w:t>
            </w:r>
            <w:r>
              <w:br/>
            </w:r>
            <w:r>
              <w:rPr>
                <w:rFonts w:ascii="Times New Roman"/>
                <w:b w:val="false"/>
                <w:i w:val="false"/>
                <w:color w:val="000000"/>
                <w:sz w:val="20"/>
              </w:rPr>
              <w:t xml:space="preserve">
393,0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Теңтәуелді </w:t>
            </w:r>
            <w:r>
              <w:br/>
            </w:r>
            <w:r>
              <w:rPr>
                <w:rFonts w:ascii="Times New Roman"/>
                <w:b w:val="false"/>
                <w:i w:val="false"/>
                <w:color w:val="000000"/>
                <w:sz w:val="20"/>
              </w:rPr>
              <w:t xml:space="preserve">
тұлғаларға </w:t>
            </w:r>
            <w:r>
              <w:br/>
            </w:r>
            <w:r>
              <w:rPr>
                <w:rFonts w:ascii="Times New Roman"/>
                <w:b w:val="false"/>
                <w:i w:val="false"/>
                <w:color w:val="000000"/>
                <w:sz w:val="20"/>
              </w:rPr>
              <w:t xml:space="preserve">
психология- </w:t>
            </w:r>
            <w:r>
              <w:br/>
            </w:r>
            <w:r>
              <w:rPr>
                <w:rFonts w:ascii="Times New Roman"/>
                <w:b w:val="false"/>
                <w:i w:val="false"/>
                <w:color w:val="000000"/>
                <w:sz w:val="20"/>
              </w:rPr>
              <w:t xml:space="preserve">
лық көмек көрсету үшін дағда- </w:t>
            </w:r>
            <w:r>
              <w:br/>
            </w:r>
            <w:r>
              <w:rPr>
                <w:rFonts w:ascii="Times New Roman"/>
                <w:b w:val="false"/>
                <w:i w:val="false"/>
                <w:color w:val="000000"/>
                <w:sz w:val="20"/>
              </w:rPr>
              <w:t xml:space="preserve">
рыс орта- </w:t>
            </w:r>
            <w:r>
              <w:br/>
            </w:r>
            <w:r>
              <w:rPr>
                <w:rFonts w:ascii="Times New Roman"/>
                <w:b w:val="false"/>
                <w:i w:val="false"/>
                <w:color w:val="000000"/>
                <w:sz w:val="20"/>
              </w:rPr>
              <w:t xml:space="preserve">
лықтарының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дамыту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шы ор- </w:t>
            </w:r>
            <w:r>
              <w:br/>
            </w:r>
            <w:r>
              <w:rPr>
                <w:rFonts w:ascii="Times New Roman"/>
                <w:b w:val="false"/>
                <w:i w:val="false"/>
                <w:color w:val="000000"/>
                <w:sz w:val="20"/>
              </w:rPr>
              <w:t xml:space="preserve">
гандар- </w:t>
            </w:r>
            <w:r>
              <w:br/>
            </w:r>
            <w:r>
              <w:rPr>
                <w:rFonts w:ascii="Times New Roman"/>
                <w:b w:val="false"/>
                <w:i w:val="false"/>
                <w:color w:val="000000"/>
                <w:sz w:val="20"/>
              </w:rPr>
              <w:t xml:space="preserve">
дың қаулы- </w:t>
            </w:r>
            <w:r>
              <w:br/>
            </w:r>
            <w:r>
              <w:rPr>
                <w:rFonts w:ascii="Times New Roman"/>
                <w:b w:val="false"/>
                <w:i w:val="false"/>
                <w:color w:val="000000"/>
                <w:sz w:val="20"/>
              </w:rPr>
              <w:t xml:space="preserve">
лары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w:t>
            </w:r>
            <w:r>
              <w:br/>
            </w:r>
            <w:r>
              <w:rPr>
                <w:rFonts w:ascii="Times New Roman"/>
                <w:b w:val="false"/>
                <w:i w:val="false"/>
                <w:color w:val="000000"/>
                <w:sz w:val="20"/>
              </w:rPr>
              <w:t xml:space="preserve">
200,0 </w:t>
            </w:r>
            <w:r>
              <w:br/>
            </w:r>
            <w:r>
              <w:rPr>
                <w:rFonts w:ascii="Times New Roman"/>
                <w:b w:val="false"/>
                <w:i w:val="false"/>
                <w:color w:val="000000"/>
                <w:sz w:val="20"/>
              </w:rPr>
              <w:t xml:space="preserve">
2009 ж. - </w:t>
            </w:r>
            <w:r>
              <w:br/>
            </w:r>
            <w:r>
              <w:rPr>
                <w:rFonts w:ascii="Times New Roman"/>
                <w:b w:val="false"/>
                <w:i w:val="false"/>
                <w:color w:val="000000"/>
                <w:sz w:val="20"/>
              </w:rPr>
              <w:t xml:space="preserve">
250,0 </w:t>
            </w:r>
            <w:r>
              <w:br/>
            </w:r>
            <w:r>
              <w:rPr>
                <w:rFonts w:ascii="Times New Roman"/>
                <w:b w:val="false"/>
                <w:i w:val="false"/>
                <w:color w:val="000000"/>
                <w:sz w:val="20"/>
              </w:rPr>
              <w:t xml:space="preserve">
2010 ж. - </w:t>
            </w:r>
            <w:r>
              <w:br/>
            </w:r>
            <w:r>
              <w:rPr>
                <w:rFonts w:ascii="Times New Roman"/>
                <w:b w:val="false"/>
                <w:i w:val="false"/>
                <w:color w:val="000000"/>
                <w:sz w:val="20"/>
              </w:rPr>
              <w:t xml:space="preserve">
200,0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5954,7 </w:t>
            </w:r>
            <w:r>
              <w:br/>
            </w:r>
            <w:r>
              <w:rPr>
                <w:rFonts w:ascii="Times New Roman"/>
                <w:b w:val="false"/>
                <w:i w:val="false"/>
                <w:color w:val="000000"/>
                <w:sz w:val="20"/>
              </w:rPr>
              <w:t xml:space="preserve">
2009 ж. - </w:t>
            </w:r>
            <w:r>
              <w:br/>
            </w:r>
            <w:r>
              <w:rPr>
                <w:rFonts w:ascii="Times New Roman"/>
                <w:b w:val="false"/>
                <w:i w:val="false"/>
                <w:color w:val="000000"/>
                <w:sz w:val="20"/>
              </w:rPr>
              <w:t xml:space="preserve">
7125,2 </w:t>
            </w:r>
            <w:r>
              <w:br/>
            </w:r>
            <w:r>
              <w:rPr>
                <w:rFonts w:ascii="Times New Roman"/>
                <w:b w:val="false"/>
                <w:i w:val="false"/>
                <w:color w:val="000000"/>
                <w:sz w:val="20"/>
              </w:rPr>
              <w:t xml:space="preserve">
2010 ж. - </w:t>
            </w:r>
            <w:r>
              <w:br/>
            </w:r>
            <w:r>
              <w:rPr>
                <w:rFonts w:ascii="Times New Roman"/>
                <w:b w:val="false"/>
                <w:i w:val="false"/>
                <w:color w:val="000000"/>
                <w:sz w:val="20"/>
              </w:rPr>
              <w:t xml:space="preserve">
7023,8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Жастардың </w:t>
            </w:r>
            <w:r>
              <w:br/>
            </w:r>
            <w:r>
              <w:rPr>
                <w:rFonts w:ascii="Times New Roman"/>
                <w:b w:val="false"/>
                <w:i w:val="false"/>
                <w:color w:val="000000"/>
                <w:sz w:val="20"/>
              </w:rPr>
              <w:t xml:space="preserve">
арасында "Біз пара- </w:t>
            </w:r>
            <w:r>
              <w:br/>
            </w:r>
            <w:r>
              <w:rPr>
                <w:rFonts w:ascii="Times New Roman"/>
                <w:b w:val="false"/>
                <w:i w:val="false"/>
                <w:color w:val="000000"/>
                <w:sz w:val="20"/>
              </w:rPr>
              <w:t xml:space="preserve">
сатты өмір </w:t>
            </w:r>
            <w:r>
              <w:br/>
            </w:r>
            <w:r>
              <w:rPr>
                <w:rFonts w:ascii="Times New Roman"/>
                <w:b w:val="false"/>
                <w:i w:val="false"/>
                <w:color w:val="000000"/>
                <w:sz w:val="20"/>
              </w:rPr>
              <w:t xml:space="preserve">
салтын жақ- </w:t>
            </w:r>
            <w:r>
              <w:br/>
            </w:r>
            <w:r>
              <w:rPr>
                <w:rFonts w:ascii="Times New Roman"/>
                <w:b w:val="false"/>
                <w:i w:val="false"/>
                <w:color w:val="000000"/>
                <w:sz w:val="20"/>
              </w:rPr>
              <w:t xml:space="preserve">
таймыз" кең </w:t>
            </w:r>
            <w:r>
              <w:br/>
            </w:r>
            <w:r>
              <w:rPr>
                <w:rFonts w:ascii="Times New Roman"/>
                <w:b w:val="false"/>
                <w:i w:val="false"/>
                <w:color w:val="000000"/>
                <w:sz w:val="20"/>
              </w:rPr>
              <w:t xml:space="preserve">
ауқымды ақ- </w:t>
            </w:r>
            <w:r>
              <w:br/>
            </w:r>
            <w:r>
              <w:rPr>
                <w:rFonts w:ascii="Times New Roman"/>
                <w:b w:val="false"/>
                <w:i w:val="false"/>
                <w:color w:val="000000"/>
                <w:sz w:val="20"/>
              </w:rPr>
              <w:t xml:space="preserve">
параттық науқанмен </w:t>
            </w:r>
            <w:r>
              <w:br/>
            </w:r>
            <w:r>
              <w:rPr>
                <w:rFonts w:ascii="Times New Roman"/>
                <w:b w:val="false"/>
                <w:i w:val="false"/>
                <w:color w:val="000000"/>
                <w:sz w:val="20"/>
              </w:rPr>
              <w:t xml:space="preserve">
"Алкогольді </w:t>
            </w:r>
            <w:r>
              <w:br/>
            </w:r>
            <w:r>
              <w:rPr>
                <w:rFonts w:ascii="Times New Roman"/>
                <w:b w:val="false"/>
                <w:i w:val="false"/>
                <w:color w:val="000000"/>
                <w:sz w:val="20"/>
              </w:rPr>
              <w:t xml:space="preserve">
тұтынудан </w:t>
            </w:r>
            <w:r>
              <w:br/>
            </w:r>
            <w:r>
              <w:rPr>
                <w:rFonts w:ascii="Times New Roman"/>
                <w:b w:val="false"/>
                <w:i w:val="false"/>
                <w:color w:val="000000"/>
                <w:sz w:val="20"/>
              </w:rPr>
              <w:t xml:space="preserve">
бас тарту </w:t>
            </w:r>
            <w:r>
              <w:br/>
            </w:r>
            <w:r>
              <w:rPr>
                <w:rFonts w:ascii="Times New Roman"/>
                <w:b w:val="false"/>
                <w:i w:val="false"/>
                <w:color w:val="000000"/>
                <w:sz w:val="20"/>
              </w:rPr>
              <w:t xml:space="preserve">
күні" атты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акция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ІІМ, МАМ, облыстардың,Астана және Алматы қа- </w:t>
            </w:r>
            <w:r>
              <w:br/>
            </w:r>
            <w:r>
              <w:rPr>
                <w:rFonts w:ascii="Times New Roman"/>
                <w:b w:val="false"/>
                <w:i w:val="false"/>
                <w:color w:val="000000"/>
                <w:sz w:val="20"/>
              </w:rPr>
              <w:t xml:space="preserve">
лаларының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- 350,0 </w:t>
            </w:r>
            <w:r>
              <w:br/>
            </w:r>
            <w:r>
              <w:rPr>
                <w:rFonts w:ascii="Times New Roman"/>
                <w:b w:val="false"/>
                <w:i w:val="false"/>
                <w:color w:val="000000"/>
                <w:sz w:val="20"/>
              </w:rPr>
              <w:t xml:space="preserve">
2009 ж. - 600,0 </w:t>
            </w:r>
            <w:r>
              <w:br/>
            </w:r>
            <w:r>
              <w:rPr>
                <w:rFonts w:ascii="Times New Roman"/>
                <w:b w:val="false"/>
                <w:i w:val="false"/>
                <w:color w:val="000000"/>
                <w:sz w:val="20"/>
              </w:rPr>
              <w:t xml:space="preserve">
2010 ж. - 450,0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9655,9 </w:t>
            </w:r>
            <w:r>
              <w:br/>
            </w:r>
            <w:r>
              <w:rPr>
                <w:rFonts w:ascii="Times New Roman"/>
                <w:b w:val="false"/>
                <w:i w:val="false"/>
                <w:color w:val="000000"/>
                <w:sz w:val="20"/>
              </w:rPr>
              <w:t xml:space="preserve">
2009 ж. - 10525,8 </w:t>
            </w:r>
            <w:r>
              <w:br/>
            </w:r>
            <w:r>
              <w:rPr>
                <w:rFonts w:ascii="Times New Roman"/>
                <w:b w:val="false"/>
                <w:i w:val="false"/>
                <w:color w:val="000000"/>
                <w:sz w:val="20"/>
              </w:rPr>
              <w:t xml:space="preserve">
2010 ж. - 10687,3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 </w:t>
            </w:r>
            <w:r>
              <w:br/>
            </w:r>
            <w:r>
              <w:rPr>
                <w:rFonts w:ascii="Times New Roman"/>
                <w:b w:val="false"/>
                <w:i w:val="false"/>
                <w:color w:val="000000"/>
                <w:sz w:val="20"/>
              </w:rPr>
              <w:t xml:space="preserve">
дер арасын- </w:t>
            </w:r>
            <w:r>
              <w:br/>
            </w:r>
            <w:r>
              <w:rPr>
                <w:rFonts w:ascii="Times New Roman"/>
                <w:b w:val="false"/>
                <w:i w:val="false"/>
                <w:color w:val="000000"/>
                <w:sz w:val="20"/>
              </w:rPr>
              <w:t xml:space="preserve">
да алкого- </w:t>
            </w:r>
            <w:r>
              <w:br/>
            </w:r>
            <w:r>
              <w:rPr>
                <w:rFonts w:ascii="Times New Roman"/>
                <w:b w:val="false"/>
                <w:i w:val="false"/>
                <w:color w:val="000000"/>
                <w:sz w:val="20"/>
              </w:rPr>
              <w:t xml:space="preserve">
льді тұты- </w:t>
            </w:r>
            <w:r>
              <w:br/>
            </w:r>
            <w:r>
              <w:rPr>
                <w:rFonts w:ascii="Times New Roman"/>
                <w:b w:val="false"/>
                <w:i w:val="false"/>
                <w:color w:val="000000"/>
                <w:sz w:val="20"/>
              </w:rPr>
              <w:t xml:space="preserve">
нудың алдын </w:t>
            </w:r>
            <w:r>
              <w:br/>
            </w:r>
            <w:r>
              <w:rPr>
                <w:rFonts w:ascii="Times New Roman"/>
                <w:b w:val="false"/>
                <w:i w:val="false"/>
                <w:color w:val="000000"/>
                <w:sz w:val="20"/>
              </w:rPr>
              <w:t xml:space="preserve">
алудың жаңа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ойын техно- </w:t>
            </w:r>
            <w:r>
              <w:br/>
            </w:r>
            <w:r>
              <w:rPr>
                <w:rFonts w:ascii="Times New Roman"/>
                <w:b w:val="false"/>
                <w:i w:val="false"/>
                <w:color w:val="000000"/>
                <w:sz w:val="20"/>
              </w:rPr>
              <w:t xml:space="preserve">
логияларын </w:t>
            </w:r>
            <w:r>
              <w:br/>
            </w:r>
            <w:r>
              <w:rPr>
                <w:rFonts w:ascii="Times New Roman"/>
                <w:b w:val="false"/>
                <w:i w:val="false"/>
                <w:color w:val="000000"/>
                <w:sz w:val="20"/>
              </w:rPr>
              <w:t xml:space="preserve">
енгізу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 </w:t>
            </w:r>
            <w:r>
              <w:br/>
            </w:r>
            <w:r>
              <w:rPr>
                <w:rFonts w:ascii="Times New Roman"/>
                <w:b w:val="false"/>
                <w:i w:val="false"/>
                <w:color w:val="000000"/>
                <w:sz w:val="20"/>
              </w:rPr>
              <w:t xml:space="preserve">
рында дебат- </w:t>
            </w:r>
            <w:r>
              <w:br/>
            </w:r>
            <w:r>
              <w:rPr>
                <w:rFonts w:ascii="Times New Roman"/>
                <w:b w:val="false"/>
                <w:i w:val="false"/>
                <w:color w:val="000000"/>
                <w:sz w:val="20"/>
              </w:rPr>
              <w:t xml:space="preserve">
тар, шоу, ойын- </w:t>
            </w:r>
            <w:r>
              <w:br/>
            </w:r>
            <w:r>
              <w:rPr>
                <w:rFonts w:ascii="Times New Roman"/>
                <w:b w:val="false"/>
                <w:i w:val="false"/>
                <w:color w:val="000000"/>
                <w:sz w:val="20"/>
              </w:rPr>
              <w:t xml:space="preserve">
дар, викто- </w:t>
            </w:r>
            <w:r>
              <w:br/>
            </w:r>
            <w:r>
              <w:rPr>
                <w:rFonts w:ascii="Times New Roman"/>
                <w:b w:val="false"/>
                <w:i w:val="false"/>
                <w:color w:val="000000"/>
                <w:sz w:val="20"/>
              </w:rPr>
              <w:t xml:space="preserve">
риналар </w:t>
            </w:r>
            <w:r>
              <w:br/>
            </w:r>
            <w:r>
              <w:rPr>
                <w:rFonts w:ascii="Times New Roman"/>
                <w:b w:val="false"/>
                <w:i w:val="false"/>
                <w:color w:val="000000"/>
                <w:sz w:val="20"/>
              </w:rPr>
              <w:t xml:space="preserve">
өткізу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МАМ, ТСМ,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- 200,0 </w:t>
            </w:r>
            <w:r>
              <w:br/>
            </w:r>
            <w:r>
              <w:rPr>
                <w:rFonts w:ascii="Times New Roman"/>
                <w:b w:val="false"/>
                <w:i w:val="false"/>
                <w:color w:val="000000"/>
                <w:sz w:val="20"/>
              </w:rPr>
              <w:t xml:space="preserve">
2009 ж. - 320,0 </w:t>
            </w:r>
            <w:r>
              <w:br/>
            </w:r>
            <w:r>
              <w:rPr>
                <w:rFonts w:ascii="Times New Roman"/>
                <w:b w:val="false"/>
                <w:i w:val="false"/>
                <w:color w:val="000000"/>
                <w:sz w:val="20"/>
              </w:rPr>
              <w:t xml:space="preserve">
2010 ж. - 320,0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8967,4 </w:t>
            </w:r>
            <w:r>
              <w:br/>
            </w:r>
            <w:r>
              <w:rPr>
                <w:rFonts w:ascii="Times New Roman"/>
                <w:b w:val="false"/>
                <w:i w:val="false"/>
                <w:color w:val="000000"/>
                <w:sz w:val="20"/>
              </w:rPr>
              <w:t xml:space="preserve">
2009 ж. - 9417,9 </w:t>
            </w:r>
            <w:r>
              <w:br/>
            </w:r>
            <w:r>
              <w:rPr>
                <w:rFonts w:ascii="Times New Roman"/>
                <w:b w:val="false"/>
                <w:i w:val="false"/>
                <w:color w:val="000000"/>
                <w:sz w:val="20"/>
              </w:rPr>
              <w:t xml:space="preserve">
2010 ж. - 10165,1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түрлі топ- </w:t>
            </w:r>
            <w:r>
              <w:br/>
            </w:r>
            <w:r>
              <w:rPr>
                <w:rFonts w:ascii="Times New Roman"/>
                <w:b w:val="false"/>
                <w:i w:val="false"/>
                <w:color w:val="000000"/>
                <w:sz w:val="20"/>
              </w:rPr>
              <w:t xml:space="preserve">
тары арасы- </w:t>
            </w:r>
            <w:r>
              <w:br/>
            </w:r>
            <w:r>
              <w:rPr>
                <w:rFonts w:ascii="Times New Roman"/>
                <w:b w:val="false"/>
                <w:i w:val="false"/>
                <w:color w:val="000000"/>
                <w:sz w:val="20"/>
              </w:rPr>
              <w:t xml:space="preserve">
нда алкого- </w:t>
            </w:r>
            <w:r>
              <w:br/>
            </w:r>
            <w:r>
              <w:rPr>
                <w:rFonts w:ascii="Times New Roman"/>
                <w:b w:val="false"/>
                <w:i w:val="false"/>
                <w:color w:val="000000"/>
                <w:sz w:val="20"/>
              </w:rPr>
              <w:t xml:space="preserve">
льді шама- </w:t>
            </w:r>
            <w:r>
              <w:br/>
            </w:r>
            <w:r>
              <w:rPr>
                <w:rFonts w:ascii="Times New Roman"/>
                <w:b w:val="false"/>
                <w:i w:val="false"/>
                <w:color w:val="000000"/>
                <w:sz w:val="20"/>
              </w:rPr>
              <w:t xml:space="preserve">
дан тыс тұ- </w:t>
            </w:r>
            <w:r>
              <w:br/>
            </w:r>
            <w:r>
              <w:rPr>
                <w:rFonts w:ascii="Times New Roman"/>
                <w:b w:val="false"/>
                <w:i w:val="false"/>
                <w:color w:val="000000"/>
                <w:sz w:val="20"/>
              </w:rPr>
              <w:t xml:space="preserve">
тынудың ал- </w:t>
            </w:r>
            <w:r>
              <w:br/>
            </w:r>
            <w:r>
              <w:rPr>
                <w:rFonts w:ascii="Times New Roman"/>
                <w:b w:val="false"/>
                <w:i w:val="false"/>
                <w:color w:val="000000"/>
                <w:sz w:val="20"/>
              </w:rPr>
              <w:t xml:space="preserve">
дын алу жө- </w:t>
            </w:r>
            <w:r>
              <w:br/>
            </w:r>
            <w:r>
              <w:rPr>
                <w:rFonts w:ascii="Times New Roman"/>
                <w:b w:val="false"/>
                <w:i w:val="false"/>
                <w:color w:val="000000"/>
                <w:sz w:val="20"/>
              </w:rPr>
              <w:t xml:space="preserve">
ніндегі қо- </w:t>
            </w:r>
            <w:r>
              <w:br/>
            </w:r>
            <w:r>
              <w:rPr>
                <w:rFonts w:ascii="Times New Roman"/>
                <w:b w:val="false"/>
                <w:i w:val="false"/>
                <w:color w:val="000000"/>
                <w:sz w:val="20"/>
              </w:rPr>
              <w:t xml:space="preserve">
ғамдық қоз- </w:t>
            </w:r>
            <w:r>
              <w:br/>
            </w:r>
            <w:r>
              <w:rPr>
                <w:rFonts w:ascii="Times New Roman"/>
                <w:b w:val="false"/>
                <w:i w:val="false"/>
                <w:color w:val="000000"/>
                <w:sz w:val="20"/>
              </w:rPr>
              <w:t xml:space="preserve">
ғалыстарды </w:t>
            </w:r>
            <w:r>
              <w:br/>
            </w:r>
            <w:r>
              <w:rPr>
                <w:rFonts w:ascii="Times New Roman"/>
                <w:b w:val="false"/>
                <w:i w:val="false"/>
                <w:color w:val="000000"/>
                <w:sz w:val="20"/>
              </w:rPr>
              <w:t xml:space="preserve">
дамыту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шы ор- </w:t>
            </w:r>
            <w:r>
              <w:br/>
            </w:r>
            <w:r>
              <w:rPr>
                <w:rFonts w:ascii="Times New Roman"/>
                <w:b w:val="false"/>
                <w:i w:val="false"/>
                <w:color w:val="000000"/>
                <w:sz w:val="20"/>
              </w:rPr>
              <w:t xml:space="preserve">
гандар- </w:t>
            </w:r>
            <w:r>
              <w:br/>
            </w:r>
            <w:r>
              <w:rPr>
                <w:rFonts w:ascii="Times New Roman"/>
                <w:b w:val="false"/>
                <w:i w:val="false"/>
                <w:color w:val="000000"/>
                <w:sz w:val="20"/>
              </w:rPr>
              <w:t xml:space="preserve">
дың қаулы- </w:t>
            </w:r>
            <w:r>
              <w:br/>
            </w:r>
            <w:r>
              <w:rPr>
                <w:rFonts w:ascii="Times New Roman"/>
                <w:b w:val="false"/>
                <w:i w:val="false"/>
                <w:color w:val="000000"/>
                <w:sz w:val="20"/>
              </w:rPr>
              <w:t xml:space="preserve">
лары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r>
              <w:br/>
            </w:r>
            <w:r>
              <w:rPr>
                <w:rFonts w:ascii="Times New Roman"/>
                <w:b w:val="false"/>
                <w:i w:val="false"/>
                <w:color w:val="000000"/>
                <w:sz w:val="20"/>
              </w:rPr>
              <w:t xml:space="preserve">
ДСМ, БҒМ, МАМ,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- 200,0 </w:t>
            </w:r>
            <w:r>
              <w:br/>
            </w:r>
            <w:r>
              <w:rPr>
                <w:rFonts w:ascii="Times New Roman"/>
                <w:b w:val="false"/>
                <w:i w:val="false"/>
                <w:color w:val="000000"/>
                <w:sz w:val="20"/>
              </w:rPr>
              <w:t xml:space="preserve">
2009 ж. - 240,0 </w:t>
            </w:r>
            <w:r>
              <w:br/>
            </w:r>
            <w:r>
              <w:rPr>
                <w:rFonts w:ascii="Times New Roman"/>
                <w:b w:val="false"/>
                <w:i w:val="false"/>
                <w:color w:val="000000"/>
                <w:sz w:val="20"/>
              </w:rPr>
              <w:t xml:space="preserve">
2010 ж. - 260,0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5880,9 </w:t>
            </w:r>
            <w:r>
              <w:br/>
            </w:r>
            <w:r>
              <w:rPr>
                <w:rFonts w:ascii="Times New Roman"/>
                <w:b w:val="false"/>
                <w:i w:val="false"/>
                <w:color w:val="000000"/>
                <w:sz w:val="20"/>
              </w:rPr>
              <w:t xml:space="preserve">
2009 ж. - 6433,9 </w:t>
            </w:r>
            <w:r>
              <w:br/>
            </w:r>
            <w:r>
              <w:rPr>
                <w:rFonts w:ascii="Times New Roman"/>
                <w:b w:val="false"/>
                <w:i w:val="false"/>
                <w:color w:val="000000"/>
                <w:sz w:val="20"/>
              </w:rPr>
              <w:t xml:space="preserve">
2010 ж. - 6780,8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ара- </w:t>
            </w:r>
            <w:r>
              <w:br/>
            </w:r>
            <w:r>
              <w:rPr>
                <w:rFonts w:ascii="Times New Roman"/>
                <w:b w:val="false"/>
                <w:i w:val="false"/>
                <w:color w:val="000000"/>
                <w:sz w:val="20"/>
              </w:rPr>
              <w:t xml:space="preserve">
сында ұлт- </w:t>
            </w:r>
            <w:r>
              <w:br/>
            </w:r>
            <w:r>
              <w:rPr>
                <w:rFonts w:ascii="Times New Roman"/>
                <w:b w:val="false"/>
                <w:i w:val="false"/>
                <w:color w:val="000000"/>
                <w:sz w:val="20"/>
              </w:rPr>
              <w:t xml:space="preserve">
тық және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деңгейлерде </w:t>
            </w:r>
            <w:r>
              <w:br/>
            </w:r>
            <w:r>
              <w:rPr>
                <w:rFonts w:ascii="Times New Roman"/>
                <w:b w:val="false"/>
                <w:i w:val="false"/>
                <w:color w:val="000000"/>
                <w:sz w:val="20"/>
              </w:rPr>
              <w:t xml:space="preserve">
алкогольді </w:t>
            </w:r>
            <w:r>
              <w:br/>
            </w:r>
            <w:r>
              <w:rPr>
                <w:rFonts w:ascii="Times New Roman"/>
                <w:b w:val="false"/>
                <w:i w:val="false"/>
                <w:color w:val="000000"/>
                <w:sz w:val="20"/>
              </w:rPr>
              <w:t xml:space="preserve">
тұтынуды </w:t>
            </w:r>
            <w:r>
              <w:br/>
            </w:r>
            <w:r>
              <w:rPr>
                <w:rFonts w:ascii="Times New Roman"/>
                <w:b w:val="false"/>
                <w:i w:val="false"/>
                <w:color w:val="000000"/>
                <w:sz w:val="20"/>
              </w:rPr>
              <w:t xml:space="preserve">
қысқарту </w:t>
            </w:r>
            <w:r>
              <w:br/>
            </w:r>
            <w:r>
              <w:rPr>
                <w:rFonts w:ascii="Times New Roman"/>
                <w:b w:val="false"/>
                <w:i w:val="false"/>
                <w:color w:val="000000"/>
                <w:sz w:val="20"/>
              </w:rPr>
              <w:t xml:space="preserve">
бойынша қо- </w:t>
            </w:r>
            <w:r>
              <w:br/>
            </w:r>
            <w:r>
              <w:rPr>
                <w:rFonts w:ascii="Times New Roman"/>
                <w:b w:val="false"/>
                <w:i w:val="false"/>
                <w:color w:val="000000"/>
                <w:sz w:val="20"/>
              </w:rPr>
              <w:t xml:space="preserve">
ғамдық тың- </w:t>
            </w:r>
            <w:r>
              <w:br/>
            </w:r>
            <w:r>
              <w:rPr>
                <w:rFonts w:ascii="Times New Roman"/>
                <w:b w:val="false"/>
                <w:i w:val="false"/>
                <w:color w:val="000000"/>
                <w:sz w:val="20"/>
              </w:rPr>
              <w:t xml:space="preserve">
даулар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ІІМ, БҒМ,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25 қаңтар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- 150,0 </w:t>
            </w:r>
            <w:r>
              <w:br/>
            </w:r>
            <w:r>
              <w:rPr>
                <w:rFonts w:ascii="Times New Roman"/>
                <w:b w:val="false"/>
                <w:i w:val="false"/>
                <w:color w:val="000000"/>
                <w:sz w:val="20"/>
              </w:rPr>
              <w:t xml:space="preserve">
2009 ж. - 300,0 </w:t>
            </w:r>
            <w:r>
              <w:br/>
            </w:r>
            <w:r>
              <w:rPr>
                <w:rFonts w:ascii="Times New Roman"/>
                <w:b w:val="false"/>
                <w:i w:val="false"/>
                <w:color w:val="000000"/>
                <w:sz w:val="20"/>
              </w:rPr>
              <w:t xml:space="preserve">
2010 ж. - 300,0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4572,3 </w:t>
            </w:r>
            <w:r>
              <w:br/>
            </w:r>
            <w:r>
              <w:rPr>
                <w:rFonts w:ascii="Times New Roman"/>
                <w:b w:val="false"/>
                <w:i w:val="false"/>
                <w:color w:val="000000"/>
                <w:sz w:val="20"/>
              </w:rPr>
              <w:t xml:space="preserve">
2009 ж. - 5037,2 </w:t>
            </w:r>
            <w:r>
              <w:br/>
            </w:r>
            <w:r>
              <w:rPr>
                <w:rFonts w:ascii="Times New Roman"/>
                <w:b w:val="false"/>
                <w:i w:val="false"/>
                <w:color w:val="000000"/>
                <w:sz w:val="20"/>
              </w:rPr>
              <w:t xml:space="preserve">
2010 ж. - 5523,2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Алкогольге қарсы заң- </w:t>
            </w:r>
            <w:r>
              <w:br/>
            </w:r>
            <w:r>
              <w:rPr>
                <w:rFonts w:ascii="Times New Roman"/>
                <w:b w:val="false"/>
                <w:i w:val="false"/>
                <w:color w:val="000000"/>
                <w:sz w:val="20"/>
              </w:rPr>
              <w:t xml:space="preserve">
наманы ба- </w:t>
            </w:r>
            <w:r>
              <w:br/>
            </w:r>
            <w:r>
              <w:rPr>
                <w:rFonts w:ascii="Times New Roman"/>
                <w:b w:val="false"/>
                <w:i w:val="false"/>
                <w:color w:val="000000"/>
                <w:sz w:val="20"/>
              </w:rPr>
              <w:t xml:space="preserve">
қылау жөні- </w:t>
            </w:r>
            <w:r>
              <w:br/>
            </w:r>
            <w:r>
              <w:rPr>
                <w:rFonts w:ascii="Times New Roman"/>
                <w:b w:val="false"/>
                <w:i w:val="false"/>
                <w:color w:val="000000"/>
                <w:sz w:val="20"/>
              </w:rPr>
              <w:t xml:space="preserve">
нде тұрақ- </w:t>
            </w:r>
            <w:r>
              <w:br/>
            </w:r>
            <w:r>
              <w:rPr>
                <w:rFonts w:ascii="Times New Roman"/>
                <w:b w:val="false"/>
                <w:i w:val="false"/>
                <w:color w:val="000000"/>
                <w:sz w:val="20"/>
              </w:rPr>
              <w:t xml:space="preserve">
ты рейдтер </w:t>
            </w:r>
            <w:r>
              <w:br/>
            </w:r>
            <w:r>
              <w:rPr>
                <w:rFonts w:ascii="Times New Roman"/>
                <w:b w:val="false"/>
                <w:i w:val="false"/>
                <w:color w:val="000000"/>
                <w:sz w:val="20"/>
              </w:rPr>
              <w:t xml:space="preserve">
өткізу (мас </w:t>
            </w:r>
            <w:r>
              <w:br/>
            </w:r>
            <w:r>
              <w:rPr>
                <w:rFonts w:ascii="Times New Roman"/>
                <w:b w:val="false"/>
                <w:i w:val="false"/>
                <w:color w:val="000000"/>
                <w:sz w:val="20"/>
              </w:rPr>
              <w:t xml:space="preserve">
күйінде кө- </w:t>
            </w:r>
            <w:r>
              <w:br/>
            </w:r>
            <w:r>
              <w:rPr>
                <w:rFonts w:ascii="Times New Roman"/>
                <w:b w:val="false"/>
                <w:i w:val="false"/>
                <w:color w:val="000000"/>
                <w:sz w:val="20"/>
              </w:rPr>
              <w:t xml:space="preserve">
лік жүргі- </w:t>
            </w:r>
            <w:r>
              <w:br/>
            </w:r>
            <w:r>
              <w:rPr>
                <w:rFonts w:ascii="Times New Roman"/>
                <w:b w:val="false"/>
                <w:i w:val="false"/>
                <w:color w:val="000000"/>
                <w:sz w:val="20"/>
              </w:rPr>
              <w:t xml:space="preserve">
зу, қоғам- </w:t>
            </w:r>
            <w:r>
              <w:br/>
            </w:r>
            <w:r>
              <w:rPr>
                <w:rFonts w:ascii="Times New Roman"/>
                <w:b w:val="false"/>
                <w:i w:val="false"/>
                <w:color w:val="000000"/>
                <w:sz w:val="20"/>
              </w:rPr>
              <w:t xml:space="preserve">
дық орында- </w:t>
            </w:r>
            <w:r>
              <w:br/>
            </w:r>
            <w:r>
              <w:rPr>
                <w:rFonts w:ascii="Times New Roman"/>
                <w:b w:val="false"/>
                <w:i w:val="false"/>
                <w:color w:val="000000"/>
                <w:sz w:val="20"/>
              </w:rPr>
              <w:t xml:space="preserve">
рда алкого- </w:t>
            </w:r>
            <w:r>
              <w:br/>
            </w:r>
            <w:r>
              <w:rPr>
                <w:rFonts w:ascii="Times New Roman"/>
                <w:b w:val="false"/>
                <w:i w:val="false"/>
                <w:color w:val="000000"/>
                <w:sz w:val="20"/>
              </w:rPr>
              <w:t xml:space="preserve">
ль ішу, кә- </w:t>
            </w:r>
            <w:r>
              <w:br/>
            </w:r>
            <w:r>
              <w:rPr>
                <w:rFonts w:ascii="Times New Roman"/>
                <w:b w:val="false"/>
                <w:i w:val="false"/>
                <w:color w:val="000000"/>
                <w:sz w:val="20"/>
              </w:rPr>
              <w:t xml:space="preserve">
мелетке то- </w:t>
            </w:r>
            <w:r>
              <w:br/>
            </w:r>
            <w:r>
              <w:rPr>
                <w:rFonts w:ascii="Times New Roman"/>
                <w:b w:val="false"/>
                <w:i w:val="false"/>
                <w:color w:val="000000"/>
                <w:sz w:val="20"/>
              </w:rPr>
              <w:t xml:space="preserve">
лмағандарға </w:t>
            </w:r>
            <w:r>
              <w:br/>
            </w:r>
            <w:r>
              <w:rPr>
                <w:rFonts w:ascii="Times New Roman"/>
                <w:b w:val="false"/>
                <w:i w:val="false"/>
                <w:color w:val="000000"/>
                <w:sz w:val="20"/>
              </w:rPr>
              <w:t xml:space="preserve">
сату)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 әкі- </w:t>
            </w:r>
            <w:r>
              <w:br/>
            </w:r>
            <w:r>
              <w:rPr>
                <w:rFonts w:ascii="Times New Roman"/>
                <w:b w:val="false"/>
                <w:i w:val="false"/>
                <w:color w:val="000000"/>
                <w:sz w:val="20"/>
              </w:rPr>
              <w:t xml:space="preserve">
мдері- </w:t>
            </w:r>
            <w:r>
              <w:br/>
            </w:r>
            <w:r>
              <w:rPr>
                <w:rFonts w:ascii="Times New Roman"/>
                <w:b w:val="false"/>
                <w:i w:val="false"/>
                <w:color w:val="000000"/>
                <w:sz w:val="20"/>
              </w:rPr>
              <w:t xml:space="preserve">
нің ше- </w:t>
            </w:r>
            <w:r>
              <w:br/>
            </w:r>
            <w:r>
              <w:rPr>
                <w:rFonts w:ascii="Times New Roman"/>
                <w:b w:val="false"/>
                <w:i w:val="false"/>
                <w:color w:val="000000"/>
                <w:sz w:val="20"/>
              </w:rPr>
              <w:t xml:space="preserve">
шімдері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r>
              <w:br/>
            </w:r>
            <w:r>
              <w:rPr>
                <w:rFonts w:ascii="Times New Roman"/>
                <w:b w:val="false"/>
                <w:i w:val="false"/>
                <w:color w:val="000000"/>
                <w:sz w:val="20"/>
              </w:rPr>
              <w:t xml:space="preserve">
ІІМ, ДСМ,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тоқсан сайын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- 4939,6 </w:t>
            </w:r>
            <w:r>
              <w:br/>
            </w:r>
            <w:r>
              <w:rPr>
                <w:rFonts w:ascii="Times New Roman"/>
                <w:b w:val="false"/>
                <w:i w:val="false"/>
                <w:color w:val="000000"/>
                <w:sz w:val="20"/>
              </w:rPr>
              <w:t xml:space="preserve">
2009 ж. - 6340,9 </w:t>
            </w:r>
            <w:r>
              <w:br/>
            </w:r>
            <w:r>
              <w:rPr>
                <w:rFonts w:ascii="Times New Roman"/>
                <w:b w:val="false"/>
                <w:i w:val="false"/>
                <w:color w:val="000000"/>
                <w:sz w:val="20"/>
              </w:rPr>
              <w:t xml:space="preserve">
2010 ж. - 5823,7 </w:t>
            </w:r>
            <w:r>
              <w:br/>
            </w:r>
            <w:r>
              <w:rPr>
                <w:rFonts w:ascii="Times New Roman"/>
                <w:b w:val="false"/>
                <w:i w:val="false"/>
                <w:color w:val="000000"/>
                <w:sz w:val="20"/>
              </w:rPr>
              <w:t xml:space="preserve">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Алкогольді шамадан тыс </w:t>
            </w:r>
            <w:r>
              <w:br/>
            </w:r>
            <w:r>
              <w:rPr>
                <w:rFonts w:ascii="Times New Roman"/>
                <w:b w:val="false"/>
                <w:i w:val="false"/>
                <w:color w:val="000000"/>
                <w:sz w:val="20"/>
              </w:rPr>
              <w:t xml:space="preserve">
тұтынудың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оқыту материалда- </w:t>
            </w:r>
            <w:r>
              <w:br/>
            </w:r>
            <w:r>
              <w:rPr>
                <w:rFonts w:ascii="Times New Roman"/>
                <w:b w:val="false"/>
                <w:i w:val="false"/>
                <w:color w:val="000000"/>
                <w:sz w:val="20"/>
              </w:rPr>
              <w:t xml:space="preserve">
рын (парақ- </w:t>
            </w:r>
            <w:r>
              <w:br/>
            </w:r>
            <w:r>
              <w:rPr>
                <w:rFonts w:ascii="Times New Roman"/>
                <w:b w:val="false"/>
                <w:i w:val="false"/>
                <w:color w:val="000000"/>
                <w:sz w:val="20"/>
              </w:rPr>
              <w:t xml:space="preserve">
шалар, пла- </w:t>
            </w:r>
            <w:r>
              <w:br/>
            </w:r>
            <w:r>
              <w:rPr>
                <w:rFonts w:ascii="Times New Roman"/>
                <w:b w:val="false"/>
                <w:i w:val="false"/>
                <w:color w:val="000000"/>
                <w:sz w:val="20"/>
              </w:rPr>
              <w:t xml:space="preserve">
каттар,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ІІМ,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- 350,0 </w:t>
            </w:r>
            <w:r>
              <w:br/>
            </w:r>
            <w:r>
              <w:rPr>
                <w:rFonts w:ascii="Times New Roman"/>
                <w:b w:val="false"/>
                <w:i w:val="false"/>
                <w:color w:val="000000"/>
                <w:sz w:val="20"/>
              </w:rPr>
              <w:t xml:space="preserve">
2009 ж. - 400,0 </w:t>
            </w:r>
            <w:r>
              <w:br/>
            </w:r>
            <w:r>
              <w:rPr>
                <w:rFonts w:ascii="Times New Roman"/>
                <w:b w:val="false"/>
                <w:i w:val="false"/>
                <w:color w:val="000000"/>
                <w:sz w:val="20"/>
              </w:rPr>
              <w:t xml:space="preserve">
2010 ж. - 350,0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7384,8 </w:t>
            </w:r>
            <w:r>
              <w:br/>
            </w:r>
            <w:r>
              <w:rPr>
                <w:rFonts w:ascii="Times New Roman"/>
                <w:b w:val="false"/>
                <w:i w:val="false"/>
                <w:color w:val="000000"/>
                <w:sz w:val="20"/>
              </w:rPr>
              <w:t xml:space="preserve">
2009 ж. - 8286,4 </w:t>
            </w:r>
            <w:r>
              <w:br/>
            </w:r>
            <w:r>
              <w:rPr>
                <w:rFonts w:ascii="Times New Roman"/>
                <w:b w:val="false"/>
                <w:i w:val="false"/>
                <w:color w:val="000000"/>
                <w:sz w:val="20"/>
              </w:rPr>
              <w:t xml:space="preserve">
2010 ж. - 8775,3 </w:t>
            </w:r>
            <w:r>
              <w:br/>
            </w:r>
            <w:r>
              <w:rPr>
                <w:rFonts w:ascii="Times New Roman"/>
                <w:b w:val="false"/>
                <w:i w:val="false"/>
                <w:color w:val="000000"/>
                <w:sz w:val="20"/>
              </w:rPr>
              <w:t xml:space="preserve">
  </w:t>
            </w:r>
            <w:r>
              <w:br/>
            </w:r>
            <w:r>
              <w:rPr>
                <w:rFonts w:ascii="Times New Roman"/>
                <w:b w:val="false"/>
                <w:i w:val="false"/>
                <w:color w:val="000000"/>
                <w:sz w:val="20"/>
              </w:rPr>
              <w:t xml:space="preserve">
2009 ж. - </w:t>
            </w:r>
            <w:r>
              <w:br/>
            </w:r>
            <w:r>
              <w:rPr>
                <w:rFonts w:ascii="Times New Roman"/>
                <w:b w:val="false"/>
                <w:i w:val="false"/>
                <w:color w:val="000000"/>
                <w:sz w:val="20"/>
              </w:rPr>
              <w:t xml:space="preserve">
46966,5, </w:t>
            </w:r>
            <w:r>
              <w:br/>
            </w:r>
            <w:r>
              <w:rPr>
                <w:rFonts w:ascii="Times New Roman"/>
                <w:b w:val="false"/>
                <w:i w:val="false"/>
                <w:color w:val="000000"/>
                <w:sz w:val="20"/>
              </w:rPr>
              <w:t xml:space="preserve">
2010 ж. - </w:t>
            </w:r>
            <w:r>
              <w:br/>
            </w:r>
            <w:r>
              <w:rPr>
                <w:rFonts w:ascii="Times New Roman"/>
                <w:b w:val="false"/>
                <w:i w:val="false"/>
                <w:color w:val="000000"/>
                <w:sz w:val="20"/>
              </w:rPr>
              <w:t xml:space="preserve">
45051,7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Есірткілерді қолдануды қысқартуға жәрдемдесу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w:t>
            </w:r>
            <w:r>
              <w:br/>
            </w:r>
            <w:r>
              <w:rPr>
                <w:rFonts w:ascii="Times New Roman"/>
                <w:b w:val="false"/>
                <w:i w:val="false"/>
                <w:color w:val="000000"/>
                <w:sz w:val="20"/>
              </w:rPr>
              <w:t xml:space="preserve">
жасөспірім- </w:t>
            </w:r>
            <w:r>
              <w:br/>
            </w:r>
            <w:r>
              <w:rPr>
                <w:rFonts w:ascii="Times New Roman"/>
                <w:b w:val="false"/>
                <w:i w:val="false"/>
                <w:color w:val="000000"/>
                <w:sz w:val="20"/>
              </w:rPr>
              <w:t xml:space="preserve">
дерді мен </w:t>
            </w:r>
            <w:r>
              <w:br/>
            </w:r>
            <w:r>
              <w:rPr>
                <w:rFonts w:ascii="Times New Roman"/>
                <w:b w:val="false"/>
                <w:i w:val="false"/>
                <w:color w:val="000000"/>
                <w:sz w:val="20"/>
              </w:rPr>
              <w:t xml:space="preserve">
психоәлеу- </w:t>
            </w:r>
            <w:r>
              <w:br/>
            </w:r>
            <w:r>
              <w:rPr>
                <w:rFonts w:ascii="Times New Roman"/>
                <w:b w:val="false"/>
                <w:i w:val="false"/>
                <w:color w:val="000000"/>
                <w:sz w:val="20"/>
              </w:rPr>
              <w:t xml:space="preserve">
меттік қол- </w:t>
            </w:r>
            <w:r>
              <w:br/>
            </w:r>
            <w:r>
              <w:rPr>
                <w:rFonts w:ascii="Times New Roman"/>
                <w:b w:val="false"/>
                <w:i w:val="false"/>
                <w:color w:val="000000"/>
                <w:sz w:val="20"/>
              </w:rPr>
              <w:t xml:space="preserve">
дау пробле- </w:t>
            </w:r>
            <w:r>
              <w:br/>
            </w:r>
            <w:r>
              <w:rPr>
                <w:rFonts w:ascii="Times New Roman"/>
                <w:b w:val="false"/>
                <w:i w:val="false"/>
                <w:color w:val="000000"/>
                <w:sz w:val="20"/>
              </w:rPr>
              <w:t xml:space="preserve">
малары мен </w:t>
            </w:r>
            <w:r>
              <w:br/>
            </w:r>
            <w:r>
              <w:rPr>
                <w:rFonts w:ascii="Times New Roman"/>
                <w:b w:val="false"/>
                <w:i w:val="false"/>
                <w:color w:val="000000"/>
                <w:sz w:val="20"/>
              </w:rPr>
              <w:t xml:space="preserve">
олардың бос </w:t>
            </w:r>
            <w:r>
              <w:br/>
            </w:r>
            <w:r>
              <w:rPr>
                <w:rFonts w:ascii="Times New Roman"/>
                <w:b w:val="false"/>
                <w:i w:val="false"/>
                <w:color w:val="000000"/>
                <w:sz w:val="20"/>
              </w:rPr>
              <w:t xml:space="preserve">
уақытын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бойынша ұл- </w:t>
            </w:r>
            <w:r>
              <w:br/>
            </w:r>
            <w:r>
              <w:rPr>
                <w:rFonts w:ascii="Times New Roman"/>
                <w:b w:val="false"/>
                <w:i w:val="false"/>
                <w:color w:val="000000"/>
                <w:sz w:val="20"/>
              </w:rPr>
              <w:t xml:space="preserve">
ттық және </w:t>
            </w:r>
            <w:r>
              <w:br/>
            </w:r>
            <w:r>
              <w:rPr>
                <w:rFonts w:ascii="Times New Roman"/>
                <w:b w:val="false"/>
                <w:i w:val="false"/>
                <w:color w:val="000000"/>
                <w:sz w:val="20"/>
              </w:rPr>
              <w:t xml:space="preserve">
өңірлік деңгейлерде </w:t>
            </w:r>
            <w:r>
              <w:br/>
            </w:r>
            <w:r>
              <w:rPr>
                <w:rFonts w:ascii="Times New Roman"/>
                <w:b w:val="false"/>
                <w:i w:val="false"/>
                <w:color w:val="000000"/>
                <w:sz w:val="20"/>
              </w:rPr>
              <w:t xml:space="preserve">
семинар- кеңестер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ІІМ,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- 350,0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1359,3 </w:t>
            </w:r>
            <w:r>
              <w:br/>
            </w:r>
            <w:r>
              <w:rPr>
                <w:rFonts w:ascii="Times New Roman"/>
                <w:b w:val="false"/>
                <w:i w:val="false"/>
                <w:color w:val="000000"/>
                <w:sz w:val="20"/>
              </w:rPr>
              <w:t xml:space="preserve">
2009 ж. - 6564,4 </w:t>
            </w:r>
            <w:r>
              <w:br/>
            </w:r>
            <w:r>
              <w:rPr>
                <w:rFonts w:ascii="Times New Roman"/>
                <w:b w:val="false"/>
                <w:i w:val="false"/>
                <w:color w:val="000000"/>
                <w:sz w:val="20"/>
              </w:rPr>
              <w:t xml:space="preserve">
2010 ж. - 1300,0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w:t>
            </w:r>
            <w:r>
              <w:br/>
            </w:r>
            <w:r>
              <w:rPr>
                <w:rFonts w:ascii="Times New Roman"/>
                <w:b w:val="false"/>
                <w:i w:val="false"/>
                <w:color w:val="000000"/>
                <w:sz w:val="20"/>
              </w:rPr>
              <w:t xml:space="preserve">
тың алдын </w:t>
            </w:r>
            <w:r>
              <w:br/>
            </w:r>
            <w:r>
              <w:rPr>
                <w:rFonts w:ascii="Times New Roman"/>
                <w:b w:val="false"/>
                <w:i w:val="false"/>
                <w:color w:val="000000"/>
                <w:sz w:val="20"/>
              </w:rPr>
              <w:t xml:space="preserve">
алу жөнінде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акция- </w:t>
            </w:r>
            <w:r>
              <w:br/>
            </w:r>
            <w:r>
              <w:rPr>
                <w:rFonts w:ascii="Times New Roman"/>
                <w:b w:val="false"/>
                <w:i w:val="false"/>
                <w:color w:val="000000"/>
                <w:sz w:val="20"/>
              </w:rPr>
              <w:t xml:space="preserve">
лар өткізу </w:t>
            </w:r>
            <w:r>
              <w:br/>
            </w:r>
            <w:r>
              <w:rPr>
                <w:rFonts w:ascii="Times New Roman"/>
                <w:b w:val="false"/>
                <w:i w:val="false"/>
                <w:color w:val="000000"/>
                <w:sz w:val="20"/>
              </w:rPr>
              <w:t xml:space="preserve">
(Халықара- </w:t>
            </w:r>
            <w:r>
              <w:br/>
            </w:r>
            <w:r>
              <w:rPr>
                <w:rFonts w:ascii="Times New Roman"/>
                <w:b w:val="false"/>
                <w:i w:val="false"/>
                <w:color w:val="000000"/>
                <w:sz w:val="20"/>
              </w:rPr>
              <w:t xml:space="preserve">
лық нашақо- </w:t>
            </w:r>
            <w:r>
              <w:br/>
            </w:r>
            <w:r>
              <w:rPr>
                <w:rFonts w:ascii="Times New Roman"/>
                <w:b w:val="false"/>
                <w:i w:val="false"/>
                <w:color w:val="000000"/>
                <w:sz w:val="20"/>
              </w:rPr>
              <w:t xml:space="preserve">
рлыққа және </w:t>
            </w:r>
            <w:r>
              <w:br/>
            </w:r>
            <w:r>
              <w:rPr>
                <w:rFonts w:ascii="Times New Roman"/>
                <w:b w:val="false"/>
                <w:i w:val="false"/>
                <w:color w:val="000000"/>
                <w:sz w:val="20"/>
              </w:rPr>
              <w:t xml:space="preserve">
есірткілер- </w:t>
            </w:r>
            <w:r>
              <w:br/>
            </w:r>
            <w:r>
              <w:rPr>
                <w:rFonts w:ascii="Times New Roman"/>
                <w:b w:val="false"/>
                <w:i w:val="false"/>
                <w:color w:val="000000"/>
                <w:sz w:val="20"/>
              </w:rPr>
              <w:t xml:space="preserve">
дің заңсыз </w:t>
            </w:r>
            <w:r>
              <w:br/>
            </w:r>
            <w:r>
              <w:rPr>
                <w:rFonts w:ascii="Times New Roman"/>
                <w:b w:val="false"/>
                <w:i w:val="false"/>
                <w:color w:val="000000"/>
                <w:sz w:val="20"/>
              </w:rPr>
              <w:t xml:space="preserve">
айналымына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күні, наша- </w:t>
            </w:r>
            <w:r>
              <w:br/>
            </w:r>
            <w:r>
              <w:rPr>
                <w:rFonts w:ascii="Times New Roman"/>
                <w:b w:val="false"/>
                <w:i w:val="false"/>
                <w:color w:val="000000"/>
                <w:sz w:val="20"/>
              </w:rPr>
              <w:t xml:space="preserve">
қорлықтың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айлығы)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w:t>
            </w:r>
            <w:r>
              <w:br/>
            </w:r>
            <w:r>
              <w:rPr>
                <w:rFonts w:ascii="Times New Roman"/>
                <w:b w:val="false"/>
                <w:i w:val="false"/>
                <w:color w:val="000000"/>
                <w:sz w:val="20"/>
              </w:rPr>
              <w:t xml:space="preserve">
МАМ, ІІМ облыстардың,Астана және Алматы қа- </w:t>
            </w:r>
            <w:r>
              <w:br/>
            </w:r>
            <w:r>
              <w:rPr>
                <w:rFonts w:ascii="Times New Roman"/>
                <w:b w:val="false"/>
                <w:i w:val="false"/>
                <w:color w:val="000000"/>
                <w:sz w:val="20"/>
              </w:rPr>
              <w:t xml:space="preserve">
лаларының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- 600,0 </w:t>
            </w:r>
            <w:r>
              <w:br/>
            </w:r>
            <w:r>
              <w:rPr>
                <w:rFonts w:ascii="Times New Roman"/>
                <w:b w:val="false"/>
                <w:i w:val="false"/>
                <w:color w:val="000000"/>
                <w:sz w:val="20"/>
              </w:rPr>
              <w:t xml:space="preserve">
2009 ж. - 700,0 </w:t>
            </w:r>
            <w:r>
              <w:br/>
            </w:r>
            <w:r>
              <w:rPr>
                <w:rFonts w:ascii="Times New Roman"/>
                <w:b w:val="false"/>
                <w:i w:val="false"/>
                <w:color w:val="000000"/>
                <w:sz w:val="20"/>
              </w:rPr>
              <w:t xml:space="preserve">
2010 ж. - 600,0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11113,7 </w:t>
            </w:r>
            <w:r>
              <w:br/>
            </w:r>
            <w:r>
              <w:rPr>
                <w:rFonts w:ascii="Times New Roman"/>
                <w:b w:val="false"/>
                <w:i w:val="false"/>
                <w:color w:val="000000"/>
                <w:sz w:val="20"/>
              </w:rPr>
              <w:t xml:space="preserve">
2009 ж. - 12021,1 </w:t>
            </w:r>
            <w:r>
              <w:br/>
            </w:r>
            <w:r>
              <w:rPr>
                <w:rFonts w:ascii="Times New Roman"/>
                <w:b w:val="false"/>
                <w:i w:val="false"/>
                <w:color w:val="000000"/>
                <w:sz w:val="20"/>
              </w:rPr>
              <w:t xml:space="preserve">
2010 ж. - 12870,5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 есірткісіз қала" бағ- </w:t>
            </w:r>
            <w:r>
              <w:br/>
            </w:r>
            <w:r>
              <w:rPr>
                <w:rFonts w:ascii="Times New Roman"/>
                <w:b w:val="false"/>
                <w:i w:val="false"/>
                <w:color w:val="000000"/>
                <w:sz w:val="20"/>
              </w:rPr>
              <w:t xml:space="preserve">
дарламасы- </w:t>
            </w:r>
            <w:r>
              <w:br/>
            </w:r>
            <w:r>
              <w:rPr>
                <w:rFonts w:ascii="Times New Roman"/>
                <w:b w:val="false"/>
                <w:i w:val="false"/>
                <w:color w:val="000000"/>
                <w:sz w:val="20"/>
              </w:rPr>
              <w:t xml:space="preserve">
ның тәжіри- </w:t>
            </w:r>
            <w:r>
              <w:br/>
            </w:r>
            <w:r>
              <w:rPr>
                <w:rFonts w:ascii="Times New Roman"/>
                <w:b w:val="false"/>
                <w:i w:val="false"/>
                <w:color w:val="000000"/>
                <w:sz w:val="20"/>
              </w:rPr>
              <w:t xml:space="preserve">
бесі үлгі- </w:t>
            </w:r>
            <w:r>
              <w:br/>
            </w:r>
            <w:r>
              <w:rPr>
                <w:rFonts w:ascii="Times New Roman"/>
                <w:b w:val="false"/>
                <w:i w:val="false"/>
                <w:color w:val="000000"/>
                <w:sz w:val="20"/>
              </w:rPr>
              <w:t xml:space="preserve">
сінде наша- </w:t>
            </w:r>
            <w:r>
              <w:br/>
            </w:r>
            <w:r>
              <w:rPr>
                <w:rFonts w:ascii="Times New Roman"/>
                <w:b w:val="false"/>
                <w:i w:val="false"/>
                <w:color w:val="000000"/>
                <w:sz w:val="20"/>
              </w:rPr>
              <w:t xml:space="preserve">
қорлықтың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мақсатты іс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әзірлеу жә- </w:t>
            </w:r>
            <w:r>
              <w:br/>
            </w:r>
            <w:r>
              <w:rPr>
                <w:rFonts w:ascii="Times New Roman"/>
                <w:b w:val="false"/>
                <w:i w:val="false"/>
                <w:color w:val="000000"/>
                <w:sz w:val="20"/>
              </w:rPr>
              <w:t xml:space="preserve">
не енгізу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шы ор- </w:t>
            </w:r>
            <w:r>
              <w:br/>
            </w:r>
            <w:r>
              <w:rPr>
                <w:rFonts w:ascii="Times New Roman"/>
                <w:b w:val="false"/>
                <w:i w:val="false"/>
                <w:color w:val="000000"/>
                <w:sz w:val="20"/>
              </w:rPr>
              <w:t xml:space="preserve">
гандар- </w:t>
            </w:r>
            <w:r>
              <w:br/>
            </w:r>
            <w:r>
              <w:rPr>
                <w:rFonts w:ascii="Times New Roman"/>
                <w:b w:val="false"/>
                <w:i w:val="false"/>
                <w:color w:val="000000"/>
                <w:sz w:val="20"/>
              </w:rPr>
              <w:t xml:space="preserve">
дың қаулы- </w:t>
            </w:r>
            <w:r>
              <w:br/>
            </w:r>
            <w:r>
              <w:rPr>
                <w:rFonts w:ascii="Times New Roman"/>
                <w:b w:val="false"/>
                <w:i w:val="false"/>
                <w:color w:val="000000"/>
                <w:sz w:val="20"/>
              </w:rPr>
              <w:t xml:space="preserve">
лары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r>
              <w:br/>
            </w:r>
            <w:r>
              <w:rPr>
                <w:rFonts w:ascii="Times New Roman"/>
                <w:b w:val="false"/>
                <w:i w:val="false"/>
                <w:color w:val="000000"/>
                <w:sz w:val="20"/>
              </w:rPr>
              <w:t xml:space="preserve">
ДСМ, БҒМ, ІІМ, МАМ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 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- 400,0 </w:t>
            </w:r>
            <w:r>
              <w:br/>
            </w:r>
            <w:r>
              <w:rPr>
                <w:rFonts w:ascii="Times New Roman"/>
                <w:b w:val="false"/>
                <w:i w:val="false"/>
                <w:color w:val="000000"/>
                <w:sz w:val="20"/>
              </w:rPr>
              <w:t xml:space="preserve">
2010 ж. - 430,0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10444,0 </w:t>
            </w:r>
            <w:r>
              <w:br/>
            </w:r>
            <w:r>
              <w:rPr>
                <w:rFonts w:ascii="Times New Roman"/>
                <w:b w:val="false"/>
                <w:i w:val="false"/>
                <w:color w:val="000000"/>
                <w:sz w:val="20"/>
              </w:rPr>
              <w:t xml:space="preserve">
2009 ж. - 15629,1 </w:t>
            </w:r>
            <w:r>
              <w:br/>
            </w:r>
            <w:r>
              <w:rPr>
                <w:rFonts w:ascii="Times New Roman"/>
                <w:b w:val="false"/>
                <w:i w:val="false"/>
                <w:color w:val="000000"/>
                <w:sz w:val="20"/>
              </w:rPr>
              <w:t xml:space="preserve">
2010 ж. - 15399,2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w:t>
            </w:r>
            <w:r>
              <w:br/>
            </w:r>
            <w:r>
              <w:rPr>
                <w:rFonts w:ascii="Times New Roman"/>
                <w:b w:val="false"/>
                <w:i w:val="false"/>
                <w:color w:val="000000"/>
                <w:sz w:val="20"/>
              </w:rPr>
              <w:t xml:space="preserve">
тың алдын </w:t>
            </w:r>
            <w:r>
              <w:br/>
            </w:r>
            <w:r>
              <w:rPr>
                <w:rFonts w:ascii="Times New Roman"/>
                <w:b w:val="false"/>
                <w:i w:val="false"/>
                <w:color w:val="000000"/>
                <w:sz w:val="20"/>
              </w:rPr>
              <w:t xml:space="preserve">
алу жөнінде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басып шыға- </w:t>
            </w:r>
            <w:r>
              <w:br/>
            </w:r>
            <w:r>
              <w:rPr>
                <w:rFonts w:ascii="Times New Roman"/>
                <w:b w:val="false"/>
                <w:i w:val="false"/>
                <w:color w:val="000000"/>
                <w:sz w:val="20"/>
              </w:rPr>
              <w:t xml:space="preserve">
ру (плакат- </w:t>
            </w:r>
            <w:r>
              <w:br/>
            </w:r>
            <w:r>
              <w:rPr>
                <w:rFonts w:ascii="Times New Roman"/>
                <w:b w:val="false"/>
                <w:i w:val="false"/>
                <w:color w:val="000000"/>
                <w:sz w:val="20"/>
              </w:rPr>
              <w:t xml:space="preserve">
тар, букле- </w:t>
            </w:r>
            <w:r>
              <w:br/>
            </w:r>
            <w:r>
              <w:rPr>
                <w:rFonts w:ascii="Times New Roman"/>
                <w:b w:val="false"/>
                <w:i w:val="false"/>
                <w:color w:val="000000"/>
                <w:sz w:val="20"/>
              </w:rPr>
              <w:t xml:space="preserve">
ттер, оқу </w:t>
            </w:r>
            <w:r>
              <w:br/>
            </w:r>
            <w:r>
              <w:rPr>
                <w:rFonts w:ascii="Times New Roman"/>
                <w:b w:val="false"/>
                <w:i w:val="false"/>
                <w:color w:val="000000"/>
                <w:sz w:val="20"/>
              </w:rPr>
              <w:t xml:space="preserve">
құралдары)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ІІМ, </w:t>
            </w:r>
            <w:r>
              <w:br/>
            </w:r>
            <w:r>
              <w:rPr>
                <w:rFonts w:ascii="Times New Roman"/>
                <w:b w:val="false"/>
                <w:i w:val="false"/>
                <w:color w:val="000000"/>
                <w:sz w:val="20"/>
              </w:rPr>
              <w:t xml:space="preserve">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- 250,0 </w:t>
            </w:r>
            <w:r>
              <w:br/>
            </w:r>
            <w:r>
              <w:rPr>
                <w:rFonts w:ascii="Times New Roman"/>
                <w:b w:val="false"/>
                <w:i w:val="false"/>
                <w:color w:val="000000"/>
                <w:sz w:val="20"/>
              </w:rPr>
              <w:t xml:space="preserve">
2009 ж. - 270,0 </w:t>
            </w:r>
            <w:r>
              <w:br/>
            </w:r>
            <w:r>
              <w:rPr>
                <w:rFonts w:ascii="Times New Roman"/>
                <w:b w:val="false"/>
                <w:i w:val="false"/>
                <w:color w:val="000000"/>
                <w:sz w:val="20"/>
              </w:rPr>
              <w:t xml:space="preserve">
2010 ж. - 250,0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7539,5 </w:t>
            </w:r>
            <w:r>
              <w:br/>
            </w:r>
            <w:r>
              <w:rPr>
                <w:rFonts w:ascii="Times New Roman"/>
                <w:b w:val="false"/>
                <w:i w:val="false"/>
                <w:color w:val="000000"/>
                <w:sz w:val="20"/>
              </w:rPr>
              <w:t xml:space="preserve">
2009 ж. - 8047,9 </w:t>
            </w:r>
            <w:r>
              <w:br/>
            </w:r>
            <w:r>
              <w:rPr>
                <w:rFonts w:ascii="Times New Roman"/>
                <w:b w:val="false"/>
                <w:i w:val="false"/>
                <w:color w:val="000000"/>
                <w:sz w:val="20"/>
              </w:rPr>
              <w:t xml:space="preserve">
2010 ж. - 8837,2 </w:t>
            </w:r>
            <w:r>
              <w:br/>
            </w:r>
            <w:r>
              <w:rPr>
                <w:rFonts w:ascii="Times New Roman"/>
                <w:b w:val="false"/>
                <w:i w:val="false"/>
                <w:color w:val="000000"/>
                <w:sz w:val="20"/>
              </w:rPr>
              <w:t xml:space="preserve">
  </w:t>
            </w:r>
            <w:r>
              <w:br/>
            </w:r>
            <w:r>
              <w:rPr>
                <w:rFonts w:ascii="Times New Roman"/>
                <w:b w:val="false"/>
                <w:i w:val="false"/>
                <w:color w:val="000000"/>
                <w:sz w:val="20"/>
              </w:rPr>
              <w:t xml:space="preserve">
2009 ж. - </w:t>
            </w:r>
            <w:r>
              <w:br/>
            </w:r>
            <w:r>
              <w:rPr>
                <w:rFonts w:ascii="Times New Roman"/>
                <w:b w:val="false"/>
                <w:i w:val="false"/>
                <w:color w:val="000000"/>
                <w:sz w:val="20"/>
              </w:rPr>
              <w:t xml:space="preserve">
19770,5, </w:t>
            </w:r>
            <w:r>
              <w:br/>
            </w:r>
            <w:r>
              <w:rPr>
                <w:rFonts w:ascii="Times New Roman"/>
                <w:b w:val="false"/>
                <w:i w:val="false"/>
                <w:color w:val="000000"/>
                <w:sz w:val="20"/>
              </w:rPr>
              <w:t xml:space="preserve">
2010 ж. - </w:t>
            </w:r>
            <w:r>
              <w:br/>
            </w:r>
            <w:r>
              <w:rPr>
                <w:rFonts w:ascii="Times New Roman"/>
                <w:b w:val="false"/>
                <w:i w:val="false"/>
                <w:color w:val="000000"/>
                <w:sz w:val="20"/>
              </w:rPr>
              <w:t xml:space="preserve">
18948,5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 және ұтымды тамақтануға жәрдемдесу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 тамақтанды- </w:t>
            </w:r>
            <w:r>
              <w:br/>
            </w:r>
            <w:r>
              <w:rPr>
                <w:rFonts w:ascii="Times New Roman"/>
                <w:b w:val="false"/>
                <w:i w:val="false"/>
                <w:color w:val="000000"/>
                <w:sz w:val="20"/>
              </w:rPr>
              <w:t xml:space="preserve">
руды ұйым- </w:t>
            </w:r>
            <w:r>
              <w:br/>
            </w:r>
            <w:r>
              <w:rPr>
                <w:rFonts w:ascii="Times New Roman"/>
                <w:b w:val="false"/>
                <w:i w:val="false"/>
                <w:color w:val="000000"/>
                <w:sz w:val="20"/>
              </w:rPr>
              <w:t xml:space="preserve">
дастыруды </w:t>
            </w:r>
            <w:r>
              <w:br/>
            </w:r>
            <w:r>
              <w:rPr>
                <w:rFonts w:ascii="Times New Roman"/>
                <w:b w:val="false"/>
                <w:i w:val="false"/>
                <w:color w:val="000000"/>
                <w:sz w:val="20"/>
              </w:rPr>
              <w:t xml:space="preserve">
жетілдіру және тамақ өнімдерін </w:t>
            </w:r>
            <w:r>
              <w:br/>
            </w:r>
            <w:r>
              <w:rPr>
                <w:rFonts w:ascii="Times New Roman"/>
                <w:b w:val="false"/>
                <w:i w:val="false"/>
                <w:color w:val="000000"/>
                <w:sz w:val="20"/>
              </w:rPr>
              <w:t xml:space="preserve">
витаминдік- </w:t>
            </w:r>
            <w:r>
              <w:br/>
            </w:r>
            <w:r>
              <w:rPr>
                <w:rFonts w:ascii="Times New Roman"/>
                <w:b w:val="false"/>
                <w:i w:val="false"/>
                <w:color w:val="000000"/>
                <w:sz w:val="20"/>
              </w:rPr>
              <w:t xml:space="preserve">
минералдық </w:t>
            </w:r>
            <w:r>
              <w:br/>
            </w:r>
            <w:r>
              <w:rPr>
                <w:rFonts w:ascii="Times New Roman"/>
                <w:b w:val="false"/>
                <w:i w:val="false"/>
                <w:color w:val="000000"/>
                <w:sz w:val="20"/>
              </w:rPr>
              <w:t xml:space="preserve">
кешенмен байыту жө- </w:t>
            </w:r>
            <w:r>
              <w:br/>
            </w:r>
            <w:r>
              <w:rPr>
                <w:rFonts w:ascii="Times New Roman"/>
                <w:b w:val="false"/>
                <w:i w:val="false"/>
                <w:color w:val="000000"/>
                <w:sz w:val="20"/>
              </w:rPr>
              <w:t xml:space="preserve">
нінде онкү- </w:t>
            </w:r>
            <w:r>
              <w:br/>
            </w:r>
            <w:r>
              <w:rPr>
                <w:rFonts w:ascii="Times New Roman"/>
                <w:b w:val="false"/>
                <w:i w:val="false"/>
                <w:color w:val="000000"/>
                <w:sz w:val="20"/>
              </w:rPr>
              <w:t xml:space="preserve">
ндіктер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w:t>
            </w:r>
            <w:r>
              <w:br/>
            </w:r>
            <w:r>
              <w:rPr>
                <w:rFonts w:ascii="Times New Roman"/>
                <w:b w:val="false"/>
                <w:i w:val="false"/>
                <w:color w:val="000000"/>
                <w:sz w:val="20"/>
              </w:rPr>
              <w:t xml:space="preserve">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 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4994,4 </w:t>
            </w:r>
            <w:r>
              <w:br/>
            </w:r>
            <w:r>
              <w:rPr>
                <w:rFonts w:ascii="Times New Roman"/>
                <w:b w:val="false"/>
                <w:i w:val="false"/>
                <w:color w:val="000000"/>
                <w:sz w:val="20"/>
              </w:rPr>
              <w:t xml:space="preserve">
2009 ж. - 2150,0 </w:t>
            </w:r>
            <w:r>
              <w:br/>
            </w:r>
            <w:r>
              <w:rPr>
                <w:rFonts w:ascii="Times New Roman"/>
                <w:b w:val="false"/>
                <w:i w:val="false"/>
                <w:color w:val="000000"/>
                <w:sz w:val="20"/>
              </w:rPr>
              <w:t xml:space="preserve">
2010 ж. - 2421,1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үшін азық-түлік </w:t>
            </w:r>
            <w:r>
              <w:br/>
            </w:r>
            <w:r>
              <w:rPr>
                <w:rFonts w:ascii="Times New Roman"/>
                <w:b w:val="false"/>
                <w:i w:val="false"/>
                <w:color w:val="000000"/>
                <w:sz w:val="20"/>
              </w:rPr>
              <w:t xml:space="preserve">
өнімдерінің </w:t>
            </w:r>
            <w:r>
              <w:br/>
            </w:r>
            <w:r>
              <w:rPr>
                <w:rFonts w:ascii="Times New Roman"/>
                <w:b w:val="false"/>
                <w:i w:val="false"/>
                <w:color w:val="000000"/>
                <w:sz w:val="20"/>
              </w:rPr>
              <w:t xml:space="preserve">
сапасын ба- </w:t>
            </w:r>
            <w:r>
              <w:br/>
            </w:r>
            <w:r>
              <w:rPr>
                <w:rFonts w:ascii="Times New Roman"/>
                <w:b w:val="false"/>
                <w:i w:val="false"/>
                <w:color w:val="000000"/>
                <w:sz w:val="20"/>
              </w:rPr>
              <w:t xml:space="preserve">
қылау, қауіпсізді- </w:t>
            </w:r>
            <w:r>
              <w:br/>
            </w:r>
            <w:r>
              <w:rPr>
                <w:rFonts w:ascii="Times New Roman"/>
                <w:b w:val="false"/>
                <w:i w:val="false"/>
                <w:color w:val="000000"/>
                <w:sz w:val="20"/>
              </w:rPr>
              <w:t xml:space="preserve">
гі қол же- </w:t>
            </w:r>
            <w:r>
              <w:br/>
            </w:r>
            <w:r>
              <w:rPr>
                <w:rFonts w:ascii="Times New Roman"/>
                <w:b w:val="false"/>
                <w:i w:val="false"/>
                <w:color w:val="000000"/>
                <w:sz w:val="20"/>
              </w:rPr>
              <w:t xml:space="preserve">
тімділігін </w:t>
            </w:r>
            <w:r>
              <w:br/>
            </w:r>
            <w:r>
              <w:rPr>
                <w:rFonts w:ascii="Times New Roman"/>
                <w:b w:val="false"/>
                <w:i w:val="false"/>
                <w:color w:val="000000"/>
                <w:sz w:val="20"/>
              </w:rPr>
              <w:t xml:space="preserve">
арттыру мә- </w:t>
            </w:r>
            <w:r>
              <w:br/>
            </w:r>
            <w:r>
              <w:rPr>
                <w:rFonts w:ascii="Times New Roman"/>
                <w:b w:val="false"/>
                <w:i w:val="false"/>
                <w:color w:val="000000"/>
                <w:sz w:val="20"/>
              </w:rPr>
              <w:t xml:space="preserve">
селелері бойынша ұл- </w:t>
            </w:r>
            <w:r>
              <w:br/>
            </w:r>
            <w:r>
              <w:rPr>
                <w:rFonts w:ascii="Times New Roman"/>
                <w:b w:val="false"/>
                <w:i w:val="false"/>
                <w:color w:val="000000"/>
                <w:sz w:val="20"/>
              </w:rPr>
              <w:t xml:space="preserve">
ттық және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деңгейлердедөңгелек үстелдер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- 350,0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1500,0 </w:t>
            </w:r>
            <w:r>
              <w:br/>
            </w:r>
            <w:r>
              <w:rPr>
                <w:rFonts w:ascii="Times New Roman"/>
                <w:b w:val="false"/>
                <w:i w:val="false"/>
                <w:color w:val="000000"/>
                <w:sz w:val="20"/>
              </w:rPr>
              <w:t xml:space="preserve">
2009 ж. - 5029,1 </w:t>
            </w:r>
            <w:r>
              <w:br/>
            </w:r>
            <w:r>
              <w:rPr>
                <w:rFonts w:ascii="Times New Roman"/>
                <w:b w:val="false"/>
                <w:i w:val="false"/>
                <w:color w:val="000000"/>
                <w:sz w:val="20"/>
              </w:rPr>
              <w:t xml:space="preserve">
2010 ж. - 1997,0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жа- </w:t>
            </w:r>
            <w:r>
              <w:br/>
            </w:r>
            <w:r>
              <w:rPr>
                <w:rFonts w:ascii="Times New Roman"/>
                <w:b w:val="false"/>
                <w:i w:val="false"/>
                <w:color w:val="000000"/>
                <w:sz w:val="20"/>
              </w:rPr>
              <w:t xml:space="preserve">
стағы топ- </w:t>
            </w:r>
            <w:r>
              <w:br/>
            </w:r>
            <w:r>
              <w:rPr>
                <w:rFonts w:ascii="Times New Roman"/>
                <w:b w:val="false"/>
                <w:i w:val="false"/>
                <w:color w:val="000000"/>
                <w:sz w:val="20"/>
              </w:rPr>
              <w:t xml:space="preserve">
тардың ара- </w:t>
            </w:r>
            <w:r>
              <w:br/>
            </w:r>
            <w:r>
              <w:rPr>
                <w:rFonts w:ascii="Times New Roman"/>
                <w:b w:val="false"/>
                <w:i w:val="false"/>
                <w:color w:val="000000"/>
                <w:sz w:val="20"/>
              </w:rPr>
              <w:t xml:space="preserve">
сында дене- </w:t>
            </w:r>
            <w:r>
              <w:br/>
            </w:r>
            <w:r>
              <w:rPr>
                <w:rFonts w:ascii="Times New Roman"/>
                <w:b w:val="false"/>
                <w:i w:val="false"/>
                <w:color w:val="000000"/>
                <w:sz w:val="20"/>
              </w:rPr>
              <w:t xml:space="preserve">
нің артық салмағының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 он- </w:t>
            </w:r>
            <w:r>
              <w:br/>
            </w:r>
            <w:r>
              <w:rPr>
                <w:rFonts w:ascii="Times New Roman"/>
                <w:b w:val="false"/>
                <w:i w:val="false"/>
                <w:color w:val="000000"/>
                <w:sz w:val="20"/>
              </w:rPr>
              <w:t xml:space="preserve">
күндіктер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w:t>
            </w:r>
            <w:r>
              <w:br/>
            </w:r>
            <w:r>
              <w:rPr>
                <w:rFonts w:ascii="Times New Roman"/>
                <w:b w:val="false"/>
                <w:i w:val="false"/>
                <w:color w:val="000000"/>
                <w:sz w:val="20"/>
              </w:rPr>
              <w:t xml:space="preserve">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- 350,0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1437,7 </w:t>
            </w:r>
            <w:r>
              <w:br/>
            </w:r>
            <w:r>
              <w:rPr>
                <w:rFonts w:ascii="Times New Roman"/>
                <w:b w:val="false"/>
                <w:i w:val="false"/>
                <w:color w:val="000000"/>
                <w:sz w:val="20"/>
              </w:rPr>
              <w:t xml:space="preserve">
2009 ж. - 1753,9 </w:t>
            </w:r>
            <w:r>
              <w:br/>
            </w:r>
            <w:r>
              <w:rPr>
                <w:rFonts w:ascii="Times New Roman"/>
                <w:b w:val="false"/>
                <w:i w:val="false"/>
                <w:color w:val="000000"/>
                <w:sz w:val="20"/>
              </w:rPr>
              <w:t xml:space="preserve">
2010 ж. - 7973,9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 </w:t>
            </w:r>
            <w:r>
              <w:br/>
            </w:r>
            <w:r>
              <w:rPr>
                <w:rFonts w:ascii="Times New Roman"/>
                <w:b w:val="false"/>
                <w:i w:val="false"/>
                <w:color w:val="000000"/>
                <w:sz w:val="20"/>
              </w:rPr>
              <w:t xml:space="preserve">
бойынша ре- </w:t>
            </w:r>
            <w:r>
              <w:br/>
            </w:r>
            <w:r>
              <w:rPr>
                <w:rFonts w:ascii="Times New Roman"/>
                <w:b w:val="false"/>
                <w:i w:val="false"/>
                <w:color w:val="000000"/>
                <w:sz w:val="20"/>
              </w:rPr>
              <w:t xml:space="preserve">
спубликалық </w:t>
            </w:r>
            <w:r>
              <w:br/>
            </w:r>
            <w:r>
              <w:rPr>
                <w:rFonts w:ascii="Times New Roman"/>
                <w:b w:val="false"/>
                <w:i w:val="false"/>
                <w:color w:val="000000"/>
                <w:sz w:val="20"/>
              </w:rPr>
              <w:t xml:space="preserve">
акциялар өткізу (Дү- </w:t>
            </w:r>
            <w:r>
              <w:br/>
            </w:r>
            <w:r>
              <w:rPr>
                <w:rFonts w:ascii="Times New Roman"/>
                <w:b w:val="false"/>
                <w:i w:val="false"/>
                <w:color w:val="000000"/>
                <w:sz w:val="20"/>
              </w:rPr>
              <w:t xml:space="preserve">
ниежүзілік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күні, Халы- </w:t>
            </w:r>
            <w:r>
              <w:br/>
            </w:r>
            <w:r>
              <w:rPr>
                <w:rFonts w:ascii="Times New Roman"/>
                <w:b w:val="false"/>
                <w:i w:val="false"/>
                <w:color w:val="000000"/>
                <w:sz w:val="20"/>
              </w:rPr>
              <w:t xml:space="preserve">
қаралық ем- </w:t>
            </w:r>
            <w:r>
              <w:br/>
            </w:r>
            <w:r>
              <w:rPr>
                <w:rFonts w:ascii="Times New Roman"/>
                <w:b w:val="false"/>
                <w:i w:val="false"/>
                <w:color w:val="000000"/>
                <w:sz w:val="20"/>
              </w:rPr>
              <w:t xml:space="preserve">
шек сүтімен </w:t>
            </w:r>
            <w:r>
              <w:br/>
            </w:r>
            <w:r>
              <w:rPr>
                <w:rFonts w:ascii="Times New Roman"/>
                <w:b w:val="false"/>
                <w:i w:val="false"/>
                <w:color w:val="000000"/>
                <w:sz w:val="20"/>
              </w:rPr>
              <w:t xml:space="preserve">
қоректенді- </w:t>
            </w:r>
            <w:r>
              <w:br/>
            </w:r>
            <w:r>
              <w:rPr>
                <w:rFonts w:ascii="Times New Roman"/>
                <w:b w:val="false"/>
                <w:i w:val="false"/>
                <w:color w:val="000000"/>
                <w:sz w:val="20"/>
              </w:rPr>
              <w:t xml:space="preserve">
ру апталы- </w:t>
            </w:r>
            <w:r>
              <w:br/>
            </w:r>
            <w:r>
              <w:rPr>
                <w:rFonts w:ascii="Times New Roman"/>
                <w:b w:val="false"/>
                <w:i w:val="false"/>
                <w:color w:val="000000"/>
                <w:sz w:val="20"/>
              </w:rPr>
              <w:t xml:space="preserve">
ғы)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облыстардың,Астана және Алматы қа- </w:t>
            </w:r>
            <w:r>
              <w:br/>
            </w:r>
            <w:r>
              <w:rPr>
                <w:rFonts w:ascii="Times New Roman"/>
                <w:b w:val="false"/>
                <w:i w:val="false"/>
                <w:color w:val="000000"/>
                <w:sz w:val="20"/>
              </w:rPr>
              <w:t xml:space="preserve">
лаларының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 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- 800,0 </w:t>
            </w:r>
            <w:r>
              <w:br/>
            </w:r>
            <w:r>
              <w:rPr>
                <w:rFonts w:ascii="Times New Roman"/>
                <w:b w:val="false"/>
                <w:i w:val="false"/>
                <w:color w:val="000000"/>
                <w:sz w:val="20"/>
              </w:rPr>
              <w:t xml:space="preserve">
2009 ж. - 900,0 </w:t>
            </w:r>
            <w:r>
              <w:br/>
            </w:r>
            <w:r>
              <w:rPr>
                <w:rFonts w:ascii="Times New Roman"/>
                <w:b w:val="false"/>
                <w:i w:val="false"/>
                <w:color w:val="000000"/>
                <w:sz w:val="20"/>
              </w:rPr>
              <w:t xml:space="preserve">
2010 ж. - 820,0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14981,5 </w:t>
            </w:r>
            <w:r>
              <w:br/>
            </w:r>
            <w:r>
              <w:rPr>
                <w:rFonts w:ascii="Times New Roman"/>
                <w:b w:val="false"/>
                <w:i w:val="false"/>
                <w:color w:val="000000"/>
                <w:sz w:val="20"/>
              </w:rPr>
              <w:t xml:space="preserve">
2009 ж. - 15879,0 </w:t>
            </w:r>
            <w:r>
              <w:br/>
            </w:r>
            <w:r>
              <w:rPr>
                <w:rFonts w:ascii="Times New Roman"/>
                <w:b w:val="false"/>
                <w:i w:val="false"/>
                <w:color w:val="000000"/>
                <w:sz w:val="20"/>
              </w:rPr>
              <w:t xml:space="preserve">
2010 ж. - 16449,7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жә- </w:t>
            </w:r>
            <w:r>
              <w:br/>
            </w:r>
            <w:r>
              <w:rPr>
                <w:rFonts w:ascii="Times New Roman"/>
                <w:b w:val="false"/>
                <w:i w:val="false"/>
                <w:color w:val="000000"/>
                <w:sz w:val="20"/>
              </w:rPr>
              <w:t xml:space="preserve">
не білім беру ұйым- </w:t>
            </w:r>
            <w:r>
              <w:br/>
            </w:r>
            <w:r>
              <w:rPr>
                <w:rFonts w:ascii="Times New Roman"/>
                <w:b w:val="false"/>
                <w:i w:val="false"/>
                <w:color w:val="000000"/>
                <w:sz w:val="20"/>
              </w:rPr>
              <w:t xml:space="preserve">
дарында кейбір та- </w:t>
            </w:r>
            <w:r>
              <w:br/>
            </w:r>
            <w:r>
              <w:rPr>
                <w:rFonts w:ascii="Times New Roman"/>
                <w:b w:val="false"/>
                <w:i w:val="false"/>
                <w:color w:val="000000"/>
                <w:sz w:val="20"/>
              </w:rPr>
              <w:t xml:space="preserve">
мақ өнімде- </w:t>
            </w:r>
            <w:r>
              <w:br/>
            </w:r>
            <w:r>
              <w:rPr>
                <w:rFonts w:ascii="Times New Roman"/>
                <w:b w:val="false"/>
                <w:i w:val="false"/>
                <w:color w:val="000000"/>
                <w:sz w:val="20"/>
              </w:rPr>
              <w:t xml:space="preserve">
рін сатуға </w:t>
            </w:r>
            <w:r>
              <w:br/>
            </w:r>
            <w:r>
              <w:rPr>
                <w:rFonts w:ascii="Times New Roman"/>
                <w:b w:val="false"/>
                <w:i w:val="false"/>
                <w:color w:val="000000"/>
                <w:sz w:val="20"/>
              </w:rPr>
              <w:t xml:space="preserve">
тыйым салу, </w:t>
            </w:r>
            <w:r>
              <w:br/>
            </w:r>
            <w:r>
              <w:rPr>
                <w:rFonts w:ascii="Times New Roman"/>
                <w:b w:val="false"/>
                <w:i w:val="false"/>
                <w:color w:val="000000"/>
                <w:sz w:val="20"/>
              </w:rPr>
              <w:t xml:space="preserve">
нормативтік құжаттардың </w:t>
            </w:r>
            <w:r>
              <w:br/>
            </w:r>
            <w:r>
              <w:rPr>
                <w:rFonts w:ascii="Times New Roman"/>
                <w:b w:val="false"/>
                <w:i w:val="false"/>
                <w:color w:val="000000"/>
                <w:sz w:val="20"/>
              </w:rPr>
              <w:t xml:space="preserve">
орындалуын, </w:t>
            </w:r>
            <w:r>
              <w:br/>
            </w:r>
            <w:r>
              <w:rPr>
                <w:rFonts w:ascii="Times New Roman"/>
                <w:b w:val="false"/>
                <w:i w:val="false"/>
                <w:color w:val="000000"/>
                <w:sz w:val="20"/>
              </w:rPr>
              <w:t xml:space="preserve">
мектептерде </w:t>
            </w:r>
            <w:r>
              <w:br/>
            </w:r>
            <w:r>
              <w:rPr>
                <w:rFonts w:ascii="Times New Roman"/>
                <w:b w:val="false"/>
                <w:i w:val="false"/>
                <w:color w:val="000000"/>
                <w:sz w:val="20"/>
              </w:rPr>
              <w:t xml:space="preserve">
ыстық тамақ </w:t>
            </w:r>
            <w:r>
              <w:br/>
            </w:r>
            <w:r>
              <w:rPr>
                <w:rFonts w:ascii="Times New Roman"/>
                <w:b w:val="false"/>
                <w:i w:val="false"/>
                <w:color w:val="000000"/>
                <w:sz w:val="20"/>
              </w:rPr>
              <w:t xml:space="preserve">
пен және қауіпсіз сумен қам- </w:t>
            </w:r>
            <w:r>
              <w:br/>
            </w:r>
            <w:r>
              <w:rPr>
                <w:rFonts w:ascii="Times New Roman"/>
                <w:b w:val="false"/>
                <w:i w:val="false"/>
                <w:color w:val="000000"/>
                <w:sz w:val="20"/>
              </w:rPr>
              <w:t xml:space="preserve">
тамасыз ету, тамақ </w:t>
            </w:r>
            <w:r>
              <w:br/>
            </w:r>
            <w:r>
              <w:rPr>
                <w:rFonts w:ascii="Times New Roman"/>
                <w:b w:val="false"/>
                <w:i w:val="false"/>
                <w:color w:val="000000"/>
                <w:sz w:val="20"/>
              </w:rPr>
              <w:t xml:space="preserve">
өнімдерін </w:t>
            </w:r>
            <w:r>
              <w:br/>
            </w:r>
            <w:r>
              <w:rPr>
                <w:rFonts w:ascii="Times New Roman"/>
                <w:b w:val="false"/>
                <w:i w:val="false"/>
                <w:color w:val="000000"/>
                <w:sz w:val="20"/>
              </w:rPr>
              <w:t xml:space="preserve">
витаминдік-минералдық </w:t>
            </w:r>
            <w:r>
              <w:br/>
            </w:r>
            <w:r>
              <w:rPr>
                <w:rFonts w:ascii="Times New Roman"/>
                <w:b w:val="false"/>
                <w:i w:val="false"/>
                <w:color w:val="000000"/>
                <w:sz w:val="20"/>
              </w:rPr>
              <w:t xml:space="preserve">
кешенмен </w:t>
            </w:r>
            <w:r>
              <w:br/>
            </w:r>
            <w:r>
              <w:rPr>
                <w:rFonts w:ascii="Times New Roman"/>
                <w:b w:val="false"/>
                <w:i w:val="false"/>
                <w:color w:val="000000"/>
                <w:sz w:val="20"/>
              </w:rPr>
              <w:t xml:space="preserve">
байытуды іске асыру- </w:t>
            </w:r>
            <w:r>
              <w:br/>
            </w:r>
            <w:r>
              <w:rPr>
                <w:rFonts w:ascii="Times New Roman"/>
                <w:b w:val="false"/>
                <w:i w:val="false"/>
                <w:color w:val="000000"/>
                <w:sz w:val="20"/>
              </w:rPr>
              <w:t xml:space="preserve">
ды бақылау </w:t>
            </w:r>
            <w:r>
              <w:br/>
            </w:r>
            <w:r>
              <w:rPr>
                <w:rFonts w:ascii="Times New Roman"/>
                <w:b w:val="false"/>
                <w:i w:val="false"/>
                <w:color w:val="000000"/>
                <w:sz w:val="20"/>
              </w:rPr>
              <w:t xml:space="preserve">
бойынша тұ- </w:t>
            </w:r>
            <w:r>
              <w:br/>
            </w:r>
            <w:r>
              <w:rPr>
                <w:rFonts w:ascii="Times New Roman"/>
                <w:b w:val="false"/>
                <w:i w:val="false"/>
                <w:color w:val="000000"/>
                <w:sz w:val="20"/>
              </w:rPr>
              <w:t xml:space="preserve">
рақты рейд- </w:t>
            </w:r>
            <w:r>
              <w:br/>
            </w:r>
            <w:r>
              <w:rPr>
                <w:rFonts w:ascii="Times New Roman"/>
                <w:b w:val="false"/>
                <w:i w:val="false"/>
                <w:color w:val="000000"/>
                <w:sz w:val="20"/>
              </w:rPr>
              <w:t xml:space="preserve">
тер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 әкі- </w:t>
            </w:r>
            <w:r>
              <w:br/>
            </w:r>
            <w:r>
              <w:rPr>
                <w:rFonts w:ascii="Times New Roman"/>
                <w:b w:val="false"/>
                <w:i w:val="false"/>
                <w:color w:val="000000"/>
                <w:sz w:val="20"/>
              </w:rPr>
              <w:t xml:space="preserve">
мдері- </w:t>
            </w:r>
            <w:r>
              <w:br/>
            </w:r>
            <w:r>
              <w:rPr>
                <w:rFonts w:ascii="Times New Roman"/>
                <w:b w:val="false"/>
                <w:i w:val="false"/>
                <w:color w:val="000000"/>
                <w:sz w:val="20"/>
              </w:rPr>
              <w:t xml:space="preserve">
нің ше- </w:t>
            </w:r>
            <w:r>
              <w:br/>
            </w:r>
            <w:r>
              <w:rPr>
                <w:rFonts w:ascii="Times New Roman"/>
                <w:b w:val="false"/>
                <w:i w:val="false"/>
                <w:color w:val="000000"/>
                <w:sz w:val="20"/>
              </w:rPr>
              <w:t xml:space="preserve">
шімдері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r>
              <w:br/>
            </w:r>
            <w:r>
              <w:rPr>
                <w:rFonts w:ascii="Times New Roman"/>
                <w:b w:val="false"/>
                <w:i w:val="false"/>
                <w:color w:val="000000"/>
                <w:sz w:val="20"/>
              </w:rPr>
              <w:t xml:space="preserve">
ДСМ, БҒМ,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тоқсан сайын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- 250,0 </w:t>
            </w:r>
            <w:r>
              <w:br/>
            </w:r>
            <w:r>
              <w:rPr>
                <w:rFonts w:ascii="Times New Roman"/>
                <w:b w:val="false"/>
                <w:i w:val="false"/>
                <w:color w:val="000000"/>
                <w:sz w:val="20"/>
              </w:rPr>
              <w:t xml:space="preserve">
2009 ж. - 215,0 </w:t>
            </w:r>
            <w:r>
              <w:br/>
            </w:r>
            <w:r>
              <w:rPr>
                <w:rFonts w:ascii="Times New Roman"/>
                <w:b w:val="false"/>
                <w:i w:val="false"/>
                <w:color w:val="000000"/>
                <w:sz w:val="20"/>
              </w:rPr>
              <w:t xml:space="preserve">
2010 ж. - 200,0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4884,3 </w:t>
            </w:r>
            <w:r>
              <w:br/>
            </w:r>
            <w:r>
              <w:rPr>
                <w:rFonts w:ascii="Times New Roman"/>
                <w:b w:val="false"/>
                <w:i w:val="false"/>
                <w:color w:val="000000"/>
                <w:sz w:val="20"/>
              </w:rPr>
              <w:t xml:space="preserve">
2009 ж. - 5406,4 </w:t>
            </w:r>
            <w:r>
              <w:br/>
            </w:r>
            <w:r>
              <w:rPr>
                <w:rFonts w:ascii="Times New Roman"/>
                <w:b w:val="false"/>
                <w:i w:val="false"/>
                <w:color w:val="000000"/>
                <w:sz w:val="20"/>
              </w:rPr>
              <w:t xml:space="preserve">
2010 ж. - 5794,2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Теңгерімді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бойынша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шығару (плакаттар, </w:t>
            </w:r>
            <w:r>
              <w:br/>
            </w:r>
            <w:r>
              <w:rPr>
                <w:rFonts w:ascii="Times New Roman"/>
                <w:b w:val="false"/>
                <w:i w:val="false"/>
                <w:color w:val="000000"/>
                <w:sz w:val="20"/>
              </w:rPr>
              <w:t xml:space="preserve">
буклеттер)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 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- 300,0 </w:t>
            </w:r>
            <w:r>
              <w:br/>
            </w:r>
            <w:r>
              <w:rPr>
                <w:rFonts w:ascii="Times New Roman"/>
                <w:b w:val="false"/>
                <w:i w:val="false"/>
                <w:color w:val="000000"/>
                <w:sz w:val="20"/>
              </w:rPr>
              <w:t xml:space="preserve">
2009 ж. - 400,0 </w:t>
            </w:r>
            <w:r>
              <w:br/>
            </w:r>
            <w:r>
              <w:rPr>
                <w:rFonts w:ascii="Times New Roman"/>
                <w:b w:val="false"/>
                <w:i w:val="false"/>
                <w:color w:val="000000"/>
                <w:sz w:val="20"/>
              </w:rPr>
              <w:t xml:space="preserve">
2010 ж. - 300,0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7216,5 </w:t>
            </w:r>
            <w:r>
              <w:br/>
            </w:r>
            <w:r>
              <w:rPr>
                <w:rFonts w:ascii="Times New Roman"/>
                <w:b w:val="false"/>
                <w:i w:val="false"/>
                <w:color w:val="000000"/>
                <w:sz w:val="20"/>
              </w:rPr>
              <w:t xml:space="preserve">
2009 ж. - 8547,2 </w:t>
            </w:r>
            <w:r>
              <w:br/>
            </w:r>
            <w:r>
              <w:rPr>
                <w:rFonts w:ascii="Times New Roman"/>
                <w:b w:val="false"/>
                <w:i w:val="false"/>
                <w:color w:val="000000"/>
                <w:sz w:val="20"/>
              </w:rPr>
              <w:t xml:space="preserve">
2010 ж. - 8957,2 </w:t>
            </w:r>
            <w:r>
              <w:br/>
            </w:r>
            <w:r>
              <w:rPr>
                <w:rFonts w:ascii="Times New Roman"/>
                <w:b w:val="false"/>
                <w:i w:val="false"/>
                <w:color w:val="000000"/>
                <w:sz w:val="20"/>
              </w:rPr>
              <w:t xml:space="preserve">
  </w:t>
            </w:r>
            <w:r>
              <w:br/>
            </w:r>
            <w:r>
              <w:rPr>
                <w:rFonts w:ascii="Times New Roman"/>
                <w:b w:val="false"/>
                <w:i w:val="false"/>
                <w:color w:val="000000"/>
                <w:sz w:val="20"/>
              </w:rPr>
              <w:t xml:space="preserve">
2009 ж. - </w:t>
            </w:r>
            <w:r>
              <w:br/>
            </w:r>
            <w:r>
              <w:rPr>
                <w:rFonts w:ascii="Times New Roman"/>
                <w:b w:val="false"/>
                <w:i w:val="false"/>
                <w:color w:val="000000"/>
                <w:sz w:val="20"/>
              </w:rPr>
              <w:t xml:space="preserve">
57519,3, </w:t>
            </w:r>
            <w:r>
              <w:br/>
            </w:r>
            <w:r>
              <w:rPr>
                <w:rFonts w:ascii="Times New Roman"/>
                <w:b w:val="false"/>
                <w:i w:val="false"/>
                <w:color w:val="000000"/>
                <w:sz w:val="20"/>
              </w:rPr>
              <w:t xml:space="preserve">
2010 ж. - </w:t>
            </w:r>
            <w:r>
              <w:br/>
            </w:r>
            <w:r>
              <w:rPr>
                <w:rFonts w:ascii="Times New Roman"/>
                <w:b w:val="false"/>
                <w:i w:val="false"/>
                <w:color w:val="000000"/>
                <w:sz w:val="20"/>
              </w:rPr>
              <w:t xml:space="preserve">
55147,0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жалпы білім беретін ме- </w:t>
            </w:r>
            <w:r>
              <w:br/>
            </w:r>
            <w:r>
              <w:rPr>
                <w:rFonts w:ascii="Times New Roman"/>
                <w:b w:val="false"/>
                <w:i w:val="false"/>
                <w:color w:val="000000"/>
                <w:sz w:val="20"/>
              </w:rPr>
              <w:t xml:space="preserve">
ктептердің </w:t>
            </w:r>
            <w:r>
              <w:br/>
            </w:r>
            <w:r>
              <w:rPr>
                <w:rFonts w:ascii="Times New Roman"/>
                <w:b w:val="false"/>
                <w:i w:val="false"/>
                <w:color w:val="000000"/>
                <w:sz w:val="20"/>
              </w:rPr>
              <w:t xml:space="preserve">
оқушыларын </w:t>
            </w:r>
            <w:r>
              <w:br/>
            </w:r>
            <w:r>
              <w:rPr>
                <w:rFonts w:ascii="Times New Roman"/>
                <w:b w:val="false"/>
                <w:i w:val="false"/>
                <w:color w:val="000000"/>
                <w:sz w:val="20"/>
              </w:rPr>
              <w:t xml:space="preserve">
тегін ыстық </w:t>
            </w:r>
            <w:r>
              <w:br/>
            </w:r>
            <w:r>
              <w:rPr>
                <w:rFonts w:ascii="Times New Roman"/>
                <w:b w:val="false"/>
                <w:i w:val="false"/>
                <w:color w:val="000000"/>
                <w:sz w:val="20"/>
              </w:rPr>
              <w:t xml:space="preserve">
тамақпен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жөнінде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түсін- </w:t>
            </w:r>
            <w:r>
              <w:br/>
            </w:r>
            <w:r>
              <w:rPr>
                <w:rFonts w:ascii="Times New Roman"/>
                <w:b w:val="false"/>
                <w:i w:val="false"/>
                <w:color w:val="000000"/>
                <w:sz w:val="20"/>
              </w:rPr>
              <w:t xml:space="preserve">
діру іс-ша- </w:t>
            </w:r>
            <w:r>
              <w:br/>
            </w:r>
            <w:r>
              <w:rPr>
                <w:rFonts w:ascii="Times New Roman"/>
                <w:b w:val="false"/>
                <w:i w:val="false"/>
                <w:color w:val="000000"/>
                <w:sz w:val="20"/>
              </w:rPr>
              <w:t xml:space="preserve">
раларын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 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Дене тәрбиесі белсенділігіне жәрдемдесу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құры- </w:t>
            </w:r>
            <w:r>
              <w:br/>
            </w:r>
            <w:r>
              <w:rPr>
                <w:rFonts w:ascii="Times New Roman"/>
                <w:b w:val="false"/>
                <w:i w:val="false"/>
                <w:color w:val="000000"/>
                <w:sz w:val="20"/>
              </w:rPr>
              <w:t xml:space="preserve">
лыстарды </w:t>
            </w:r>
            <w:r>
              <w:br/>
            </w:r>
            <w:r>
              <w:rPr>
                <w:rFonts w:ascii="Times New Roman"/>
                <w:b w:val="false"/>
                <w:i w:val="false"/>
                <w:color w:val="000000"/>
                <w:sz w:val="20"/>
              </w:rPr>
              <w:t xml:space="preserve">
жобалаған </w:t>
            </w:r>
            <w:r>
              <w:br/>
            </w:r>
            <w:r>
              <w:rPr>
                <w:rFonts w:ascii="Times New Roman"/>
                <w:b w:val="false"/>
                <w:i w:val="false"/>
                <w:color w:val="000000"/>
                <w:sz w:val="20"/>
              </w:rPr>
              <w:t xml:space="preserve">
кезде вело- </w:t>
            </w:r>
            <w:r>
              <w:br/>
            </w:r>
            <w:r>
              <w:rPr>
                <w:rFonts w:ascii="Times New Roman"/>
                <w:b w:val="false"/>
                <w:i w:val="false"/>
                <w:color w:val="000000"/>
                <w:sz w:val="20"/>
              </w:rPr>
              <w:t xml:space="preserve">
сипед, жаяу </w:t>
            </w:r>
            <w:r>
              <w:br/>
            </w:r>
            <w:r>
              <w:rPr>
                <w:rFonts w:ascii="Times New Roman"/>
                <w:b w:val="false"/>
                <w:i w:val="false"/>
                <w:color w:val="000000"/>
                <w:sz w:val="20"/>
              </w:rPr>
              <w:t xml:space="preserve">
серуендеу жолдарын </w:t>
            </w:r>
            <w:r>
              <w:br/>
            </w:r>
            <w:r>
              <w:rPr>
                <w:rFonts w:ascii="Times New Roman"/>
                <w:b w:val="false"/>
                <w:i w:val="false"/>
                <w:color w:val="000000"/>
                <w:sz w:val="20"/>
              </w:rPr>
              <w:t xml:space="preserve">
аула алаң- </w:t>
            </w:r>
            <w:r>
              <w:br/>
            </w:r>
            <w:r>
              <w:rPr>
                <w:rFonts w:ascii="Times New Roman"/>
                <w:b w:val="false"/>
                <w:i w:val="false"/>
                <w:color w:val="000000"/>
                <w:sz w:val="20"/>
              </w:rPr>
              <w:t xml:space="preserve">
дарын және </w:t>
            </w:r>
            <w:r>
              <w:br/>
            </w:r>
            <w:r>
              <w:rPr>
                <w:rFonts w:ascii="Times New Roman"/>
                <w:b w:val="false"/>
                <w:i w:val="false"/>
                <w:color w:val="000000"/>
                <w:sz w:val="20"/>
              </w:rPr>
              <w:t xml:space="preserve">
шағын ста- </w:t>
            </w:r>
            <w:r>
              <w:br/>
            </w:r>
            <w:r>
              <w:rPr>
                <w:rFonts w:ascii="Times New Roman"/>
                <w:b w:val="false"/>
                <w:i w:val="false"/>
                <w:color w:val="000000"/>
                <w:sz w:val="20"/>
              </w:rPr>
              <w:t xml:space="preserve">
диондарды </w:t>
            </w:r>
            <w:r>
              <w:br/>
            </w:r>
            <w:r>
              <w:rPr>
                <w:rFonts w:ascii="Times New Roman"/>
                <w:b w:val="false"/>
                <w:i w:val="false"/>
                <w:color w:val="000000"/>
                <w:sz w:val="20"/>
              </w:rPr>
              <w:t xml:space="preserve">
салуды көз- </w:t>
            </w:r>
            <w:r>
              <w:br/>
            </w:r>
            <w:r>
              <w:rPr>
                <w:rFonts w:ascii="Times New Roman"/>
                <w:b w:val="false"/>
                <w:i w:val="false"/>
                <w:color w:val="000000"/>
                <w:sz w:val="20"/>
              </w:rPr>
              <w:t xml:space="preserve">
деу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ДСМ-ге ақпарат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10 қаңтар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лердің сауықтыру </w:t>
            </w:r>
            <w:r>
              <w:br/>
            </w:r>
            <w:r>
              <w:rPr>
                <w:rFonts w:ascii="Times New Roman"/>
                <w:b w:val="false"/>
                <w:i w:val="false"/>
                <w:color w:val="000000"/>
                <w:sz w:val="20"/>
              </w:rPr>
              <w:t xml:space="preserve">
және дене </w:t>
            </w:r>
            <w:r>
              <w:br/>
            </w:r>
            <w:r>
              <w:rPr>
                <w:rFonts w:ascii="Times New Roman"/>
                <w:b w:val="false"/>
                <w:i w:val="false"/>
                <w:color w:val="000000"/>
                <w:sz w:val="20"/>
              </w:rPr>
              <w:t xml:space="preserve">
шынықтыру- </w:t>
            </w:r>
            <w:r>
              <w:br/>
            </w:r>
            <w:r>
              <w:rPr>
                <w:rFonts w:ascii="Times New Roman"/>
                <w:b w:val="false"/>
                <w:i w:val="false"/>
                <w:color w:val="000000"/>
                <w:sz w:val="20"/>
              </w:rPr>
              <w:t xml:space="preserve">
мен айналы- </w:t>
            </w:r>
            <w:r>
              <w:br/>
            </w:r>
            <w:r>
              <w:rPr>
                <w:rFonts w:ascii="Times New Roman"/>
                <w:b w:val="false"/>
                <w:i w:val="false"/>
                <w:color w:val="000000"/>
                <w:sz w:val="20"/>
              </w:rPr>
              <w:t xml:space="preserve">
су үшін жа- </w:t>
            </w:r>
            <w:r>
              <w:br/>
            </w:r>
            <w:r>
              <w:rPr>
                <w:rFonts w:ascii="Times New Roman"/>
                <w:b w:val="false"/>
                <w:i w:val="false"/>
                <w:color w:val="000000"/>
                <w:sz w:val="20"/>
              </w:rPr>
              <w:t xml:space="preserve">
ғдай жасай- </w:t>
            </w:r>
            <w:r>
              <w:br/>
            </w:r>
            <w:r>
              <w:rPr>
                <w:rFonts w:ascii="Times New Roman"/>
                <w:b w:val="false"/>
                <w:i w:val="false"/>
                <w:color w:val="000000"/>
                <w:sz w:val="20"/>
              </w:rPr>
              <w:t xml:space="preserve">
тын жұмыс </w:t>
            </w:r>
            <w:r>
              <w:br/>
            </w:r>
            <w:r>
              <w:rPr>
                <w:rFonts w:ascii="Times New Roman"/>
                <w:b w:val="false"/>
                <w:i w:val="false"/>
                <w:color w:val="000000"/>
                <w:sz w:val="20"/>
              </w:rPr>
              <w:t xml:space="preserve">
берушілерді </w:t>
            </w:r>
            <w:r>
              <w:br/>
            </w:r>
            <w:r>
              <w:rPr>
                <w:rFonts w:ascii="Times New Roman"/>
                <w:b w:val="false"/>
                <w:i w:val="false"/>
                <w:color w:val="000000"/>
                <w:sz w:val="20"/>
              </w:rPr>
              <w:t xml:space="preserve">
ынталандыру </w:t>
            </w:r>
            <w:r>
              <w:br/>
            </w:r>
            <w:r>
              <w:rPr>
                <w:rFonts w:ascii="Times New Roman"/>
                <w:b w:val="false"/>
                <w:i w:val="false"/>
                <w:color w:val="000000"/>
                <w:sz w:val="20"/>
              </w:rPr>
              <w:t xml:space="preserve">
шараларын </w:t>
            </w:r>
            <w:r>
              <w:br/>
            </w:r>
            <w:r>
              <w:rPr>
                <w:rFonts w:ascii="Times New Roman"/>
                <w:b w:val="false"/>
                <w:i w:val="false"/>
                <w:color w:val="000000"/>
                <w:sz w:val="20"/>
              </w:rPr>
              <w:t xml:space="preserve">
әзірлеу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ДСМ-ге ақпарат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қаңтар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w:t>
            </w:r>
            <w:r>
              <w:br/>
            </w:r>
            <w:r>
              <w:rPr>
                <w:rFonts w:ascii="Times New Roman"/>
                <w:b w:val="false"/>
                <w:i w:val="false"/>
                <w:color w:val="000000"/>
                <w:sz w:val="20"/>
              </w:rPr>
              <w:t xml:space="preserve">
дарға дене </w:t>
            </w:r>
            <w:r>
              <w:br/>
            </w:r>
            <w:r>
              <w:rPr>
                <w:rFonts w:ascii="Times New Roman"/>
                <w:b w:val="false"/>
                <w:i w:val="false"/>
                <w:color w:val="000000"/>
                <w:sz w:val="20"/>
              </w:rPr>
              <w:t xml:space="preserve">
шынықтыру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шаралар ке- </w:t>
            </w:r>
            <w:r>
              <w:br/>
            </w:r>
            <w:r>
              <w:rPr>
                <w:rFonts w:ascii="Times New Roman"/>
                <w:b w:val="false"/>
                <w:i w:val="false"/>
                <w:color w:val="000000"/>
                <w:sz w:val="20"/>
              </w:rPr>
              <w:t xml:space="preserve">
шенін әзір- </w:t>
            </w:r>
            <w:r>
              <w:br/>
            </w:r>
            <w:r>
              <w:rPr>
                <w:rFonts w:ascii="Times New Roman"/>
                <w:b w:val="false"/>
                <w:i w:val="false"/>
                <w:color w:val="000000"/>
                <w:sz w:val="20"/>
              </w:rPr>
              <w:t xml:space="preserve">
леу және енгізу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 </w:t>
            </w:r>
            <w:r>
              <w:br/>
            </w:r>
            <w:r>
              <w:rPr>
                <w:rFonts w:ascii="Times New Roman"/>
                <w:b w:val="false"/>
                <w:i w:val="false"/>
                <w:color w:val="000000"/>
                <w:sz w:val="20"/>
              </w:rPr>
              <w:t xml:space="preserve">
мелік құрал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ТСМ,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- 300,0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300,0 </w:t>
            </w:r>
            <w:r>
              <w:br/>
            </w:r>
            <w:r>
              <w:rPr>
                <w:rFonts w:ascii="Times New Roman"/>
                <w:b w:val="false"/>
                <w:i w:val="false"/>
                <w:color w:val="000000"/>
                <w:sz w:val="20"/>
              </w:rPr>
              <w:t xml:space="preserve">
2009 ж. - 3072,4 </w:t>
            </w:r>
            <w:r>
              <w:br/>
            </w:r>
            <w:r>
              <w:rPr>
                <w:rFonts w:ascii="Times New Roman"/>
                <w:b w:val="false"/>
                <w:i w:val="false"/>
                <w:color w:val="000000"/>
                <w:sz w:val="20"/>
              </w:rPr>
              <w:t xml:space="preserve">
2010 ж. - 325,0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 </w:t>
            </w:r>
            <w:r>
              <w:br/>
            </w:r>
            <w:r>
              <w:rPr>
                <w:rFonts w:ascii="Times New Roman"/>
                <w:b w:val="false"/>
                <w:i w:val="false"/>
                <w:color w:val="000000"/>
                <w:sz w:val="20"/>
              </w:rPr>
              <w:t xml:space="preserve">
биесі бел- </w:t>
            </w:r>
            <w:r>
              <w:br/>
            </w:r>
            <w:r>
              <w:rPr>
                <w:rFonts w:ascii="Times New Roman"/>
                <w:b w:val="false"/>
                <w:i w:val="false"/>
                <w:color w:val="000000"/>
                <w:sz w:val="20"/>
              </w:rPr>
              <w:t xml:space="preserve">
сенділігі </w:t>
            </w:r>
            <w:r>
              <w:br/>
            </w:r>
            <w:r>
              <w:rPr>
                <w:rFonts w:ascii="Times New Roman"/>
                <w:b w:val="false"/>
                <w:i w:val="false"/>
                <w:color w:val="000000"/>
                <w:sz w:val="20"/>
              </w:rPr>
              <w:t xml:space="preserve">
бойынша бейне және </w:t>
            </w:r>
            <w:r>
              <w:br/>
            </w:r>
            <w:r>
              <w:rPr>
                <w:rFonts w:ascii="Times New Roman"/>
                <w:b w:val="false"/>
                <w:i w:val="false"/>
                <w:color w:val="000000"/>
                <w:sz w:val="20"/>
              </w:rPr>
              <w:t xml:space="preserve">
компьютер- </w:t>
            </w:r>
            <w:r>
              <w:br/>
            </w:r>
            <w:r>
              <w:rPr>
                <w:rFonts w:ascii="Times New Roman"/>
                <w:b w:val="false"/>
                <w:i w:val="false"/>
                <w:color w:val="000000"/>
                <w:sz w:val="20"/>
              </w:rPr>
              <w:t xml:space="preserve">
лік бағдар- </w:t>
            </w:r>
            <w:r>
              <w:br/>
            </w:r>
            <w:r>
              <w:rPr>
                <w:rFonts w:ascii="Times New Roman"/>
                <w:b w:val="false"/>
                <w:i w:val="false"/>
                <w:color w:val="000000"/>
                <w:sz w:val="20"/>
              </w:rPr>
              <w:t xml:space="preserve">
ламалар әзірлеу жә- </w:t>
            </w:r>
            <w:r>
              <w:br/>
            </w:r>
            <w:r>
              <w:rPr>
                <w:rFonts w:ascii="Times New Roman"/>
                <w:b w:val="false"/>
                <w:i w:val="false"/>
                <w:color w:val="000000"/>
                <w:sz w:val="20"/>
              </w:rPr>
              <w:t xml:space="preserve">
не көбейту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 және компью- </w:t>
            </w:r>
            <w:r>
              <w:br/>
            </w:r>
            <w:r>
              <w:rPr>
                <w:rFonts w:ascii="Times New Roman"/>
                <w:b w:val="false"/>
                <w:i w:val="false"/>
                <w:color w:val="000000"/>
                <w:sz w:val="20"/>
              </w:rPr>
              <w:t xml:space="preserve">
терлік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ламалар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- 450,0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575,0 </w:t>
            </w:r>
            <w:r>
              <w:br/>
            </w:r>
            <w:r>
              <w:rPr>
                <w:rFonts w:ascii="Times New Roman"/>
                <w:b w:val="false"/>
                <w:i w:val="false"/>
                <w:color w:val="000000"/>
                <w:sz w:val="20"/>
              </w:rPr>
              <w:t xml:space="preserve">
2009 ж. - 3814,1 </w:t>
            </w:r>
            <w:r>
              <w:br/>
            </w:r>
            <w:r>
              <w:rPr>
                <w:rFonts w:ascii="Times New Roman"/>
                <w:b w:val="false"/>
                <w:i w:val="false"/>
                <w:color w:val="000000"/>
                <w:sz w:val="20"/>
              </w:rPr>
              <w:t xml:space="preserve">
2010 ж. - 705,0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спорт-көп- </w:t>
            </w:r>
            <w:r>
              <w:br/>
            </w:r>
            <w:r>
              <w:rPr>
                <w:rFonts w:ascii="Times New Roman"/>
                <w:b w:val="false"/>
                <w:i w:val="false"/>
                <w:color w:val="000000"/>
                <w:sz w:val="20"/>
              </w:rPr>
              <w:t xml:space="preserve">
шілік іс- </w:t>
            </w:r>
            <w:r>
              <w:br/>
            </w:r>
            <w:r>
              <w:rPr>
                <w:rFonts w:ascii="Times New Roman"/>
                <w:b w:val="false"/>
                <w:i w:val="false"/>
                <w:color w:val="000000"/>
                <w:sz w:val="20"/>
              </w:rPr>
              <w:t xml:space="preserve">
шараларын </w:t>
            </w:r>
            <w:r>
              <w:br/>
            </w:r>
            <w:r>
              <w:rPr>
                <w:rFonts w:ascii="Times New Roman"/>
                <w:b w:val="false"/>
                <w:i w:val="false"/>
                <w:color w:val="000000"/>
                <w:sz w:val="20"/>
              </w:rPr>
              <w:t xml:space="preserve">
өткізу: "Қозғалыс -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"Ұлттық ойындар кү- </w:t>
            </w:r>
            <w:r>
              <w:br/>
            </w:r>
            <w:r>
              <w:rPr>
                <w:rFonts w:ascii="Times New Roman"/>
                <w:b w:val="false"/>
                <w:i w:val="false"/>
                <w:color w:val="000000"/>
                <w:sz w:val="20"/>
              </w:rPr>
              <w:t xml:space="preserve">
ні", отба- </w:t>
            </w:r>
            <w:r>
              <w:br/>
            </w:r>
            <w:r>
              <w:rPr>
                <w:rFonts w:ascii="Times New Roman"/>
                <w:b w:val="false"/>
                <w:i w:val="false"/>
                <w:color w:val="000000"/>
                <w:sz w:val="20"/>
              </w:rPr>
              <w:t xml:space="preserve">
сылар ара- </w:t>
            </w:r>
            <w:r>
              <w:br/>
            </w:r>
            <w:r>
              <w:rPr>
                <w:rFonts w:ascii="Times New Roman"/>
                <w:b w:val="false"/>
                <w:i w:val="false"/>
                <w:color w:val="000000"/>
                <w:sz w:val="20"/>
              </w:rPr>
              <w:t xml:space="preserve">
сындағы спартакиа- </w:t>
            </w:r>
            <w:r>
              <w:br/>
            </w:r>
            <w:r>
              <w:rPr>
                <w:rFonts w:ascii="Times New Roman"/>
                <w:b w:val="false"/>
                <w:i w:val="false"/>
                <w:color w:val="000000"/>
                <w:sz w:val="20"/>
              </w:rPr>
              <w:t xml:space="preserve">
далар, "Президент- </w:t>
            </w:r>
            <w:r>
              <w:br/>
            </w:r>
            <w:r>
              <w:rPr>
                <w:rFonts w:ascii="Times New Roman"/>
                <w:b w:val="false"/>
                <w:i w:val="false"/>
                <w:color w:val="000000"/>
                <w:sz w:val="20"/>
              </w:rPr>
              <w:t xml:space="preserve">
тік тест- </w:t>
            </w:r>
            <w:r>
              <w:br/>
            </w:r>
            <w:r>
              <w:rPr>
                <w:rFonts w:ascii="Times New Roman"/>
                <w:b w:val="false"/>
                <w:i w:val="false"/>
                <w:color w:val="000000"/>
                <w:sz w:val="20"/>
              </w:rPr>
              <w:t xml:space="preserve">
тер", "Пре- </w:t>
            </w:r>
            <w:r>
              <w:br/>
            </w:r>
            <w:r>
              <w:rPr>
                <w:rFonts w:ascii="Times New Roman"/>
                <w:b w:val="false"/>
                <w:i w:val="false"/>
                <w:color w:val="000000"/>
                <w:sz w:val="20"/>
              </w:rPr>
              <w:t xml:space="preserve">
зиденттік </w:t>
            </w:r>
            <w:r>
              <w:br/>
            </w:r>
            <w:r>
              <w:rPr>
                <w:rFonts w:ascii="Times New Roman"/>
                <w:b w:val="false"/>
                <w:i w:val="false"/>
                <w:color w:val="000000"/>
                <w:sz w:val="20"/>
              </w:rPr>
              <w:t xml:space="preserve">
миля" жап- </w:t>
            </w:r>
            <w:r>
              <w:br/>
            </w:r>
            <w:r>
              <w:rPr>
                <w:rFonts w:ascii="Times New Roman"/>
                <w:b w:val="false"/>
                <w:i w:val="false"/>
                <w:color w:val="000000"/>
                <w:sz w:val="20"/>
              </w:rPr>
              <w:t xml:space="preserve">
пай жүгіру- </w:t>
            </w:r>
            <w:r>
              <w:br/>
            </w:r>
            <w:r>
              <w:rPr>
                <w:rFonts w:ascii="Times New Roman"/>
                <w:b w:val="false"/>
                <w:i w:val="false"/>
                <w:color w:val="000000"/>
                <w:sz w:val="20"/>
              </w:rPr>
              <w:t xml:space="preserve">
ді және ба- </w:t>
            </w:r>
            <w:r>
              <w:br/>
            </w:r>
            <w:r>
              <w:rPr>
                <w:rFonts w:ascii="Times New Roman"/>
                <w:b w:val="false"/>
                <w:i w:val="false"/>
                <w:color w:val="000000"/>
                <w:sz w:val="20"/>
              </w:rPr>
              <w:t xml:space="preserve">
сқа да спорттық- </w:t>
            </w:r>
            <w:r>
              <w:br/>
            </w:r>
            <w:r>
              <w:rPr>
                <w:rFonts w:ascii="Times New Roman"/>
                <w:b w:val="false"/>
                <w:i w:val="false"/>
                <w:color w:val="000000"/>
                <w:sz w:val="20"/>
              </w:rPr>
              <w:t xml:space="preserve">
көпшілік іс </w:t>
            </w:r>
            <w:r>
              <w:br/>
            </w:r>
            <w:r>
              <w:rPr>
                <w:rFonts w:ascii="Times New Roman"/>
                <w:b w:val="false"/>
                <w:i w:val="false"/>
                <w:color w:val="000000"/>
                <w:sz w:val="20"/>
              </w:rPr>
              <w:t xml:space="preserve">
-шараларын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ТСМ,  облыстардың,Астана және Алматы қа- </w:t>
            </w:r>
            <w:r>
              <w:br/>
            </w:r>
            <w:r>
              <w:rPr>
                <w:rFonts w:ascii="Times New Roman"/>
                <w:b w:val="false"/>
                <w:i w:val="false"/>
                <w:color w:val="000000"/>
                <w:sz w:val="20"/>
              </w:rPr>
              <w:t xml:space="preserve">
лаларының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 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- 670,0 </w:t>
            </w:r>
            <w:r>
              <w:br/>
            </w:r>
            <w:r>
              <w:rPr>
                <w:rFonts w:ascii="Times New Roman"/>
                <w:b w:val="false"/>
                <w:i w:val="false"/>
                <w:color w:val="000000"/>
                <w:sz w:val="20"/>
              </w:rPr>
              <w:t xml:space="preserve">
2009 ж. - 723,6 </w:t>
            </w:r>
            <w:r>
              <w:br/>
            </w:r>
            <w:r>
              <w:rPr>
                <w:rFonts w:ascii="Times New Roman"/>
                <w:b w:val="false"/>
                <w:i w:val="false"/>
                <w:color w:val="000000"/>
                <w:sz w:val="20"/>
              </w:rPr>
              <w:t xml:space="preserve">
2010 ж. - 781,5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200,0 </w:t>
            </w:r>
            <w:r>
              <w:br/>
            </w:r>
            <w:r>
              <w:rPr>
                <w:rFonts w:ascii="Times New Roman"/>
                <w:b w:val="false"/>
                <w:i w:val="false"/>
                <w:color w:val="000000"/>
                <w:sz w:val="20"/>
              </w:rPr>
              <w:t xml:space="preserve">
2009 ж. - 215,0 </w:t>
            </w:r>
            <w:r>
              <w:br/>
            </w:r>
            <w:r>
              <w:rPr>
                <w:rFonts w:ascii="Times New Roman"/>
                <w:b w:val="false"/>
                <w:i w:val="false"/>
                <w:color w:val="000000"/>
                <w:sz w:val="20"/>
              </w:rPr>
              <w:t xml:space="preserve">
2010 ж. - 200,0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- 20052,1 </w:t>
            </w:r>
            <w:r>
              <w:br/>
            </w:r>
            <w:r>
              <w:rPr>
                <w:rFonts w:ascii="Times New Roman"/>
                <w:b w:val="false"/>
                <w:i w:val="false"/>
                <w:color w:val="000000"/>
                <w:sz w:val="20"/>
              </w:rPr>
              <w:t xml:space="preserve">
2009 ж. - 21011,2 </w:t>
            </w:r>
            <w:r>
              <w:br/>
            </w:r>
            <w:r>
              <w:rPr>
                <w:rFonts w:ascii="Times New Roman"/>
                <w:b w:val="false"/>
                <w:i w:val="false"/>
                <w:color w:val="000000"/>
                <w:sz w:val="20"/>
              </w:rPr>
              <w:t xml:space="preserve">
2010 ж. - 22136,7 </w:t>
            </w:r>
            <w:r>
              <w:br/>
            </w:r>
            <w:r>
              <w:rPr>
                <w:rFonts w:ascii="Times New Roman"/>
                <w:b w:val="false"/>
                <w:i w:val="false"/>
                <w:color w:val="000000"/>
                <w:sz w:val="20"/>
              </w:rPr>
              <w:t xml:space="preserve">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 </w:t>
            </w:r>
            <w:r>
              <w:br/>
            </w:r>
            <w:r>
              <w:rPr>
                <w:rFonts w:ascii="Times New Roman"/>
                <w:b w:val="false"/>
                <w:i w:val="false"/>
                <w:color w:val="000000"/>
                <w:sz w:val="20"/>
              </w:rPr>
              <w:t xml:space="preserve">
биесі бел- </w:t>
            </w:r>
            <w:r>
              <w:br/>
            </w:r>
            <w:r>
              <w:rPr>
                <w:rFonts w:ascii="Times New Roman"/>
                <w:b w:val="false"/>
                <w:i w:val="false"/>
                <w:color w:val="000000"/>
                <w:sz w:val="20"/>
              </w:rPr>
              <w:t xml:space="preserve">
сенділігі </w:t>
            </w:r>
            <w:r>
              <w:br/>
            </w:r>
            <w:r>
              <w:rPr>
                <w:rFonts w:ascii="Times New Roman"/>
                <w:b w:val="false"/>
                <w:i w:val="false"/>
                <w:color w:val="000000"/>
                <w:sz w:val="20"/>
              </w:rPr>
              <w:t xml:space="preserve">
жөнінде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парақшалар) </w:t>
            </w:r>
            <w:r>
              <w:br/>
            </w:r>
            <w:r>
              <w:rPr>
                <w:rFonts w:ascii="Times New Roman"/>
                <w:b w:val="false"/>
                <w:i w:val="false"/>
                <w:color w:val="000000"/>
                <w:sz w:val="20"/>
              </w:rPr>
              <w:t xml:space="preserve">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- 400,0 </w:t>
            </w:r>
            <w:r>
              <w:br/>
            </w:r>
            <w:r>
              <w:rPr>
                <w:rFonts w:ascii="Times New Roman"/>
                <w:b w:val="false"/>
                <w:i w:val="false"/>
                <w:color w:val="000000"/>
                <w:sz w:val="20"/>
              </w:rPr>
              <w:t xml:space="preserve">
2009 ж. - 428,0 </w:t>
            </w:r>
            <w:r>
              <w:br/>
            </w:r>
            <w:r>
              <w:rPr>
                <w:rFonts w:ascii="Times New Roman"/>
                <w:b w:val="false"/>
                <w:i w:val="false"/>
                <w:color w:val="000000"/>
                <w:sz w:val="20"/>
              </w:rPr>
              <w:t xml:space="preserve">
2010 ж. - 400,0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8756,2 </w:t>
            </w:r>
            <w:r>
              <w:br/>
            </w:r>
            <w:r>
              <w:rPr>
                <w:rFonts w:ascii="Times New Roman"/>
                <w:b w:val="false"/>
                <w:i w:val="false"/>
                <w:color w:val="000000"/>
                <w:sz w:val="20"/>
              </w:rPr>
              <w:t xml:space="preserve">
2009 ж. - 9743,2 </w:t>
            </w:r>
            <w:r>
              <w:br/>
            </w:r>
            <w:r>
              <w:rPr>
                <w:rFonts w:ascii="Times New Roman"/>
                <w:b w:val="false"/>
                <w:i w:val="false"/>
                <w:color w:val="000000"/>
                <w:sz w:val="20"/>
              </w:rPr>
              <w:t xml:space="preserve">
2010 ж. - 10260,7 </w:t>
            </w:r>
            <w:r>
              <w:br/>
            </w:r>
            <w:r>
              <w:rPr>
                <w:rFonts w:ascii="Times New Roman"/>
                <w:b w:val="false"/>
                <w:i w:val="false"/>
                <w:color w:val="000000"/>
                <w:sz w:val="20"/>
              </w:rPr>
              <w:t xml:space="preserve">
  </w:t>
            </w:r>
            <w:r>
              <w:br/>
            </w:r>
            <w:r>
              <w:rPr>
                <w:rFonts w:ascii="Times New Roman"/>
                <w:b w:val="false"/>
                <w:i w:val="false"/>
                <w:color w:val="000000"/>
                <w:sz w:val="20"/>
              </w:rPr>
              <w:t xml:space="preserve">
2009 ж. - </w:t>
            </w:r>
            <w:r>
              <w:br/>
            </w:r>
            <w:r>
              <w:rPr>
                <w:rFonts w:ascii="Times New Roman"/>
                <w:b w:val="false"/>
                <w:i w:val="false"/>
                <w:color w:val="000000"/>
                <w:sz w:val="20"/>
              </w:rPr>
              <w:t xml:space="preserve">
37051,3, </w:t>
            </w:r>
            <w:r>
              <w:br/>
            </w:r>
            <w:r>
              <w:rPr>
                <w:rFonts w:ascii="Times New Roman"/>
                <w:b w:val="false"/>
                <w:i w:val="false"/>
                <w:color w:val="000000"/>
                <w:sz w:val="20"/>
              </w:rPr>
              <w:t xml:space="preserve">
2010 ж. - </w:t>
            </w:r>
            <w:r>
              <w:br/>
            </w:r>
            <w:r>
              <w:rPr>
                <w:rFonts w:ascii="Times New Roman"/>
                <w:b w:val="false"/>
                <w:i w:val="false"/>
                <w:color w:val="000000"/>
                <w:sz w:val="20"/>
              </w:rPr>
              <w:t xml:space="preserve">
35592,0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Созылмалы жұқпалы емес аурулардың және жарақаттанудың алдын </w:t>
            </w:r>
            <w:r>
              <w:br/>
            </w:r>
            <w:r>
              <w:rPr>
                <w:rFonts w:ascii="Times New Roman"/>
                <w:b w:val="false"/>
                <w:i w:val="false"/>
                <w:color w:val="000000"/>
                <w:sz w:val="20"/>
              </w:rPr>
              <w:t>
</w:t>
            </w:r>
            <w:r>
              <w:rPr>
                <w:rFonts w:ascii="Times New Roman"/>
                <w:b/>
                <w:i w:val="false"/>
                <w:color w:val="000000"/>
                <w:sz w:val="20"/>
              </w:rPr>
              <w:t xml:space="preserve">алу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ре- </w:t>
            </w:r>
            <w:r>
              <w:br/>
            </w:r>
            <w:r>
              <w:rPr>
                <w:rFonts w:ascii="Times New Roman"/>
                <w:b w:val="false"/>
                <w:i w:val="false"/>
                <w:color w:val="000000"/>
                <w:sz w:val="20"/>
              </w:rPr>
              <w:t xml:space="preserve">
спубликалық </w:t>
            </w:r>
            <w:r>
              <w:br/>
            </w:r>
            <w:r>
              <w:rPr>
                <w:rFonts w:ascii="Times New Roman"/>
                <w:b w:val="false"/>
                <w:i w:val="false"/>
                <w:color w:val="000000"/>
                <w:sz w:val="20"/>
              </w:rPr>
              <w:t xml:space="preserve">
акциялар өткізу: со- </w:t>
            </w:r>
            <w:r>
              <w:br/>
            </w:r>
            <w:r>
              <w:rPr>
                <w:rFonts w:ascii="Times New Roman"/>
                <w:b w:val="false"/>
                <w:i w:val="false"/>
                <w:color w:val="000000"/>
                <w:sz w:val="20"/>
              </w:rPr>
              <w:t xml:space="preserve">
зылмалы жұ- </w:t>
            </w:r>
            <w:r>
              <w:br/>
            </w:r>
            <w:r>
              <w:rPr>
                <w:rFonts w:ascii="Times New Roman"/>
                <w:b w:val="false"/>
                <w:i w:val="false"/>
                <w:color w:val="000000"/>
                <w:sz w:val="20"/>
              </w:rPr>
              <w:t xml:space="preserve">
қпалы емес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жарақатта- </w:t>
            </w:r>
            <w:r>
              <w:br/>
            </w:r>
            <w:r>
              <w:rPr>
                <w:rFonts w:ascii="Times New Roman"/>
                <w:b w:val="false"/>
                <w:i w:val="false"/>
                <w:color w:val="000000"/>
                <w:sz w:val="20"/>
              </w:rPr>
              <w:t xml:space="preserve">
нулардың </w:t>
            </w:r>
            <w:r>
              <w:br/>
            </w:r>
            <w:r>
              <w:rPr>
                <w:rFonts w:ascii="Times New Roman"/>
                <w:b w:val="false"/>
                <w:i w:val="false"/>
                <w:color w:val="000000"/>
                <w:sz w:val="20"/>
              </w:rPr>
              <w:t xml:space="preserve">
алдын алу жөнінде он- </w:t>
            </w:r>
            <w:r>
              <w:br/>
            </w:r>
            <w:r>
              <w:rPr>
                <w:rFonts w:ascii="Times New Roman"/>
                <w:b w:val="false"/>
                <w:i w:val="false"/>
                <w:color w:val="000000"/>
                <w:sz w:val="20"/>
              </w:rPr>
              <w:t xml:space="preserve">
күндіктер; </w:t>
            </w:r>
            <w:r>
              <w:br/>
            </w:r>
            <w:r>
              <w:rPr>
                <w:rFonts w:ascii="Times New Roman"/>
                <w:b w:val="false"/>
                <w:i w:val="false"/>
                <w:color w:val="000000"/>
                <w:sz w:val="20"/>
              </w:rPr>
              <w:t xml:space="preserve">
Дүниежүзі- </w:t>
            </w:r>
            <w:r>
              <w:br/>
            </w:r>
            <w:r>
              <w:rPr>
                <w:rFonts w:ascii="Times New Roman"/>
                <w:b w:val="false"/>
                <w:i w:val="false"/>
                <w:color w:val="000000"/>
                <w:sz w:val="20"/>
              </w:rPr>
              <w:t xml:space="preserve">
лік жүрек, </w:t>
            </w:r>
            <w:r>
              <w:br/>
            </w:r>
            <w:r>
              <w:rPr>
                <w:rFonts w:ascii="Times New Roman"/>
                <w:b w:val="false"/>
                <w:i w:val="false"/>
                <w:color w:val="000000"/>
                <w:sz w:val="20"/>
              </w:rPr>
              <w:t xml:space="preserve">
демікпе, </w:t>
            </w:r>
            <w:r>
              <w:br/>
            </w:r>
            <w:r>
              <w:rPr>
                <w:rFonts w:ascii="Times New Roman"/>
                <w:b w:val="false"/>
                <w:i w:val="false"/>
                <w:color w:val="000000"/>
                <w:sz w:val="20"/>
              </w:rPr>
              <w:t xml:space="preserve">
СОӨД, қате- </w:t>
            </w:r>
            <w:r>
              <w:br/>
            </w:r>
            <w:r>
              <w:rPr>
                <w:rFonts w:ascii="Times New Roman"/>
                <w:b w:val="false"/>
                <w:i w:val="false"/>
                <w:color w:val="000000"/>
                <w:sz w:val="20"/>
              </w:rPr>
              <w:t xml:space="preserve">
рлі ісік ауруы күн- </w:t>
            </w:r>
            <w:r>
              <w:br/>
            </w:r>
            <w:r>
              <w:rPr>
                <w:rFonts w:ascii="Times New Roman"/>
                <w:b w:val="false"/>
                <w:i w:val="false"/>
                <w:color w:val="000000"/>
                <w:sz w:val="20"/>
              </w:rPr>
              <w:t xml:space="preserve">
дері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облыстардың,Астана және Алматы қа- </w:t>
            </w:r>
            <w:r>
              <w:br/>
            </w:r>
            <w:r>
              <w:rPr>
                <w:rFonts w:ascii="Times New Roman"/>
                <w:b w:val="false"/>
                <w:i w:val="false"/>
                <w:color w:val="000000"/>
                <w:sz w:val="20"/>
              </w:rPr>
              <w:t xml:space="preserve">
лаларының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- 2200,0 </w:t>
            </w:r>
            <w:r>
              <w:br/>
            </w:r>
            <w:r>
              <w:rPr>
                <w:rFonts w:ascii="Times New Roman"/>
                <w:b w:val="false"/>
                <w:i w:val="false"/>
                <w:color w:val="000000"/>
                <w:sz w:val="20"/>
              </w:rPr>
              <w:t xml:space="preserve">
2009 ж. - 3387,0 </w:t>
            </w:r>
            <w:r>
              <w:br/>
            </w:r>
            <w:r>
              <w:rPr>
                <w:rFonts w:ascii="Times New Roman"/>
                <w:b w:val="false"/>
                <w:i w:val="false"/>
                <w:color w:val="000000"/>
                <w:sz w:val="20"/>
              </w:rPr>
              <w:t xml:space="preserve">
2010 ж. - 5419,1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25830,2 </w:t>
            </w:r>
            <w:r>
              <w:br/>
            </w:r>
            <w:r>
              <w:rPr>
                <w:rFonts w:ascii="Times New Roman"/>
                <w:b w:val="false"/>
                <w:i w:val="false"/>
                <w:color w:val="000000"/>
                <w:sz w:val="20"/>
              </w:rPr>
              <w:t xml:space="preserve">
2009 ж. - 27784,2 </w:t>
            </w:r>
            <w:r>
              <w:br/>
            </w:r>
            <w:r>
              <w:rPr>
                <w:rFonts w:ascii="Times New Roman"/>
                <w:b w:val="false"/>
                <w:i w:val="false"/>
                <w:color w:val="000000"/>
                <w:sz w:val="20"/>
              </w:rPr>
              <w:t xml:space="preserve">
2010 ж. - 29276,9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"Денсаулық- </w:t>
            </w:r>
            <w:r>
              <w:br/>
            </w:r>
            <w:r>
              <w:rPr>
                <w:rFonts w:ascii="Times New Roman"/>
                <w:b w:val="false"/>
                <w:i w:val="false"/>
                <w:color w:val="000000"/>
                <w:sz w:val="20"/>
              </w:rPr>
              <w:t xml:space="preserve">
ты нығайту- </w:t>
            </w:r>
            <w:r>
              <w:br/>
            </w:r>
            <w:r>
              <w:rPr>
                <w:rFonts w:ascii="Times New Roman"/>
                <w:b w:val="false"/>
                <w:i w:val="false"/>
                <w:color w:val="000000"/>
                <w:sz w:val="20"/>
              </w:rPr>
              <w:t xml:space="preserve">
ға ықпал </w:t>
            </w:r>
            <w:r>
              <w:br/>
            </w:r>
            <w:r>
              <w:rPr>
                <w:rFonts w:ascii="Times New Roman"/>
                <w:b w:val="false"/>
                <w:i w:val="false"/>
                <w:color w:val="000000"/>
                <w:sz w:val="20"/>
              </w:rPr>
              <w:t xml:space="preserve">
ететін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лар" жоба- </w:t>
            </w:r>
            <w:r>
              <w:br/>
            </w:r>
            <w:r>
              <w:rPr>
                <w:rFonts w:ascii="Times New Roman"/>
                <w:b w:val="false"/>
                <w:i w:val="false"/>
                <w:color w:val="000000"/>
                <w:sz w:val="20"/>
              </w:rPr>
              <w:t xml:space="preserve">
лары желі- </w:t>
            </w:r>
            <w:r>
              <w:br/>
            </w:r>
            <w:r>
              <w:rPr>
                <w:rFonts w:ascii="Times New Roman"/>
                <w:b w:val="false"/>
                <w:i w:val="false"/>
                <w:color w:val="000000"/>
                <w:sz w:val="20"/>
              </w:rPr>
              <w:t xml:space="preserve">
сін дамыту- </w:t>
            </w:r>
            <w:r>
              <w:br/>
            </w:r>
            <w:r>
              <w:rPr>
                <w:rFonts w:ascii="Times New Roman"/>
                <w:b w:val="false"/>
                <w:i w:val="false"/>
                <w:color w:val="000000"/>
                <w:sz w:val="20"/>
              </w:rPr>
              <w:t xml:space="preserve">
ды жалғас- </w:t>
            </w:r>
            <w:r>
              <w:br/>
            </w:r>
            <w:r>
              <w:rPr>
                <w:rFonts w:ascii="Times New Roman"/>
                <w:b w:val="false"/>
                <w:i w:val="false"/>
                <w:color w:val="000000"/>
                <w:sz w:val="20"/>
              </w:rPr>
              <w:t xml:space="preserve">
тыру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4282,5 </w:t>
            </w:r>
            <w:r>
              <w:br/>
            </w:r>
            <w:r>
              <w:rPr>
                <w:rFonts w:ascii="Times New Roman"/>
                <w:b w:val="false"/>
                <w:i w:val="false"/>
                <w:color w:val="000000"/>
                <w:sz w:val="20"/>
              </w:rPr>
              <w:t xml:space="preserve">
2009 ж. - 4267,2 </w:t>
            </w:r>
            <w:r>
              <w:br/>
            </w:r>
            <w:r>
              <w:rPr>
                <w:rFonts w:ascii="Times New Roman"/>
                <w:b w:val="false"/>
                <w:i w:val="false"/>
                <w:color w:val="000000"/>
                <w:sz w:val="20"/>
              </w:rPr>
              <w:t xml:space="preserve">
2010 ж. - 4813,7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ты нығайту- </w:t>
            </w:r>
            <w:r>
              <w:br/>
            </w:r>
            <w:r>
              <w:rPr>
                <w:rFonts w:ascii="Times New Roman"/>
                <w:b w:val="false"/>
                <w:i w:val="false"/>
                <w:color w:val="000000"/>
                <w:sz w:val="20"/>
              </w:rPr>
              <w:t xml:space="preserve">
ға ықпал </w:t>
            </w:r>
            <w:r>
              <w:br/>
            </w:r>
            <w:r>
              <w:rPr>
                <w:rFonts w:ascii="Times New Roman"/>
                <w:b w:val="false"/>
                <w:i w:val="false"/>
                <w:color w:val="000000"/>
                <w:sz w:val="20"/>
              </w:rPr>
              <w:t xml:space="preserve">
ететін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лар" жоба- </w:t>
            </w:r>
            <w:r>
              <w:br/>
            </w:r>
            <w:r>
              <w:rPr>
                <w:rFonts w:ascii="Times New Roman"/>
                <w:b w:val="false"/>
                <w:i w:val="false"/>
                <w:color w:val="000000"/>
                <w:sz w:val="20"/>
              </w:rPr>
              <w:t xml:space="preserve">
ларын үйле- </w:t>
            </w:r>
            <w:r>
              <w:br/>
            </w:r>
            <w:r>
              <w:rPr>
                <w:rFonts w:ascii="Times New Roman"/>
                <w:b w:val="false"/>
                <w:i w:val="false"/>
                <w:color w:val="000000"/>
                <w:sz w:val="20"/>
              </w:rPr>
              <w:t xml:space="preserve">
стірушілер- </w:t>
            </w:r>
            <w:r>
              <w:br/>
            </w:r>
            <w:r>
              <w:rPr>
                <w:rFonts w:ascii="Times New Roman"/>
                <w:b w:val="false"/>
                <w:i w:val="false"/>
                <w:color w:val="000000"/>
                <w:sz w:val="20"/>
              </w:rPr>
              <w:t xml:space="preserve">
ге арналған </w:t>
            </w:r>
            <w:r>
              <w:br/>
            </w:r>
            <w:r>
              <w:rPr>
                <w:rFonts w:ascii="Times New Roman"/>
                <w:b w:val="false"/>
                <w:i w:val="false"/>
                <w:color w:val="000000"/>
                <w:sz w:val="20"/>
              </w:rPr>
              <w:t xml:space="preserve">
көшпелі </w:t>
            </w:r>
            <w:r>
              <w:br/>
            </w:r>
            <w:r>
              <w:rPr>
                <w:rFonts w:ascii="Times New Roman"/>
                <w:b w:val="false"/>
                <w:i w:val="false"/>
                <w:color w:val="000000"/>
                <w:sz w:val="20"/>
              </w:rPr>
              <w:t xml:space="preserve">
өңірлік се- </w:t>
            </w:r>
            <w:r>
              <w:br/>
            </w:r>
            <w:r>
              <w:rPr>
                <w:rFonts w:ascii="Times New Roman"/>
                <w:b w:val="false"/>
                <w:i w:val="false"/>
                <w:color w:val="000000"/>
                <w:sz w:val="20"/>
              </w:rPr>
              <w:t xml:space="preserve">
минарлар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облыстар, </w:t>
            </w:r>
            <w:r>
              <w:br/>
            </w:r>
            <w:r>
              <w:rPr>
                <w:rFonts w:ascii="Times New Roman"/>
                <w:b w:val="false"/>
                <w:i w:val="false"/>
                <w:color w:val="000000"/>
                <w:sz w:val="20"/>
              </w:rPr>
              <w:t xml:space="preserve">
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- 100,0 </w:t>
            </w:r>
            <w:r>
              <w:br/>
            </w:r>
            <w:r>
              <w:rPr>
                <w:rFonts w:ascii="Times New Roman"/>
                <w:b w:val="false"/>
                <w:i w:val="false"/>
                <w:color w:val="000000"/>
                <w:sz w:val="20"/>
              </w:rPr>
              <w:t xml:space="preserve">
2009 ж. - 110,0 </w:t>
            </w:r>
            <w:r>
              <w:br/>
            </w:r>
            <w:r>
              <w:rPr>
                <w:rFonts w:ascii="Times New Roman"/>
                <w:b w:val="false"/>
                <w:i w:val="false"/>
                <w:color w:val="000000"/>
                <w:sz w:val="20"/>
              </w:rPr>
              <w:t xml:space="preserve">
2010 ж. - 120,0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7755,2 </w:t>
            </w:r>
            <w:r>
              <w:br/>
            </w:r>
            <w:r>
              <w:rPr>
                <w:rFonts w:ascii="Times New Roman"/>
                <w:b w:val="false"/>
                <w:i w:val="false"/>
                <w:color w:val="000000"/>
                <w:sz w:val="20"/>
              </w:rPr>
              <w:t xml:space="preserve">
2009 ж. - 8842,2 </w:t>
            </w:r>
            <w:r>
              <w:br/>
            </w:r>
            <w:r>
              <w:rPr>
                <w:rFonts w:ascii="Times New Roman"/>
                <w:b w:val="false"/>
                <w:i w:val="false"/>
                <w:color w:val="000000"/>
                <w:sz w:val="20"/>
              </w:rPr>
              <w:t xml:space="preserve">
2010 ж. - 9760,3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жұқпалы </w:t>
            </w:r>
            <w:r>
              <w:br/>
            </w:r>
            <w:r>
              <w:rPr>
                <w:rFonts w:ascii="Times New Roman"/>
                <w:b w:val="false"/>
                <w:i w:val="false"/>
                <w:color w:val="000000"/>
                <w:sz w:val="20"/>
              </w:rPr>
              <w:t xml:space="preserve">
емес ауру- </w:t>
            </w:r>
            <w:r>
              <w:br/>
            </w:r>
            <w:r>
              <w:rPr>
                <w:rFonts w:ascii="Times New Roman"/>
                <w:b w:val="false"/>
                <w:i w:val="false"/>
                <w:color w:val="000000"/>
                <w:sz w:val="20"/>
              </w:rPr>
              <w:t xml:space="preserve">
лардың, жа- </w:t>
            </w:r>
            <w:r>
              <w:br/>
            </w:r>
            <w:r>
              <w:rPr>
                <w:rFonts w:ascii="Times New Roman"/>
                <w:b w:val="false"/>
                <w:i w:val="false"/>
                <w:color w:val="000000"/>
                <w:sz w:val="20"/>
              </w:rPr>
              <w:t xml:space="preserve">
рақаттану- </w:t>
            </w:r>
            <w:r>
              <w:br/>
            </w:r>
            <w:r>
              <w:rPr>
                <w:rFonts w:ascii="Times New Roman"/>
                <w:b w:val="false"/>
                <w:i w:val="false"/>
                <w:color w:val="000000"/>
                <w:sz w:val="20"/>
              </w:rPr>
              <w:t xml:space="preserve">
лардың ал- </w:t>
            </w:r>
            <w:r>
              <w:br/>
            </w:r>
            <w:r>
              <w:rPr>
                <w:rFonts w:ascii="Times New Roman"/>
                <w:b w:val="false"/>
                <w:i w:val="false"/>
                <w:color w:val="000000"/>
                <w:sz w:val="20"/>
              </w:rPr>
              <w:t xml:space="preserve">
дын алуды </w:t>
            </w:r>
            <w:r>
              <w:br/>
            </w:r>
            <w:r>
              <w:rPr>
                <w:rFonts w:ascii="Times New Roman"/>
                <w:b w:val="false"/>
                <w:i w:val="false"/>
                <w:color w:val="000000"/>
                <w:sz w:val="20"/>
              </w:rPr>
              <w:t xml:space="preserve">
күшейту </w:t>
            </w:r>
            <w:r>
              <w:br/>
            </w:r>
            <w:r>
              <w:rPr>
                <w:rFonts w:ascii="Times New Roman"/>
                <w:b w:val="false"/>
                <w:i w:val="false"/>
                <w:color w:val="000000"/>
                <w:sz w:val="20"/>
              </w:rPr>
              <w:t xml:space="preserve">
бойынша ша- </w:t>
            </w:r>
            <w:r>
              <w:br/>
            </w:r>
            <w:r>
              <w:rPr>
                <w:rFonts w:ascii="Times New Roman"/>
                <w:b w:val="false"/>
                <w:i w:val="false"/>
                <w:color w:val="000000"/>
                <w:sz w:val="20"/>
              </w:rPr>
              <w:t xml:space="preserve">
ралар әзір- </w:t>
            </w:r>
            <w:r>
              <w:br/>
            </w:r>
            <w:r>
              <w:rPr>
                <w:rFonts w:ascii="Times New Roman"/>
                <w:b w:val="false"/>
                <w:i w:val="false"/>
                <w:color w:val="000000"/>
                <w:sz w:val="20"/>
              </w:rPr>
              <w:t xml:space="preserve">
леу және денсаулық </w:t>
            </w:r>
            <w:r>
              <w:br/>
            </w:r>
            <w:r>
              <w:rPr>
                <w:rFonts w:ascii="Times New Roman"/>
                <w:b w:val="false"/>
                <w:i w:val="false"/>
                <w:color w:val="000000"/>
                <w:sz w:val="20"/>
              </w:rPr>
              <w:t xml:space="preserve">
сақтау ұйымдарына </w:t>
            </w:r>
            <w:r>
              <w:br/>
            </w:r>
            <w:r>
              <w:rPr>
                <w:rFonts w:ascii="Times New Roman"/>
                <w:b w:val="false"/>
                <w:i w:val="false"/>
                <w:color w:val="000000"/>
                <w:sz w:val="20"/>
              </w:rPr>
              <w:t xml:space="preserve">
енгізу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 </w:t>
            </w:r>
            <w:r>
              <w:br/>
            </w:r>
            <w:r>
              <w:rPr>
                <w:rFonts w:ascii="Times New Roman"/>
                <w:b w:val="false"/>
                <w:i w:val="false"/>
                <w:color w:val="000000"/>
                <w:sz w:val="20"/>
              </w:rPr>
              <w:t xml:space="preserve">
мелік ұсыным- </w:t>
            </w:r>
            <w:r>
              <w:br/>
            </w:r>
            <w:r>
              <w:rPr>
                <w:rFonts w:ascii="Times New Roman"/>
                <w:b w:val="false"/>
                <w:i w:val="false"/>
                <w:color w:val="000000"/>
                <w:sz w:val="20"/>
              </w:rPr>
              <w:t xml:space="preserve">
дар, оқу </w:t>
            </w:r>
            <w:r>
              <w:br/>
            </w:r>
            <w:r>
              <w:rPr>
                <w:rFonts w:ascii="Times New Roman"/>
                <w:b w:val="false"/>
                <w:i w:val="false"/>
                <w:color w:val="000000"/>
                <w:sz w:val="20"/>
              </w:rPr>
              <w:t xml:space="preserve">
құралда- </w:t>
            </w:r>
            <w:r>
              <w:br/>
            </w:r>
            <w:r>
              <w:rPr>
                <w:rFonts w:ascii="Times New Roman"/>
                <w:b w:val="false"/>
                <w:i w:val="false"/>
                <w:color w:val="000000"/>
                <w:sz w:val="20"/>
              </w:rPr>
              <w:t xml:space="preserve">
ры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- 300,0 </w:t>
            </w:r>
            <w:r>
              <w:br/>
            </w:r>
            <w:r>
              <w:rPr>
                <w:rFonts w:ascii="Times New Roman"/>
                <w:b w:val="false"/>
                <w:i w:val="false"/>
                <w:color w:val="000000"/>
                <w:sz w:val="20"/>
              </w:rPr>
              <w:t xml:space="preserve">
2010 ж. - 300,0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4847,3 </w:t>
            </w:r>
            <w:r>
              <w:br/>
            </w:r>
            <w:r>
              <w:rPr>
                <w:rFonts w:ascii="Times New Roman"/>
                <w:b w:val="false"/>
                <w:i w:val="false"/>
                <w:color w:val="000000"/>
                <w:sz w:val="20"/>
              </w:rPr>
              <w:t xml:space="preserve">
2009 ж. - 2201,0 </w:t>
            </w:r>
            <w:r>
              <w:br/>
            </w:r>
            <w:r>
              <w:rPr>
                <w:rFonts w:ascii="Times New Roman"/>
                <w:b w:val="false"/>
                <w:i w:val="false"/>
                <w:color w:val="000000"/>
                <w:sz w:val="20"/>
              </w:rPr>
              <w:t xml:space="preserve">
2010 ж. - 6081,5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БМСК ұйым- </w:t>
            </w:r>
            <w:r>
              <w:br/>
            </w:r>
            <w:r>
              <w:rPr>
                <w:rFonts w:ascii="Times New Roman"/>
                <w:b w:val="false"/>
                <w:i w:val="false"/>
                <w:color w:val="000000"/>
                <w:sz w:val="20"/>
              </w:rPr>
              <w:t xml:space="preserve">
дары үшін </w:t>
            </w:r>
            <w:r>
              <w:br/>
            </w:r>
            <w:r>
              <w:rPr>
                <w:rFonts w:ascii="Times New Roman"/>
                <w:b w:val="false"/>
                <w:i w:val="false"/>
                <w:color w:val="000000"/>
                <w:sz w:val="20"/>
              </w:rPr>
              <w:t xml:space="preserve">
СЖА-ның ал- </w:t>
            </w:r>
            <w:r>
              <w:br/>
            </w:r>
            <w:r>
              <w:rPr>
                <w:rFonts w:ascii="Times New Roman"/>
                <w:b w:val="false"/>
                <w:i w:val="false"/>
                <w:color w:val="000000"/>
                <w:sz w:val="20"/>
              </w:rPr>
              <w:t xml:space="preserve">
дын алу жө- </w:t>
            </w:r>
            <w:r>
              <w:br/>
            </w:r>
            <w:r>
              <w:rPr>
                <w:rFonts w:ascii="Times New Roman"/>
                <w:b w:val="false"/>
                <w:i w:val="false"/>
                <w:color w:val="000000"/>
                <w:sz w:val="20"/>
              </w:rPr>
              <w:t xml:space="preserve">
нінде ақпа- </w:t>
            </w:r>
            <w:r>
              <w:br/>
            </w:r>
            <w:r>
              <w:rPr>
                <w:rFonts w:ascii="Times New Roman"/>
                <w:b w:val="false"/>
                <w:i w:val="false"/>
                <w:color w:val="000000"/>
                <w:sz w:val="20"/>
              </w:rPr>
              <w:t xml:space="preserve">
раттық-оқы- </w:t>
            </w:r>
            <w:r>
              <w:br/>
            </w:r>
            <w:r>
              <w:rPr>
                <w:rFonts w:ascii="Times New Roman"/>
                <w:b w:val="false"/>
                <w:i w:val="false"/>
                <w:color w:val="000000"/>
                <w:sz w:val="20"/>
              </w:rPr>
              <w:t xml:space="preserve">
ту матери- </w:t>
            </w:r>
            <w:r>
              <w:br/>
            </w:r>
            <w:r>
              <w:rPr>
                <w:rFonts w:ascii="Times New Roman"/>
                <w:b w:val="false"/>
                <w:i w:val="false"/>
                <w:color w:val="000000"/>
                <w:sz w:val="20"/>
              </w:rPr>
              <w:t xml:space="preserve">
алдарын (буклеттер,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альбомдар, </w:t>
            </w:r>
            <w:r>
              <w:br/>
            </w:r>
            <w:r>
              <w:rPr>
                <w:rFonts w:ascii="Times New Roman"/>
                <w:b w:val="false"/>
                <w:i w:val="false"/>
                <w:color w:val="000000"/>
                <w:sz w:val="20"/>
              </w:rPr>
              <w:t xml:space="preserve">
көрнекі құ- </w:t>
            </w:r>
            <w:r>
              <w:br/>
            </w:r>
            <w:r>
              <w:rPr>
                <w:rFonts w:ascii="Times New Roman"/>
                <w:b w:val="false"/>
                <w:i w:val="false"/>
                <w:color w:val="000000"/>
                <w:sz w:val="20"/>
              </w:rPr>
              <w:t xml:space="preserve">
ралдар және </w:t>
            </w:r>
            <w:r>
              <w:br/>
            </w:r>
            <w:r>
              <w:rPr>
                <w:rFonts w:ascii="Times New Roman"/>
                <w:b w:val="false"/>
                <w:i w:val="false"/>
                <w:color w:val="000000"/>
                <w:sz w:val="20"/>
              </w:rPr>
              <w:t xml:space="preserve">
т.б.) шыға- </w:t>
            </w:r>
            <w:r>
              <w:br/>
            </w:r>
            <w:r>
              <w:rPr>
                <w:rFonts w:ascii="Times New Roman"/>
                <w:b w:val="false"/>
                <w:i w:val="false"/>
                <w:color w:val="000000"/>
                <w:sz w:val="20"/>
              </w:rPr>
              <w:t xml:space="preserve">
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МАМ, </w:t>
            </w:r>
            <w:r>
              <w:br/>
            </w:r>
            <w:r>
              <w:rPr>
                <w:rFonts w:ascii="Times New Roman"/>
                <w:b w:val="false"/>
                <w:i w:val="false"/>
                <w:color w:val="000000"/>
                <w:sz w:val="20"/>
              </w:rPr>
              <w:t xml:space="preserve">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 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- 1500,0 </w:t>
            </w:r>
            <w:r>
              <w:br/>
            </w:r>
            <w:r>
              <w:rPr>
                <w:rFonts w:ascii="Times New Roman"/>
                <w:b w:val="false"/>
                <w:i w:val="false"/>
                <w:color w:val="000000"/>
                <w:sz w:val="20"/>
              </w:rPr>
              <w:t xml:space="preserve">
2009 ж. - 1656,0 </w:t>
            </w:r>
            <w:r>
              <w:br/>
            </w:r>
            <w:r>
              <w:rPr>
                <w:rFonts w:ascii="Times New Roman"/>
                <w:b w:val="false"/>
                <w:i w:val="false"/>
                <w:color w:val="000000"/>
                <w:sz w:val="20"/>
              </w:rPr>
              <w:t xml:space="preserve">
2010 ж. - 1400,0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10592,3 </w:t>
            </w:r>
            <w:r>
              <w:br/>
            </w:r>
            <w:r>
              <w:rPr>
                <w:rFonts w:ascii="Times New Roman"/>
                <w:b w:val="false"/>
                <w:i w:val="false"/>
                <w:color w:val="000000"/>
                <w:sz w:val="20"/>
              </w:rPr>
              <w:t xml:space="preserve">
2009 ж. - 11624,4 </w:t>
            </w:r>
            <w:r>
              <w:br/>
            </w:r>
            <w:r>
              <w:rPr>
                <w:rFonts w:ascii="Times New Roman"/>
                <w:b w:val="false"/>
                <w:i w:val="false"/>
                <w:color w:val="000000"/>
                <w:sz w:val="20"/>
              </w:rPr>
              <w:t xml:space="preserve">
2010 ж. - 12047,9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Жүрек-қан тамырлары ауруларының алдын алу жөнінде ақпараттық- білім беру материалдарын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Ақпараттық-білім беру материалыншығару,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2009- 2010 жылдар 1-4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- 55596,1 </w:t>
            </w:r>
            <w:r>
              <w:br/>
            </w:r>
            <w:r>
              <w:rPr>
                <w:rFonts w:ascii="Times New Roman"/>
                <w:b w:val="false"/>
                <w:i w:val="false"/>
                <w:color w:val="000000"/>
                <w:sz w:val="20"/>
              </w:rPr>
              <w:t xml:space="preserve">
2010 ж. - 54265,8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бөлінетін ағымдағы нысаналы трансферттер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аурулардың алдын алу жөнінде ақпараттық- білім беру материалдарын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Ақпараттық-білім материалын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жылдар 1-4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- 45889,6 </w:t>
            </w:r>
            <w:r>
              <w:br/>
            </w:r>
            <w:r>
              <w:rPr>
                <w:rFonts w:ascii="Times New Roman"/>
                <w:b w:val="false"/>
                <w:i w:val="false"/>
                <w:color w:val="000000"/>
                <w:sz w:val="20"/>
              </w:rPr>
              <w:t xml:space="preserve">
2010 ж. - 44933,1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бөлінетін ағымдағы нысаналы трансферттер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Бронх демікпесінің алдын алу жөнінде ақпараттық білім беру материалдарын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Ақпараттық-білім беру материалын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жылдар 1-4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- 35456,4 </w:t>
            </w:r>
            <w:r>
              <w:br/>
            </w:r>
            <w:r>
              <w:rPr>
                <w:rFonts w:ascii="Times New Roman"/>
                <w:b w:val="false"/>
                <w:i w:val="false"/>
                <w:color w:val="000000"/>
                <w:sz w:val="20"/>
              </w:rPr>
              <w:t xml:space="preserve">
2010 ж. - 35980,5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бөлінетін ағымдағы нысаналы трансферттер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диабетінің алдын алу жөнінде ақпараттық-білім беру материалдарын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Ақпараттық-білім беру материалын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2009- 2010 жылдар 1-4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- 28976,9 </w:t>
            </w:r>
            <w:r>
              <w:br/>
            </w:r>
            <w:r>
              <w:rPr>
                <w:rFonts w:ascii="Times New Roman"/>
                <w:b w:val="false"/>
                <w:i w:val="false"/>
                <w:color w:val="000000"/>
                <w:sz w:val="20"/>
              </w:rPr>
              <w:t xml:space="preserve">
2010 ж. - 28267,5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бөлінетін ағымдағы нысаналы трансферттер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Туберкулездің алдын алу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дің алдын алу жөнін- </w:t>
            </w:r>
            <w:r>
              <w:br/>
            </w:r>
            <w:r>
              <w:rPr>
                <w:rFonts w:ascii="Times New Roman"/>
                <w:b w:val="false"/>
                <w:i w:val="false"/>
                <w:color w:val="000000"/>
                <w:sz w:val="20"/>
              </w:rPr>
              <w:t xml:space="preserve">
дегі комму- </w:t>
            </w:r>
            <w:r>
              <w:br/>
            </w:r>
            <w:r>
              <w:rPr>
                <w:rFonts w:ascii="Times New Roman"/>
                <w:b w:val="false"/>
                <w:i w:val="false"/>
                <w:color w:val="000000"/>
                <w:sz w:val="20"/>
              </w:rPr>
              <w:t xml:space="preserve">
никациялық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ларды жеті- </w:t>
            </w:r>
            <w:r>
              <w:br/>
            </w:r>
            <w:r>
              <w:rPr>
                <w:rFonts w:ascii="Times New Roman"/>
                <w:b w:val="false"/>
                <w:i w:val="false"/>
                <w:color w:val="000000"/>
                <w:sz w:val="20"/>
              </w:rPr>
              <w:t xml:space="preserve">
лдіру жөні- </w:t>
            </w:r>
            <w:r>
              <w:br/>
            </w:r>
            <w:r>
              <w:rPr>
                <w:rFonts w:ascii="Times New Roman"/>
                <w:b w:val="false"/>
                <w:i w:val="false"/>
                <w:color w:val="000000"/>
                <w:sz w:val="20"/>
              </w:rPr>
              <w:t xml:space="preserve">
ндегі рес- </w:t>
            </w:r>
            <w:r>
              <w:br/>
            </w:r>
            <w:r>
              <w:rPr>
                <w:rFonts w:ascii="Times New Roman"/>
                <w:b w:val="false"/>
                <w:i w:val="false"/>
                <w:color w:val="000000"/>
                <w:sz w:val="20"/>
              </w:rPr>
              <w:t xml:space="preserve">
публикалық </w:t>
            </w:r>
            <w:r>
              <w:br/>
            </w:r>
            <w:r>
              <w:rPr>
                <w:rFonts w:ascii="Times New Roman"/>
                <w:b w:val="false"/>
                <w:i w:val="false"/>
                <w:color w:val="000000"/>
                <w:sz w:val="20"/>
              </w:rPr>
              <w:t xml:space="preserve">
және өңір- </w:t>
            </w:r>
            <w:r>
              <w:br/>
            </w:r>
            <w:r>
              <w:rPr>
                <w:rFonts w:ascii="Times New Roman"/>
                <w:b w:val="false"/>
                <w:i w:val="false"/>
                <w:color w:val="000000"/>
                <w:sz w:val="20"/>
              </w:rPr>
              <w:t xml:space="preserve">
лік семина- </w:t>
            </w:r>
            <w:r>
              <w:br/>
            </w:r>
            <w:r>
              <w:rPr>
                <w:rFonts w:ascii="Times New Roman"/>
                <w:b w:val="false"/>
                <w:i w:val="false"/>
                <w:color w:val="000000"/>
                <w:sz w:val="20"/>
              </w:rPr>
              <w:t xml:space="preserve">
рлар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5694,1 </w:t>
            </w:r>
            <w:r>
              <w:br/>
            </w:r>
            <w:r>
              <w:rPr>
                <w:rFonts w:ascii="Times New Roman"/>
                <w:b w:val="false"/>
                <w:i w:val="false"/>
                <w:color w:val="000000"/>
                <w:sz w:val="20"/>
              </w:rPr>
              <w:t xml:space="preserve">
2009 ж. - 1491,0 </w:t>
            </w:r>
            <w:r>
              <w:br/>
            </w:r>
            <w:r>
              <w:rPr>
                <w:rFonts w:ascii="Times New Roman"/>
                <w:b w:val="false"/>
                <w:i w:val="false"/>
                <w:color w:val="000000"/>
                <w:sz w:val="20"/>
              </w:rPr>
              <w:t xml:space="preserve">
2010 ж. - 1587,0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дің алдын </w:t>
            </w:r>
            <w:r>
              <w:br/>
            </w:r>
            <w:r>
              <w:rPr>
                <w:rFonts w:ascii="Times New Roman"/>
                <w:b w:val="false"/>
                <w:i w:val="false"/>
                <w:color w:val="000000"/>
                <w:sz w:val="20"/>
              </w:rPr>
              <w:t xml:space="preserve">
алу жөнін- </w:t>
            </w:r>
            <w:r>
              <w:br/>
            </w:r>
            <w:r>
              <w:rPr>
                <w:rFonts w:ascii="Times New Roman"/>
                <w:b w:val="false"/>
                <w:i w:val="false"/>
                <w:color w:val="000000"/>
                <w:sz w:val="20"/>
              </w:rPr>
              <w:t xml:space="preserve">
дегі меди- </w:t>
            </w:r>
            <w:r>
              <w:br/>
            </w:r>
            <w:r>
              <w:rPr>
                <w:rFonts w:ascii="Times New Roman"/>
                <w:b w:val="false"/>
                <w:i w:val="false"/>
                <w:color w:val="000000"/>
                <w:sz w:val="20"/>
              </w:rPr>
              <w:t xml:space="preserve">
цина қыз- </w:t>
            </w:r>
            <w:r>
              <w:br/>
            </w:r>
            <w:r>
              <w:rPr>
                <w:rFonts w:ascii="Times New Roman"/>
                <w:b w:val="false"/>
                <w:i w:val="false"/>
                <w:color w:val="000000"/>
                <w:sz w:val="20"/>
              </w:rPr>
              <w:t xml:space="preserve">
меткерлері- </w:t>
            </w:r>
            <w:r>
              <w:br/>
            </w:r>
            <w:r>
              <w:rPr>
                <w:rFonts w:ascii="Times New Roman"/>
                <w:b w:val="false"/>
                <w:i w:val="false"/>
                <w:color w:val="000000"/>
                <w:sz w:val="20"/>
              </w:rPr>
              <w:t xml:space="preserve">
не, педаго- </w:t>
            </w:r>
            <w:r>
              <w:br/>
            </w:r>
            <w:r>
              <w:rPr>
                <w:rFonts w:ascii="Times New Roman"/>
                <w:b w:val="false"/>
                <w:i w:val="false"/>
                <w:color w:val="000000"/>
                <w:sz w:val="20"/>
              </w:rPr>
              <w:t xml:space="preserve">
гтарға, ата </w:t>
            </w:r>
            <w:r>
              <w:br/>
            </w:r>
            <w:r>
              <w:rPr>
                <w:rFonts w:ascii="Times New Roman"/>
                <w:b w:val="false"/>
                <w:i w:val="false"/>
                <w:color w:val="000000"/>
                <w:sz w:val="20"/>
              </w:rPr>
              <w:t xml:space="preserve">
-аналарға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әдістемелік </w:t>
            </w:r>
            <w:r>
              <w:br/>
            </w:r>
            <w:r>
              <w:rPr>
                <w:rFonts w:ascii="Times New Roman"/>
                <w:b w:val="false"/>
                <w:i w:val="false"/>
                <w:color w:val="000000"/>
                <w:sz w:val="20"/>
              </w:rPr>
              <w:t xml:space="preserve">
ұсынымдар </w:t>
            </w:r>
            <w:r>
              <w:br/>
            </w:r>
            <w:r>
              <w:rPr>
                <w:rFonts w:ascii="Times New Roman"/>
                <w:b w:val="false"/>
                <w:i w:val="false"/>
                <w:color w:val="000000"/>
                <w:sz w:val="20"/>
              </w:rPr>
              <w:t xml:space="preserve">
әзірлеу жә- </w:t>
            </w:r>
            <w:r>
              <w:br/>
            </w:r>
            <w:r>
              <w:rPr>
                <w:rFonts w:ascii="Times New Roman"/>
                <w:b w:val="false"/>
                <w:i w:val="false"/>
                <w:color w:val="000000"/>
                <w:sz w:val="20"/>
              </w:rPr>
              <w:t xml:space="preserve">
не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 </w:t>
            </w:r>
            <w:r>
              <w:br/>
            </w:r>
            <w:r>
              <w:rPr>
                <w:rFonts w:ascii="Times New Roman"/>
                <w:b w:val="false"/>
                <w:i w:val="false"/>
                <w:color w:val="000000"/>
                <w:sz w:val="20"/>
              </w:rPr>
              <w:t xml:space="preserve">
мелік ұсыным- </w:t>
            </w:r>
            <w:r>
              <w:br/>
            </w:r>
            <w:r>
              <w:rPr>
                <w:rFonts w:ascii="Times New Roman"/>
                <w:b w:val="false"/>
                <w:i w:val="false"/>
                <w:color w:val="000000"/>
                <w:sz w:val="20"/>
              </w:rPr>
              <w:t xml:space="preserve">
дар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3580,5 </w:t>
            </w:r>
            <w:r>
              <w:br/>
            </w:r>
            <w:r>
              <w:rPr>
                <w:rFonts w:ascii="Times New Roman"/>
                <w:b w:val="false"/>
                <w:i w:val="false"/>
                <w:color w:val="000000"/>
                <w:sz w:val="20"/>
              </w:rPr>
              <w:t xml:space="preserve">
2009 ж. - 2264,0 </w:t>
            </w:r>
            <w:r>
              <w:br/>
            </w:r>
            <w:r>
              <w:rPr>
                <w:rFonts w:ascii="Times New Roman"/>
                <w:b w:val="false"/>
                <w:i w:val="false"/>
                <w:color w:val="000000"/>
                <w:sz w:val="20"/>
              </w:rPr>
              <w:t xml:space="preserve">
2010 ж. - 2601,0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лік тубер- </w:t>
            </w:r>
            <w:r>
              <w:br/>
            </w:r>
            <w:r>
              <w:rPr>
                <w:rFonts w:ascii="Times New Roman"/>
                <w:b w:val="false"/>
                <w:i w:val="false"/>
                <w:color w:val="000000"/>
                <w:sz w:val="20"/>
              </w:rPr>
              <w:t xml:space="preserve">
кулезге қа- </w:t>
            </w:r>
            <w:r>
              <w:br/>
            </w:r>
            <w:r>
              <w:rPr>
                <w:rFonts w:ascii="Times New Roman"/>
                <w:b w:val="false"/>
                <w:i w:val="false"/>
                <w:color w:val="000000"/>
                <w:sz w:val="20"/>
              </w:rPr>
              <w:t xml:space="preserve">
рсы күрес күнін және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дің алдын алу бойынша </w:t>
            </w:r>
            <w:r>
              <w:br/>
            </w:r>
            <w:r>
              <w:rPr>
                <w:rFonts w:ascii="Times New Roman"/>
                <w:b w:val="false"/>
                <w:i w:val="false"/>
                <w:color w:val="000000"/>
                <w:sz w:val="20"/>
              </w:rPr>
              <w:t xml:space="preserve">
айлық өткі- </w:t>
            </w:r>
            <w:r>
              <w:br/>
            </w:r>
            <w:r>
              <w:rPr>
                <w:rFonts w:ascii="Times New Roman"/>
                <w:b w:val="false"/>
                <w:i w:val="false"/>
                <w:color w:val="000000"/>
                <w:sz w:val="20"/>
              </w:rPr>
              <w:t xml:space="preserve">
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- 350,0 </w:t>
            </w:r>
            <w:r>
              <w:br/>
            </w:r>
            <w:r>
              <w:rPr>
                <w:rFonts w:ascii="Times New Roman"/>
                <w:b w:val="false"/>
                <w:i w:val="false"/>
                <w:color w:val="000000"/>
                <w:sz w:val="20"/>
              </w:rPr>
              <w:t xml:space="preserve">
2009 ж. - 1228,4 </w:t>
            </w:r>
            <w:r>
              <w:br/>
            </w:r>
            <w:r>
              <w:rPr>
                <w:rFonts w:ascii="Times New Roman"/>
                <w:b w:val="false"/>
                <w:i w:val="false"/>
                <w:color w:val="000000"/>
                <w:sz w:val="20"/>
              </w:rPr>
              <w:t xml:space="preserve">
2010 ж. - 1350,0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9418,4 </w:t>
            </w:r>
            <w:r>
              <w:br/>
            </w:r>
            <w:r>
              <w:rPr>
                <w:rFonts w:ascii="Times New Roman"/>
                <w:b w:val="false"/>
                <w:i w:val="false"/>
                <w:color w:val="000000"/>
                <w:sz w:val="20"/>
              </w:rPr>
              <w:t xml:space="preserve">
2009 ж. - 10288,2 </w:t>
            </w:r>
            <w:r>
              <w:br/>
            </w:r>
            <w:r>
              <w:rPr>
                <w:rFonts w:ascii="Times New Roman"/>
                <w:b w:val="false"/>
                <w:i w:val="false"/>
                <w:color w:val="000000"/>
                <w:sz w:val="20"/>
              </w:rPr>
              <w:t xml:space="preserve">
2010 ж. - 10854,6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дің алдын </w:t>
            </w:r>
            <w:r>
              <w:br/>
            </w:r>
            <w:r>
              <w:rPr>
                <w:rFonts w:ascii="Times New Roman"/>
                <w:b w:val="false"/>
                <w:i w:val="false"/>
                <w:color w:val="000000"/>
                <w:sz w:val="20"/>
              </w:rPr>
              <w:t xml:space="preserve">
алу жөнінде </w:t>
            </w:r>
            <w:r>
              <w:br/>
            </w:r>
            <w:r>
              <w:rPr>
                <w:rFonts w:ascii="Times New Roman"/>
                <w:b w:val="false"/>
                <w:i w:val="false"/>
                <w:color w:val="000000"/>
                <w:sz w:val="20"/>
              </w:rPr>
              <w:t xml:space="preserve">
ақпараттық-оқыту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парақшалар,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- 350,0 </w:t>
            </w:r>
            <w:r>
              <w:br/>
            </w:r>
            <w:r>
              <w:rPr>
                <w:rFonts w:ascii="Times New Roman"/>
                <w:b w:val="false"/>
                <w:i w:val="false"/>
                <w:color w:val="000000"/>
                <w:sz w:val="20"/>
              </w:rPr>
              <w:t xml:space="preserve">
2009 ж. - 400,0 </w:t>
            </w:r>
            <w:r>
              <w:br/>
            </w:r>
            <w:r>
              <w:rPr>
                <w:rFonts w:ascii="Times New Roman"/>
                <w:b w:val="false"/>
                <w:i w:val="false"/>
                <w:color w:val="000000"/>
                <w:sz w:val="20"/>
              </w:rPr>
              <w:t xml:space="preserve">
2010 ж. - 350,0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13490,2 </w:t>
            </w:r>
            <w:r>
              <w:br/>
            </w:r>
            <w:r>
              <w:rPr>
                <w:rFonts w:ascii="Times New Roman"/>
                <w:b w:val="false"/>
                <w:i w:val="false"/>
                <w:color w:val="000000"/>
                <w:sz w:val="20"/>
              </w:rPr>
              <w:t xml:space="preserve">
2009 ж. - 13935,2 </w:t>
            </w:r>
            <w:r>
              <w:br/>
            </w:r>
            <w:r>
              <w:rPr>
                <w:rFonts w:ascii="Times New Roman"/>
                <w:b w:val="false"/>
                <w:i w:val="false"/>
                <w:color w:val="000000"/>
                <w:sz w:val="20"/>
              </w:rPr>
              <w:t xml:space="preserve">
2010 ж. - 14970,5 </w:t>
            </w:r>
            <w:r>
              <w:br/>
            </w:r>
            <w:r>
              <w:rPr>
                <w:rFonts w:ascii="Times New Roman"/>
                <w:b w:val="false"/>
                <w:i w:val="false"/>
                <w:color w:val="000000"/>
                <w:sz w:val="20"/>
              </w:rPr>
              <w:t xml:space="preserve">
  </w:t>
            </w:r>
            <w:r>
              <w:br/>
            </w:r>
            <w:r>
              <w:rPr>
                <w:rFonts w:ascii="Times New Roman"/>
                <w:b w:val="false"/>
                <w:i w:val="false"/>
                <w:color w:val="000000"/>
                <w:sz w:val="20"/>
              </w:rPr>
              <w:t xml:space="preserve">
2009 ж. - </w:t>
            </w:r>
            <w:r>
              <w:br/>
            </w:r>
            <w:r>
              <w:rPr>
                <w:rFonts w:ascii="Times New Roman"/>
                <w:b w:val="false"/>
                <w:i w:val="false"/>
                <w:color w:val="000000"/>
                <w:sz w:val="20"/>
              </w:rPr>
              <w:t xml:space="preserve">
56792,3, </w:t>
            </w:r>
            <w:r>
              <w:br/>
            </w:r>
            <w:r>
              <w:rPr>
                <w:rFonts w:ascii="Times New Roman"/>
                <w:b w:val="false"/>
                <w:i w:val="false"/>
                <w:color w:val="000000"/>
                <w:sz w:val="20"/>
              </w:rPr>
              <w:t xml:space="preserve">
2010 ж. - </w:t>
            </w:r>
            <w:r>
              <w:br/>
            </w:r>
            <w:r>
              <w:rPr>
                <w:rFonts w:ascii="Times New Roman"/>
                <w:b w:val="false"/>
                <w:i w:val="false"/>
                <w:color w:val="000000"/>
                <w:sz w:val="20"/>
              </w:rPr>
              <w:t xml:space="preserve">
55526,9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ЖЖБЖ-мен аурушаңдықтың және АКТҚ/ЖҚТБ-ның таралу қарқынын төмендету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 -ның алдын алу жөнінде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жүйесі, іш- </w:t>
            </w:r>
            <w:r>
              <w:br/>
            </w:r>
            <w:r>
              <w:rPr>
                <w:rFonts w:ascii="Times New Roman"/>
                <w:b w:val="false"/>
                <w:i w:val="false"/>
                <w:color w:val="000000"/>
                <w:sz w:val="20"/>
              </w:rPr>
              <w:t xml:space="preserve">
кі істер органдары- </w:t>
            </w:r>
            <w:r>
              <w:br/>
            </w:r>
            <w:r>
              <w:rPr>
                <w:rFonts w:ascii="Times New Roman"/>
                <w:b w:val="false"/>
                <w:i w:val="false"/>
                <w:color w:val="000000"/>
                <w:sz w:val="20"/>
              </w:rPr>
              <w:t xml:space="preserve">
ның маман- </w:t>
            </w:r>
            <w:r>
              <w:br/>
            </w:r>
            <w:r>
              <w:rPr>
                <w:rFonts w:ascii="Times New Roman"/>
                <w:b w:val="false"/>
                <w:i w:val="false"/>
                <w:color w:val="000000"/>
                <w:sz w:val="20"/>
              </w:rPr>
              <w:t xml:space="preserve">
дарына, жу- </w:t>
            </w:r>
            <w:r>
              <w:br/>
            </w:r>
            <w:r>
              <w:rPr>
                <w:rFonts w:ascii="Times New Roman"/>
                <w:b w:val="false"/>
                <w:i w:val="false"/>
                <w:color w:val="000000"/>
                <w:sz w:val="20"/>
              </w:rPr>
              <w:t xml:space="preserve">
рналистерге </w:t>
            </w:r>
            <w:r>
              <w:br/>
            </w:r>
            <w:r>
              <w:rPr>
                <w:rFonts w:ascii="Times New Roman"/>
                <w:b w:val="false"/>
                <w:i w:val="false"/>
                <w:color w:val="000000"/>
                <w:sz w:val="20"/>
              </w:rPr>
              <w:t xml:space="preserve">
арналған ұлттық жә- </w:t>
            </w:r>
            <w:r>
              <w:br/>
            </w:r>
            <w:r>
              <w:rPr>
                <w:rFonts w:ascii="Times New Roman"/>
                <w:b w:val="false"/>
                <w:i w:val="false"/>
                <w:color w:val="000000"/>
                <w:sz w:val="20"/>
              </w:rPr>
              <w:t xml:space="preserve">
не өңірлік </w:t>
            </w:r>
            <w:r>
              <w:br/>
            </w:r>
            <w:r>
              <w:rPr>
                <w:rFonts w:ascii="Times New Roman"/>
                <w:b w:val="false"/>
                <w:i w:val="false"/>
                <w:color w:val="000000"/>
                <w:sz w:val="20"/>
              </w:rPr>
              <w:t xml:space="preserve">
оқыту семи- </w:t>
            </w:r>
            <w:r>
              <w:br/>
            </w:r>
            <w:r>
              <w:rPr>
                <w:rFonts w:ascii="Times New Roman"/>
                <w:b w:val="false"/>
                <w:i w:val="false"/>
                <w:color w:val="000000"/>
                <w:sz w:val="20"/>
              </w:rPr>
              <w:t xml:space="preserve">
нарларын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- 300,0 </w:t>
            </w:r>
            <w:r>
              <w:br/>
            </w:r>
            <w:r>
              <w:rPr>
                <w:rFonts w:ascii="Times New Roman"/>
                <w:b w:val="false"/>
                <w:i w:val="false"/>
                <w:color w:val="000000"/>
                <w:sz w:val="20"/>
              </w:rPr>
              <w:t xml:space="preserve">
2009 ж. - 400,0 </w:t>
            </w:r>
            <w:r>
              <w:br/>
            </w:r>
            <w:r>
              <w:rPr>
                <w:rFonts w:ascii="Times New Roman"/>
                <w:b w:val="false"/>
                <w:i w:val="false"/>
                <w:color w:val="000000"/>
                <w:sz w:val="20"/>
              </w:rPr>
              <w:t xml:space="preserve">
2010 ж. - 350,0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7000,7 </w:t>
            </w:r>
            <w:r>
              <w:br/>
            </w:r>
            <w:r>
              <w:rPr>
                <w:rFonts w:ascii="Times New Roman"/>
                <w:b w:val="false"/>
                <w:i w:val="false"/>
                <w:color w:val="000000"/>
                <w:sz w:val="20"/>
              </w:rPr>
              <w:t xml:space="preserve">
2009 ж. - 7342,6 </w:t>
            </w:r>
            <w:r>
              <w:br/>
            </w:r>
            <w:r>
              <w:rPr>
                <w:rFonts w:ascii="Times New Roman"/>
                <w:b w:val="false"/>
                <w:i w:val="false"/>
                <w:color w:val="000000"/>
                <w:sz w:val="20"/>
              </w:rPr>
              <w:t xml:space="preserve">
2010 ж. - 8012,2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ара- </w:t>
            </w:r>
            <w:r>
              <w:br/>
            </w:r>
            <w:r>
              <w:rPr>
                <w:rFonts w:ascii="Times New Roman"/>
                <w:b w:val="false"/>
                <w:i w:val="false"/>
                <w:color w:val="000000"/>
                <w:sz w:val="20"/>
              </w:rPr>
              <w:t xml:space="preserve">
сында ЖЖБЖ -ның, АҚТҚ/ЖҚТБ-ның </w:t>
            </w:r>
            <w:r>
              <w:br/>
            </w:r>
            <w:r>
              <w:rPr>
                <w:rFonts w:ascii="Times New Roman"/>
                <w:b w:val="false"/>
                <w:i w:val="false"/>
                <w:color w:val="000000"/>
                <w:sz w:val="20"/>
              </w:rPr>
              <w:t xml:space="preserve">
"Қауіпсіз- </w:t>
            </w:r>
            <w:r>
              <w:br/>
            </w:r>
            <w:r>
              <w:rPr>
                <w:rFonts w:ascii="Times New Roman"/>
                <w:b w:val="false"/>
                <w:i w:val="false"/>
                <w:color w:val="000000"/>
                <w:sz w:val="20"/>
              </w:rPr>
              <w:t xml:space="preserve">
дік марш- </w:t>
            </w:r>
            <w:r>
              <w:br/>
            </w:r>
            <w:r>
              <w:rPr>
                <w:rFonts w:ascii="Times New Roman"/>
                <w:b w:val="false"/>
                <w:i w:val="false"/>
                <w:color w:val="000000"/>
                <w:sz w:val="20"/>
              </w:rPr>
              <w:t xml:space="preserve">
руты" атты интерактив- </w:t>
            </w:r>
            <w:r>
              <w:br/>
            </w:r>
            <w:r>
              <w:rPr>
                <w:rFonts w:ascii="Times New Roman"/>
                <w:b w:val="false"/>
                <w:i w:val="false"/>
                <w:color w:val="000000"/>
                <w:sz w:val="20"/>
              </w:rPr>
              <w:t xml:space="preserve">
тік көрме- </w:t>
            </w:r>
            <w:r>
              <w:br/>
            </w:r>
            <w:r>
              <w:rPr>
                <w:rFonts w:ascii="Times New Roman"/>
                <w:b w:val="false"/>
                <w:i w:val="false"/>
                <w:color w:val="000000"/>
                <w:sz w:val="20"/>
              </w:rPr>
              <w:t xml:space="preserve">
лер және </w:t>
            </w:r>
            <w:r>
              <w:br/>
            </w:r>
            <w:r>
              <w:rPr>
                <w:rFonts w:ascii="Times New Roman"/>
                <w:b w:val="false"/>
                <w:i w:val="false"/>
                <w:color w:val="000000"/>
                <w:sz w:val="20"/>
              </w:rPr>
              <w:t xml:space="preserve">
тренингтер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облыстардың,Астана және Алматы қа- </w:t>
            </w:r>
            <w:r>
              <w:br/>
            </w:r>
            <w:r>
              <w:rPr>
                <w:rFonts w:ascii="Times New Roman"/>
                <w:b w:val="false"/>
                <w:i w:val="false"/>
                <w:color w:val="000000"/>
                <w:sz w:val="20"/>
              </w:rPr>
              <w:t xml:space="preserve">
лаларының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- 300,0 </w:t>
            </w:r>
            <w:r>
              <w:br/>
            </w:r>
            <w:r>
              <w:rPr>
                <w:rFonts w:ascii="Times New Roman"/>
                <w:b w:val="false"/>
                <w:i w:val="false"/>
                <w:color w:val="000000"/>
                <w:sz w:val="20"/>
              </w:rPr>
              <w:t xml:space="preserve">
2009 ж. - 322,0 </w:t>
            </w:r>
            <w:r>
              <w:br/>
            </w:r>
            <w:r>
              <w:rPr>
                <w:rFonts w:ascii="Times New Roman"/>
                <w:b w:val="false"/>
                <w:i w:val="false"/>
                <w:color w:val="000000"/>
                <w:sz w:val="20"/>
              </w:rPr>
              <w:t xml:space="preserve">
2010 ж. - 345,0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7027,6 </w:t>
            </w:r>
            <w:r>
              <w:br/>
            </w:r>
            <w:r>
              <w:rPr>
                <w:rFonts w:ascii="Times New Roman"/>
                <w:b w:val="false"/>
                <w:i w:val="false"/>
                <w:color w:val="000000"/>
                <w:sz w:val="20"/>
              </w:rPr>
              <w:t xml:space="preserve">
2009 ж. - 7805,5 </w:t>
            </w:r>
            <w:r>
              <w:br/>
            </w:r>
            <w:r>
              <w:rPr>
                <w:rFonts w:ascii="Times New Roman"/>
                <w:b w:val="false"/>
                <w:i w:val="false"/>
                <w:color w:val="000000"/>
                <w:sz w:val="20"/>
              </w:rPr>
              <w:t xml:space="preserve">
2010 ж. - 8282,5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лік АҚТҚ-ға </w:t>
            </w:r>
            <w:r>
              <w:br/>
            </w:r>
            <w:r>
              <w:rPr>
                <w:rFonts w:ascii="Times New Roman"/>
                <w:b w:val="false"/>
                <w:i w:val="false"/>
                <w:color w:val="000000"/>
                <w:sz w:val="20"/>
              </w:rPr>
              <w:t xml:space="preserve">
қарсы күнін және </w:t>
            </w:r>
            <w:r>
              <w:br/>
            </w:r>
            <w:r>
              <w:rPr>
                <w:rFonts w:ascii="Times New Roman"/>
                <w:b w:val="false"/>
                <w:i w:val="false"/>
                <w:color w:val="000000"/>
                <w:sz w:val="20"/>
              </w:rPr>
              <w:t xml:space="preserve">
АҚТҚ/ЖҚТБ- </w:t>
            </w:r>
            <w:r>
              <w:br/>
            </w:r>
            <w:r>
              <w:rPr>
                <w:rFonts w:ascii="Times New Roman"/>
                <w:b w:val="false"/>
                <w:i w:val="false"/>
                <w:color w:val="000000"/>
                <w:sz w:val="20"/>
              </w:rPr>
              <w:t xml:space="preserve">
ның алдын </w:t>
            </w:r>
            <w:r>
              <w:br/>
            </w:r>
            <w:r>
              <w:rPr>
                <w:rFonts w:ascii="Times New Roman"/>
                <w:b w:val="false"/>
                <w:i w:val="false"/>
                <w:color w:val="000000"/>
                <w:sz w:val="20"/>
              </w:rPr>
              <w:t xml:space="preserve">
алу бойынша </w:t>
            </w:r>
            <w:r>
              <w:br/>
            </w:r>
            <w:r>
              <w:rPr>
                <w:rFonts w:ascii="Times New Roman"/>
                <w:b w:val="false"/>
                <w:i w:val="false"/>
                <w:color w:val="000000"/>
                <w:sz w:val="20"/>
              </w:rPr>
              <w:t xml:space="preserve">
айлық өткі- </w:t>
            </w:r>
            <w:r>
              <w:br/>
            </w:r>
            <w:r>
              <w:rPr>
                <w:rFonts w:ascii="Times New Roman"/>
                <w:b w:val="false"/>
                <w:i w:val="false"/>
                <w:color w:val="000000"/>
                <w:sz w:val="20"/>
              </w:rPr>
              <w:t xml:space="preserve">
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БҒМ, 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- 350,0 </w:t>
            </w:r>
            <w:r>
              <w:br/>
            </w:r>
            <w:r>
              <w:rPr>
                <w:rFonts w:ascii="Times New Roman"/>
                <w:b w:val="false"/>
                <w:i w:val="false"/>
                <w:color w:val="000000"/>
                <w:sz w:val="20"/>
              </w:rPr>
              <w:t xml:space="preserve">
2009 ж. - 400,0 </w:t>
            </w:r>
            <w:r>
              <w:br/>
            </w:r>
            <w:r>
              <w:rPr>
                <w:rFonts w:ascii="Times New Roman"/>
                <w:b w:val="false"/>
                <w:i w:val="false"/>
                <w:color w:val="000000"/>
                <w:sz w:val="20"/>
              </w:rPr>
              <w:t xml:space="preserve">
2010 ж. - 349,0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10160,7 </w:t>
            </w:r>
            <w:r>
              <w:br/>
            </w:r>
            <w:r>
              <w:rPr>
                <w:rFonts w:ascii="Times New Roman"/>
                <w:b w:val="false"/>
                <w:i w:val="false"/>
                <w:color w:val="000000"/>
                <w:sz w:val="20"/>
              </w:rPr>
              <w:t xml:space="preserve">
2009 ж. - 10835,4 </w:t>
            </w:r>
            <w:r>
              <w:br/>
            </w:r>
            <w:r>
              <w:rPr>
                <w:rFonts w:ascii="Times New Roman"/>
                <w:b w:val="false"/>
                <w:i w:val="false"/>
                <w:color w:val="000000"/>
                <w:sz w:val="20"/>
              </w:rPr>
              <w:t xml:space="preserve">
2010 ж. - 11725,8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 </w:t>
            </w:r>
            <w:r>
              <w:br/>
            </w:r>
            <w:r>
              <w:rPr>
                <w:rFonts w:ascii="Times New Roman"/>
                <w:b w:val="false"/>
                <w:i w:val="false"/>
                <w:color w:val="000000"/>
                <w:sz w:val="20"/>
              </w:rPr>
              <w:t xml:space="preserve">
ның алдын </w:t>
            </w:r>
            <w:r>
              <w:br/>
            </w:r>
            <w:r>
              <w:rPr>
                <w:rFonts w:ascii="Times New Roman"/>
                <w:b w:val="false"/>
                <w:i w:val="false"/>
                <w:color w:val="000000"/>
                <w:sz w:val="20"/>
              </w:rPr>
              <w:t xml:space="preserve">
алу бойынша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(брошюра- </w:t>
            </w:r>
            <w:r>
              <w:br/>
            </w:r>
            <w:r>
              <w:rPr>
                <w:rFonts w:ascii="Times New Roman"/>
                <w:b w:val="false"/>
                <w:i w:val="false"/>
                <w:color w:val="000000"/>
                <w:sz w:val="20"/>
              </w:rPr>
              <w:t xml:space="preserve">
лар, плака- </w:t>
            </w:r>
            <w:r>
              <w:br/>
            </w:r>
            <w:r>
              <w:rPr>
                <w:rFonts w:ascii="Times New Roman"/>
                <w:b w:val="false"/>
                <w:i w:val="false"/>
                <w:color w:val="000000"/>
                <w:sz w:val="20"/>
              </w:rPr>
              <w:t xml:space="preserve">
ттар, бук- </w:t>
            </w:r>
            <w:r>
              <w:br/>
            </w:r>
            <w:r>
              <w:rPr>
                <w:rFonts w:ascii="Times New Roman"/>
                <w:b w:val="false"/>
                <w:i w:val="false"/>
                <w:color w:val="000000"/>
                <w:sz w:val="20"/>
              </w:rPr>
              <w:t xml:space="preserve">
леттер) шы- </w:t>
            </w:r>
            <w:r>
              <w:br/>
            </w:r>
            <w:r>
              <w:rPr>
                <w:rFonts w:ascii="Times New Roman"/>
                <w:b w:val="false"/>
                <w:i w:val="false"/>
                <w:color w:val="000000"/>
                <w:sz w:val="20"/>
              </w:rPr>
              <w:t xml:space="preserve">
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- 400,0 </w:t>
            </w:r>
            <w:r>
              <w:br/>
            </w:r>
            <w:r>
              <w:rPr>
                <w:rFonts w:ascii="Times New Roman"/>
                <w:b w:val="false"/>
                <w:i w:val="false"/>
                <w:color w:val="000000"/>
                <w:sz w:val="20"/>
              </w:rPr>
              <w:t xml:space="preserve">
2009 ж. - 450,0 </w:t>
            </w:r>
            <w:r>
              <w:br/>
            </w:r>
            <w:r>
              <w:rPr>
                <w:rFonts w:ascii="Times New Roman"/>
                <w:b w:val="false"/>
                <w:i w:val="false"/>
                <w:color w:val="000000"/>
                <w:sz w:val="20"/>
              </w:rPr>
              <w:t xml:space="preserve">
2010 ж. - 400,0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7783,5 </w:t>
            </w:r>
            <w:r>
              <w:br/>
            </w:r>
            <w:r>
              <w:rPr>
                <w:rFonts w:ascii="Times New Roman"/>
                <w:b w:val="false"/>
                <w:i w:val="false"/>
                <w:color w:val="000000"/>
                <w:sz w:val="20"/>
              </w:rPr>
              <w:t xml:space="preserve">
2009 ж. - 8360,2 </w:t>
            </w:r>
            <w:r>
              <w:br/>
            </w:r>
            <w:r>
              <w:rPr>
                <w:rFonts w:ascii="Times New Roman"/>
                <w:b w:val="false"/>
                <w:i w:val="false"/>
                <w:color w:val="000000"/>
                <w:sz w:val="20"/>
              </w:rPr>
              <w:t xml:space="preserve">
2010 ж. - 8973,5 </w:t>
            </w:r>
          </w:p>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47294,0, </w:t>
            </w:r>
            <w:r>
              <w:br/>
            </w:r>
            <w:r>
              <w:rPr>
                <w:rFonts w:ascii="Times New Roman"/>
                <w:b w:val="false"/>
                <w:i w:val="false"/>
                <w:color w:val="000000"/>
                <w:sz w:val="20"/>
              </w:rPr>
              <w:t xml:space="preserve">
2010 ж. - </w:t>
            </w:r>
            <w:r>
              <w:br/>
            </w:r>
            <w:r>
              <w:rPr>
                <w:rFonts w:ascii="Times New Roman"/>
                <w:b w:val="false"/>
                <w:i w:val="false"/>
                <w:color w:val="000000"/>
                <w:sz w:val="20"/>
              </w:rPr>
              <w:t xml:space="preserve">
47321,6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Вирустық гепатиттермен, өткір ішек жұқпаларымен, ЖРВЖ-мен аурушаңдықтың алдын алу және оларды төмендету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Вирустық </w:t>
            </w:r>
            <w:r>
              <w:br/>
            </w:r>
            <w:r>
              <w:rPr>
                <w:rFonts w:ascii="Times New Roman"/>
                <w:b w:val="false"/>
                <w:i w:val="false"/>
                <w:color w:val="000000"/>
                <w:sz w:val="20"/>
              </w:rPr>
              <w:t xml:space="preserve">
гепатиттер- </w:t>
            </w:r>
            <w:r>
              <w:br/>
            </w:r>
            <w:r>
              <w:rPr>
                <w:rFonts w:ascii="Times New Roman"/>
                <w:b w:val="false"/>
                <w:i w:val="false"/>
                <w:color w:val="000000"/>
                <w:sz w:val="20"/>
              </w:rPr>
              <w:t xml:space="preserve">
дің, өткір </w:t>
            </w:r>
            <w:r>
              <w:br/>
            </w:r>
            <w:r>
              <w:rPr>
                <w:rFonts w:ascii="Times New Roman"/>
                <w:b w:val="false"/>
                <w:i w:val="false"/>
                <w:color w:val="000000"/>
                <w:sz w:val="20"/>
              </w:rPr>
              <w:t xml:space="preserve">
ішек және </w:t>
            </w:r>
            <w:r>
              <w:br/>
            </w:r>
            <w:r>
              <w:rPr>
                <w:rFonts w:ascii="Times New Roman"/>
                <w:b w:val="false"/>
                <w:i w:val="false"/>
                <w:color w:val="000000"/>
                <w:sz w:val="20"/>
              </w:rPr>
              <w:t xml:space="preserve">
респиратор- </w:t>
            </w:r>
            <w:r>
              <w:br/>
            </w:r>
            <w:r>
              <w:rPr>
                <w:rFonts w:ascii="Times New Roman"/>
                <w:b w:val="false"/>
                <w:i w:val="false"/>
                <w:color w:val="000000"/>
                <w:sz w:val="20"/>
              </w:rPr>
              <w:t xml:space="preserve">
лық вирус- </w:t>
            </w:r>
            <w:r>
              <w:br/>
            </w:r>
            <w:r>
              <w:rPr>
                <w:rFonts w:ascii="Times New Roman"/>
                <w:b w:val="false"/>
                <w:i w:val="false"/>
                <w:color w:val="000000"/>
                <w:sz w:val="20"/>
              </w:rPr>
              <w:t xml:space="preserve">
тық жұқпа- </w:t>
            </w:r>
            <w:r>
              <w:br/>
            </w:r>
            <w:r>
              <w:rPr>
                <w:rFonts w:ascii="Times New Roman"/>
                <w:b w:val="false"/>
                <w:i w:val="false"/>
                <w:color w:val="000000"/>
                <w:sz w:val="20"/>
              </w:rPr>
              <w:t xml:space="preserve">
лардың, тұ- </w:t>
            </w:r>
            <w:r>
              <w:br/>
            </w:r>
            <w:r>
              <w:rPr>
                <w:rFonts w:ascii="Times New Roman"/>
                <w:b w:val="false"/>
                <w:i w:val="false"/>
                <w:color w:val="000000"/>
                <w:sz w:val="20"/>
              </w:rPr>
              <w:t xml:space="preserve">
маудың ал- </w:t>
            </w:r>
            <w:r>
              <w:br/>
            </w:r>
            <w:r>
              <w:rPr>
                <w:rFonts w:ascii="Times New Roman"/>
                <w:b w:val="false"/>
                <w:i w:val="false"/>
                <w:color w:val="000000"/>
                <w:sz w:val="20"/>
              </w:rPr>
              <w:t xml:space="preserve">
дын алу </w:t>
            </w:r>
            <w:r>
              <w:br/>
            </w:r>
            <w:r>
              <w:rPr>
                <w:rFonts w:ascii="Times New Roman"/>
                <w:b w:val="false"/>
                <w:i w:val="false"/>
                <w:color w:val="000000"/>
                <w:sz w:val="20"/>
              </w:rPr>
              <w:t xml:space="preserve">
бойынша БАҚ </w:t>
            </w:r>
            <w:r>
              <w:br/>
            </w:r>
            <w:r>
              <w:rPr>
                <w:rFonts w:ascii="Times New Roman"/>
                <w:b w:val="false"/>
                <w:i w:val="false"/>
                <w:color w:val="000000"/>
                <w:sz w:val="20"/>
              </w:rPr>
              <w:t xml:space="preserve">
-ты тарта </w:t>
            </w:r>
            <w:r>
              <w:br/>
            </w:r>
            <w:r>
              <w:rPr>
                <w:rFonts w:ascii="Times New Roman"/>
                <w:b w:val="false"/>
                <w:i w:val="false"/>
                <w:color w:val="000000"/>
                <w:sz w:val="20"/>
              </w:rPr>
              <w:t xml:space="preserve">
отырып он- </w:t>
            </w:r>
            <w:r>
              <w:br/>
            </w:r>
            <w:r>
              <w:rPr>
                <w:rFonts w:ascii="Times New Roman"/>
                <w:b w:val="false"/>
                <w:i w:val="false"/>
                <w:color w:val="000000"/>
                <w:sz w:val="20"/>
              </w:rPr>
              <w:t xml:space="preserve">
күндіктер </w:t>
            </w:r>
            <w:r>
              <w:br/>
            </w:r>
            <w:r>
              <w:rPr>
                <w:rFonts w:ascii="Times New Roman"/>
                <w:b w:val="false"/>
                <w:i w:val="false"/>
                <w:color w:val="000000"/>
                <w:sz w:val="20"/>
              </w:rPr>
              <w:t xml:space="preserve">
және айлық- </w:t>
            </w:r>
            <w:r>
              <w:br/>
            </w:r>
            <w:r>
              <w:rPr>
                <w:rFonts w:ascii="Times New Roman"/>
                <w:b w:val="false"/>
                <w:i w:val="false"/>
                <w:color w:val="000000"/>
                <w:sz w:val="20"/>
              </w:rPr>
              <w:t xml:space="preserve">
тар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- 850,0 </w:t>
            </w:r>
            <w:r>
              <w:br/>
            </w:r>
            <w:r>
              <w:rPr>
                <w:rFonts w:ascii="Times New Roman"/>
                <w:b w:val="false"/>
                <w:i w:val="false"/>
                <w:color w:val="000000"/>
                <w:sz w:val="20"/>
              </w:rPr>
              <w:t xml:space="preserve">
2009 ж. - 1400,0 </w:t>
            </w:r>
            <w:r>
              <w:br/>
            </w:r>
            <w:r>
              <w:rPr>
                <w:rFonts w:ascii="Times New Roman"/>
                <w:b w:val="false"/>
                <w:i w:val="false"/>
                <w:color w:val="000000"/>
                <w:sz w:val="20"/>
              </w:rPr>
              <w:t xml:space="preserve">
2010 ж. - 1350,0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10680,0 </w:t>
            </w:r>
            <w:r>
              <w:br/>
            </w:r>
            <w:r>
              <w:rPr>
                <w:rFonts w:ascii="Times New Roman"/>
                <w:b w:val="false"/>
                <w:i w:val="false"/>
                <w:color w:val="000000"/>
                <w:sz w:val="20"/>
              </w:rPr>
              <w:t xml:space="preserve">
2009 ж. - 11220,1 </w:t>
            </w:r>
            <w:r>
              <w:br/>
            </w:r>
            <w:r>
              <w:rPr>
                <w:rFonts w:ascii="Times New Roman"/>
                <w:b w:val="false"/>
                <w:i w:val="false"/>
                <w:color w:val="000000"/>
                <w:sz w:val="20"/>
              </w:rPr>
              <w:t xml:space="preserve">
2010 ж. - 11829,7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w:t>
            </w:r>
            <w:r>
              <w:br/>
            </w:r>
            <w:r>
              <w:rPr>
                <w:rFonts w:ascii="Times New Roman"/>
                <w:b w:val="false"/>
                <w:i w:val="false"/>
                <w:color w:val="000000"/>
                <w:sz w:val="20"/>
              </w:rPr>
              <w:t xml:space="preserve">
жасөспірім- </w:t>
            </w:r>
            <w:r>
              <w:br/>
            </w:r>
            <w:r>
              <w:rPr>
                <w:rFonts w:ascii="Times New Roman"/>
                <w:b w:val="false"/>
                <w:i w:val="false"/>
                <w:color w:val="000000"/>
                <w:sz w:val="20"/>
              </w:rPr>
              <w:t xml:space="preserve">
дер арасын- </w:t>
            </w:r>
            <w:r>
              <w:br/>
            </w:r>
            <w:r>
              <w:rPr>
                <w:rFonts w:ascii="Times New Roman"/>
                <w:b w:val="false"/>
                <w:i w:val="false"/>
                <w:color w:val="000000"/>
                <w:sz w:val="20"/>
              </w:rPr>
              <w:t xml:space="preserve">
да жұқпалы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аддын алу </w:t>
            </w:r>
            <w:r>
              <w:br/>
            </w:r>
            <w:r>
              <w:rPr>
                <w:rFonts w:ascii="Times New Roman"/>
                <w:b w:val="false"/>
                <w:i w:val="false"/>
                <w:color w:val="000000"/>
                <w:sz w:val="20"/>
              </w:rPr>
              <w:t xml:space="preserve">
жөнінде әдістемелік </w:t>
            </w:r>
            <w:r>
              <w:br/>
            </w:r>
            <w:r>
              <w:rPr>
                <w:rFonts w:ascii="Times New Roman"/>
                <w:b w:val="false"/>
                <w:i w:val="false"/>
                <w:color w:val="000000"/>
                <w:sz w:val="20"/>
              </w:rPr>
              <w:t xml:space="preserve">
ұсынымдар </w:t>
            </w:r>
            <w:r>
              <w:br/>
            </w:r>
            <w:r>
              <w:rPr>
                <w:rFonts w:ascii="Times New Roman"/>
                <w:b w:val="false"/>
                <w:i w:val="false"/>
                <w:color w:val="000000"/>
                <w:sz w:val="20"/>
              </w:rPr>
              <w:t xml:space="preserve">
шығару және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лардың жаз- </w:t>
            </w:r>
            <w:r>
              <w:br/>
            </w:r>
            <w:r>
              <w:rPr>
                <w:rFonts w:ascii="Times New Roman"/>
                <w:b w:val="false"/>
                <w:i w:val="false"/>
                <w:color w:val="000000"/>
                <w:sz w:val="20"/>
              </w:rPr>
              <w:t xml:space="preserve">
ғы сауықты- </w:t>
            </w:r>
            <w:r>
              <w:br/>
            </w:r>
            <w:r>
              <w:rPr>
                <w:rFonts w:ascii="Times New Roman"/>
                <w:b w:val="false"/>
                <w:i w:val="false"/>
                <w:color w:val="000000"/>
                <w:sz w:val="20"/>
              </w:rPr>
              <w:t xml:space="preserve">
ру лагерле- </w:t>
            </w:r>
            <w:r>
              <w:br/>
            </w:r>
            <w:r>
              <w:rPr>
                <w:rFonts w:ascii="Times New Roman"/>
                <w:b w:val="false"/>
                <w:i w:val="false"/>
                <w:color w:val="000000"/>
                <w:sz w:val="20"/>
              </w:rPr>
              <w:t xml:space="preserve">
рінің қыз- </w:t>
            </w:r>
            <w:r>
              <w:br/>
            </w:r>
            <w:r>
              <w:rPr>
                <w:rFonts w:ascii="Times New Roman"/>
                <w:b w:val="false"/>
                <w:i w:val="false"/>
                <w:color w:val="000000"/>
                <w:sz w:val="20"/>
              </w:rPr>
              <w:t xml:space="preserve">
меткерлері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 </w:t>
            </w:r>
            <w:r>
              <w:br/>
            </w:r>
            <w:r>
              <w:rPr>
                <w:rFonts w:ascii="Times New Roman"/>
                <w:b w:val="false"/>
                <w:i w:val="false"/>
                <w:color w:val="000000"/>
                <w:sz w:val="20"/>
              </w:rPr>
              <w:t xml:space="preserve">
мелік ұсыным- </w:t>
            </w:r>
            <w:r>
              <w:br/>
            </w:r>
            <w:r>
              <w:rPr>
                <w:rFonts w:ascii="Times New Roman"/>
                <w:b w:val="false"/>
                <w:i w:val="false"/>
                <w:color w:val="000000"/>
                <w:sz w:val="20"/>
              </w:rPr>
              <w:t xml:space="preserve">
дар, 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- 100,0 </w:t>
            </w:r>
            <w:r>
              <w:br/>
            </w:r>
            <w:r>
              <w:rPr>
                <w:rFonts w:ascii="Times New Roman"/>
                <w:b w:val="false"/>
                <w:i w:val="false"/>
                <w:color w:val="000000"/>
                <w:sz w:val="20"/>
              </w:rPr>
              <w:t xml:space="preserve">
2009 ж. - 110,0 </w:t>
            </w:r>
            <w:r>
              <w:br/>
            </w:r>
            <w:r>
              <w:rPr>
                <w:rFonts w:ascii="Times New Roman"/>
                <w:b w:val="false"/>
                <w:i w:val="false"/>
                <w:color w:val="000000"/>
                <w:sz w:val="20"/>
              </w:rPr>
              <w:t xml:space="preserve">
2010 ж. - 120,0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3777,9 </w:t>
            </w:r>
            <w:r>
              <w:br/>
            </w:r>
            <w:r>
              <w:rPr>
                <w:rFonts w:ascii="Times New Roman"/>
                <w:b w:val="false"/>
                <w:i w:val="false"/>
                <w:color w:val="000000"/>
                <w:sz w:val="20"/>
              </w:rPr>
              <w:t xml:space="preserve">
2009 ж. - 4270,1 </w:t>
            </w:r>
            <w:r>
              <w:br/>
            </w:r>
            <w:r>
              <w:rPr>
                <w:rFonts w:ascii="Times New Roman"/>
                <w:b w:val="false"/>
                <w:i w:val="false"/>
                <w:color w:val="000000"/>
                <w:sz w:val="20"/>
              </w:rPr>
              <w:t xml:space="preserve">
2010 ж. - 4839,7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мақсатты іс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енгізу тә- </w:t>
            </w:r>
            <w:r>
              <w:br/>
            </w:r>
            <w:r>
              <w:rPr>
                <w:rFonts w:ascii="Times New Roman"/>
                <w:b w:val="false"/>
                <w:i w:val="false"/>
                <w:color w:val="000000"/>
                <w:sz w:val="20"/>
              </w:rPr>
              <w:t xml:space="preserve">
жірибесін </w:t>
            </w:r>
            <w:r>
              <w:br/>
            </w:r>
            <w:r>
              <w:rPr>
                <w:rFonts w:ascii="Times New Roman"/>
                <w:b w:val="false"/>
                <w:i w:val="false"/>
                <w:color w:val="000000"/>
                <w:sz w:val="20"/>
              </w:rPr>
              <w:t xml:space="preserve">
тарату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шы ор- </w:t>
            </w:r>
            <w:r>
              <w:br/>
            </w:r>
            <w:r>
              <w:rPr>
                <w:rFonts w:ascii="Times New Roman"/>
                <w:b w:val="false"/>
                <w:i w:val="false"/>
                <w:color w:val="000000"/>
                <w:sz w:val="20"/>
              </w:rPr>
              <w:t xml:space="preserve">
гандар- </w:t>
            </w:r>
            <w:r>
              <w:br/>
            </w:r>
            <w:r>
              <w:rPr>
                <w:rFonts w:ascii="Times New Roman"/>
                <w:b w:val="false"/>
                <w:i w:val="false"/>
                <w:color w:val="000000"/>
                <w:sz w:val="20"/>
              </w:rPr>
              <w:t xml:space="preserve">
дың шешімі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- 100,0 </w:t>
            </w:r>
            <w:r>
              <w:br/>
            </w:r>
            <w:r>
              <w:rPr>
                <w:rFonts w:ascii="Times New Roman"/>
                <w:b w:val="false"/>
                <w:i w:val="false"/>
                <w:color w:val="000000"/>
                <w:sz w:val="20"/>
              </w:rPr>
              <w:t xml:space="preserve">
2009 ж. - 110,0 </w:t>
            </w:r>
            <w:r>
              <w:br/>
            </w:r>
            <w:r>
              <w:rPr>
                <w:rFonts w:ascii="Times New Roman"/>
                <w:b w:val="false"/>
                <w:i w:val="false"/>
                <w:color w:val="000000"/>
                <w:sz w:val="20"/>
              </w:rPr>
              <w:t xml:space="preserve">
2010 ж. - 120,0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2150,8 </w:t>
            </w:r>
            <w:r>
              <w:br/>
            </w:r>
            <w:r>
              <w:rPr>
                <w:rFonts w:ascii="Times New Roman"/>
                <w:b w:val="false"/>
                <w:i w:val="false"/>
                <w:color w:val="000000"/>
                <w:sz w:val="20"/>
              </w:rPr>
              <w:t xml:space="preserve">
2009 ж. - 2536,7 </w:t>
            </w:r>
            <w:r>
              <w:br/>
            </w:r>
            <w:r>
              <w:rPr>
                <w:rFonts w:ascii="Times New Roman"/>
                <w:b w:val="false"/>
                <w:i w:val="false"/>
                <w:color w:val="000000"/>
                <w:sz w:val="20"/>
              </w:rPr>
              <w:t xml:space="preserve">
2010 ж. - 2855,3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(парақша- </w:t>
            </w:r>
            <w:r>
              <w:br/>
            </w:r>
            <w:r>
              <w:rPr>
                <w:rFonts w:ascii="Times New Roman"/>
                <w:b w:val="false"/>
                <w:i w:val="false"/>
                <w:color w:val="000000"/>
                <w:sz w:val="20"/>
              </w:rPr>
              <w:t xml:space="preserve">
лар, плака- </w:t>
            </w:r>
            <w:r>
              <w:br/>
            </w:r>
            <w:r>
              <w:rPr>
                <w:rFonts w:ascii="Times New Roman"/>
                <w:b w:val="false"/>
                <w:i w:val="false"/>
                <w:color w:val="000000"/>
                <w:sz w:val="20"/>
              </w:rPr>
              <w:t xml:space="preserve">
ттар, бук- </w:t>
            </w:r>
            <w:r>
              <w:br/>
            </w:r>
            <w:r>
              <w:rPr>
                <w:rFonts w:ascii="Times New Roman"/>
                <w:b w:val="false"/>
                <w:i w:val="false"/>
                <w:color w:val="000000"/>
                <w:sz w:val="20"/>
              </w:rPr>
              <w:t xml:space="preserve">
леттер) шы- </w:t>
            </w:r>
            <w:r>
              <w:br/>
            </w:r>
            <w:r>
              <w:rPr>
                <w:rFonts w:ascii="Times New Roman"/>
                <w:b w:val="false"/>
                <w:i w:val="false"/>
                <w:color w:val="000000"/>
                <w:sz w:val="20"/>
              </w:rPr>
              <w:t xml:space="preserve">
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 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- 300,0 </w:t>
            </w:r>
            <w:r>
              <w:br/>
            </w:r>
            <w:r>
              <w:rPr>
                <w:rFonts w:ascii="Times New Roman"/>
                <w:b w:val="false"/>
                <w:i w:val="false"/>
                <w:color w:val="000000"/>
                <w:sz w:val="20"/>
              </w:rPr>
              <w:t xml:space="preserve">
2009 ж. - 322,0 </w:t>
            </w:r>
            <w:r>
              <w:br/>
            </w:r>
            <w:r>
              <w:rPr>
                <w:rFonts w:ascii="Times New Roman"/>
                <w:b w:val="false"/>
                <w:i w:val="false"/>
                <w:color w:val="000000"/>
                <w:sz w:val="20"/>
              </w:rPr>
              <w:t xml:space="preserve">
2010 ж. - 300,0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9860,2 </w:t>
            </w:r>
            <w:r>
              <w:br/>
            </w:r>
            <w:r>
              <w:rPr>
                <w:rFonts w:ascii="Times New Roman"/>
                <w:b w:val="false"/>
                <w:i w:val="false"/>
                <w:color w:val="000000"/>
                <w:sz w:val="20"/>
              </w:rPr>
              <w:t xml:space="preserve">
2009 ж. - 10639,6 </w:t>
            </w:r>
            <w:r>
              <w:br/>
            </w:r>
            <w:r>
              <w:rPr>
                <w:rFonts w:ascii="Times New Roman"/>
                <w:b w:val="false"/>
                <w:i w:val="false"/>
                <w:color w:val="000000"/>
                <w:sz w:val="20"/>
              </w:rPr>
              <w:t xml:space="preserve">
2010 ж. - 11376,8 </w:t>
            </w:r>
          </w:p>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34349,8, </w:t>
            </w:r>
            <w:r>
              <w:br/>
            </w:r>
            <w:r>
              <w:rPr>
                <w:rFonts w:ascii="Times New Roman"/>
                <w:b w:val="false"/>
                <w:i w:val="false"/>
                <w:color w:val="000000"/>
                <w:sz w:val="20"/>
              </w:rPr>
              <w:t xml:space="preserve">
2010 ж. - </w:t>
            </w:r>
            <w:r>
              <w:br/>
            </w:r>
            <w:r>
              <w:rPr>
                <w:rFonts w:ascii="Times New Roman"/>
                <w:b w:val="false"/>
                <w:i w:val="false"/>
                <w:color w:val="000000"/>
                <w:sz w:val="20"/>
              </w:rPr>
              <w:t xml:space="preserve">
32909,3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Ұрпақты болу денсаулығын қорғау және отбасын жоспарлау </w:t>
            </w:r>
          </w:p>
        </w:tc>
      </w:tr>
      <w:tr>
        <w:trPr>
          <w:trHeight w:val="4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бо- </w:t>
            </w:r>
            <w:r>
              <w:br/>
            </w:r>
            <w:r>
              <w:rPr>
                <w:rFonts w:ascii="Times New Roman"/>
                <w:b w:val="false"/>
                <w:i w:val="false"/>
                <w:color w:val="000000"/>
                <w:sz w:val="20"/>
              </w:rPr>
              <w:t xml:space="preserve">
лу денсау- </w:t>
            </w:r>
            <w:r>
              <w:br/>
            </w:r>
            <w:r>
              <w:rPr>
                <w:rFonts w:ascii="Times New Roman"/>
                <w:b w:val="false"/>
                <w:i w:val="false"/>
                <w:color w:val="000000"/>
                <w:sz w:val="20"/>
              </w:rPr>
              <w:t xml:space="preserve">
лығын қор- </w:t>
            </w:r>
            <w:r>
              <w:br/>
            </w:r>
            <w:r>
              <w:rPr>
                <w:rFonts w:ascii="Times New Roman"/>
                <w:b w:val="false"/>
                <w:i w:val="false"/>
                <w:color w:val="000000"/>
                <w:sz w:val="20"/>
              </w:rPr>
              <w:t xml:space="preserve">
ғау және </w:t>
            </w:r>
            <w:r>
              <w:br/>
            </w:r>
            <w:r>
              <w:rPr>
                <w:rFonts w:ascii="Times New Roman"/>
                <w:b w:val="false"/>
                <w:i w:val="false"/>
                <w:color w:val="000000"/>
                <w:sz w:val="20"/>
              </w:rPr>
              <w:t xml:space="preserve">
отбасын жо- </w:t>
            </w:r>
            <w:r>
              <w:br/>
            </w:r>
            <w:r>
              <w:rPr>
                <w:rFonts w:ascii="Times New Roman"/>
                <w:b w:val="false"/>
                <w:i w:val="false"/>
                <w:color w:val="000000"/>
                <w:sz w:val="20"/>
              </w:rPr>
              <w:t xml:space="preserve">
спарлау мә- </w:t>
            </w:r>
            <w:r>
              <w:br/>
            </w:r>
            <w:r>
              <w:rPr>
                <w:rFonts w:ascii="Times New Roman"/>
                <w:b w:val="false"/>
                <w:i w:val="false"/>
                <w:color w:val="000000"/>
                <w:sz w:val="20"/>
              </w:rPr>
              <w:t xml:space="preserve">
селелері </w:t>
            </w:r>
            <w:r>
              <w:br/>
            </w:r>
            <w:r>
              <w:rPr>
                <w:rFonts w:ascii="Times New Roman"/>
                <w:b w:val="false"/>
                <w:i w:val="false"/>
                <w:color w:val="000000"/>
                <w:sz w:val="20"/>
              </w:rPr>
              <w:t xml:space="preserve">
бойынша жас </w:t>
            </w:r>
            <w:r>
              <w:br/>
            </w:r>
            <w:r>
              <w:rPr>
                <w:rFonts w:ascii="Times New Roman"/>
                <w:b w:val="false"/>
                <w:i w:val="false"/>
                <w:color w:val="000000"/>
                <w:sz w:val="20"/>
              </w:rPr>
              <w:t xml:space="preserve">
өспірімдер, </w:t>
            </w:r>
            <w:r>
              <w:br/>
            </w:r>
            <w:r>
              <w:rPr>
                <w:rFonts w:ascii="Times New Roman"/>
                <w:b w:val="false"/>
                <w:i w:val="false"/>
                <w:color w:val="000000"/>
                <w:sz w:val="20"/>
              </w:rPr>
              <w:t xml:space="preserve">
ерлер мен </w:t>
            </w:r>
            <w:r>
              <w:br/>
            </w:r>
            <w:r>
              <w:rPr>
                <w:rFonts w:ascii="Times New Roman"/>
                <w:b w:val="false"/>
                <w:i w:val="false"/>
                <w:color w:val="000000"/>
                <w:sz w:val="20"/>
              </w:rPr>
              <w:t xml:space="preserve">
әйелдер арасында </w:t>
            </w:r>
            <w:r>
              <w:br/>
            </w:r>
            <w:r>
              <w:rPr>
                <w:rFonts w:ascii="Times New Roman"/>
                <w:b w:val="false"/>
                <w:i w:val="false"/>
                <w:color w:val="000000"/>
                <w:sz w:val="20"/>
              </w:rPr>
              <w:t xml:space="preserve">
өңірлік се- </w:t>
            </w:r>
            <w:r>
              <w:br/>
            </w:r>
            <w:r>
              <w:rPr>
                <w:rFonts w:ascii="Times New Roman"/>
                <w:b w:val="false"/>
                <w:i w:val="false"/>
                <w:color w:val="000000"/>
                <w:sz w:val="20"/>
              </w:rPr>
              <w:t xml:space="preserve">
минарлар- </w:t>
            </w:r>
            <w:r>
              <w:br/>
            </w:r>
            <w:r>
              <w:rPr>
                <w:rFonts w:ascii="Times New Roman"/>
                <w:b w:val="false"/>
                <w:i w:val="false"/>
                <w:color w:val="000000"/>
                <w:sz w:val="20"/>
              </w:rPr>
              <w:t xml:space="preserve">
тренингтер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- 300,0 </w:t>
            </w:r>
            <w:r>
              <w:br/>
            </w:r>
            <w:r>
              <w:rPr>
                <w:rFonts w:ascii="Times New Roman"/>
                <w:b w:val="false"/>
                <w:i w:val="false"/>
                <w:color w:val="000000"/>
                <w:sz w:val="20"/>
              </w:rPr>
              <w:t xml:space="preserve">
2009 ж. - 322,0 </w:t>
            </w:r>
            <w:r>
              <w:br/>
            </w:r>
            <w:r>
              <w:rPr>
                <w:rFonts w:ascii="Times New Roman"/>
                <w:b w:val="false"/>
                <w:i w:val="false"/>
                <w:color w:val="000000"/>
                <w:sz w:val="20"/>
              </w:rPr>
              <w:t xml:space="preserve">
2010 ж. - 300,0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6538,0 </w:t>
            </w:r>
            <w:r>
              <w:br/>
            </w:r>
            <w:r>
              <w:rPr>
                <w:rFonts w:ascii="Times New Roman"/>
                <w:b w:val="false"/>
                <w:i w:val="false"/>
                <w:color w:val="000000"/>
                <w:sz w:val="20"/>
              </w:rPr>
              <w:t xml:space="preserve">
2009 ж. - 7105,8 </w:t>
            </w:r>
            <w:r>
              <w:br/>
            </w:r>
            <w:r>
              <w:rPr>
                <w:rFonts w:ascii="Times New Roman"/>
                <w:b w:val="false"/>
                <w:i w:val="false"/>
                <w:color w:val="000000"/>
                <w:sz w:val="20"/>
              </w:rPr>
              <w:t xml:space="preserve">
2010 ж. - 7810,0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 </w:t>
            </w:r>
            <w:r>
              <w:br/>
            </w:r>
            <w:r>
              <w:rPr>
                <w:rFonts w:ascii="Times New Roman"/>
                <w:b w:val="false"/>
                <w:i w:val="false"/>
                <w:color w:val="000000"/>
                <w:sz w:val="20"/>
              </w:rPr>
              <w:t xml:space="preserve">
ла денсау- </w:t>
            </w:r>
            <w:r>
              <w:br/>
            </w:r>
            <w:r>
              <w:rPr>
                <w:rFonts w:ascii="Times New Roman"/>
                <w:b w:val="false"/>
                <w:i w:val="false"/>
                <w:color w:val="000000"/>
                <w:sz w:val="20"/>
              </w:rPr>
              <w:t xml:space="preserve">
лығын қор- </w:t>
            </w:r>
            <w:r>
              <w:br/>
            </w:r>
            <w:r>
              <w:rPr>
                <w:rFonts w:ascii="Times New Roman"/>
                <w:b w:val="false"/>
                <w:i w:val="false"/>
                <w:color w:val="000000"/>
                <w:sz w:val="20"/>
              </w:rPr>
              <w:t xml:space="preserve">
ғау жөнінде республика- </w:t>
            </w:r>
            <w:r>
              <w:br/>
            </w:r>
            <w:r>
              <w:rPr>
                <w:rFonts w:ascii="Times New Roman"/>
                <w:b w:val="false"/>
                <w:i w:val="false"/>
                <w:color w:val="000000"/>
                <w:sz w:val="20"/>
              </w:rPr>
              <w:t xml:space="preserve">
лық акция- </w:t>
            </w:r>
            <w:r>
              <w:br/>
            </w:r>
            <w:r>
              <w:rPr>
                <w:rFonts w:ascii="Times New Roman"/>
                <w:b w:val="false"/>
                <w:i w:val="false"/>
                <w:color w:val="000000"/>
                <w:sz w:val="20"/>
              </w:rPr>
              <w:t xml:space="preserve">
лар өткізу </w:t>
            </w:r>
            <w:r>
              <w:br/>
            </w:r>
            <w:r>
              <w:rPr>
                <w:rFonts w:ascii="Times New Roman"/>
                <w:b w:val="false"/>
                <w:i w:val="false"/>
                <w:color w:val="000000"/>
                <w:sz w:val="20"/>
              </w:rPr>
              <w:t xml:space="preserve">
күні (Дүниежүзілік от- </w:t>
            </w:r>
            <w:r>
              <w:br/>
            </w:r>
            <w:r>
              <w:rPr>
                <w:rFonts w:ascii="Times New Roman"/>
                <w:b w:val="false"/>
                <w:i w:val="false"/>
                <w:color w:val="000000"/>
                <w:sz w:val="20"/>
              </w:rPr>
              <w:t xml:space="preserve">
басы күні және Халық- </w:t>
            </w:r>
            <w:r>
              <w:br/>
            </w:r>
            <w:r>
              <w:rPr>
                <w:rFonts w:ascii="Times New Roman"/>
                <w:b w:val="false"/>
                <w:i w:val="false"/>
                <w:color w:val="000000"/>
                <w:sz w:val="20"/>
              </w:rPr>
              <w:t xml:space="preserve">
аралық ба- </w:t>
            </w:r>
            <w:r>
              <w:br/>
            </w:r>
            <w:r>
              <w:rPr>
                <w:rFonts w:ascii="Times New Roman"/>
                <w:b w:val="false"/>
                <w:i w:val="false"/>
                <w:color w:val="000000"/>
                <w:sz w:val="20"/>
              </w:rPr>
              <w:t xml:space="preserve">
лаларды қо- </w:t>
            </w:r>
            <w:r>
              <w:br/>
            </w:r>
            <w:r>
              <w:rPr>
                <w:rFonts w:ascii="Times New Roman"/>
                <w:b w:val="false"/>
                <w:i w:val="false"/>
                <w:color w:val="000000"/>
                <w:sz w:val="20"/>
              </w:rPr>
              <w:t xml:space="preserve">
рғау күні)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- 350,0 </w:t>
            </w:r>
            <w:r>
              <w:br/>
            </w:r>
            <w:r>
              <w:rPr>
                <w:rFonts w:ascii="Times New Roman"/>
                <w:b w:val="false"/>
                <w:i w:val="false"/>
                <w:color w:val="000000"/>
                <w:sz w:val="20"/>
              </w:rPr>
              <w:t xml:space="preserve">
2009 ж. - 400,0 </w:t>
            </w:r>
            <w:r>
              <w:br/>
            </w:r>
            <w:r>
              <w:rPr>
                <w:rFonts w:ascii="Times New Roman"/>
                <w:b w:val="false"/>
                <w:i w:val="false"/>
                <w:color w:val="000000"/>
                <w:sz w:val="20"/>
              </w:rPr>
              <w:t xml:space="preserve">
2010 ж. - 350,0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11452,0 </w:t>
            </w:r>
            <w:r>
              <w:br/>
            </w:r>
            <w:r>
              <w:rPr>
                <w:rFonts w:ascii="Times New Roman"/>
                <w:b w:val="false"/>
                <w:i w:val="false"/>
                <w:color w:val="000000"/>
                <w:sz w:val="20"/>
              </w:rPr>
              <w:t xml:space="preserve">
2009 ж. - 12042,8 </w:t>
            </w:r>
            <w:r>
              <w:br/>
            </w:r>
            <w:r>
              <w:rPr>
                <w:rFonts w:ascii="Times New Roman"/>
                <w:b w:val="false"/>
                <w:i w:val="false"/>
                <w:color w:val="000000"/>
                <w:sz w:val="20"/>
              </w:rPr>
              <w:t xml:space="preserve">
2010 ж. - 12859,3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Босандыру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(ана болу </w:t>
            </w:r>
            <w:r>
              <w:br/>
            </w:r>
            <w:r>
              <w:rPr>
                <w:rFonts w:ascii="Times New Roman"/>
                <w:b w:val="false"/>
                <w:i w:val="false"/>
                <w:color w:val="000000"/>
                <w:sz w:val="20"/>
              </w:rPr>
              <w:t xml:space="preserve">
қауіпсізді- </w:t>
            </w:r>
            <w:r>
              <w:br/>
            </w:r>
            <w:r>
              <w:rPr>
                <w:rFonts w:ascii="Times New Roman"/>
                <w:b w:val="false"/>
                <w:i w:val="false"/>
                <w:color w:val="000000"/>
                <w:sz w:val="20"/>
              </w:rPr>
              <w:t xml:space="preserve">
гі) тиімді </w:t>
            </w:r>
            <w:r>
              <w:br/>
            </w:r>
            <w:r>
              <w:rPr>
                <w:rFonts w:ascii="Times New Roman"/>
                <w:b w:val="false"/>
                <w:i w:val="false"/>
                <w:color w:val="000000"/>
                <w:sz w:val="20"/>
              </w:rPr>
              <w:t xml:space="preserve">
перинатал- </w:t>
            </w:r>
            <w:r>
              <w:br/>
            </w:r>
            <w:r>
              <w:rPr>
                <w:rFonts w:ascii="Times New Roman"/>
                <w:b w:val="false"/>
                <w:i w:val="false"/>
                <w:color w:val="000000"/>
                <w:sz w:val="20"/>
              </w:rPr>
              <w:t xml:space="preserve">
дық техно- </w:t>
            </w:r>
            <w:r>
              <w:br/>
            </w:r>
            <w:r>
              <w:rPr>
                <w:rFonts w:ascii="Times New Roman"/>
                <w:b w:val="false"/>
                <w:i w:val="false"/>
                <w:color w:val="000000"/>
                <w:sz w:val="20"/>
              </w:rPr>
              <w:t xml:space="preserve">
логияларды </w:t>
            </w:r>
            <w:r>
              <w:br/>
            </w:r>
            <w:r>
              <w:rPr>
                <w:rFonts w:ascii="Times New Roman"/>
                <w:b w:val="false"/>
                <w:i w:val="false"/>
                <w:color w:val="000000"/>
                <w:sz w:val="20"/>
              </w:rPr>
              <w:t xml:space="preserve">
енгізу мә- </w:t>
            </w:r>
            <w:r>
              <w:br/>
            </w:r>
            <w:r>
              <w:rPr>
                <w:rFonts w:ascii="Times New Roman"/>
                <w:b w:val="false"/>
                <w:i w:val="false"/>
                <w:color w:val="000000"/>
                <w:sz w:val="20"/>
              </w:rPr>
              <w:t xml:space="preserve">
селелері </w:t>
            </w:r>
            <w:r>
              <w:br/>
            </w:r>
            <w:r>
              <w:rPr>
                <w:rFonts w:ascii="Times New Roman"/>
                <w:b w:val="false"/>
                <w:i w:val="false"/>
                <w:color w:val="000000"/>
                <w:sz w:val="20"/>
              </w:rPr>
              <w:t xml:space="preserve">
бойынша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науқан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- 550,0 </w:t>
            </w:r>
            <w:r>
              <w:br/>
            </w:r>
            <w:r>
              <w:rPr>
                <w:rFonts w:ascii="Times New Roman"/>
                <w:b w:val="false"/>
                <w:i w:val="false"/>
                <w:color w:val="000000"/>
                <w:sz w:val="20"/>
              </w:rPr>
              <w:t xml:space="preserve">
2010 ж. - 1375,0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3753,9 </w:t>
            </w:r>
            <w:r>
              <w:br/>
            </w:r>
            <w:r>
              <w:rPr>
                <w:rFonts w:ascii="Times New Roman"/>
                <w:b w:val="false"/>
                <w:i w:val="false"/>
                <w:color w:val="000000"/>
                <w:sz w:val="20"/>
              </w:rPr>
              <w:t xml:space="preserve">
2009 ж. - 4781,3 </w:t>
            </w:r>
            <w:r>
              <w:br/>
            </w:r>
            <w:r>
              <w:rPr>
                <w:rFonts w:ascii="Times New Roman"/>
                <w:b w:val="false"/>
                <w:i w:val="false"/>
                <w:color w:val="000000"/>
                <w:sz w:val="20"/>
              </w:rPr>
              <w:t xml:space="preserve">
2010 ж. - 4394,9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СӨСҚ аспек- </w:t>
            </w:r>
            <w:r>
              <w:br/>
            </w:r>
            <w:r>
              <w:rPr>
                <w:rFonts w:ascii="Times New Roman"/>
                <w:b w:val="false"/>
                <w:i w:val="false"/>
                <w:color w:val="000000"/>
                <w:sz w:val="20"/>
              </w:rPr>
              <w:t xml:space="preserve">
тілері бой- </w:t>
            </w:r>
            <w:r>
              <w:br/>
            </w:r>
            <w:r>
              <w:rPr>
                <w:rFonts w:ascii="Times New Roman"/>
                <w:b w:val="false"/>
                <w:i w:val="false"/>
                <w:color w:val="000000"/>
                <w:sz w:val="20"/>
              </w:rPr>
              <w:t xml:space="preserve">
ынша респу- </w:t>
            </w:r>
            <w:r>
              <w:br/>
            </w:r>
            <w:r>
              <w:rPr>
                <w:rFonts w:ascii="Times New Roman"/>
                <w:b w:val="false"/>
                <w:i w:val="false"/>
                <w:color w:val="000000"/>
                <w:sz w:val="20"/>
              </w:rPr>
              <w:t xml:space="preserve">
бликалық және өңір- </w:t>
            </w:r>
            <w:r>
              <w:br/>
            </w:r>
            <w:r>
              <w:rPr>
                <w:rFonts w:ascii="Times New Roman"/>
                <w:b w:val="false"/>
                <w:i w:val="false"/>
                <w:color w:val="000000"/>
                <w:sz w:val="20"/>
              </w:rPr>
              <w:t xml:space="preserve">
лік балалар </w:t>
            </w:r>
            <w:r>
              <w:br/>
            </w:r>
            <w:r>
              <w:rPr>
                <w:rFonts w:ascii="Times New Roman"/>
                <w:b w:val="false"/>
                <w:i w:val="false"/>
                <w:color w:val="000000"/>
                <w:sz w:val="20"/>
              </w:rPr>
              <w:t xml:space="preserve">
шығармашы- </w:t>
            </w:r>
            <w:r>
              <w:br/>
            </w:r>
            <w:r>
              <w:rPr>
                <w:rFonts w:ascii="Times New Roman"/>
                <w:b w:val="false"/>
                <w:i w:val="false"/>
                <w:color w:val="000000"/>
                <w:sz w:val="20"/>
              </w:rPr>
              <w:t xml:space="preserve">
лығы кон- </w:t>
            </w:r>
            <w:r>
              <w:br/>
            </w:r>
            <w:r>
              <w:rPr>
                <w:rFonts w:ascii="Times New Roman"/>
                <w:b w:val="false"/>
                <w:i w:val="false"/>
                <w:color w:val="000000"/>
                <w:sz w:val="20"/>
              </w:rPr>
              <w:t xml:space="preserve">
курстарын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МАМ, облыстардың,Астана және Алматы қа- </w:t>
            </w:r>
            <w:r>
              <w:br/>
            </w:r>
            <w:r>
              <w:rPr>
                <w:rFonts w:ascii="Times New Roman"/>
                <w:b w:val="false"/>
                <w:i w:val="false"/>
                <w:color w:val="000000"/>
                <w:sz w:val="20"/>
              </w:rPr>
              <w:t xml:space="preserve">
лаларының әкімдері, ҮЕҰ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- 240,0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1054,8 </w:t>
            </w:r>
            <w:r>
              <w:br/>
            </w:r>
            <w:r>
              <w:rPr>
                <w:rFonts w:ascii="Times New Roman"/>
                <w:b w:val="false"/>
                <w:i w:val="false"/>
                <w:color w:val="000000"/>
                <w:sz w:val="20"/>
              </w:rPr>
              <w:t xml:space="preserve">
2009 ж. - 4601,4 </w:t>
            </w:r>
            <w:r>
              <w:br/>
            </w:r>
            <w:r>
              <w:rPr>
                <w:rFonts w:ascii="Times New Roman"/>
                <w:b w:val="false"/>
                <w:i w:val="false"/>
                <w:color w:val="000000"/>
                <w:sz w:val="20"/>
              </w:rPr>
              <w:t xml:space="preserve">
2010 ж. - 1356,5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бо- </w:t>
            </w:r>
            <w:r>
              <w:br/>
            </w:r>
            <w:r>
              <w:rPr>
                <w:rFonts w:ascii="Times New Roman"/>
                <w:b w:val="false"/>
                <w:i w:val="false"/>
                <w:color w:val="000000"/>
                <w:sz w:val="20"/>
              </w:rPr>
              <w:t xml:space="preserve">
лу денсау- </w:t>
            </w:r>
            <w:r>
              <w:br/>
            </w:r>
            <w:r>
              <w:rPr>
                <w:rFonts w:ascii="Times New Roman"/>
                <w:b w:val="false"/>
                <w:i w:val="false"/>
                <w:color w:val="000000"/>
                <w:sz w:val="20"/>
              </w:rPr>
              <w:t xml:space="preserve">
лығын қор- </w:t>
            </w:r>
            <w:r>
              <w:br/>
            </w:r>
            <w:r>
              <w:rPr>
                <w:rFonts w:ascii="Times New Roman"/>
                <w:b w:val="false"/>
                <w:i w:val="false"/>
                <w:color w:val="000000"/>
                <w:sz w:val="20"/>
              </w:rPr>
              <w:t xml:space="preserve">
ғау жөнін- </w:t>
            </w:r>
            <w:r>
              <w:br/>
            </w:r>
            <w:r>
              <w:rPr>
                <w:rFonts w:ascii="Times New Roman"/>
                <w:b w:val="false"/>
                <w:i w:val="false"/>
                <w:color w:val="000000"/>
                <w:sz w:val="20"/>
              </w:rPr>
              <w:t xml:space="preserve">
де ақпара- </w:t>
            </w:r>
            <w:r>
              <w:br/>
            </w:r>
            <w:r>
              <w:rPr>
                <w:rFonts w:ascii="Times New Roman"/>
                <w:b w:val="false"/>
                <w:i w:val="false"/>
                <w:color w:val="000000"/>
                <w:sz w:val="20"/>
              </w:rPr>
              <w:t xml:space="preserve">
ттық-оқыту </w:t>
            </w:r>
            <w:r>
              <w:br/>
            </w:r>
            <w:r>
              <w:rPr>
                <w:rFonts w:ascii="Times New Roman"/>
                <w:b w:val="false"/>
                <w:i w:val="false"/>
                <w:color w:val="000000"/>
                <w:sz w:val="20"/>
              </w:rPr>
              <w:t xml:space="preserve">
материалда- </w:t>
            </w:r>
            <w:r>
              <w:br/>
            </w:r>
            <w:r>
              <w:rPr>
                <w:rFonts w:ascii="Times New Roman"/>
                <w:b w:val="false"/>
                <w:i w:val="false"/>
                <w:color w:val="000000"/>
                <w:sz w:val="20"/>
              </w:rPr>
              <w:t xml:space="preserve">
рын (парақ- </w:t>
            </w:r>
            <w:r>
              <w:br/>
            </w:r>
            <w:r>
              <w:rPr>
                <w:rFonts w:ascii="Times New Roman"/>
                <w:b w:val="false"/>
                <w:i w:val="false"/>
                <w:color w:val="000000"/>
                <w:sz w:val="20"/>
              </w:rPr>
              <w:t xml:space="preserve">
шалар, бук- </w:t>
            </w:r>
            <w:r>
              <w:br/>
            </w:r>
            <w:r>
              <w:rPr>
                <w:rFonts w:ascii="Times New Roman"/>
                <w:b w:val="false"/>
                <w:i w:val="false"/>
                <w:color w:val="000000"/>
                <w:sz w:val="20"/>
              </w:rPr>
              <w:t xml:space="preserve">
леттер, плакаттар) </w:t>
            </w:r>
            <w:r>
              <w:br/>
            </w:r>
            <w:r>
              <w:rPr>
                <w:rFonts w:ascii="Times New Roman"/>
                <w:b w:val="false"/>
                <w:i w:val="false"/>
                <w:color w:val="000000"/>
                <w:sz w:val="20"/>
              </w:rPr>
              <w:t xml:space="preserve">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- 250,0 </w:t>
            </w:r>
            <w:r>
              <w:br/>
            </w:r>
            <w:r>
              <w:rPr>
                <w:rFonts w:ascii="Times New Roman"/>
                <w:b w:val="false"/>
                <w:i w:val="false"/>
                <w:color w:val="000000"/>
                <w:sz w:val="20"/>
              </w:rPr>
              <w:t xml:space="preserve">
2009 ж. - 268,0 </w:t>
            </w:r>
            <w:r>
              <w:br/>
            </w:r>
            <w:r>
              <w:rPr>
                <w:rFonts w:ascii="Times New Roman"/>
                <w:b w:val="false"/>
                <w:i w:val="false"/>
                <w:color w:val="000000"/>
                <w:sz w:val="20"/>
              </w:rPr>
              <w:t xml:space="preserve">
2010 ж. - 250,0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8111,2 </w:t>
            </w:r>
            <w:r>
              <w:br/>
            </w:r>
            <w:r>
              <w:rPr>
                <w:rFonts w:ascii="Times New Roman"/>
                <w:b w:val="false"/>
                <w:i w:val="false"/>
                <w:color w:val="000000"/>
                <w:sz w:val="20"/>
              </w:rPr>
              <w:t xml:space="preserve">
2009 ж. - 9028,4 </w:t>
            </w:r>
            <w:r>
              <w:br/>
            </w:r>
            <w:r>
              <w:rPr>
                <w:rFonts w:ascii="Times New Roman"/>
                <w:b w:val="false"/>
                <w:i w:val="false"/>
                <w:color w:val="000000"/>
                <w:sz w:val="20"/>
              </w:rPr>
              <w:t xml:space="preserve">
2010 ж. - 9450,7 </w:t>
            </w:r>
          </w:p>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31203,9, </w:t>
            </w:r>
            <w:r>
              <w:br/>
            </w:r>
            <w:r>
              <w:rPr>
                <w:rFonts w:ascii="Times New Roman"/>
                <w:b w:val="false"/>
                <w:i w:val="false"/>
                <w:color w:val="000000"/>
                <w:sz w:val="20"/>
              </w:rPr>
              <w:t xml:space="preserve">
2010 ж. - </w:t>
            </w:r>
            <w:r>
              <w:br/>
            </w:r>
            <w:r>
              <w:rPr>
                <w:rFonts w:ascii="Times New Roman"/>
                <w:b w:val="false"/>
                <w:i w:val="false"/>
                <w:color w:val="000000"/>
                <w:sz w:val="20"/>
              </w:rPr>
              <w:t xml:space="preserve">
29887,1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Сектораралық өзара қарым-қатынастарды күшейту және барлық </w:t>
            </w:r>
            <w:r>
              <w:br/>
            </w:r>
            <w:r>
              <w:rPr>
                <w:rFonts w:ascii="Times New Roman"/>
                <w:b/>
                <w:i w:val="false"/>
                <w:color w:val="000000"/>
                <w:sz w:val="20"/>
              </w:rPr>
              <w:t xml:space="preserve">
қазақстандық қоғамдастықты салауатты өмір салтын </w:t>
            </w:r>
            <w:r>
              <w:br/>
            </w:r>
            <w:r>
              <w:rPr>
                <w:rFonts w:ascii="Times New Roman"/>
                <w:b/>
                <w:i w:val="false"/>
                <w:color w:val="000000"/>
                <w:sz w:val="20"/>
              </w:rPr>
              <w:t>
қалыптастыруға тарту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БМСК шеңберінде салауатты өмір салтын қалыптастыруды күшейту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БМСК маман- </w:t>
            </w:r>
            <w:r>
              <w:br/>
            </w:r>
            <w:r>
              <w:rPr>
                <w:rFonts w:ascii="Times New Roman"/>
                <w:b w:val="false"/>
                <w:i w:val="false"/>
                <w:color w:val="000000"/>
                <w:sz w:val="20"/>
              </w:rPr>
              <w:t xml:space="preserve">
дары үшін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мектептерін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жөнінде өңірлік оқыту семи- </w:t>
            </w:r>
            <w:r>
              <w:br/>
            </w:r>
            <w:r>
              <w:rPr>
                <w:rFonts w:ascii="Times New Roman"/>
                <w:b w:val="false"/>
                <w:i w:val="false"/>
                <w:color w:val="000000"/>
                <w:sz w:val="20"/>
              </w:rPr>
              <w:t xml:space="preserve">
нарларын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- 300,0 </w:t>
            </w:r>
            <w:r>
              <w:br/>
            </w:r>
            <w:r>
              <w:rPr>
                <w:rFonts w:ascii="Times New Roman"/>
                <w:b w:val="false"/>
                <w:i w:val="false"/>
                <w:color w:val="000000"/>
                <w:sz w:val="20"/>
              </w:rPr>
              <w:t xml:space="preserve">
2009 ж. - 321,0 </w:t>
            </w:r>
            <w:r>
              <w:br/>
            </w:r>
            <w:r>
              <w:rPr>
                <w:rFonts w:ascii="Times New Roman"/>
                <w:b w:val="false"/>
                <w:i w:val="false"/>
                <w:color w:val="000000"/>
                <w:sz w:val="20"/>
              </w:rPr>
              <w:t xml:space="preserve">
2010 ж. - 300,0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4887,1 </w:t>
            </w:r>
            <w:r>
              <w:br/>
            </w:r>
            <w:r>
              <w:rPr>
                <w:rFonts w:ascii="Times New Roman"/>
                <w:b w:val="false"/>
                <w:i w:val="false"/>
                <w:color w:val="000000"/>
                <w:sz w:val="20"/>
              </w:rPr>
              <w:t xml:space="preserve">
2009 ж. - 5209,0 </w:t>
            </w:r>
            <w:r>
              <w:br/>
            </w:r>
            <w:r>
              <w:rPr>
                <w:rFonts w:ascii="Times New Roman"/>
                <w:b w:val="false"/>
                <w:i w:val="false"/>
                <w:color w:val="000000"/>
                <w:sz w:val="20"/>
              </w:rPr>
              <w:t xml:space="preserve">
2010 ж. - 5621,2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БМСК дең- </w:t>
            </w:r>
            <w:r>
              <w:br/>
            </w:r>
            <w:r>
              <w:rPr>
                <w:rFonts w:ascii="Times New Roman"/>
                <w:b w:val="false"/>
                <w:i w:val="false"/>
                <w:color w:val="000000"/>
                <w:sz w:val="20"/>
              </w:rPr>
              <w:t xml:space="preserve">
гейінде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қызметінің </w:t>
            </w:r>
            <w:r>
              <w:br/>
            </w:r>
            <w:r>
              <w:rPr>
                <w:rFonts w:ascii="Times New Roman"/>
                <w:b w:val="false"/>
                <w:i w:val="false"/>
                <w:color w:val="000000"/>
                <w:sz w:val="20"/>
              </w:rPr>
              <w:t xml:space="preserve">
алгоритмде- </w:t>
            </w:r>
            <w:r>
              <w:br/>
            </w:r>
            <w:r>
              <w:rPr>
                <w:rFonts w:ascii="Times New Roman"/>
                <w:b w:val="false"/>
                <w:i w:val="false"/>
                <w:color w:val="000000"/>
                <w:sz w:val="20"/>
              </w:rPr>
              <w:t xml:space="preserve">
рін енгізу </w:t>
            </w:r>
            <w:r>
              <w:br/>
            </w:r>
            <w:r>
              <w:rPr>
                <w:rFonts w:ascii="Times New Roman"/>
                <w:b w:val="false"/>
                <w:i w:val="false"/>
                <w:color w:val="000000"/>
                <w:sz w:val="20"/>
              </w:rPr>
              <w:t xml:space="preserve">
мониторингі </w:t>
            </w:r>
            <w:r>
              <w:br/>
            </w:r>
            <w:r>
              <w:rPr>
                <w:rFonts w:ascii="Times New Roman"/>
                <w:b w:val="false"/>
                <w:i w:val="false"/>
                <w:color w:val="000000"/>
                <w:sz w:val="20"/>
              </w:rPr>
              <w:t xml:space="preserve">
және жетіл- </w:t>
            </w:r>
            <w:r>
              <w:br/>
            </w:r>
            <w:r>
              <w:rPr>
                <w:rFonts w:ascii="Times New Roman"/>
                <w:b w:val="false"/>
                <w:i w:val="false"/>
                <w:color w:val="000000"/>
                <w:sz w:val="20"/>
              </w:rPr>
              <w:t xml:space="preserve">
діру жөні- </w:t>
            </w:r>
            <w:r>
              <w:br/>
            </w:r>
            <w:r>
              <w:rPr>
                <w:rFonts w:ascii="Times New Roman"/>
                <w:b w:val="false"/>
                <w:i w:val="false"/>
                <w:color w:val="000000"/>
                <w:sz w:val="20"/>
              </w:rPr>
              <w:t xml:space="preserve">
нде респуб- </w:t>
            </w:r>
            <w:r>
              <w:br/>
            </w:r>
            <w:r>
              <w:rPr>
                <w:rFonts w:ascii="Times New Roman"/>
                <w:b w:val="false"/>
                <w:i w:val="false"/>
                <w:color w:val="000000"/>
                <w:sz w:val="20"/>
              </w:rPr>
              <w:t xml:space="preserve">
ликалық се- </w:t>
            </w:r>
            <w:r>
              <w:br/>
            </w:r>
            <w:r>
              <w:rPr>
                <w:rFonts w:ascii="Times New Roman"/>
                <w:b w:val="false"/>
                <w:i w:val="false"/>
                <w:color w:val="000000"/>
                <w:sz w:val="20"/>
              </w:rPr>
              <w:t xml:space="preserve">
минар-кеңес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- 450,0 </w:t>
            </w:r>
            <w:r>
              <w:br/>
            </w:r>
            <w:r>
              <w:rPr>
                <w:rFonts w:ascii="Times New Roman"/>
                <w:b w:val="false"/>
                <w:i w:val="false"/>
                <w:color w:val="000000"/>
                <w:sz w:val="20"/>
              </w:rPr>
              <w:t xml:space="preserve">
2009 ж. - 480,0 </w:t>
            </w:r>
            <w:r>
              <w:br/>
            </w:r>
            <w:r>
              <w:rPr>
                <w:rFonts w:ascii="Times New Roman"/>
                <w:b w:val="false"/>
                <w:i w:val="false"/>
                <w:color w:val="000000"/>
                <w:sz w:val="20"/>
              </w:rPr>
              <w:t xml:space="preserve">
2010 ж. - 450,0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4292,5 </w:t>
            </w:r>
            <w:r>
              <w:br/>
            </w:r>
            <w:r>
              <w:rPr>
                <w:rFonts w:ascii="Times New Roman"/>
                <w:b w:val="false"/>
                <w:i w:val="false"/>
                <w:color w:val="000000"/>
                <w:sz w:val="20"/>
              </w:rPr>
              <w:t xml:space="preserve">
2009 ж. - 4436,0 </w:t>
            </w:r>
            <w:r>
              <w:br/>
            </w:r>
            <w:r>
              <w:rPr>
                <w:rFonts w:ascii="Times New Roman"/>
                <w:b w:val="false"/>
                <w:i w:val="false"/>
                <w:color w:val="000000"/>
                <w:sz w:val="20"/>
              </w:rPr>
              <w:t xml:space="preserve">
2010 ж. - 4827,0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БМСК дең- </w:t>
            </w:r>
            <w:r>
              <w:br/>
            </w:r>
            <w:r>
              <w:rPr>
                <w:rFonts w:ascii="Times New Roman"/>
                <w:b w:val="false"/>
                <w:i w:val="false"/>
                <w:color w:val="000000"/>
                <w:sz w:val="20"/>
              </w:rPr>
              <w:t xml:space="preserve">
гейінде профилакти-калық қыз- </w:t>
            </w:r>
            <w:r>
              <w:br/>
            </w:r>
            <w:r>
              <w:rPr>
                <w:rFonts w:ascii="Times New Roman"/>
                <w:b w:val="false"/>
                <w:i w:val="false"/>
                <w:color w:val="000000"/>
                <w:sz w:val="20"/>
              </w:rPr>
              <w:t xml:space="preserve">
метті баға- </w:t>
            </w:r>
            <w:r>
              <w:br/>
            </w:r>
            <w:r>
              <w:rPr>
                <w:rFonts w:ascii="Times New Roman"/>
                <w:b w:val="false"/>
                <w:i w:val="false"/>
                <w:color w:val="000000"/>
                <w:sz w:val="20"/>
              </w:rPr>
              <w:t xml:space="preserve">
лаумен әлеуметтік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тәуекел фа- </w:t>
            </w:r>
            <w:r>
              <w:br/>
            </w:r>
            <w:r>
              <w:rPr>
                <w:rFonts w:ascii="Times New Roman"/>
                <w:b w:val="false"/>
                <w:i w:val="false"/>
                <w:color w:val="000000"/>
                <w:sz w:val="20"/>
              </w:rPr>
              <w:t xml:space="preserve">
кторларының </w:t>
            </w:r>
            <w:r>
              <w:br/>
            </w:r>
            <w:r>
              <w:rPr>
                <w:rFonts w:ascii="Times New Roman"/>
                <w:b w:val="false"/>
                <w:i w:val="false"/>
                <w:color w:val="000000"/>
                <w:sz w:val="20"/>
              </w:rPr>
              <w:t xml:space="preserve">
мониторин- </w:t>
            </w:r>
            <w:r>
              <w:br/>
            </w:r>
            <w:r>
              <w:rPr>
                <w:rFonts w:ascii="Times New Roman"/>
                <w:b w:val="false"/>
                <w:i w:val="false"/>
                <w:color w:val="000000"/>
                <w:sz w:val="20"/>
              </w:rPr>
              <w:t xml:space="preserve">
гін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Талдама- </w:t>
            </w:r>
            <w:r>
              <w:br/>
            </w:r>
            <w:r>
              <w:rPr>
                <w:rFonts w:ascii="Times New Roman"/>
                <w:b w:val="false"/>
                <w:i w:val="false"/>
                <w:color w:val="000000"/>
                <w:sz w:val="20"/>
              </w:rPr>
              <w:t xml:space="preserve">
лық ақпарат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- 280,0 </w:t>
            </w:r>
            <w:r>
              <w:br/>
            </w:r>
            <w:r>
              <w:rPr>
                <w:rFonts w:ascii="Times New Roman"/>
                <w:b w:val="false"/>
                <w:i w:val="false"/>
                <w:color w:val="000000"/>
                <w:sz w:val="20"/>
              </w:rPr>
              <w:t xml:space="preserve">
2009 ж. - 500,0 </w:t>
            </w:r>
            <w:r>
              <w:br/>
            </w:r>
            <w:r>
              <w:rPr>
                <w:rFonts w:ascii="Times New Roman"/>
                <w:b w:val="false"/>
                <w:i w:val="false"/>
                <w:color w:val="000000"/>
                <w:sz w:val="20"/>
              </w:rPr>
              <w:t xml:space="preserve">
2010 ж. - 950,0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3229,7 </w:t>
            </w:r>
            <w:r>
              <w:br/>
            </w:r>
            <w:r>
              <w:rPr>
                <w:rFonts w:ascii="Times New Roman"/>
                <w:b w:val="false"/>
                <w:i w:val="false"/>
                <w:color w:val="000000"/>
                <w:sz w:val="20"/>
              </w:rPr>
              <w:t xml:space="preserve">
2009 ж. - 3659,1 </w:t>
            </w:r>
            <w:r>
              <w:br/>
            </w:r>
            <w:r>
              <w:rPr>
                <w:rFonts w:ascii="Times New Roman"/>
                <w:b w:val="false"/>
                <w:i w:val="false"/>
                <w:color w:val="000000"/>
                <w:sz w:val="20"/>
              </w:rPr>
              <w:t xml:space="preserve">
2010 ж. - 3888,5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ден- </w:t>
            </w:r>
            <w:r>
              <w:br/>
            </w:r>
            <w:r>
              <w:rPr>
                <w:rFonts w:ascii="Times New Roman"/>
                <w:b w:val="false"/>
                <w:i w:val="false"/>
                <w:color w:val="000000"/>
                <w:sz w:val="20"/>
              </w:rPr>
              <w:t xml:space="preserve">
саулық ор- </w:t>
            </w:r>
            <w:r>
              <w:br/>
            </w:r>
            <w:r>
              <w:rPr>
                <w:rFonts w:ascii="Times New Roman"/>
                <w:b w:val="false"/>
                <w:i w:val="false"/>
                <w:color w:val="000000"/>
                <w:sz w:val="20"/>
              </w:rPr>
              <w:t xml:space="preserve">
талықтары- </w:t>
            </w:r>
            <w:r>
              <w:br/>
            </w:r>
            <w:r>
              <w:rPr>
                <w:rFonts w:ascii="Times New Roman"/>
                <w:b w:val="false"/>
                <w:i w:val="false"/>
                <w:color w:val="000000"/>
                <w:sz w:val="20"/>
              </w:rPr>
              <w:t xml:space="preserve">
ның желісін </w:t>
            </w:r>
            <w:r>
              <w:br/>
            </w:r>
            <w:r>
              <w:rPr>
                <w:rFonts w:ascii="Times New Roman"/>
                <w:b w:val="false"/>
                <w:i w:val="false"/>
                <w:color w:val="000000"/>
                <w:sz w:val="20"/>
              </w:rPr>
              <w:t xml:space="preserve">
құру және </w:t>
            </w:r>
            <w:r>
              <w:br/>
            </w:r>
            <w:r>
              <w:rPr>
                <w:rFonts w:ascii="Times New Roman"/>
                <w:b w:val="false"/>
                <w:i w:val="false"/>
                <w:color w:val="000000"/>
                <w:sz w:val="20"/>
              </w:rPr>
              <w:t xml:space="preserve">
кеңейту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ат- </w:t>
            </w:r>
            <w:r>
              <w:br/>
            </w:r>
            <w:r>
              <w:rPr>
                <w:rFonts w:ascii="Times New Roman"/>
                <w:b w:val="false"/>
                <w:i w:val="false"/>
                <w:color w:val="000000"/>
                <w:sz w:val="20"/>
              </w:rPr>
              <w:t xml:space="preserve">
қарушы органда- </w:t>
            </w:r>
            <w:r>
              <w:br/>
            </w:r>
            <w:r>
              <w:rPr>
                <w:rFonts w:ascii="Times New Roman"/>
                <w:b w:val="false"/>
                <w:i w:val="false"/>
                <w:color w:val="000000"/>
                <w:sz w:val="20"/>
              </w:rPr>
              <w:t xml:space="preserve">
рдың ше- </w:t>
            </w:r>
            <w:r>
              <w:br/>
            </w:r>
            <w:r>
              <w:rPr>
                <w:rFonts w:ascii="Times New Roman"/>
                <w:b w:val="false"/>
                <w:i w:val="false"/>
                <w:color w:val="000000"/>
                <w:sz w:val="20"/>
              </w:rPr>
              <w:t xml:space="preserve">
шімдері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- 100,0 </w:t>
            </w:r>
            <w:r>
              <w:br/>
            </w:r>
            <w:r>
              <w:rPr>
                <w:rFonts w:ascii="Times New Roman"/>
                <w:b w:val="false"/>
                <w:i w:val="false"/>
                <w:color w:val="000000"/>
                <w:sz w:val="20"/>
              </w:rPr>
              <w:t xml:space="preserve">
2009 ж. - 110,0 </w:t>
            </w:r>
            <w:r>
              <w:br/>
            </w:r>
            <w:r>
              <w:rPr>
                <w:rFonts w:ascii="Times New Roman"/>
                <w:b w:val="false"/>
                <w:i w:val="false"/>
                <w:color w:val="000000"/>
                <w:sz w:val="20"/>
              </w:rPr>
              <w:t xml:space="preserve">
2010 ж. - 120,0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6061,4 </w:t>
            </w:r>
            <w:r>
              <w:br/>
            </w:r>
            <w:r>
              <w:rPr>
                <w:rFonts w:ascii="Times New Roman"/>
                <w:b w:val="false"/>
                <w:i w:val="false"/>
                <w:color w:val="000000"/>
                <w:sz w:val="20"/>
              </w:rPr>
              <w:t xml:space="preserve">
2009 ж. - 6558,3 </w:t>
            </w:r>
            <w:r>
              <w:br/>
            </w:r>
            <w:r>
              <w:rPr>
                <w:rFonts w:ascii="Times New Roman"/>
                <w:b w:val="false"/>
                <w:i w:val="false"/>
                <w:color w:val="000000"/>
                <w:sz w:val="20"/>
              </w:rPr>
              <w:t xml:space="preserve">
2010 ж. - 6804,3 </w:t>
            </w:r>
          </w:p>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19000,0, </w:t>
            </w:r>
            <w:r>
              <w:br/>
            </w:r>
            <w:r>
              <w:rPr>
                <w:rFonts w:ascii="Times New Roman"/>
                <w:b w:val="false"/>
                <w:i w:val="false"/>
                <w:color w:val="000000"/>
                <w:sz w:val="20"/>
              </w:rPr>
              <w:t xml:space="preserve">
2010 ж. - </w:t>
            </w:r>
            <w:r>
              <w:br/>
            </w:r>
            <w:r>
              <w:rPr>
                <w:rFonts w:ascii="Times New Roman"/>
                <w:b w:val="false"/>
                <w:i w:val="false"/>
                <w:color w:val="000000"/>
                <w:sz w:val="20"/>
              </w:rPr>
              <w:t xml:space="preserve">
16540,0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ден- </w:t>
            </w:r>
            <w:r>
              <w:br/>
            </w:r>
            <w:r>
              <w:rPr>
                <w:rFonts w:ascii="Times New Roman"/>
                <w:b w:val="false"/>
                <w:i w:val="false"/>
                <w:color w:val="000000"/>
                <w:sz w:val="20"/>
              </w:rPr>
              <w:t xml:space="preserve">
саулық ор- </w:t>
            </w:r>
            <w:r>
              <w:br/>
            </w:r>
            <w:r>
              <w:rPr>
                <w:rFonts w:ascii="Times New Roman"/>
                <w:b w:val="false"/>
                <w:i w:val="false"/>
                <w:color w:val="000000"/>
                <w:sz w:val="20"/>
              </w:rPr>
              <w:t xml:space="preserve">
талықтары- </w:t>
            </w:r>
            <w:r>
              <w:br/>
            </w:r>
            <w:r>
              <w:rPr>
                <w:rFonts w:ascii="Times New Roman"/>
                <w:b w:val="false"/>
                <w:i w:val="false"/>
                <w:color w:val="000000"/>
                <w:sz w:val="20"/>
              </w:rPr>
              <w:t xml:space="preserve">
ның басшы- </w:t>
            </w:r>
            <w:r>
              <w:br/>
            </w:r>
            <w:r>
              <w:rPr>
                <w:rFonts w:ascii="Times New Roman"/>
                <w:b w:val="false"/>
                <w:i w:val="false"/>
                <w:color w:val="000000"/>
                <w:sz w:val="20"/>
              </w:rPr>
              <w:t xml:space="preserve">
лары үшін </w:t>
            </w:r>
            <w:r>
              <w:br/>
            </w:r>
            <w:r>
              <w:rPr>
                <w:rFonts w:ascii="Times New Roman"/>
                <w:b w:val="false"/>
                <w:i w:val="false"/>
                <w:color w:val="000000"/>
                <w:sz w:val="20"/>
              </w:rPr>
              <w:t xml:space="preserve">
жастарға жанашыр қы- </w:t>
            </w:r>
            <w:r>
              <w:br/>
            </w:r>
            <w:r>
              <w:rPr>
                <w:rFonts w:ascii="Times New Roman"/>
                <w:b w:val="false"/>
                <w:i w:val="false"/>
                <w:color w:val="000000"/>
                <w:sz w:val="20"/>
              </w:rPr>
              <w:t xml:space="preserve">
зметтерді </w:t>
            </w:r>
            <w:r>
              <w:br/>
            </w:r>
            <w:r>
              <w:rPr>
                <w:rFonts w:ascii="Times New Roman"/>
                <w:b w:val="false"/>
                <w:i w:val="false"/>
                <w:color w:val="000000"/>
                <w:sz w:val="20"/>
              </w:rPr>
              <w:t xml:space="preserve">
енгізу жө- </w:t>
            </w:r>
            <w:r>
              <w:br/>
            </w:r>
            <w:r>
              <w:rPr>
                <w:rFonts w:ascii="Times New Roman"/>
                <w:b w:val="false"/>
                <w:i w:val="false"/>
                <w:color w:val="000000"/>
                <w:sz w:val="20"/>
              </w:rPr>
              <w:t xml:space="preserve">
ніндегі өңірлік </w:t>
            </w:r>
            <w:r>
              <w:br/>
            </w:r>
            <w:r>
              <w:rPr>
                <w:rFonts w:ascii="Times New Roman"/>
                <w:b w:val="false"/>
                <w:i w:val="false"/>
                <w:color w:val="000000"/>
                <w:sz w:val="20"/>
              </w:rPr>
              <w:t xml:space="preserve">
оқыту семи- </w:t>
            </w:r>
            <w:r>
              <w:br/>
            </w:r>
            <w:r>
              <w:rPr>
                <w:rFonts w:ascii="Times New Roman"/>
                <w:b w:val="false"/>
                <w:i w:val="false"/>
                <w:color w:val="000000"/>
                <w:sz w:val="20"/>
              </w:rPr>
              <w:t xml:space="preserve">
нарларын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- 200,0 </w:t>
            </w:r>
            <w:r>
              <w:br/>
            </w:r>
            <w:r>
              <w:rPr>
                <w:rFonts w:ascii="Times New Roman"/>
                <w:b w:val="false"/>
                <w:i w:val="false"/>
                <w:color w:val="000000"/>
                <w:sz w:val="20"/>
              </w:rPr>
              <w:t xml:space="preserve">
2009 ж. - 250,0 </w:t>
            </w:r>
            <w:r>
              <w:br/>
            </w:r>
            <w:r>
              <w:rPr>
                <w:rFonts w:ascii="Times New Roman"/>
                <w:b w:val="false"/>
                <w:i w:val="false"/>
                <w:color w:val="000000"/>
                <w:sz w:val="20"/>
              </w:rPr>
              <w:t xml:space="preserve">
2010 ж. - 200,0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9059,3 </w:t>
            </w:r>
            <w:r>
              <w:br/>
            </w:r>
            <w:r>
              <w:rPr>
                <w:rFonts w:ascii="Times New Roman"/>
                <w:b w:val="false"/>
                <w:i w:val="false"/>
                <w:color w:val="000000"/>
                <w:sz w:val="20"/>
              </w:rPr>
              <w:t xml:space="preserve">
2009 ж. - 9243,7 </w:t>
            </w:r>
            <w:r>
              <w:br/>
            </w:r>
            <w:r>
              <w:rPr>
                <w:rFonts w:ascii="Times New Roman"/>
                <w:b w:val="false"/>
                <w:i w:val="false"/>
                <w:color w:val="000000"/>
                <w:sz w:val="20"/>
              </w:rPr>
              <w:t xml:space="preserve">
2010 ж. - 9522,1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w:t>
            </w:r>
            <w:r>
              <w:br/>
            </w:r>
            <w:r>
              <w:rPr>
                <w:rFonts w:ascii="Times New Roman"/>
                <w:b w:val="false"/>
                <w:i w:val="false"/>
                <w:color w:val="000000"/>
                <w:sz w:val="20"/>
              </w:rPr>
              <w:t xml:space="preserve">
еңбекке жа- </w:t>
            </w:r>
            <w:r>
              <w:br/>
            </w:r>
            <w:r>
              <w:rPr>
                <w:rFonts w:ascii="Times New Roman"/>
                <w:b w:val="false"/>
                <w:i w:val="false"/>
                <w:color w:val="000000"/>
                <w:sz w:val="20"/>
              </w:rPr>
              <w:t xml:space="preserve">
рамды жас- </w:t>
            </w:r>
            <w:r>
              <w:br/>
            </w:r>
            <w:r>
              <w:rPr>
                <w:rFonts w:ascii="Times New Roman"/>
                <w:b w:val="false"/>
                <w:i w:val="false"/>
                <w:color w:val="000000"/>
                <w:sz w:val="20"/>
              </w:rPr>
              <w:t xml:space="preserve">
тағы ересе- </w:t>
            </w:r>
            <w:r>
              <w:br/>
            </w:r>
            <w:r>
              <w:rPr>
                <w:rFonts w:ascii="Times New Roman"/>
                <w:b w:val="false"/>
                <w:i w:val="false"/>
                <w:color w:val="000000"/>
                <w:sz w:val="20"/>
              </w:rPr>
              <w:t xml:space="preserve">
ктердің арасында негізгі СЖА </w:t>
            </w:r>
            <w:r>
              <w:br/>
            </w:r>
            <w:r>
              <w:rPr>
                <w:rFonts w:ascii="Times New Roman"/>
                <w:b w:val="false"/>
                <w:i w:val="false"/>
                <w:color w:val="000000"/>
                <w:sz w:val="20"/>
              </w:rPr>
              <w:t xml:space="preserve">
скринингі- </w:t>
            </w:r>
            <w:r>
              <w:br/>
            </w:r>
            <w:r>
              <w:rPr>
                <w:rFonts w:ascii="Times New Roman"/>
                <w:b w:val="false"/>
                <w:i w:val="false"/>
                <w:color w:val="000000"/>
                <w:sz w:val="20"/>
              </w:rPr>
              <w:t xml:space="preserve">
нің және </w:t>
            </w:r>
            <w:r>
              <w:br/>
            </w:r>
            <w:r>
              <w:rPr>
                <w:rFonts w:ascii="Times New Roman"/>
                <w:b w:val="false"/>
                <w:i w:val="false"/>
                <w:color w:val="000000"/>
                <w:sz w:val="20"/>
              </w:rPr>
              <w:t xml:space="preserve">
оларды сауықтыру </w:t>
            </w:r>
            <w:r>
              <w:br/>
            </w:r>
            <w:r>
              <w:rPr>
                <w:rFonts w:ascii="Times New Roman"/>
                <w:b w:val="false"/>
                <w:i w:val="false"/>
                <w:color w:val="000000"/>
                <w:sz w:val="20"/>
              </w:rPr>
              <w:t xml:space="preserve">
мониторин- </w:t>
            </w:r>
            <w:r>
              <w:br/>
            </w:r>
            <w:r>
              <w:rPr>
                <w:rFonts w:ascii="Times New Roman"/>
                <w:b w:val="false"/>
                <w:i w:val="false"/>
                <w:color w:val="000000"/>
                <w:sz w:val="20"/>
              </w:rPr>
              <w:t xml:space="preserve">
гін және </w:t>
            </w:r>
            <w:r>
              <w:br/>
            </w:r>
            <w:r>
              <w:rPr>
                <w:rFonts w:ascii="Times New Roman"/>
                <w:b w:val="false"/>
                <w:i w:val="false"/>
                <w:color w:val="000000"/>
                <w:sz w:val="20"/>
              </w:rPr>
              <w:t xml:space="preserve">
бағалауын </w:t>
            </w:r>
            <w:r>
              <w:br/>
            </w:r>
            <w:r>
              <w:rPr>
                <w:rFonts w:ascii="Times New Roman"/>
                <w:b w:val="false"/>
                <w:i w:val="false"/>
                <w:color w:val="000000"/>
                <w:sz w:val="20"/>
              </w:rPr>
              <w:t xml:space="preserve">
жүргізу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Талдама- </w:t>
            </w:r>
            <w:r>
              <w:br/>
            </w:r>
            <w:r>
              <w:rPr>
                <w:rFonts w:ascii="Times New Roman"/>
                <w:b w:val="false"/>
                <w:i w:val="false"/>
                <w:color w:val="000000"/>
                <w:sz w:val="20"/>
              </w:rPr>
              <w:t xml:space="preserve">
лық ақпарат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- 280,0 </w:t>
            </w:r>
            <w:r>
              <w:br/>
            </w:r>
            <w:r>
              <w:rPr>
                <w:rFonts w:ascii="Times New Roman"/>
                <w:b w:val="false"/>
                <w:i w:val="false"/>
                <w:color w:val="000000"/>
                <w:sz w:val="20"/>
              </w:rPr>
              <w:t xml:space="preserve">
2009 ж. - 300,0 </w:t>
            </w:r>
            <w:r>
              <w:br/>
            </w:r>
            <w:r>
              <w:rPr>
                <w:rFonts w:ascii="Times New Roman"/>
                <w:b w:val="false"/>
                <w:i w:val="false"/>
                <w:color w:val="000000"/>
                <w:sz w:val="20"/>
              </w:rPr>
              <w:t xml:space="preserve">
2010 ж. - 280,0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3336,6 </w:t>
            </w:r>
            <w:r>
              <w:br/>
            </w:r>
            <w:r>
              <w:rPr>
                <w:rFonts w:ascii="Times New Roman"/>
                <w:b w:val="false"/>
                <w:i w:val="false"/>
                <w:color w:val="000000"/>
                <w:sz w:val="20"/>
              </w:rPr>
              <w:t xml:space="preserve">
2009 ж. - 3663,8 </w:t>
            </w:r>
            <w:r>
              <w:br/>
            </w:r>
            <w:r>
              <w:rPr>
                <w:rFonts w:ascii="Times New Roman"/>
                <w:b w:val="false"/>
                <w:i w:val="false"/>
                <w:color w:val="000000"/>
                <w:sz w:val="20"/>
              </w:rPr>
              <w:t xml:space="preserve">
2010 ж. - 4023,1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"БМСК - са- </w:t>
            </w:r>
            <w:r>
              <w:br/>
            </w:r>
            <w:r>
              <w:rPr>
                <w:rFonts w:ascii="Times New Roman"/>
                <w:b w:val="false"/>
                <w:i w:val="false"/>
                <w:color w:val="000000"/>
                <w:sz w:val="20"/>
              </w:rPr>
              <w:t xml:space="preserve">
лауатты өмір үшін" </w:t>
            </w:r>
            <w:r>
              <w:br/>
            </w:r>
            <w:r>
              <w:rPr>
                <w:rFonts w:ascii="Times New Roman"/>
                <w:b w:val="false"/>
                <w:i w:val="false"/>
                <w:color w:val="000000"/>
                <w:sz w:val="20"/>
              </w:rPr>
              <w:t xml:space="preserve">
атты респу- </w:t>
            </w:r>
            <w:r>
              <w:br/>
            </w:r>
            <w:r>
              <w:rPr>
                <w:rFonts w:ascii="Times New Roman"/>
                <w:b w:val="false"/>
                <w:i w:val="false"/>
                <w:color w:val="000000"/>
                <w:sz w:val="20"/>
              </w:rPr>
              <w:t xml:space="preserve">
бликалық және өңір- </w:t>
            </w:r>
            <w:r>
              <w:br/>
            </w:r>
            <w:r>
              <w:rPr>
                <w:rFonts w:ascii="Times New Roman"/>
                <w:b w:val="false"/>
                <w:i w:val="false"/>
                <w:color w:val="000000"/>
                <w:sz w:val="20"/>
              </w:rPr>
              <w:t xml:space="preserve">
лік конкур- </w:t>
            </w:r>
            <w:r>
              <w:br/>
            </w:r>
            <w:r>
              <w:rPr>
                <w:rFonts w:ascii="Times New Roman"/>
                <w:b w:val="false"/>
                <w:i w:val="false"/>
                <w:color w:val="000000"/>
                <w:sz w:val="20"/>
              </w:rPr>
              <w:t xml:space="preserve">
стар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- 200,0 </w:t>
            </w:r>
            <w:r>
              <w:br/>
            </w:r>
            <w:r>
              <w:rPr>
                <w:rFonts w:ascii="Times New Roman"/>
                <w:b w:val="false"/>
                <w:i w:val="false"/>
                <w:color w:val="000000"/>
                <w:sz w:val="20"/>
              </w:rPr>
              <w:t xml:space="preserve">
2009 ж. - 200,0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3973,4 </w:t>
            </w:r>
            <w:r>
              <w:br/>
            </w:r>
            <w:r>
              <w:rPr>
                <w:rFonts w:ascii="Times New Roman"/>
                <w:b w:val="false"/>
                <w:i w:val="false"/>
                <w:color w:val="000000"/>
                <w:sz w:val="20"/>
              </w:rPr>
              <w:t xml:space="preserve">
2009 ж. - 1230,0 </w:t>
            </w:r>
            <w:r>
              <w:br/>
            </w:r>
            <w:r>
              <w:rPr>
                <w:rFonts w:ascii="Times New Roman"/>
                <w:b w:val="false"/>
                <w:i w:val="false"/>
                <w:color w:val="000000"/>
                <w:sz w:val="20"/>
              </w:rPr>
              <w:t xml:space="preserve">
2010 ж. - 4807,0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және медицина қызметкерлеріне арналған салауатты өмір салтын қалыптастыру, бастапқы медициналық-санитарлық көмек деңгейіндегі алдын алудың скринингтері, алгоритмдері жөнінде ақпараттық-білім беру материалдарын (плакаттар,буклеттер, парақшалар, әдістемелік нұсқаулар және оқу құралдарын)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білім беру материалын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 Астана және Алматы қалаларының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жылдар 1-4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- 48888,3 </w:t>
            </w:r>
            <w:r>
              <w:br/>
            </w:r>
            <w:r>
              <w:rPr>
                <w:rFonts w:ascii="Times New Roman"/>
                <w:b w:val="false"/>
                <w:i w:val="false"/>
                <w:color w:val="000000"/>
                <w:sz w:val="20"/>
              </w:rPr>
              <w:t xml:space="preserve">
2010 ж. - 46933,5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Салауатты өмір салтын қалыптастырудағы білімнің рөлін күшейту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Мектептің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штаттарын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жүй- </w:t>
            </w:r>
            <w:r>
              <w:br/>
            </w:r>
            <w:r>
              <w:rPr>
                <w:rFonts w:ascii="Times New Roman"/>
                <w:b w:val="false"/>
                <w:i w:val="false"/>
                <w:color w:val="000000"/>
                <w:sz w:val="20"/>
              </w:rPr>
              <w:t xml:space="preserve">
есіне беру </w:t>
            </w:r>
            <w:r>
              <w:br/>
            </w:r>
            <w:r>
              <w:rPr>
                <w:rFonts w:ascii="Times New Roman"/>
                <w:b w:val="false"/>
                <w:i w:val="false"/>
                <w:color w:val="000000"/>
                <w:sz w:val="20"/>
              </w:rPr>
              <w:t xml:space="preserve">
жөнінде ұсыныстар </w:t>
            </w:r>
            <w:r>
              <w:br/>
            </w:r>
            <w:r>
              <w:rPr>
                <w:rFonts w:ascii="Times New Roman"/>
                <w:b w:val="false"/>
                <w:i w:val="false"/>
                <w:color w:val="000000"/>
                <w:sz w:val="20"/>
              </w:rPr>
              <w:t xml:space="preserve">
әзірлеу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Үкіметі- </w:t>
            </w:r>
            <w:r>
              <w:br/>
            </w:r>
            <w:r>
              <w:rPr>
                <w:rFonts w:ascii="Times New Roman"/>
                <w:b w:val="false"/>
                <w:i w:val="false"/>
                <w:color w:val="000000"/>
                <w:sz w:val="20"/>
              </w:rPr>
              <w:t xml:space="preserve">
не ұсы- </w:t>
            </w:r>
            <w:r>
              <w:br/>
            </w:r>
            <w:r>
              <w:rPr>
                <w:rFonts w:ascii="Times New Roman"/>
                <w:b w:val="false"/>
                <w:i w:val="false"/>
                <w:color w:val="000000"/>
                <w:sz w:val="20"/>
              </w:rPr>
              <w:t xml:space="preserve">
ныс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25 шілде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"Валеоло- </w:t>
            </w:r>
            <w:r>
              <w:br/>
            </w:r>
            <w:r>
              <w:rPr>
                <w:rFonts w:ascii="Times New Roman"/>
                <w:b w:val="false"/>
                <w:i w:val="false"/>
                <w:color w:val="000000"/>
                <w:sz w:val="20"/>
              </w:rPr>
              <w:t xml:space="preserve">
гия" пәнін </w:t>
            </w:r>
            <w:r>
              <w:br/>
            </w:r>
            <w:r>
              <w:rPr>
                <w:rFonts w:ascii="Times New Roman"/>
                <w:b w:val="false"/>
                <w:i w:val="false"/>
                <w:color w:val="000000"/>
                <w:sz w:val="20"/>
              </w:rPr>
              <w:t xml:space="preserve">
оқыту әдіс- </w:t>
            </w:r>
            <w:r>
              <w:br/>
            </w:r>
            <w:r>
              <w:rPr>
                <w:rFonts w:ascii="Times New Roman"/>
                <w:b w:val="false"/>
                <w:i w:val="false"/>
                <w:color w:val="000000"/>
                <w:sz w:val="20"/>
              </w:rPr>
              <w:t xml:space="preserve">
темесін жет-ілдіру,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өмірлік </w:t>
            </w:r>
            <w:r>
              <w:br/>
            </w:r>
            <w:r>
              <w:rPr>
                <w:rFonts w:ascii="Times New Roman"/>
                <w:b w:val="false"/>
                <w:i w:val="false"/>
                <w:color w:val="000000"/>
                <w:sz w:val="20"/>
              </w:rPr>
              <w:t xml:space="preserve">
дағдылар" </w:t>
            </w:r>
            <w:r>
              <w:br/>
            </w:r>
            <w:r>
              <w:rPr>
                <w:rFonts w:ascii="Times New Roman"/>
                <w:b w:val="false"/>
                <w:i w:val="false"/>
                <w:color w:val="000000"/>
                <w:sz w:val="20"/>
              </w:rPr>
              <w:t xml:space="preserve">
кешенді </w:t>
            </w:r>
            <w:r>
              <w:br/>
            </w:r>
            <w:r>
              <w:rPr>
                <w:rFonts w:ascii="Times New Roman"/>
                <w:b w:val="false"/>
                <w:i w:val="false"/>
                <w:color w:val="000000"/>
                <w:sz w:val="20"/>
              </w:rPr>
              <w:t xml:space="preserve">
кіріктірі- </w:t>
            </w:r>
            <w:r>
              <w:br/>
            </w:r>
            <w:r>
              <w:rPr>
                <w:rFonts w:ascii="Times New Roman"/>
                <w:b w:val="false"/>
                <w:i w:val="false"/>
                <w:color w:val="000000"/>
                <w:sz w:val="20"/>
              </w:rPr>
              <w:t xml:space="preserve">
лген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 енгізу </w:t>
            </w:r>
            <w:r>
              <w:br/>
            </w:r>
            <w:r>
              <w:rPr>
                <w:rFonts w:ascii="Times New Roman"/>
                <w:b w:val="false"/>
                <w:i w:val="false"/>
                <w:color w:val="000000"/>
                <w:sz w:val="20"/>
              </w:rPr>
              <w:t xml:space="preserve">
жөнінде ұл- </w:t>
            </w:r>
            <w:r>
              <w:br/>
            </w:r>
            <w:r>
              <w:rPr>
                <w:rFonts w:ascii="Times New Roman"/>
                <w:b w:val="false"/>
                <w:i w:val="false"/>
                <w:color w:val="000000"/>
                <w:sz w:val="20"/>
              </w:rPr>
              <w:t xml:space="preserve">
ттық және </w:t>
            </w:r>
            <w:r>
              <w:br/>
            </w:r>
            <w:r>
              <w:rPr>
                <w:rFonts w:ascii="Times New Roman"/>
                <w:b w:val="false"/>
                <w:i w:val="false"/>
                <w:color w:val="000000"/>
                <w:sz w:val="20"/>
              </w:rPr>
              <w:t xml:space="preserve">
өңірлік де- </w:t>
            </w:r>
            <w:r>
              <w:br/>
            </w:r>
            <w:r>
              <w:rPr>
                <w:rFonts w:ascii="Times New Roman"/>
                <w:b w:val="false"/>
                <w:i w:val="false"/>
                <w:color w:val="000000"/>
                <w:sz w:val="20"/>
              </w:rPr>
              <w:t xml:space="preserve">
ңгейлерде </w:t>
            </w:r>
            <w:r>
              <w:br/>
            </w:r>
            <w:r>
              <w:rPr>
                <w:rFonts w:ascii="Times New Roman"/>
                <w:b w:val="false"/>
                <w:i w:val="false"/>
                <w:color w:val="000000"/>
                <w:sz w:val="20"/>
              </w:rPr>
              <w:t xml:space="preserve">
дөңгелек үстел өткі- </w:t>
            </w:r>
            <w:r>
              <w:br/>
            </w:r>
            <w:r>
              <w:rPr>
                <w:rFonts w:ascii="Times New Roman"/>
                <w:b w:val="false"/>
                <w:i w:val="false"/>
                <w:color w:val="000000"/>
                <w:sz w:val="20"/>
              </w:rPr>
              <w:t xml:space="preserve">
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- 280,0 </w:t>
            </w:r>
            <w:r>
              <w:br/>
            </w:r>
            <w:r>
              <w:rPr>
                <w:rFonts w:ascii="Times New Roman"/>
                <w:b w:val="false"/>
                <w:i w:val="false"/>
                <w:color w:val="000000"/>
                <w:sz w:val="20"/>
              </w:rPr>
              <w:t xml:space="preserve">
2010 ж. - 310,0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3072,4 </w:t>
            </w:r>
            <w:r>
              <w:br/>
            </w:r>
            <w:r>
              <w:rPr>
                <w:rFonts w:ascii="Times New Roman"/>
                <w:b w:val="false"/>
                <w:i w:val="false"/>
                <w:color w:val="000000"/>
                <w:sz w:val="20"/>
              </w:rPr>
              <w:t xml:space="preserve">
2009 ж. - 788,6 </w:t>
            </w:r>
            <w:r>
              <w:br/>
            </w:r>
            <w:r>
              <w:rPr>
                <w:rFonts w:ascii="Times New Roman"/>
                <w:b w:val="false"/>
                <w:i w:val="false"/>
                <w:color w:val="000000"/>
                <w:sz w:val="20"/>
              </w:rPr>
              <w:t xml:space="preserve">
2010 ж. - 2999,9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w:t>
            </w:r>
            <w:r>
              <w:br/>
            </w:r>
            <w:r>
              <w:rPr>
                <w:rFonts w:ascii="Times New Roman"/>
                <w:b w:val="false"/>
                <w:i w:val="false"/>
                <w:color w:val="000000"/>
                <w:sz w:val="20"/>
              </w:rPr>
              <w:t xml:space="preserve">
медицинасы </w:t>
            </w:r>
            <w:r>
              <w:br/>
            </w:r>
            <w:r>
              <w:rPr>
                <w:rFonts w:ascii="Times New Roman"/>
                <w:b w:val="false"/>
                <w:i w:val="false"/>
                <w:color w:val="000000"/>
                <w:sz w:val="20"/>
              </w:rPr>
              <w:t xml:space="preserve">
қызметінің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жетілдіру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медицина маманда- </w:t>
            </w:r>
            <w:r>
              <w:br/>
            </w:r>
            <w:r>
              <w:rPr>
                <w:rFonts w:ascii="Times New Roman"/>
                <w:b w:val="false"/>
                <w:i w:val="false"/>
                <w:color w:val="000000"/>
                <w:sz w:val="20"/>
              </w:rPr>
              <w:t xml:space="preserve">
ры үшін алгорит- </w:t>
            </w:r>
            <w:r>
              <w:br/>
            </w:r>
            <w:r>
              <w:rPr>
                <w:rFonts w:ascii="Times New Roman"/>
                <w:b w:val="false"/>
                <w:i w:val="false"/>
                <w:color w:val="000000"/>
                <w:sz w:val="20"/>
              </w:rPr>
              <w:t xml:space="preserve">
мдер, басшылық жасау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1838,5 </w:t>
            </w:r>
            <w:r>
              <w:br/>
            </w:r>
            <w:r>
              <w:rPr>
                <w:rFonts w:ascii="Times New Roman"/>
                <w:b w:val="false"/>
                <w:i w:val="false"/>
                <w:color w:val="000000"/>
                <w:sz w:val="20"/>
              </w:rPr>
              <w:t xml:space="preserve">
2009 ж. - 486,0 </w:t>
            </w:r>
            <w:r>
              <w:br/>
            </w:r>
            <w:r>
              <w:rPr>
                <w:rFonts w:ascii="Times New Roman"/>
                <w:b w:val="false"/>
                <w:i w:val="false"/>
                <w:color w:val="000000"/>
                <w:sz w:val="20"/>
              </w:rPr>
              <w:t xml:space="preserve">
2010 ж. - 568,0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"Валеоло- </w:t>
            </w:r>
            <w:r>
              <w:br/>
            </w:r>
            <w:r>
              <w:rPr>
                <w:rFonts w:ascii="Times New Roman"/>
                <w:b w:val="false"/>
                <w:i w:val="false"/>
                <w:color w:val="000000"/>
                <w:sz w:val="20"/>
              </w:rPr>
              <w:t xml:space="preserve">
гия" пәнін </w:t>
            </w:r>
            <w:r>
              <w:br/>
            </w:r>
            <w:r>
              <w:rPr>
                <w:rFonts w:ascii="Times New Roman"/>
                <w:b w:val="false"/>
                <w:i w:val="false"/>
                <w:color w:val="000000"/>
                <w:sz w:val="20"/>
              </w:rPr>
              <w:t xml:space="preserve">
оқыту мони- </w:t>
            </w:r>
            <w:r>
              <w:br/>
            </w:r>
            <w:r>
              <w:rPr>
                <w:rFonts w:ascii="Times New Roman"/>
                <w:b w:val="false"/>
                <w:i w:val="false"/>
                <w:color w:val="000000"/>
                <w:sz w:val="20"/>
              </w:rPr>
              <w:t xml:space="preserve">
торингін </w:t>
            </w:r>
            <w:r>
              <w:br/>
            </w:r>
            <w:r>
              <w:rPr>
                <w:rFonts w:ascii="Times New Roman"/>
                <w:b w:val="false"/>
                <w:i w:val="false"/>
                <w:color w:val="000000"/>
                <w:sz w:val="20"/>
              </w:rPr>
              <w:t xml:space="preserve">
жүргізу жө- </w:t>
            </w:r>
            <w:r>
              <w:br/>
            </w:r>
            <w:r>
              <w:rPr>
                <w:rFonts w:ascii="Times New Roman"/>
                <w:b w:val="false"/>
                <w:i w:val="false"/>
                <w:color w:val="000000"/>
                <w:sz w:val="20"/>
              </w:rPr>
              <w:t xml:space="preserve">
нінде ұсы- </w:t>
            </w:r>
            <w:r>
              <w:br/>
            </w:r>
            <w:r>
              <w:rPr>
                <w:rFonts w:ascii="Times New Roman"/>
                <w:b w:val="false"/>
                <w:i w:val="false"/>
                <w:color w:val="000000"/>
                <w:sz w:val="20"/>
              </w:rPr>
              <w:t xml:space="preserve">
ныстар әзірлеу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ше- </w:t>
            </w:r>
            <w:r>
              <w:br/>
            </w:r>
            <w:r>
              <w:rPr>
                <w:rFonts w:ascii="Times New Roman"/>
                <w:b w:val="false"/>
                <w:i w:val="false"/>
                <w:color w:val="000000"/>
                <w:sz w:val="20"/>
              </w:rPr>
              <w:t xml:space="preserve">
гудің, мас- </w:t>
            </w:r>
            <w:r>
              <w:br/>
            </w:r>
            <w:r>
              <w:rPr>
                <w:rFonts w:ascii="Times New Roman"/>
                <w:b w:val="false"/>
                <w:i w:val="false"/>
                <w:color w:val="000000"/>
                <w:sz w:val="20"/>
              </w:rPr>
              <w:t xml:space="preserve">
күнемдік- </w:t>
            </w:r>
            <w:r>
              <w:br/>
            </w:r>
            <w:r>
              <w:rPr>
                <w:rFonts w:ascii="Times New Roman"/>
                <w:b w:val="false"/>
                <w:i w:val="false"/>
                <w:color w:val="000000"/>
                <w:sz w:val="20"/>
              </w:rPr>
              <w:t xml:space="preserve">
тің, наша- </w:t>
            </w:r>
            <w:r>
              <w:br/>
            </w:r>
            <w:r>
              <w:rPr>
                <w:rFonts w:ascii="Times New Roman"/>
                <w:b w:val="false"/>
                <w:i w:val="false"/>
                <w:color w:val="000000"/>
                <w:sz w:val="20"/>
              </w:rPr>
              <w:t xml:space="preserve">
қорлықтың, </w:t>
            </w:r>
            <w:r>
              <w:br/>
            </w:r>
            <w:r>
              <w:rPr>
                <w:rFonts w:ascii="Times New Roman"/>
                <w:b w:val="false"/>
                <w:i w:val="false"/>
                <w:color w:val="000000"/>
                <w:sz w:val="20"/>
              </w:rPr>
              <w:t xml:space="preserve">
ұрпақты </w:t>
            </w:r>
            <w:r>
              <w:br/>
            </w:r>
            <w:r>
              <w:rPr>
                <w:rFonts w:ascii="Times New Roman"/>
                <w:b w:val="false"/>
                <w:i w:val="false"/>
                <w:color w:val="000000"/>
                <w:sz w:val="20"/>
              </w:rPr>
              <w:t xml:space="preserve">
болу </w:t>
            </w:r>
            <w:r>
              <w:br/>
            </w:r>
            <w:r>
              <w:rPr>
                <w:rFonts w:ascii="Times New Roman"/>
                <w:b w:val="false"/>
                <w:i w:val="false"/>
                <w:color w:val="000000"/>
                <w:sz w:val="20"/>
              </w:rPr>
              <w:t xml:space="preserve">
денсаулығы- </w:t>
            </w:r>
            <w:r>
              <w:br/>
            </w:r>
            <w:r>
              <w:rPr>
                <w:rFonts w:ascii="Times New Roman"/>
                <w:b w:val="false"/>
                <w:i w:val="false"/>
                <w:color w:val="000000"/>
                <w:sz w:val="20"/>
              </w:rPr>
              <w:t xml:space="preserve">
ның, ЖЖБЖ- </w:t>
            </w:r>
            <w:r>
              <w:br/>
            </w:r>
            <w:r>
              <w:rPr>
                <w:rFonts w:ascii="Times New Roman"/>
                <w:b w:val="false"/>
                <w:i w:val="false"/>
                <w:color w:val="000000"/>
                <w:sz w:val="20"/>
              </w:rPr>
              <w:t xml:space="preserve">
ның, АҚТҚ </w:t>
            </w:r>
            <w:r>
              <w:br/>
            </w:r>
            <w:r>
              <w:rPr>
                <w:rFonts w:ascii="Times New Roman"/>
                <w:b w:val="false"/>
                <w:i w:val="false"/>
                <w:color w:val="000000"/>
                <w:sz w:val="20"/>
              </w:rPr>
              <w:t xml:space="preserve">
/ЖҚТБ-ның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үйрету-бі- </w:t>
            </w:r>
            <w:r>
              <w:br/>
            </w:r>
            <w:r>
              <w:rPr>
                <w:rFonts w:ascii="Times New Roman"/>
                <w:b w:val="false"/>
                <w:i w:val="false"/>
                <w:color w:val="000000"/>
                <w:sz w:val="20"/>
              </w:rPr>
              <w:t xml:space="preserve">
лім беру </w:t>
            </w:r>
            <w:r>
              <w:br/>
            </w:r>
            <w:r>
              <w:rPr>
                <w:rFonts w:ascii="Times New Roman"/>
                <w:b w:val="false"/>
                <w:i w:val="false"/>
                <w:color w:val="000000"/>
                <w:sz w:val="20"/>
              </w:rPr>
              <w:t xml:space="preserve">
кешендерін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және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кешені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- 550,0 </w:t>
            </w:r>
            <w:r>
              <w:br/>
            </w:r>
            <w:r>
              <w:rPr>
                <w:rFonts w:ascii="Times New Roman"/>
                <w:b w:val="false"/>
                <w:i w:val="false"/>
                <w:color w:val="000000"/>
                <w:sz w:val="20"/>
              </w:rPr>
              <w:t xml:space="preserve">
2009 ж. - 618,0 </w:t>
            </w:r>
            <w:r>
              <w:br/>
            </w:r>
            <w:r>
              <w:rPr>
                <w:rFonts w:ascii="Times New Roman"/>
                <w:b w:val="false"/>
                <w:i w:val="false"/>
                <w:color w:val="000000"/>
                <w:sz w:val="20"/>
              </w:rPr>
              <w:t xml:space="preserve">
2010 ж. - 550,0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8154,0 </w:t>
            </w:r>
            <w:r>
              <w:br/>
            </w:r>
            <w:r>
              <w:rPr>
                <w:rFonts w:ascii="Times New Roman"/>
                <w:b w:val="false"/>
                <w:i w:val="false"/>
                <w:color w:val="000000"/>
                <w:sz w:val="20"/>
              </w:rPr>
              <w:t xml:space="preserve">
2009 ж. - 8151,4 </w:t>
            </w:r>
            <w:r>
              <w:br/>
            </w:r>
            <w:r>
              <w:rPr>
                <w:rFonts w:ascii="Times New Roman"/>
                <w:b w:val="false"/>
                <w:i w:val="false"/>
                <w:color w:val="000000"/>
                <w:sz w:val="20"/>
              </w:rPr>
              <w:t xml:space="preserve">
2010 ж. - 9337,6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ме- </w:t>
            </w:r>
            <w:r>
              <w:br/>
            </w:r>
            <w:r>
              <w:rPr>
                <w:rFonts w:ascii="Times New Roman"/>
                <w:b w:val="false"/>
                <w:i w:val="false"/>
                <w:color w:val="000000"/>
                <w:sz w:val="20"/>
              </w:rPr>
              <w:t xml:space="preserve">
дицинасы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бойынша өңірлік се- </w:t>
            </w:r>
            <w:r>
              <w:br/>
            </w:r>
            <w:r>
              <w:rPr>
                <w:rFonts w:ascii="Times New Roman"/>
                <w:b w:val="false"/>
                <w:i w:val="false"/>
                <w:color w:val="000000"/>
                <w:sz w:val="20"/>
              </w:rPr>
              <w:t xml:space="preserve">
минарлар- </w:t>
            </w:r>
            <w:r>
              <w:br/>
            </w:r>
            <w:r>
              <w:rPr>
                <w:rFonts w:ascii="Times New Roman"/>
                <w:b w:val="false"/>
                <w:i w:val="false"/>
                <w:color w:val="000000"/>
                <w:sz w:val="20"/>
              </w:rPr>
              <w:t xml:space="preserve">
тренингтер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- 600,0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2084,0 </w:t>
            </w:r>
            <w:r>
              <w:br/>
            </w:r>
            <w:r>
              <w:rPr>
                <w:rFonts w:ascii="Times New Roman"/>
                <w:b w:val="false"/>
                <w:i w:val="false"/>
                <w:color w:val="000000"/>
                <w:sz w:val="20"/>
              </w:rPr>
              <w:t xml:space="preserve">
2009 ж. - 2406,8 </w:t>
            </w:r>
            <w:r>
              <w:br/>
            </w:r>
            <w:r>
              <w:rPr>
                <w:rFonts w:ascii="Times New Roman"/>
                <w:b w:val="false"/>
                <w:i w:val="false"/>
                <w:color w:val="000000"/>
                <w:sz w:val="20"/>
              </w:rPr>
              <w:t xml:space="preserve">
2010 ж. - 4783,3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ты нығай- </w:t>
            </w:r>
            <w:r>
              <w:br/>
            </w:r>
            <w:r>
              <w:rPr>
                <w:rFonts w:ascii="Times New Roman"/>
                <w:b w:val="false"/>
                <w:i w:val="false"/>
                <w:color w:val="000000"/>
                <w:sz w:val="20"/>
              </w:rPr>
              <w:t xml:space="preserve">
туға ықпал </w:t>
            </w:r>
            <w:r>
              <w:br/>
            </w:r>
            <w:r>
              <w:rPr>
                <w:rFonts w:ascii="Times New Roman"/>
                <w:b w:val="false"/>
                <w:i w:val="false"/>
                <w:color w:val="000000"/>
                <w:sz w:val="20"/>
              </w:rPr>
              <w:t xml:space="preserve">
ететін мек- </w:t>
            </w:r>
            <w:r>
              <w:br/>
            </w:r>
            <w:r>
              <w:rPr>
                <w:rFonts w:ascii="Times New Roman"/>
                <w:b w:val="false"/>
                <w:i w:val="false"/>
                <w:color w:val="000000"/>
                <w:sz w:val="20"/>
              </w:rPr>
              <w:t xml:space="preserve">
тептер",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университе- </w:t>
            </w:r>
            <w:r>
              <w:br/>
            </w:r>
            <w:r>
              <w:rPr>
                <w:rFonts w:ascii="Times New Roman"/>
                <w:b w:val="false"/>
                <w:i w:val="false"/>
                <w:color w:val="000000"/>
                <w:sz w:val="20"/>
              </w:rPr>
              <w:t xml:space="preserve">
ттер" жоба- </w:t>
            </w:r>
            <w:r>
              <w:br/>
            </w:r>
            <w:r>
              <w:rPr>
                <w:rFonts w:ascii="Times New Roman"/>
                <w:b w:val="false"/>
                <w:i w:val="false"/>
                <w:color w:val="000000"/>
                <w:sz w:val="20"/>
              </w:rPr>
              <w:t xml:space="preserve">
ларының өңірлік үйлестіру- </w:t>
            </w:r>
            <w:r>
              <w:br/>
            </w:r>
            <w:r>
              <w:rPr>
                <w:rFonts w:ascii="Times New Roman"/>
                <w:b w:val="false"/>
                <w:i w:val="false"/>
                <w:color w:val="000000"/>
                <w:sz w:val="20"/>
              </w:rPr>
              <w:t xml:space="preserve">
шілеріне арналған семинарлар- </w:t>
            </w:r>
            <w:r>
              <w:br/>
            </w:r>
            <w:r>
              <w:rPr>
                <w:rFonts w:ascii="Times New Roman"/>
                <w:b w:val="false"/>
                <w:i w:val="false"/>
                <w:color w:val="000000"/>
                <w:sz w:val="20"/>
              </w:rPr>
              <w:t xml:space="preserve">
тренингтер </w:t>
            </w:r>
            <w:r>
              <w:br/>
            </w:r>
            <w:r>
              <w:rPr>
                <w:rFonts w:ascii="Times New Roman"/>
                <w:b w:val="false"/>
                <w:i w:val="false"/>
                <w:color w:val="000000"/>
                <w:sz w:val="20"/>
              </w:rPr>
              <w:t xml:space="preserve">
өткізу және </w:t>
            </w:r>
            <w:r>
              <w:br/>
            </w:r>
            <w:r>
              <w:rPr>
                <w:rFonts w:ascii="Times New Roman"/>
                <w:b w:val="false"/>
                <w:i w:val="false"/>
                <w:color w:val="000000"/>
                <w:sz w:val="20"/>
              </w:rPr>
              <w:t xml:space="preserve">
олардың же- </w:t>
            </w:r>
            <w:r>
              <w:br/>
            </w:r>
            <w:r>
              <w:rPr>
                <w:rFonts w:ascii="Times New Roman"/>
                <w:b w:val="false"/>
                <w:i w:val="false"/>
                <w:color w:val="000000"/>
                <w:sz w:val="20"/>
              </w:rPr>
              <w:t xml:space="preserve">
лілерін да- </w:t>
            </w:r>
            <w:r>
              <w:br/>
            </w:r>
            <w:r>
              <w:rPr>
                <w:rFonts w:ascii="Times New Roman"/>
                <w:b w:val="false"/>
                <w:i w:val="false"/>
                <w:color w:val="000000"/>
                <w:sz w:val="20"/>
              </w:rPr>
              <w:t xml:space="preserve">
мытуға жәр- </w:t>
            </w:r>
            <w:r>
              <w:br/>
            </w:r>
            <w:r>
              <w:rPr>
                <w:rFonts w:ascii="Times New Roman"/>
                <w:b w:val="false"/>
                <w:i w:val="false"/>
                <w:color w:val="000000"/>
                <w:sz w:val="20"/>
              </w:rPr>
              <w:t xml:space="preserve">
демдесу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- 1100,0 </w:t>
            </w:r>
            <w:r>
              <w:br/>
            </w:r>
            <w:r>
              <w:rPr>
                <w:rFonts w:ascii="Times New Roman"/>
                <w:b w:val="false"/>
                <w:i w:val="false"/>
                <w:color w:val="000000"/>
                <w:sz w:val="20"/>
              </w:rPr>
              <w:t xml:space="preserve">
2009 ж. - 1115,6 </w:t>
            </w:r>
            <w:r>
              <w:br/>
            </w:r>
            <w:r>
              <w:rPr>
                <w:rFonts w:ascii="Times New Roman"/>
                <w:b w:val="false"/>
                <w:i w:val="false"/>
                <w:color w:val="000000"/>
                <w:sz w:val="20"/>
              </w:rPr>
              <w:t xml:space="preserve">
2010 ж. - 1100,0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8630,5 </w:t>
            </w:r>
            <w:r>
              <w:br/>
            </w:r>
            <w:r>
              <w:rPr>
                <w:rFonts w:ascii="Times New Roman"/>
                <w:b w:val="false"/>
                <w:i w:val="false"/>
                <w:color w:val="000000"/>
                <w:sz w:val="20"/>
              </w:rPr>
              <w:t xml:space="preserve">
2009 ж. - 9447,9 </w:t>
            </w:r>
            <w:r>
              <w:br/>
            </w:r>
            <w:r>
              <w:rPr>
                <w:rFonts w:ascii="Times New Roman"/>
                <w:b w:val="false"/>
                <w:i w:val="false"/>
                <w:color w:val="000000"/>
                <w:sz w:val="20"/>
              </w:rPr>
              <w:t xml:space="preserve">
2010 ж. - 9562,9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Педагогтар және оқушы- </w:t>
            </w:r>
            <w:r>
              <w:br/>
            </w:r>
            <w:r>
              <w:rPr>
                <w:rFonts w:ascii="Times New Roman"/>
                <w:b w:val="false"/>
                <w:i w:val="false"/>
                <w:color w:val="000000"/>
                <w:sz w:val="20"/>
              </w:rPr>
              <w:t xml:space="preserve">
лар арасын- </w:t>
            </w:r>
            <w:r>
              <w:br/>
            </w:r>
            <w:r>
              <w:rPr>
                <w:rFonts w:ascii="Times New Roman"/>
                <w:b w:val="false"/>
                <w:i w:val="false"/>
                <w:color w:val="000000"/>
                <w:sz w:val="20"/>
              </w:rPr>
              <w:t xml:space="preserve">
да СӨСҚ-ның </w:t>
            </w:r>
            <w:r>
              <w:br/>
            </w:r>
            <w:r>
              <w:rPr>
                <w:rFonts w:ascii="Times New Roman"/>
                <w:b w:val="false"/>
                <w:i w:val="false"/>
                <w:color w:val="000000"/>
                <w:sz w:val="20"/>
              </w:rPr>
              <w:t xml:space="preserve">
әртүрлі ас- </w:t>
            </w:r>
            <w:r>
              <w:br/>
            </w:r>
            <w:r>
              <w:rPr>
                <w:rFonts w:ascii="Times New Roman"/>
                <w:b w:val="false"/>
                <w:i w:val="false"/>
                <w:color w:val="000000"/>
                <w:sz w:val="20"/>
              </w:rPr>
              <w:t xml:space="preserve">
пектілері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мектеп" ко- </w:t>
            </w:r>
            <w:r>
              <w:br/>
            </w:r>
            <w:r>
              <w:rPr>
                <w:rFonts w:ascii="Times New Roman"/>
                <w:b w:val="false"/>
                <w:i w:val="false"/>
                <w:color w:val="000000"/>
                <w:sz w:val="20"/>
              </w:rPr>
              <w:t xml:space="preserve">
нкурстарын, </w:t>
            </w:r>
            <w:r>
              <w:br/>
            </w:r>
            <w:r>
              <w:rPr>
                <w:rFonts w:ascii="Times New Roman"/>
                <w:b w:val="false"/>
                <w:i w:val="false"/>
                <w:color w:val="000000"/>
                <w:sz w:val="20"/>
              </w:rPr>
              <w:t xml:space="preserve">
фестиваль- </w:t>
            </w:r>
            <w:r>
              <w:br/>
            </w:r>
            <w:r>
              <w:rPr>
                <w:rFonts w:ascii="Times New Roman"/>
                <w:b w:val="false"/>
                <w:i w:val="false"/>
                <w:color w:val="000000"/>
                <w:sz w:val="20"/>
              </w:rPr>
              <w:t xml:space="preserve">
дар, дебат- </w:t>
            </w:r>
            <w:r>
              <w:br/>
            </w:r>
            <w:r>
              <w:rPr>
                <w:rFonts w:ascii="Times New Roman"/>
                <w:b w:val="false"/>
                <w:i w:val="false"/>
                <w:color w:val="000000"/>
                <w:sz w:val="20"/>
              </w:rPr>
              <w:t xml:space="preserve">
тар және интеллекту- </w:t>
            </w:r>
            <w:r>
              <w:br/>
            </w:r>
            <w:r>
              <w:rPr>
                <w:rFonts w:ascii="Times New Roman"/>
                <w:b w:val="false"/>
                <w:i w:val="false"/>
                <w:color w:val="000000"/>
                <w:sz w:val="20"/>
              </w:rPr>
              <w:t xml:space="preserve">
алдық ойын- </w:t>
            </w:r>
            <w:r>
              <w:br/>
            </w:r>
            <w:r>
              <w:rPr>
                <w:rFonts w:ascii="Times New Roman"/>
                <w:b w:val="false"/>
                <w:i w:val="false"/>
                <w:color w:val="000000"/>
                <w:sz w:val="20"/>
              </w:rPr>
              <w:t xml:space="preserve">
дар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 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- 1046,0 </w:t>
            </w:r>
            <w:r>
              <w:br/>
            </w:r>
            <w:r>
              <w:rPr>
                <w:rFonts w:ascii="Times New Roman"/>
                <w:b w:val="false"/>
                <w:i w:val="false"/>
                <w:color w:val="000000"/>
                <w:sz w:val="20"/>
              </w:rPr>
              <w:t xml:space="preserve">
2009 ж. - 800,0 </w:t>
            </w:r>
            <w:r>
              <w:br/>
            </w:r>
            <w:r>
              <w:rPr>
                <w:rFonts w:ascii="Times New Roman"/>
                <w:b w:val="false"/>
                <w:i w:val="false"/>
                <w:color w:val="000000"/>
                <w:sz w:val="20"/>
              </w:rPr>
              <w:t xml:space="preserve">
2010 ж. - 856,0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10553,1 </w:t>
            </w:r>
            <w:r>
              <w:br/>
            </w:r>
            <w:r>
              <w:rPr>
                <w:rFonts w:ascii="Times New Roman"/>
                <w:b w:val="false"/>
                <w:i w:val="false"/>
                <w:color w:val="000000"/>
                <w:sz w:val="20"/>
              </w:rPr>
              <w:t xml:space="preserve">
2009 ж. - 11557,1 </w:t>
            </w:r>
            <w:r>
              <w:br/>
            </w:r>
            <w:r>
              <w:rPr>
                <w:rFonts w:ascii="Times New Roman"/>
                <w:b w:val="false"/>
                <w:i w:val="false"/>
                <w:color w:val="000000"/>
                <w:sz w:val="20"/>
              </w:rPr>
              <w:t xml:space="preserve">
2010 ж. - 12002,3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жа- </w:t>
            </w:r>
            <w:r>
              <w:br/>
            </w:r>
            <w:r>
              <w:rPr>
                <w:rFonts w:ascii="Times New Roman"/>
                <w:b w:val="false"/>
                <w:i w:val="false"/>
                <w:color w:val="000000"/>
                <w:sz w:val="20"/>
              </w:rPr>
              <w:t xml:space="preserve">
сындағы ба- </w:t>
            </w:r>
            <w:r>
              <w:br/>
            </w:r>
            <w:r>
              <w:rPr>
                <w:rFonts w:ascii="Times New Roman"/>
                <w:b w:val="false"/>
                <w:i w:val="false"/>
                <w:color w:val="000000"/>
                <w:sz w:val="20"/>
              </w:rPr>
              <w:t xml:space="preserve">
лалар ара- </w:t>
            </w:r>
            <w:r>
              <w:br/>
            </w:r>
            <w:r>
              <w:rPr>
                <w:rFonts w:ascii="Times New Roman"/>
                <w:b w:val="false"/>
                <w:i w:val="false"/>
                <w:color w:val="000000"/>
                <w:sz w:val="20"/>
              </w:rPr>
              <w:t xml:space="preserve">
сында "Абайлаңыз-бағдаршам!" атты жол- </w:t>
            </w:r>
            <w:r>
              <w:br/>
            </w:r>
            <w:r>
              <w:rPr>
                <w:rFonts w:ascii="Times New Roman"/>
                <w:b w:val="false"/>
                <w:i w:val="false"/>
                <w:color w:val="000000"/>
                <w:sz w:val="20"/>
              </w:rPr>
              <w:t xml:space="preserve">
көлік жара- </w:t>
            </w:r>
            <w:r>
              <w:br/>
            </w:r>
            <w:r>
              <w:rPr>
                <w:rFonts w:ascii="Times New Roman"/>
                <w:b w:val="false"/>
                <w:i w:val="false"/>
                <w:color w:val="000000"/>
                <w:sz w:val="20"/>
              </w:rPr>
              <w:t xml:space="preserve">
қаттануының </w:t>
            </w:r>
            <w:r>
              <w:br/>
            </w:r>
            <w:r>
              <w:rPr>
                <w:rFonts w:ascii="Times New Roman"/>
                <w:b w:val="false"/>
                <w:i w:val="false"/>
                <w:color w:val="000000"/>
                <w:sz w:val="20"/>
              </w:rPr>
              <w:t xml:space="preserve">
алдын алу жөнінде </w:t>
            </w:r>
            <w:r>
              <w:br/>
            </w:r>
            <w:r>
              <w:rPr>
                <w:rFonts w:ascii="Times New Roman"/>
                <w:b w:val="false"/>
                <w:i w:val="false"/>
                <w:color w:val="000000"/>
                <w:sz w:val="20"/>
              </w:rPr>
              <w:t xml:space="preserve">
айлық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ІІМ, БҒМ,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- 700,0 </w:t>
            </w:r>
            <w:r>
              <w:br/>
            </w:r>
            <w:r>
              <w:rPr>
                <w:rFonts w:ascii="Times New Roman"/>
                <w:b w:val="false"/>
                <w:i w:val="false"/>
                <w:color w:val="000000"/>
                <w:sz w:val="20"/>
              </w:rPr>
              <w:t xml:space="preserve">
2009 ж. - 350,0 </w:t>
            </w:r>
            <w:r>
              <w:br/>
            </w:r>
            <w:r>
              <w:rPr>
                <w:rFonts w:ascii="Times New Roman"/>
                <w:b w:val="false"/>
                <w:i w:val="false"/>
                <w:color w:val="000000"/>
                <w:sz w:val="20"/>
              </w:rPr>
              <w:t xml:space="preserve">
2010 ж. - 350,0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5528,9 </w:t>
            </w:r>
            <w:r>
              <w:br/>
            </w:r>
            <w:r>
              <w:rPr>
                <w:rFonts w:ascii="Times New Roman"/>
                <w:b w:val="false"/>
                <w:i w:val="false"/>
                <w:color w:val="000000"/>
                <w:sz w:val="20"/>
              </w:rPr>
              <w:t xml:space="preserve">
2009 ж. - 5994,9 </w:t>
            </w:r>
            <w:r>
              <w:br/>
            </w:r>
            <w:r>
              <w:rPr>
                <w:rFonts w:ascii="Times New Roman"/>
                <w:b w:val="false"/>
                <w:i w:val="false"/>
                <w:color w:val="000000"/>
                <w:sz w:val="20"/>
              </w:rPr>
              <w:t xml:space="preserve">
2010 ж. - 6554,7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Жарақатта- </w:t>
            </w:r>
            <w:r>
              <w:br/>
            </w:r>
            <w:r>
              <w:rPr>
                <w:rFonts w:ascii="Times New Roman"/>
                <w:b w:val="false"/>
                <w:i w:val="false"/>
                <w:color w:val="000000"/>
                <w:sz w:val="20"/>
              </w:rPr>
              <w:t xml:space="preserve">
нудың алдын </w:t>
            </w:r>
            <w:r>
              <w:br/>
            </w:r>
            <w:r>
              <w:rPr>
                <w:rFonts w:ascii="Times New Roman"/>
                <w:b w:val="false"/>
                <w:i w:val="false"/>
                <w:color w:val="000000"/>
                <w:sz w:val="20"/>
              </w:rPr>
              <w:t xml:space="preserve">
алу жөнінде </w:t>
            </w:r>
            <w:r>
              <w:br/>
            </w:r>
            <w:r>
              <w:rPr>
                <w:rFonts w:ascii="Times New Roman"/>
                <w:b w:val="false"/>
                <w:i w:val="false"/>
                <w:color w:val="000000"/>
                <w:sz w:val="20"/>
              </w:rPr>
              <w:t xml:space="preserve">
ақпараттық-оқыту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шығару (па- </w:t>
            </w:r>
            <w:r>
              <w:br/>
            </w:r>
            <w:r>
              <w:rPr>
                <w:rFonts w:ascii="Times New Roman"/>
                <w:b w:val="false"/>
                <w:i w:val="false"/>
                <w:color w:val="000000"/>
                <w:sz w:val="20"/>
              </w:rPr>
              <w:t xml:space="preserve">
рақшалар,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буклеттер)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- 600,0 </w:t>
            </w:r>
            <w:r>
              <w:br/>
            </w:r>
            <w:r>
              <w:rPr>
                <w:rFonts w:ascii="Times New Roman"/>
                <w:b w:val="false"/>
                <w:i w:val="false"/>
                <w:color w:val="000000"/>
                <w:sz w:val="20"/>
              </w:rPr>
              <w:t xml:space="preserve">
2009 ж. - 615,0 </w:t>
            </w:r>
            <w:r>
              <w:br/>
            </w:r>
            <w:r>
              <w:rPr>
                <w:rFonts w:ascii="Times New Roman"/>
                <w:b w:val="false"/>
                <w:i w:val="false"/>
                <w:color w:val="000000"/>
                <w:sz w:val="20"/>
              </w:rPr>
              <w:t xml:space="preserve">
2010 ж. - 600,0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6538,7 </w:t>
            </w:r>
            <w:r>
              <w:br/>
            </w:r>
            <w:r>
              <w:rPr>
                <w:rFonts w:ascii="Times New Roman"/>
                <w:b w:val="false"/>
                <w:i w:val="false"/>
                <w:color w:val="000000"/>
                <w:sz w:val="20"/>
              </w:rPr>
              <w:t xml:space="preserve">
2009 ж. - 7498,1 </w:t>
            </w:r>
            <w:r>
              <w:br/>
            </w:r>
            <w:r>
              <w:rPr>
                <w:rFonts w:ascii="Times New Roman"/>
                <w:b w:val="false"/>
                <w:i w:val="false"/>
                <w:color w:val="000000"/>
                <w:sz w:val="20"/>
              </w:rPr>
              <w:t xml:space="preserve">
2010 ж. - 7931,8 </w:t>
            </w:r>
          </w:p>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38183,4, </w:t>
            </w:r>
            <w:r>
              <w:br/>
            </w:r>
            <w:r>
              <w:rPr>
                <w:rFonts w:ascii="Times New Roman"/>
                <w:b w:val="false"/>
                <w:i w:val="false"/>
                <w:color w:val="000000"/>
                <w:sz w:val="20"/>
              </w:rPr>
              <w:t xml:space="preserve">
2010 ж. - </w:t>
            </w:r>
            <w:r>
              <w:br/>
            </w:r>
            <w:r>
              <w:rPr>
                <w:rFonts w:ascii="Times New Roman"/>
                <w:b w:val="false"/>
                <w:i w:val="false"/>
                <w:color w:val="000000"/>
                <w:sz w:val="20"/>
              </w:rPr>
              <w:t xml:space="preserve">
37600,1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Салауатты өмір салтын насихаттау жөніндегі ақпараттық- </w:t>
            </w:r>
            <w:r>
              <w:br/>
            </w:r>
            <w:r>
              <w:rPr>
                <w:rFonts w:ascii="Times New Roman"/>
                <w:b w:val="false"/>
                <w:i w:val="false"/>
                <w:color w:val="000000"/>
                <w:sz w:val="20"/>
              </w:rPr>
              <w:t>
</w:t>
            </w:r>
            <w:r>
              <w:rPr>
                <w:rFonts w:ascii="Times New Roman"/>
                <w:b/>
                <w:i w:val="false"/>
                <w:color w:val="000000"/>
                <w:sz w:val="20"/>
              </w:rPr>
              <w:t xml:space="preserve">коммуникациялық жұмыс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СӨСҚ қызме- </w:t>
            </w:r>
            <w:r>
              <w:br/>
            </w:r>
            <w:r>
              <w:rPr>
                <w:rFonts w:ascii="Times New Roman"/>
                <w:b w:val="false"/>
                <w:i w:val="false"/>
                <w:color w:val="000000"/>
                <w:sz w:val="20"/>
              </w:rPr>
              <w:t xml:space="preserve">
тінің мама- </w:t>
            </w:r>
            <w:r>
              <w:br/>
            </w:r>
            <w:r>
              <w:rPr>
                <w:rFonts w:ascii="Times New Roman"/>
                <w:b w:val="false"/>
                <w:i w:val="false"/>
                <w:color w:val="000000"/>
                <w:sz w:val="20"/>
              </w:rPr>
              <w:t xml:space="preserve">
ндары үшін </w:t>
            </w:r>
            <w:r>
              <w:br/>
            </w:r>
            <w:r>
              <w:rPr>
                <w:rFonts w:ascii="Times New Roman"/>
                <w:b w:val="false"/>
                <w:i w:val="false"/>
                <w:color w:val="000000"/>
                <w:sz w:val="20"/>
              </w:rPr>
              <w:t xml:space="preserve">
СӨСҚ-тағы </w:t>
            </w:r>
            <w:r>
              <w:br/>
            </w:r>
            <w:r>
              <w:rPr>
                <w:rFonts w:ascii="Times New Roman"/>
                <w:b w:val="false"/>
                <w:i w:val="false"/>
                <w:color w:val="000000"/>
                <w:sz w:val="20"/>
              </w:rPr>
              <w:t xml:space="preserve">
қазіргі за- </w:t>
            </w:r>
            <w:r>
              <w:br/>
            </w:r>
            <w:r>
              <w:rPr>
                <w:rFonts w:ascii="Times New Roman"/>
                <w:b w:val="false"/>
                <w:i w:val="false"/>
                <w:color w:val="000000"/>
                <w:sz w:val="20"/>
              </w:rPr>
              <w:t xml:space="preserve">
манғы кому- </w:t>
            </w:r>
            <w:r>
              <w:br/>
            </w:r>
            <w:r>
              <w:rPr>
                <w:rFonts w:ascii="Times New Roman"/>
                <w:b w:val="false"/>
                <w:i w:val="false"/>
                <w:color w:val="000000"/>
                <w:sz w:val="20"/>
              </w:rPr>
              <w:t xml:space="preserve">
никациялық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ларды жеті- </w:t>
            </w:r>
            <w:r>
              <w:br/>
            </w:r>
            <w:r>
              <w:rPr>
                <w:rFonts w:ascii="Times New Roman"/>
                <w:b w:val="false"/>
                <w:i w:val="false"/>
                <w:color w:val="000000"/>
                <w:sz w:val="20"/>
              </w:rPr>
              <w:t xml:space="preserve">
лдіру және </w:t>
            </w:r>
            <w:r>
              <w:br/>
            </w:r>
            <w:r>
              <w:rPr>
                <w:rFonts w:ascii="Times New Roman"/>
                <w:b w:val="false"/>
                <w:i w:val="false"/>
                <w:color w:val="000000"/>
                <w:sz w:val="20"/>
              </w:rPr>
              <w:t xml:space="preserve">
енгізу жө- </w:t>
            </w:r>
            <w:r>
              <w:br/>
            </w:r>
            <w:r>
              <w:rPr>
                <w:rFonts w:ascii="Times New Roman"/>
                <w:b w:val="false"/>
                <w:i w:val="false"/>
                <w:color w:val="000000"/>
                <w:sz w:val="20"/>
              </w:rPr>
              <w:t xml:space="preserve">
нінде рес- </w:t>
            </w:r>
            <w:r>
              <w:br/>
            </w:r>
            <w:r>
              <w:rPr>
                <w:rFonts w:ascii="Times New Roman"/>
                <w:b w:val="false"/>
                <w:i w:val="false"/>
                <w:color w:val="000000"/>
                <w:sz w:val="20"/>
              </w:rPr>
              <w:t xml:space="preserve">
публикалық </w:t>
            </w:r>
            <w:r>
              <w:br/>
            </w:r>
            <w:r>
              <w:rPr>
                <w:rFonts w:ascii="Times New Roman"/>
                <w:b w:val="false"/>
                <w:i w:val="false"/>
                <w:color w:val="000000"/>
                <w:sz w:val="20"/>
              </w:rPr>
              <w:t xml:space="preserve">
және өңір- </w:t>
            </w:r>
            <w:r>
              <w:br/>
            </w:r>
            <w:r>
              <w:rPr>
                <w:rFonts w:ascii="Times New Roman"/>
                <w:b w:val="false"/>
                <w:i w:val="false"/>
                <w:color w:val="000000"/>
                <w:sz w:val="20"/>
              </w:rPr>
              <w:t xml:space="preserve">
лік семина- </w:t>
            </w:r>
            <w:r>
              <w:br/>
            </w:r>
            <w:r>
              <w:rPr>
                <w:rFonts w:ascii="Times New Roman"/>
                <w:b w:val="false"/>
                <w:i w:val="false"/>
                <w:color w:val="000000"/>
                <w:sz w:val="20"/>
              </w:rPr>
              <w:t xml:space="preserve">
рлар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- 250,0 </w:t>
            </w:r>
            <w:r>
              <w:br/>
            </w:r>
            <w:r>
              <w:rPr>
                <w:rFonts w:ascii="Times New Roman"/>
                <w:b w:val="false"/>
                <w:i w:val="false"/>
                <w:color w:val="000000"/>
                <w:sz w:val="20"/>
              </w:rPr>
              <w:t xml:space="preserve">
2010 ж. - 360,0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4165,8 </w:t>
            </w:r>
            <w:r>
              <w:br/>
            </w:r>
            <w:r>
              <w:rPr>
                <w:rFonts w:ascii="Times New Roman"/>
                <w:b w:val="false"/>
                <w:i w:val="false"/>
                <w:color w:val="000000"/>
                <w:sz w:val="20"/>
              </w:rPr>
              <w:t xml:space="preserve">
2009 ж. - 7649,4 </w:t>
            </w:r>
            <w:r>
              <w:br/>
            </w:r>
            <w:r>
              <w:rPr>
                <w:rFonts w:ascii="Times New Roman"/>
                <w:b w:val="false"/>
                <w:i w:val="false"/>
                <w:color w:val="000000"/>
                <w:sz w:val="20"/>
              </w:rPr>
              <w:t xml:space="preserve">
2010 ж. - 7967,6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СӨСҚ мәсе- </w:t>
            </w:r>
            <w:r>
              <w:br/>
            </w:r>
            <w:r>
              <w:rPr>
                <w:rFonts w:ascii="Times New Roman"/>
                <w:b w:val="false"/>
                <w:i w:val="false"/>
                <w:color w:val="000000"/>
                <w:sz w:val="20"/>
              </w:rPr>
              <w:t xml:space="preserve">
лелері бой- </w:t>
            </w:r>
            <w:r>
              <w:br/>
            </w:r>
            <w:r>
              <w:rPr>
                <w:rFonts w:ascii="Times New Roman"/>
                <w:b w:val="false"/>
                <w:i w:val="false"/>
                <w:color w:val="000000"/>
                <w:sz w:val="20"/>
              </w:rPr>
              <w:t xml:space="preserve">
ынша ақпа- </w:t>
            </w:r>
            <w:r>
              <w:br/>
            </w:r>
            <w:r>
              <w:rPr>
                <w:rFonts w:ascii="Times New Roman"/>
                <w:b w:val="false"/>
                <w:i w:val="false"/>
                <w:color w:val="000000"/>
                <w:sz w:val="20"/>
              </w:rPr>
              <w:t xml:space="preserve">
раттық-оқы- </w:t>
            </w:r>
            <w:r>
              <w:br/>
            </w:r>
            <w:r>
              <w:rPr>
                <w:rFonts w:ascii="Times New Roman"/>
                <w:b w:val="false"/>
                <w:i w:val="false"/>
                <w:color w:val="000000"/>
                <w:sz w:val="20"/>
              </w:rPr>
              <w:t xml:space="preserve">
ту матери- </w:t>
            </w:r>
            <w:r>
              <w:br/>
            </w:r>
            <w:r>
              <w:rPr>
                <w:rFonts w:ascii="Times New Roman"/>
                <w:b w:val="false"/>
                <w:i w:val="false"/>
                <w:color w:val="000000"/>
                <w:sz w:val="20"/>
              </w:rPr>
              <w:t xml:space="preserve">
алдарымен </w:t>
            </w:r>
            <w:r>
              <w:br/>
            </w:r>
            <w:r>
              <w:rPr>
                <w:rFonts w:ascii="Times New Roman"/>
                <w:b w:val="false"/>
                <w:i w:val="false"/>
                <w:color w:val="000000"/>
                <w:sz w:val="20"/>
              </w:rPr>
              <w:t xml:space="preserve">
веб-ресурс- </w:t>
            </w:r>
            <w:r>
              <w:br/>
            </w:r>
            <w:r>
              <w:rPr>
                <w:rFonts w:ascii="Times New Roman"/>
                <w:b w:val="false"/>
                <w:i w:val="false"/>
                <w:color w:val="000000"/>
                <w:sz w:val="20"/>
              </w:rPr>
              <w:t xml:space="preserve">
тар катало- </w:t>
            </w:r>
            <w:r>
              <w:br/>
            </w:r>
            <w:r>
              <w:rPr>
                <w:rFonts w:ascii="Times New Roman"/>
                <w:b w:val="false"/>
                <w:i w:val="false"/>
                <w:color w:val="000000"/>
                <w:sz w:val="20"/>
              </w:rPr>
              <w:t xml:space="preserve">
гтарын жа- </w:t>
            </w:r>
            <w:r>
              <w:br/>
            </w:r>
            <w:r>
              <w:rPr>
                <w:rFonts w:ascii="Times New Roman"/>
                <w:b w:val="false"/>
                <w:i w:val="false"/>
                <w:color w:val="000000"/>
                <w:sz w:val="20"/>
              </w:rPr>
              <w:t xml:space="preserve">
ңарту (веб- </w:t>
            </w:r>
            <w:r>
              <w:br/>
            </w:r>
            <w:r>
              <w:rPr>
                <w:rFonts w:ascii="Times New Roman"/>
                <w:b w:val="false"/>
                <w:i w:val="false"/>
                <w:color w:val="000000"/>
                <w:sz w:val="20"/>
              </w:rPr>
              <w:t xml:space="preserve">
форум, чат- </w:t>
            </w:r>
            <w:r>
              <w:br/>
            </w:r>
            <w:r>
              <w:rPr>
                <w:rFonts w:ascii="Times New Roman"/>
                <w:b w:val="false"/>
                <w:i w:val="false"/>
                <w:color w:val="000000"/>
                <w:sz w:val="20"/>
              </w:rPr>
              <w:t xml:space="preserve">
және т.б.)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Каталог- </w:t>
            </w:r>
            <w:r>
              <w:br/>
            </w:r>
            <w:r>
              <w:rPr>
                <w:rFonts w:ascii="Times New Roman"/>
                <w:b w:val="false"/>
                <w:i w:val="false"/>
                <w:color w:val="000000"/>
                <w:sz w:val="20"/>
              </w:rPr>
              <w:t xml:space="preserve">
тар, те- </w:t>
            </w:r>
            <w:r>
              <w:br/>
            </w:r>
            <w:r>
              <w:rPr>
                <w:rFonts w:ascii="Times New Roman"/>
                <w:b w:val="false"/>
                <w:i w:val="false"/>
                <w:color w:val="000000"/>
                <w:sz w:val="20"/>
              </w:rPr>
              <w:t xml:space="preserve">
хникалық сүйемел- </w:t>
            </w:r>
            <w:r>
              <w:br/>
            </w:r>
            <w:r>
              <w:rPr>
                <w:rFonts w:ascii="Times New Roman"/>
                <w:b w:val="false"/>
                <w:i w:val="false"/>
                <w:color w:val="000000"/>
                <w:sz w:val="20"/>
              </w:rPr>
              <w:t xml:space="preserve">
деу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w:t>
            </w:r>
            <w:r>
              <w:br/>
            </w:r>
            <w:r>
              <w:rPr>
                <w:rFonts w:ascii="Times New Roman"/>
                <w:b w:val="false"/>
                <w:i w:val="false"/>
                <w:color w:val="000000"/>
                <w:sz w:val="20"/>
              </w:rPr>
              <w:t xml:space="preserve">
400,0 </w:t>
            </w:r>
            <w:r>
              <w:br/>
            </w:r>
            <w:r>
              <w:rPr>
                <w:rFonts w:ascii="Times New Roman"/>
                <w:b w:val="false"/>
                <w:i w:val="false"/>
                <w:color w:val="000000"/>
                <w:sz w:val="20"/>
              </w:rPr>
              <w:t xml:space="preserve">
2009 ж. - </w:t>
            </w:r>
            <w:r>
              <w:br/>
            </w:r>
            <w:r>
              <w:rPr>
                <w:rFonts w:ascii="Times New Roman"/>
                <w:b w:val="false"/>
                <w:i w:val="false"/>
                <w:color w:val="000000"/>
                <w:sz w:val="20"/>
              </w:rPr>
              <w:t xml:space="preserve">
428,0 </w:t>
            </w:r>
            <w:r>
              <w:br/>
            </w:r>
            <w:r>
              <w:rPr>
                <w:rFonts w:ascii="Times New Roman"/>
                <w:b w:val="false"/>
                <w:i w:val="false"/>
                <w:color w:val="000000"/>
                <w:sz w:val="20"/>
              </w:rPr>
              <w:t xml:space="preserve">
2010 ж. - </w:t>
            </w:r>
            <w:r>
              <w:br/>
            </w:r>
            <w:r>
              <w:rPr>
                <w:rFonts w:ascii="Times New Roman"/>
                <w:b w:val="false"/>
                <w:i w:val="false"/>
                <w:color w:val="000000"/>
                <w:sz w:val="20"/>
              </w:rPr>
              <w:t xml:space="preserve">
400,0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5047,9 </w:t>
            </w:r>
            <w:r>
              <w:br/>
            </w:r>
            <w:r>
              <w:rPr>
                <w:rFonts w:ascii="Times New Roman"/>
                <w:b w:val="false"/>
                <w:i w:val="false"/>
                <w:color w:val="000000"/>
                <w:sz w:val="20"/>
              </w:rPr>
              <w:t xml:space="preserve">
2009 ж. - 5378,6 </w:t>
            </w:r>
            <w:r>
              <w:br/>
            </w:r>
            <w:r>
              <w:rPr>
                <w:rFonts w:ascii="Times New Roman"/>
                <w:b w:val="false"/>
                <w:i w:val="false"/>
                <w:color w:val="000000"/>
                <w:sz w:val="20"/>
              </w:rPr>
              <w:t xml:space="preserve">
2010 ж. - 6027,8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Аурулардың алдын алу, </w:t>
            </w:r>
            <w:r>
              <w:br/>
            </w:r>
            <w:r>
              <w:rPr>
                <w:rFonts w:ascii="Times New Roman"/>
                <w:b w:val="false"/>
                <w:i w:val="false"/>
                <w:color w:val="000000"/>
                <w:sz w:val="20"/>
              </w:rPr>
              <w:t xml:space="preserve">
СӨСҚ негіз- </w:t>
            </w:r>
            <w:r>
              <w:br/>
            </w:r>
            <w:r>
              <w:rPr>
                <w:rFonts w:ascii="Times New Roman"/>
                <w:b w:val="false"/>
                <w:i w:val="false"/>
                <w:color w:val="000000"/>
                <w:sz w:val="20"/>
              </w:rPr>
              <w:t xml:space="preserve">
гі мәселе- </w:t>
            </w:r>
            <w:r>
              <w:br/>
            </w:r>
            <w:r>
              <w:rPr>
                <w:rFonts w:ascii="Times New Roman"/>
                <w:b w:val="false"/>
                <w:i w:val="false"/>
                <w:color w:val="000000"/>
                <w:sz w:val="20"/>
              </w:rPr>
              <w:t xml:space="preserve">
лері бойын- </w:t>
            </w:r>
            <w:r>
              <w:br/>
            </w:r>
            <w:r>
              <w:rPr>
                <w:rFonts w:ascii="Times New Roman"/>
                <w:b w:val="false"/>
                <w:i w:val="false"/>
                <w:color w:val="000000"/>
                <w:sz w:val="20"/>
              </w:rPr>
              <w:t xml:space="preserve">
ша баспа- </w:t>
            </w:r>
            <w:r>
              <w:br/>
            </w:r>
            <w:r>
              <w:rPr>
                <w:rFonts w:ascii="Times New Roman"/>
                <w:b w:val="false"/>
                <w:i w:val="false"/>
                <w:color w:val="000000"/>
                <w:sz w:val="20"/>
              </w:rPr>
              <w:t xml:space="preserve">
сөз конфе- </w:t>
            </w:r>
            <w:r>
              <w:br/>
            </w:r>
            <w:r>
              <w:rPr>
                <w:rFonts w:ascii="Times New Roman"/>
                <w:b w:val="false"/>
                <w:i w:val="false"/>
                <w:color w:val="000000"/>
                <w:sz w:val="20"/>
              </w:rPr>
              <w:t xml:space="preserve">
ренцияла- </w:t>
            </w:r>
            <w:r>
              <w:br/>
            </w:r>
            <w:r>
              <w:rPr>
                <w:rFonts w:ascii="Times New Roman"/>
                <w:b w:val="false"/>
                <w:i w:val="false"/>
                <w:color w:val="000000"/>
                <w:sz w:val="20"/>
              </w:rPr>
              <w:t xml:space="preserve">
рын, пікір </w:t>
            </w:r>
            <w:r>
              <w:br/>
            </w:r>
            <w:r>
              <w:rPr>
                <w:rFonts w:ascii="Times New Roman"/>
                <w:b w:val="false"/>
                <w:i w:val="false"/>
                <w:color w:val="000000"/>
                <w:sz w:val="20"/>
              </w:rPr>
              <w:t xml:space="preserve">
талас кез- </w:t>
            </w:r>
            <w:r>
              <w:br/>
            </w:r>
            <w:r>
              <w:rPr>
                <w:rFonts w:ascii="Times New Roman"/>
                <w:b w:val="false"/>
                <w:i w:val="false"/>
                <w:color w:val="000000"/>
                <w:sz w:val="20"/>
              </w:rPr>
              <w:t xml:space="preserve">
десулер,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және ұлттық </w:t>
            </w:r>
            <w:r>
              <w:br/>
            </w:r>
            <w:r>
              <w:rPr>
                <w:rFonts w:ascii="Times New Roman"/>
                <w:b w:val="false"/>
                <w:i w:val="false"/>
                <w:color w:val="000000"/>
                <w:sz w:val="20"/>
              </w:rPr>
              <w:t xml:space="preserve">
күндер, айлықтар және онкүн- </w:t>
            </w:r>
            <w:r>
              <w:br/>
            </w:r>
            <w:r>
              <w:rPr>
                <w:rFonts w:ascii="Times New Roman"/>
                <w:b w:val="false"/>
                <w:i w:val="false"/>
                <w:color w:val="000000"/>
                <w:sz w:val="20"/>
              </w:rPr>
              <w:t xml:space="preserve">
діктер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БАҚ-қа ақпарат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- 700,0 </w:t>
            </w:r>
            <w:r>
              <w:br/>
            </w:r>
            <w:r>
              <w:rPr>
                <w:rFonts w:ascii="Times New Roman"/>
                <w:b w:val="false"/>
                <w:i w:val="false"/>
                <w:color w:val="000000"/>
                <w:sz w:val="20"/>
              </w:rPr>
              <w:t xml:space="preserve">
2009 ж. - 770,0 </w:t>
            </w:r>
            <w:r>
              <w:br/>
            </w:r>
            <w:r>
              <w:rPr>
                <w:rFonts w:ascii="Times New Roman"/>
                <w:b w:val="false"/>
                <w:i w:val="false"/>
                <w:color w:val="000000"/>
                <w:sz w:val="20"/>
              </w:rPr>
              <w:t xml:space="preserve">
2010 ж. - 709,0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9262,6 </w:t>
            </w:r>
            <w:r>
              <w:br/>
            </w:r>
            <w:r>
              <w:rPr>
                <w:rFonts w:ascii="Times New Roman"/>
                <w:b w:val="false"/>
                <w:i w:val="false"/>
                <w:color w:val="000000"/>
                <w:sz w:val="20"/>
              </w:rPr>
              <w:t xml:space="preserve">
2009 ж. - 9804,9 </w:t>
            </w:r>
            <w:r>
              <w:br/>
            </w:r>
            <w:r>
              <w:rPr>
                <w:rFonts w:ascii="Times New Roman"/>
                <w:b w:val="false"/>
                <w:i w:val="false"/>
                <w:color w:val="000000"/>
                <w:sz w:val="20"/>
              </w:rPr>
              <w:t xml:space="preserve">
2010 ж. - 10344,1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 СӨСҚ </w:t>
            </w:r>
            <w:r>
              <w:br/>
            </w:r>
            <w:r>
              <w:rPr>
                <w:rFonts w:ascii="Times New Roman"/>
                <w:b w:val="false"/>
                <w:i w:val="false"/>
                <w:color w:val="000000"/>
                <w:sz w:val="20"/>
              </w:rPr>
              <w:t xml:space="preserve">
аспектілері бойынша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жұмысын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Телеви- </w:t>
            </w:r>
            <w:r>
              <w:br/>
            </w:r>
            <w:r>
              <w:rPr>
                <w:rFonts w:ascii="Times New Roman"/>
                <w:b w:val="false"/>
                <w:i w:val="false"/>
                <w:color w:val="000000"/>
                <w:sz w:val="20"/>
              </w:rPr>
              <w:t xml:space="preserve">
зиялық, </w:t>
            </w:r>
            <w:r>
              <w:br/>
            </w:r>
            <w:r>
              <w:rPr>
                <w:rFonts w:ascii="Times New Roman"/>
                <w:b w:val="false"/>
                <w:i w:val="false"/>
                <w:color w:val="000000"/>
                <w:sz w:val="20"/>
              </w:rPr>
              <w:t xml:space="preserve">
радио-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лар жә- </w:t>
            </w:r>
            <w:r>
              <w:br/>
            </w:r>
            <w:r>
              <w:rPr>
                <w:rFonts w:ascii="Times New Roman"/>
                <w:b w:val="false"/>
                <w:i w:val="false"/>
                <w:color w:val="000000"/>
                <w:sz w:val="20"/>
              </w:rPr>
              <w:t xml:space="preserve">
не 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дағы ма- </w:t>
            </w:r>
            <w:r>
              <w:br/>
            </w:r>
            <w:r>
              <w:rPr>
                <w:rFonts w:ascii="Times New Roman"/>
                <w:b w:val="false"/>
                <w:i w:val="false"/>
                <w:color w:val="000000"/>
                <w:sz w:val="20"/>
              </w:rPr>
              <w:t xml:space="preserve">
қалалар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w:t>
            </w:r>
            <w:r>
              <w:br/>
            </w:r>
            <w:r>
              <w:rPr>
                <w:rFonts w:ascii="Times New Roman"/>
                <w:b w:val="false"/>
                <w:i w:val="false"/>
                <w:color w:val="000000"/>
                <w:sz w:val="20"/>
              </w:rPr>
              <w:t xml:space="preserve">
1520,0 </w:t>
            </w:r>
            <w:r>
              <w:br/>
            </w:r>
            <w:r>
              <w:rPr>
                <w:rFonts w:ascii="Times New Roman"/>
                <w:b w:val="false"/>
                <w:i w:val="false"/>
                <w:color w:val="000000"/>
                <w:sz w:val="20"/>
              </w:rPr>
              <w:t xml:space="preserve">
2009 ж. - </w:t>
            </w:r>
            <w:r>
              <w:br/>
            </w:r>
            <w:r>
              <w:rPr>
                <w:rFonts w:ascii="Times New Roman"/>
                <w:b w:val="false"/>
                <w:i w:val="false"/>
                <w:color w:val="000000"/>
                <w:sz w:val="20"/>
              </w:rPr>
              <w:t xml:space="preserve">
1600,0 </w:t>
            </w:r>
            <w:r>
              <w:br/>
            </w:r>
            <w:r>
              <w:rPr>
                <w:rFonts w:ascii="Times New Roman"/>
                <w:b w:val="false"/>
                <w:i w:val="false"/>
                <w:color w:val="000000"/>
                <w:sz w:val="20"/>
              </w:rPr>
              <w:t xml:space="preserve">
2010 ж. - </w:t>
            </w:r>
            <w:r>
              <w:br/>
            </w:r>
            <w:r>
              <w:rPr>
                <w:rFonts w:ascii="Times New Roman"/>
                <w:b w:val="false"/>
                <w:i w:val="false"/>
                <w:color w:val="000000"/>
                <w:sz w:val="20"/>
              </w:rPr>
              <w:t xml:space="preserve">
1500,0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15000,0 </w:t>
            </w:r>
            <w:r>
              <w:br/>
            </w:r>
            <w:r>
              <w:rPr>
                <w:rFonts w:ascii="Times New Roman"/>
                <w:b w:val="false"/>
                <w:i w:val="false"/>
                <w:color w:val="000000"/>
                <w:sz w:val="20"/>
              </w:rPr>
              <w:t xml:space="preserve">
2009 ж. - 16200,0 </w:t>
            </w:r>
            <w:r>
              <w:br/>
            </w:r>
            <w:r>
              <w:rPr>
                <w:rFonts w:ascii="Times New Roman"/>
                <w:b w:val="false"/>
                <w:i w:val="false"/>
                <w:color w:val="000000"/>
                <w:sz w:val="20"/>
              </w:rPr>
              <w:t xml:space="preserve">
2010 ж. - 17496,0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20406,4 </w:t>
            </w:r>
            <w:r>
              <w:br/>
            </w:r>
            <w:r>
              <w:rPr>
                <w:rFonts w:ascii="Times New Roman"/>
                <w:b w:val="false"/>
                <w:i w:val="false"/>
                <w:color w:val="000000"/>
                <w:sz w:val="20"/>
              </w:rPr>
              <w:t xml:space="preserve">
2009 ж. - </w:t>
            </w:r>
            <w:r>
              <w:br/>
            </w:r>
            <w:r>
              <w:rPr>
                <w:rFonts w:ascii="Times New Roman"/>
                <w:b w:val="false"/>
                <w:i w:val="false"/>
                <w:color w:val="000000"/>
                <w:sz w:val="20"/>
              </w:rPr>
              <w:t xml:space="preserve">
21217,3 </w:t>
            </w:r>
            <w:r>
              <w:br/>
            </w:r>
            <w:r>
              <w:rPr>
                <w:rFonts w:ascii="Times New Roman"/>
                <w:b w:val="false"/>
                <w:i w:val="false"/>
                <w:color w:val="000000"/>
                <w:sz w:val="20"/>
              </w:rPr>
              <w:t xml:space="preserve">
2010 ж. - </w:t>
            </w:r>
            <w:r>
              <w:br/>
            </w:r>
            <w:r>
              <w:rPr>
                <w:rFonts w:ascii="Times New Roman"/>
                <w:b w:val="false"/>
                <w:i w:val="false"/>
                <w:color w:val="000000"/>
                <w:sz w:val="20"/>
              </w:rPr>
              <w:t xml:space="preserve">
23311,9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МАМ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СӨС-ті на- </w:t>
            </w:r>
            <w:r>
              <w:br/>
            </w:r>
            <w:r>
              <w:rPr>
                <w:rFonts w:ascii="Times New Roman"/>
                <w:b w:val="false"/>
                <w:i w:val="false"/>
                <w:color w:val="000000"/>
                <w:sz w:val="20"/>
              </w:rPr>
              <w:t xml:space="preserve">
сихаттау және өткі- </w:t>
            </w:r>
            <w:r>
              <w:br/>
            </w:r>
            <w:r>
              <w:rPr>
                <w:rFonts w:ascii="Times New Roman"/>
                <w:b w:val="false"/>
                <w:i w:val="false"/>
                <w:color w:val="000000"/>
                <w:sz w:val="20"/>
              </w:rPr>
              <w:t xml:space="preserve">
зілетін ақ- </w:t>
            </w:r>
            <w:r>
              <w:br/>
            </w:r>
            <w:r>
              <w:rPr>
                <w:rFonts w:ascii="Times New Roman"/>
                <w:b w:val="false"/>
                <w:i w:val="false"/>
                <w:color w:val="000000"/>
                <w:sz w:val="20"/>
              </w:rPr>
              <w:t xml:space="preserve">
параттың </w:t>
            </w:r>
            <w:r>
              <w:br/>
            </w:r>
            <w:r>
              <w:rPr>
                <w:rFonts w:ascii="Times New Roman"/>
                <w:b w:val="false"/>
                <w:i w:val="false"/>
                <w:color w:val="000000"/>
                <w:sz w:val="20"/>
              </w:rPr>
              <w:t xml:space="preserve">
науқандар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би- </w:t>
            </w:r>
            <w:r>
              <w:br/>
            </w:r>
            <w:r>
              <w:rPr>
                <w:rFonts w:ascii="Times New Roman"/>
                <w:b w:val="false"/>
                <w:i w:val="false"/>
                <w:color w:val="000000"/>
                <w:sz w:val="20"/>
              </w:rPr>
              <w:t xml:space="preserve">
лбордтар, </w:t>
            </w:r>
            <w:r>
              <w:br/>
            </w:r>
            <w:r>
              <w:rPr>
                <w:rFonts w:ascii="Times New Roman"/>
                <w:b w:val="false"/>
                <w:i w:val="false"/>
                <w:color w:val="000000"/>
                <w:sz w:val="20"/>
              </w:rPr>
              <w:t xml:space="preserve">
лайтбокстар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сыртқы жар- </w:t>
            </w:r>
            <w:r>
              <w:br/>
            </w:r>
            <w:r>
              <w:rPr>
                <w:rFonts w:ascii="Times New Roman"/>
                <w:b w:val="false"/>
                <w:i w:val="false"/>
                <w:color w:val="000000"/>
                <w:sz w:val="20"/>
              </w:rPr>
              <w:t xml:space="preserve">
нама түрле- </w:t>
            </w:r>
            <w:r>
              <w:br/>
            </w:r>
            <w:r>
              <w:rPr>
                <w:rFonts w:ascii="Times New Roman"/>
                <w:b w:val="false"/>
                <w:i w:val="false"/>
                <w:color w:val="000000"/>
                <w:sz w:val="20"/>
              </w:rPr>
              <w:t xml:space="preserve">
рін дайын- </w:t>
            </w:r>
            <w:r>
              <w:br/>
            </w:r>
            <w:r>
              <w:rPr>
                <w:rFonts w:ascii="Times New Roman"/>
                <w:b w:val="false"/>
                <w:i w:val="false"/>
                <w:color w:val="000000"/>
                <w:sz w:val="20"/>
              </w:rPr>
              <w:t xml:space="preserve">
дау және орналастыру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жарнама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- 24318,8 </w:t>
            </w:r>
            <w:r>
              <w:br/>
            </w:r>
            <w:r>
              <w:rPr>
                <w:rFonts w:ascii="Times New Roman"/>
                <w:b w:val="false"/>
                <w:i w:val="false"/>
                <w:color w:val="000000"/>
                <w:sz w:val="20"/>
              </w:rPr>
              <w:t xml:space="preserve">
2009 ж. - 26546,9 </w:t>
            </w:r>
            <w:r>
              <w:br/>
            </w:r>
            <w:r>
              <w:rPr>
                <w:rFonts w:ascii="Times New Roman"/>
                <w:b w:val="false"/>
                <w:i w:val="false"/>
                <w:color w:val="000000"/>
                <w:sz w:val="20"/>
              </w:rPr>
              <w:t xml:space="preserve">
2010 ж. - 27373,5 </w:t>
            </w:r>
            <w:r>
              <w:br/>
            </w:r>
            <w:r>
              <w:rPr>
                <w:rFonts w:ascii="Times New Roman"/>
                <w:b w:val="false"/>
                <w:i w:val="false"/>
                <w:color w:val="000000"/>
                <w:sz w:val="20"/>
              </w:rPr>
              <w:t xml:space="preserve">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 аспек- </w:t>
            </w:r>
            <w:r>
              <w:br/>
            </w:r>
            <w:r>
              <w:rPr>
                <w:rFonts w:ascii="Times New Roman"/>
                <w:b w:val="false"/>
                <w:i w:val="false"/>
                <w:color w:val="000000"/>
                <w:sz w:val="20"/>
              </w:rPr>
              <w:t xml:space="preserve">
тілері бой- </w:t>
            </w:r>
            <w:r>
              <w:br/>
            </w:r>
            <w:r>
              <w:rPr>
                <w:rFonts w:ascii="Times New Roman"/>
                <w:b w:val="false"/>
                <w:i w:val="false"/>
                <w:color w:val="000000"/>
                <w:sz w:val="20"/>
              </w:rPr>
              <w:t xml:space="preserve">
ынша бейне </w:t>
            </w:r>
            <w:r>
              <w:br/>
            </w:r>
            <w:r>
              <w:rPr>
                <w:rFonts w:ascii="Times New Roman"/>
                <w:b w:val="false"/>
                <w:i w:val="false"/>
                <w:color w:val="000000"/>
                <w:sz w:val="20"/>
              </w:rPr>
              <w:t xml:space="preserve">
және аудио роликтер, </w:t>
            </w:r>
            <w:r>
              <w:br/>
            </w:r>
            <w:r>
              <w:rPr>
                <w:rFonts w:ascii="Times New Roman"/>
                <w:b w:val="false"/>
                <w:i w:val="false"/>
                <w:color w:val="000000"/>
                <w:sz w:val="20"/>
              </w:rPr>
              <w:t xml:space="preserve">
анимациялық және оқу </w:t>
            </w:r>
            <w:r>
              <w:br/>
            </w:r>
            <w:r>
              <w:rPr>
                <w:rFonts w:ascii="Times New Roman"/>
                <w:b w:val="false"/>
                <w:i w:val="false"/>
                <w:color w:val="000000"/>
                <w:sz w:val="20"/>
              </w:rPr>
              <w:t xml:space="preserve">
фильмдерін </w:t>
            </w:r>
            <w:r>
              <w:br/>
            </w:r>
            <w:r>
              <w:rPr>
                <w:rFonts w:ascii="Times New Roman"/>
                <w:b w:val="false"/>
                <w:i w:val="false"/>
                <w:color w:val="000000"/>
                <w:sz w:val="20"/>
              </w:rPr>
              <w:t xml:space="preserve">
әзірлеу жә- </w:t>
            </w:r>
            <w:r>
              <w:br/>
            </w:r>
            <w:r>
              <w:rPr>
                <w:rFonts w:ascii="Times New Roman"/>
                <w:b w:val="false"/>
                <w:i w:val="false"/>
                <w:color w:val="000000"/>
                <w:sz w:val="20"/>
              </w:rPr>
              <w:t xml:space="preserve">
не білім беру, ден- </w:t>
            </w:r>
            <w:r>
              <w:br/>
            </w:r>
            <w:r>
              <w:rPr>
                <w:rFonts w:ascii="Times New Roman"/>
                <w:b w:val="false"/>
                <w:i w:val="false"/>
                <w:color w:val="000000"/>
                <w:sz w:val="20"/>
              </w:rPr>
              <w:t xml:space="preserve">
саулық сақ- </w:t>
            </w:r>
            <w:r>
              <w:br/>
            </w:r>
            <w:r>
              <w:rPr>
                <w:rFonts w:ascii="Times New Roman"/>
                <w:b w:val="false"/>
                <w:i w:val="false"/>
                <w:color w:val="000000"/>
                <w:sz w:val="20"/>
              </w:rPr>
              <w:t xml:space="preserve">
тау, мәде- </w:t>
            </w:r>
            <w:r>
              <w:br/>
            </w:r>
            <w:r>
              <w:rPr>
                <w:rFonts w:ascii="Times New Roman"/>
                <w:b w:val="false"/>
                <w:i w:val="false"/>
                <w:color w:val="000000"/>
                <w:sz w:val="20"/>
              </w:rPr>
              <w:t xml:space="preserve">
ниет ұйым- </w:t>
            </w:r>
            <w:r>
              <w:br/>
            </w:r>
            <w:r>
              <w:rPr>
                <w:rFonts w:ascii="Times New Roman"/>
                <w:b w:val="false"/>
                <w:i w:val="false"/>
                <w:color w:val="000000"/>
                <w:sz w:val="20"/>
              </w:rPr>
              <w:t xml:space="preserve">
дарында, қоғамдық көлікте </w:t>
            </w:r>
            <w:r>
              <w:br/>
            </w:r>
            <w:r>
              <w:rPr>
                <w:rFonts w:ascii="Times New Roman"/>
                <w:b w:val="false"/>
                <w:i w:val="false"/>
                <w:color w:val="000000"/>
                <w:sz w:val="20"/>
              </w:rPr>
              <w:t xml:space="preserve">
тарату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 және аудио ролик- </w:t>
            </w:r>
            <w:r>
              <w:br/>
            </w:r>
            <w:r>
              <w:rPr>
                <w:rFonts w:ascii="Times New Roman"/>
                <w:b w:val="false"/>
                <w:i w:val="false"/>
                <w:color w:val="000000"/>
                <w:sz w:val="20"/>
              </w:rPr>
              <w:t xml:space="preserve">
тер, оқу </w:t>
            </w:r>
            <w:r>
              <w:br/>
            </w:r>
            <w:r>
              <w:rPr>
                <w:rFonts w:ascii="Times New Roman"/>
                <w:b w:val="false"/>
                <w:i w:val="false"/>
                <w:color w:val="000000"/>
                <w:sz w:val="20"/>
              </w:rPr>
              <w:t xml:space="preserve">
фильмде- </w:t>
            </w:r>
            <w:r>
              <w:br/>
            </w:r>
            <w:r>
              <w:rPr>
                <w:rFonts w:ascii="Times New Roman"/>
                <w:b w:val="false"/>
                <w:i w:val="false"/>
                <w:color w:val="000000"/>
                <w:sz w:val="20"/>
              </w:rPr>
              <w:t xml:space="preserve">
рі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БҒМ,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- 1400,0 </w:t>
            </w:r>
            <w:r>
              <w:br/>
            </w:r>
            <w:r>
              <w:rPr>
                <w:rFonts w:ascii="Times New Roman"/>
                <w:b w:val="false"/>
                <w:i w:val="false"/>
                <w:color w:val="000000"/>
                <w:sz w:val="20"/>
              </w:rPr>
              <w:t xml:space="preserve">
2009 ж. - 1600,0 </w:t>
            </w:r>
            <w:r>
              <w:br/>
            </w:r>
            <w:r>
              <w:rPr>
                <w:rFonts w:ascii="Times New Roman"/>
                <w:b w:val="false"/>
                <w:i w:val="false"/>
                <w:color w:val="000000"/>
                <w:sz w:val="20"/>
              </w:rPr>
              <w:t xml:space="preserve">
2010 ж. - 1400,0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21320,0 </w:t>
            </w:r>
            <w:r>
              <w:br/>
            </w:r>
            <w:r>
              <w:rPr>
                <w:rFonts w:ascii="Times New Roman"/>
                <w:b w:val="false"/>
                <w:i w:val="false"/>
                <w:color w:val="000000"/>
                <w:sz w:val="20"/>
              </w:rPr>
              <w:t xml:space="preserve">
2009 ж. - 23040,4 </w:t>
            </w:r>
            <w:r>
              <w:br/>
            </w:r>
            <w:r>
              <w:rPr>
                <w:rFonts w:ascii="Times New Roman"/>
                <w:b w:val="false"/>
                <w:i w:val="false"/>
                <w:color w:val="000000"/>
                <w:sz w:val="20"/>
              </w:rPr>
              <w:t xml:space="preserve">
2010 ж. - 24760,6 </w:t>
            </w:r>
          </w:p>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160640,4 </w:t>
            </w:r>
            <w:r>
              <w:br/>
            </w:r>
            <w:r>
              <w:rPr>
                <w:rFonts w:ascii="Times New Roman"/>
                <w:b w:val="false"/>
                <w:i w:val="false"/>
                <w:color w:val="000000"/>
                <w:sz w:val="20"/>
              </w:rPr>
              <w:t xml:space="preserve">
2010 ж. - </w:t>
            </w:r>
            <w:r>
              <w:br/>
            </w:r>
            <w:r>
              <w:rPr>
                <w:rFonts w:ascii="Times New Roman"/>
                <w:b w:val="false"/>
                <w:i w:val="false"/>
                <w:color w:val="000000"/>
                <w:sz w:val="20"/>
              </w:rPr>
              <w:t xml:space="preserve">
98800,4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үшін СӨСҚ мәсе- </w:t>
            </w:r>
            <w:r>
              <w:br/>
            </w:r>
            <w:r>
              <w:rPr>
                <w:rFonts w:ascii="Times New Roman"/>
                <w:b w:val="false"/>
                <w:i w:val="false"/>
                <w:color w:val="000000"/>
                <w:sz w:val="20"/>
              </w:rPr>
              <w:t xml:space="preserve">
лелері бой- </w:t>
            </w:r>
            <w:r>
              <w:br/>
            </w:r>
            <w:r>
              <w:rPr>
                <w:rFonts w:ascii="Times New Roman"/>
                <w:b w:val="false"/>
                <w:i w:val="false"/>
                <w:color w:val="000000"/>
                <w:sz w:val="20"/>
              </w:rPr>
              <w:t xml:space="preserve">
ынша аудио </w:t>
            </w:r>
            <w:r>
              <w:br/>
            </w:r>
            <w:r>
              <w:rPr>
                <w:rFonts w:ascii="Times New Roman"/>
                <w:b w:val="false"/>
                <w:i w:val="false"/>
                <w:color w:val="000000"/>
                <w:sz w:val="20"/>
              </w:rPr>
              <w:t xml:space="preserve">
және бейне </w:t>
            </w:r>
            <w:r>
              <w:br/>
            </w:r>
            <w:r>
              <w:rPr>
                <w:rFonts w:ascii="Times New Roman"/>
                <w:b w:val="false"/>
                <w:i w:val="false"/>
                <w:color w:val="000000"/>
                <w:sz w:val="20"/>
              </w:rPr>
              <w:t xml:space="preserve">
роликтер, </w:t>
            </w:r>
            <w:r>
              <w:br/>
            </w:r>
            <w:r>
              <w:rPr>
                <w:rFonts w:ascii="Times New Roman"/>
                <w:b w:val="false"/>
                <w:i w:val="false"/>
                <w:color w:val="000000"/>
                <w:sz w:val="20"/>
              </w:rPr>
              <w:t xml:space="preserve">
анимациялық </w:t>
            </w:r>
            <w:r>
              <w:br/>
            </w:r>
            <w:r>
              <w:rPr>
                <w:rFonts w:ascii="Times New Roman"/>
                <w:b w:val="false"/>
                <w:i w:val="false"/>
                <w:color w:val="000000"/>
                <w:sz w:val="20"/>
              </w:rPr>
              <w:t xml:space="preserve">
фильмдер әзірлеу жә- </w:t>
            </w:r>
            <w:r>
              <w:br/>
            </w:r>
            <w:r>
              <w:rPr>
                <w:rFonts w:ascii="Times New Roman"/>
                <w:b w:val="false"/>
                <w:i w:val="false"/>
                <w:color w:val="000000"/>
                <w:sz w:val="20"/>
              </w:rPr>
              <w:t xml:space="preserve">
не шығару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БАҚ-қа жалға беру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- 800,0 </w:t>
            </w:r>
            <w:r>
              <w:br/>
            </w:r>
            <w:r>
              <w:rPr>
                <w:rFonts w:ascii="Times New Roman"/>
                <w:b w:val="false"/>
                <w:i w:val="false"/>
                <w:color w:val="000000"/>
                <w:sz w:val="20"/>
              </w:rPr>
              <w:t xml:space="preserve">
2009 ж. - 900,0 </w:t>
            </w:r>
            <w:r>
              <w:br/>
            </w:r>
            <w:r>
              <w:rPr>
                <w:rFonts w:ascii="Times New Roman"/>
                <w:b w:val="false"/>
                <w:i w:val="false"/>
                <w:color w:val="000000"/>
                <w:sz w:val="20"/>
              </w:rPr>
              <w:t xml:space="preserve">
2010 ж. - 800,0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7804,1 </w:t>
            </w:r>
            <w:r>
              <w:br/>
            </w:r>
            <w:r>
              <w:rPr>
                <w:rFonts w:ascii="Times New Roman"/>
                <w:b w:val="false"/>
                <w:i w:val="false"/>
                <w:color w:val="000000"/>
                <w:sz w:val="20"/>
              </w:rPr>
              <w:t xml:space="preserve">
2009 ж. - 8258,5 </w:t>
            </w:r>
            <w:r>
              <w:br/>
            </w:r>
            <w:r>
              <w:rPr>
                <w:rFonts w:ascii="Times New Roman"/>
                <w:b w:val="false"/>
                <w:i w:val="false"/>
                <w:color w:val="000000"/>
                <w:sz w:val="20"/>
              </w:rPr>
              <w:t xml:space="preserve">
2010 ж. - 8962,7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Салауатты өмір салты мен адамды қоршаған ортаның байланысын </w:t>
            </w:r>
            <w:r>
              <w:br/>
            </w:r>
            <w:r>
              <w:rPr>
                <w:rFonts w:ascii="Times New Roman"/>
                <w:b w:val="false"/>
                <w:i w:val="false"/>
                <w:color w:val="000000"/>
                <w:sz w:val="20"/>
              </w:rPr>
              <w:t>
</w:t>
            </w:r>
            <w:r>
              <w:rPr>
                <w:rFonts w:ascii="Times New Roman"/>
                <w:b/>
                <w:i w:val="false"/>
                <w:color w:val="000000"/>
                <w:sz w:val="20"/>
              </w:rPr>
              <w:t xml:space="preserve">күшейту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фестивалі, Денсаулық жолы, Дүние </w:t>
            </w:r>
            <w:r>
              <w:br/>
            </w:r>
            <w:r>
              <w:rPr>
                <w:rFonts w:ascii="Times New Roman"/>
                <w:b w:val="false"/>
                <w:i w:val="false"/>
                <w:color w:val="000000"/>
                <w:sz w:val="20"/>
              </w:rPr>
              <w:t xml:space="preserve">
жүзілік де- </w:t>
            </w:r>
            <w:r>
              <w:br/>
            </w:r>
            <w:r>
              <w:rPr>
                <w:rFonts w:ascii="Times New Roman"/>
                <w:b w:val="false"/>
                <w:i w:val="false"/>
                <w:color w:val="000000"/>
                <w:sz w:val="20"/>
              </w:rPr>
              <w:t xml:space="preserve">
нсаулық кү- </w:t>
            </w:r>
            <w:r>
              <w:br/>
            </w:r>
            <w:r>
              <w:rPr>
                <w:rFonts w:ascii="Times New Roman"/>
                <w:b w:val="false"/>
                <w:i w:val="false"/>
                <w:color w:val="000000"/>
                <w:sz w:val="20"/>
              </w:rPr>
              <w:t xml:space="preserve">
ні респуб- </w:t>
            </w:r>
            <w:r>
              <w:br/>
            </w:r>
            <w:r>
              <w:rPr>
                <w:rFonts w:ascii="Times New Roman"/>
                <w:b w:val="false"/>
                <w:i w:val="false"/>
                <w:color w:val="000000"/>
                <w:sz w:val="20"/>
              </w:rPr>
              <w:t xml:space="preserve">
ликалық ак- </w:t>
            </w:r>
            <w:r>
              <w:br/>
            </w:r>
            <w:r>
              <w:rPr>
                <w:rFonts w:ascii="Times New Roman"/>
                <w:b w:val="false"/>
                <w:i w:val="false"/>
                <w:color w:val="000000"/>
                <w:sz w:val="20"/>
              </w:rPr>
              <w:t xml:space="preserve">
цияларын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ТСМ, МАМ, облыстардың,Астана және Алматы қа- </w:t>
            </w:r>
            <w:r>
              <w:br/>
            </w:r>
            <w:r>
              <w:rPr>
                <w:rFonts w:ascii="Times New Roman"/>
                <w:b w:val="false"/>
                <w:i w:val="false"/>
                <w:color w:val="000000"/>
                <w:sz w:val="20"/>
              </w:rPr>
              <w:t xml:space="preserve">
лаларының әкімдері, </w:t>
            </w:r>
            <w:r>
              <w:br/>
            </w:r>
            <w:r>
              <w:rPr>
                <w:rFonts w:ascii="Times New Roman"/>
                <w:b w:val="false"/>
                <w:i w:val="false"/>
                <w:color w:val="000000"/>
                <w:sz w:val="20"/>
              </w:rPr>
              <w:t xml:space="preserve">
ҮЕҰ </w:t>
            </w:r>
            <w:r>
              <w:br/>
            </w: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- 850,0 </w:t>
            </w:r>
            <w:r>
              <w:br/>
            </w:r>
            <w:r>
              <w:rPr>
                <w:rFonts w:ascii="Times New Roman"/>
                <w:b w:val="false"/>
                <w:i w:val="false"/>
                <w:color w:val="000000"/>
                <w:sz w:val="20"/>
              </w:rPr>
              <w:t xml:space="preserve">
2009 ж. - 880,0 </w:t>
            </w:r>
            <w:r>
              <w:br/>
            </w:r>
            <w:r>
              <w:rPr>
                <w:rFonts w:ascii="Times New Roman"/>
                <w:b w:val="false"/>
                <w:i w:val="false"/>
                <w:color w:val="000000"/>
                <w:sz w:val="20"/>
              </w:rPr>
              <w:t xml:space="preserve">
2010 ж. - 850,0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14248,2 </w:t>
            </w:r>
            <w:r>
              <w:br/>
            </w:r>
            <w:r>
              <w:rPr>
                <w:rFonts w:ascii="Times New Roman"/>
                <w:b w:val="false"/>
                <w:i w:val="false"/>
                <w:color w:val="000000"/>
                <w:sz w:val="20"/>
              </w:rPr>
              <w:t xml:space="preserve">
2009 ж. - 15016,4 </w:t>
            </w:r>
            <w:r>
              <w:br/>
            </w:r>
            <w:r>
              <w:rPr>
                <w:rFonts w:ascii="Times New Roman"/>
                <w:b w:val="false"/>
                <w:i w:val="false"/>
                <w:color w:val="000000"/>
                <w:sz w:val="20"/>
              </w:rPr>
              <w:t xml:space="preserve">
2010 ж. - 15633,2 </w:t>
            </w:r>
          </w:p>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29476,9 </w:t>
            </w:r>
            <w:r>
              <w:br/>
            </w:r>
            <w:r>
              <w:rPr>
                <w:rFonts w:ascii="Times New Roman"/>
                <w:b w:val="false"/>
                <w:i w:val="false"/>
                <w:color w:val="000000"/>
                <w:sz w:val="20"/>
              </w:rPr>
              <w:t xml:space="preserve">
2010 ж. - </w:t>
            </w:r>
            <w:r>
              <w:br/>
            </w:r>
            <w:r>
              <w:rPr>
                <w:rFonts w:ascii="Times New Roman"/>
                <w:b w:val="false"/>
                <w:i w:val="false"/>
                <w:color w:val="000000"/>
                <w:sz w:val="20"/>
              </w:rPr>
              <w:t xml:space="preserve">
28967,5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Өңірлерде СӨСҚ проб- </w:t>
            </w:r>
            <w:r>
              <w:br/>
            </w:r>
            <w:r>
              <w:rPr>
                <w:rFonts w:ascii="Times New Roman"/>
                <w:b w:val="false"/>
                <w:i w:val="false"/>
                <w:color w:val="000000"/>
                <w:sz w:val="20"/>
              </w:rPr>
              <w:t xml:space="preserve">
лемалары ұлттық ор- </w:t>
            </w:r>
            <w:r>
              <w:br/>
            </w:r>
            <w:r>
              <w:rPr>
                <w:rFonts w:ascii="Times New Roman"/>
                <w:b w:val="false"/>
                <w:i w:val="false"/>
                <w:color w:val="000000"/>
                <w:sz w:val="20"/>
              </w:rPr>
              <w:t xml:space="preserve">
талығы ма- </w:t>
            </w:r>
            <w:r>
              <w:br/>
            </w:r>
            <w:r>
              <w:rPr>
                <w:rFonts w:ascii="Times New Roman"/>
                <w:b w:val="false"/>
                <w:i w:val="false"/>
                <w:color w:val="000000"/>
                <w:sz w:val="20"/>
              </w:rPr>
              <w:t xml:space="preserve">
мандарының </w:t>
            </w:r>
            <w:r>
              <w:br/>
            </w:r>
            <w:r>
              <w:rPr>
                <w:rFonts w:ascii="Times New Roman"/>
                <w:b w:val="false"/>
                <w:i w:val="false"/>
                <w:color w:val="000000"/>
                <w:sz w:val="20"/>
              </w:rPr>
              <w:t xml:space="preserve">
(15 өңір) </w:t>
            </w:r>
            <w:r>
              <w:br/>
            </w:r>
            <w:r>
              <w:rPr>
                <w:rFonts w:ascii="Times New Roman"/>
                <w:b w:val="false"/>
                <w:i w:val="false"/>
                <w:color w:val="000000"/>
                <w:sz w:val="20"/>
              </w:rPr>
              <w:t xml:space="preserve">
шығуымен және өңір- </w:t>
            </w:r>
            <w:r>
              <w:br/>
            </w:r>
            <w:r>
              <w:rPr>
                <w:rFonts w:ascii="Times New Roman"/>
                <w:b w:val="false"/>
                <w:i w:val="false"/>
                <w:color w:val="000000"/>
                <w:sz w:val="20"/>
              </w:rPr>
              <w:t xml:space="preserve">
лік семина- </w:t>
            </w:r>
            <w:r>
              <w:br/>
            </w:r>
            <w:r>
              <w:rPr>
                <w:rFonts w:ascii="Times New Roman"/>
                <w:b w:val="false"/>
                <w:i w:val="false"/>
                <w:color w:val="000000"/>
                <w:sz w:val="20"/>
              </w:rPr>
              <w:t xml:space="preserve">
рлар-кеңес- </w:t>
            </w:r>
            <w:r>
              <w:br/>
            </w:r>
            <w:r>
              <w:rPr>
                <w:rFonts w:ascii="Times New Roman"/>
                <w:b w:val="false"/>
                <w:i w:val="false"/>
                <w:color w:val="000000"/>
                <w:sz w:val="20"/>
              </w:rPr>
              <w:t xml:space="preserve">
тер өткізе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өмір салты"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 іске асыру мони- </w:t>
            </w:r>
            <w:r>
              <w:br/>
            </w:r>
            <w:r>
              <w:rPr>
                <w:rFonts w:ascii="Times New Roman"/>
                <w:b w:val="false"/>
                <w:i w:val="false"/>
                <w:color w:val="000000"/>
                <w:sz w:val="20"/>
              </w:rPr>
              <w:t xml:space="preserve">
торингін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- 700,0 </w:t>
            </w:r>
            <w:r>
              <w:br/>
            </w:r>
            <w:r>
              <w:rPr>
                <w:rFonts w:ascii="Times New Roman"/>
                <w:b w:val="false"/>
                <w:i w:val="false"/>
                <w:color w:val="000000"/>
                <w:sz w:val="20"/>
              </w:rPr>
              <w:t xml:space="preserve">
2009 ж. - 770,0 </w:t>
            </w:r>
            <w:r>
              <w:br/>
            </w:r>
            <w:r>
              <w:rPr>
                <w:rFonts w:ascii="Times New Roman"/>
                <w:b w:val="false"/>
                <w:i w:val="false"/>
                <w:color w:val="000000"/>
                <w:sz w:val="20"/>
              </w:rPr>
              <w:t xml:space="preserve">
2010 ж. - 700,0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2416,8 </w:t>
            </w:r>
            <w:r>
              <w:br/>
            </w:r>
            <w:r>
              <w:rPr>
                <w:rFonts w:ascii="Times New Roman"/>
                <w:b w:val="false"/>
                <w:i w:val="false"/>
                <w:color w:val="000000"/>
                <w:sz w:val="20"/>
              </w:rPr>
              <w:t xml:space="preserve">
2009 ж. - 2991,7 </w:t>
            </w:r>
            <w:r>
              <w:br/>
            </w:r>
            <w:r>
              <w:rPr>
                <w:rFonts w:ascii="Times New Roman"/>
                <w:b w:val="false"/>
                <w:i w:val="false"/>
                <w:color w:val="000000"/>
                <w:sz w:val="20"/>
              </w:rPr>
              <w:t xml:space="preserve">
2010 ж. - 3056,6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туризмді </w:t>
            </w:r>
            <w:r>
              <w:br/>
            </w:r>
            <w:r>
              <w:rPr>
                <w:rFonts w:ascii="Times New Roman"/>
                <w:b w:val="false"/>
                <w:i w:val="false"/>
                <w:color w:val="000000"/>
                <w:sz w:val="20"/>
              </w:rPr>
              <w:t xml:space="preserve">
ұйымдастыру және оны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лар бөлетін </w:t>
            </w:r>
            <w:r>
              <w:br/>
            </w:r>
            <w:r>
              <w:rPr>
                <w:rFonts w:ascii="Times New Roman"/>
                <w:b w:val="false"/>
                <w:i w:val="false"/>
                <w:color w:val="000000"/>
                <w:sz w:val="20"/>
              </w:rPr>
              <w:t xml:space="preserve">
кәсіпорын- </w:t>
            </w:r>
            <w:r>
              <w:br/>
            </w:r>
            <w:r>
              <w:rPr>
                <w:rFonts w:ascii="Times New Roman"/>
                <w:b w:val="false"/>
                <w:i w:val="false"/>
                <w:color w:val="000000"/>
                <w:sz w:val="20"/>
              </w:rPr>
              <w:t xml:space="preserve">
дарды ынта- </w:t>
            </w:r>
            <w:r>
              <w:br/>
            </w:r>
            <w:r>
              <w:rPr>
                <w:rFonts w:ascii="Times New Roman"/>
                <w:b w:val="false"/>
                <w:i w:val="false"/>
                <w:color w:val="000000"/>
                <w:sz w:val="20"/>
              </w:rPr>
              <w:t xml:space="preserve">
ландыру жө- </w:t>
            </w:r>
            <w:r>
              <w:br/>
            </w:r>
            <w:r>
              <w:rPr>
                <w:rFonts w:ascii="Times New Roman"/>
                <w:b w:val="false"/>
                <w:i w:val="false"/>
                <w:color w:val="000000"/>
                <w:sz w:val="20"/>
              </w:rPr>
              <w:t xml:space="preserve">
ніндегі </w:t>
            </w:r>
            <w:r>
              <w:br/>
            </w:r>
            <w:r>
              <w:rPr>
                <w:rFonts w:ascii="Times New Roman"/>
                <w:b w:val="false"/>
                <w:i w:val="false"/>
                <w:color w:val="000000"/>
                <w:sz w:val="20"/>
              </w:rPr>
              <w:t xml:space="preserve">
ұсыныстар әзірлеу жә- </w:t>
            </w:r>
            <w:r>
              <w:br/>
            </w:r>
            <w:r>
              <w:rPr>
                <w:rFonts w:ascii="Times New Roman"/>
                <w:b w:val="false"/>
                <w:i w:val="false"/>
                <w:color w:val="000000"/>
                <w:sz w:val="20"/>
              </w:rPr>
              <w:t xml:space="preserve">
не енгізу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ДСМ-ге ақпарат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 </w:t>
            </w:r>
            <w:r>
              <w:br/>
            </w:r>
            <w:r>
              <w:rPr>
                <w:rFonts w:ascii="Times New Roman"/>
                <w:b w:val="false"/>
                <w:i w:val="false"/>
                <w:color w:val="000000"/>
                <w:sz w:val="20"/>
              </w:rPr>
              <w:t xml:space="preserve">
тамині, ТСМ, </w:t>
            </w:r>
            <w:r>
              <w:br/>
            </w:r>
            <w:r>
              <w:rPr>
                <w:rFonts w:ascii="Times New Roman"/>
                <w:b w:val="false"/>
                <w:i w:val="false"/>
                <w:color w:val="000000"/>
                <w:sz w:val="20"/>
              </w:rPr>
              <w:t xml:space="preserve">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қаңтар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- 274,5 </w:t>
            </w:r>
            <w:r>
              <w:br/>
            </w:r>
            <w:r>
              <w:rPr>
                <w:rFonts w:ascii="Times New Roman"/>
                <w:b w:val="false"/>
                <w:i w:val="false"/>
                <w:color w:val="000000"/>
                <w:sz w:val="20"/>
              </w:rPr>
              <w:t xml:space="preserve">
2009 ж. - 299,2 </w:t>
            </w:r>
            <w:r>
              <w:br/>
            </w:r>
            <w:r>
              <w:rPr>
                <w:rFonts w:ascii="Times New Roman"/>
                <w:b w:val="false"/>
                <w:i w:val="false"/>
                <w:color w:val="000000"/>
                <w:sz w:val="20"/>
              </w:rPr>
              <w:t xml:space="preserve">
2010 ж. - 315,0 </w:t>
            </w:r>
            <w:r>
              <w:br/>
            </w:r>
            <w:r>
              <w:rPr>
                <w:rFonts w:ascii="Times New Roman"/>
                <w:b w:val="false"/>
                <w:i w:val="false"/>
                <w:color w:val="000000"/>
                <w:sz w:val="20"/>
              </w:rPr>
              <w:t xml:space="preserve">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қалалар",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ауылдар",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жұмыс орын- </w:t>
            </w:r>
            <w:r>
              <w:br/>
            </w:r>
            <w:r>
              <w:rPr>
                <w:rFonts w:ascii="Times New Roman"/>
                <w:b w:val="false"/>
                <w:i w:val="false"/>
                <w:color w:val="000000"/>
                <w:sz w:val="20"/>
              </w:rPr>
              <w:t xml:space="preserve">
дары" жоба- </w:t>
            </w:r>
            <w:r>
              <w:br/>
            </w:r>
            <w:r>
              <w:rPr>
                <w:rFonts w:ascii="Times New Roman"/>
                <w:b w:val="false"/>
                <w:i w:val="false"/>
                <w:color w:val="000000"/>
                <w:sz w:val="20"/>
              </w:rPr>
              <w:t xml:space="preserve">
ларының же- </w:t>
            </w:r>
            <w:r>
              <w:br/>
            </w:r>
            <w:r>
              <w:rPr>
                <w:rFonts w:ascii="Times New Roman"/>
                <w:b w:val="false"/>
                <w:i w:val="false"/>
                <w:color w:val="000000"/>
                <w:sz w:val="20"/>
              </w:rPr>
              <w:t xml:space="preserve">
лісін дамы- </w:t>
            </w:r>
            <w:r>
              <w:br/>
            </w:r>
            <w:r>
              <w:rPr>
                <w:rFonts w:ascii="Times New Roman"/>
                <w:b w:val="false"/>
                <w:i w:val="false"/>
                <w:color w:val="000000"/>
                <w:sz w:val="20"/>
              </w:rPr>
              <w:t xml:space="preserve">
туды жалға- </w:t>
            </w:r>
            <w:r>
              <w:br/>
            </w:r>
            <w:r>
              <w:rPr>
                <w:rFonts w:ascii="Times New Roman"/>
                <w:b w:val="false"/>
                <w:i w:val="false"/>
                <w:color w:val="000000"/>
                <w:sz w:val="20"/>
              </w:rPr>
              <w:t xml:space="preserve">
стыру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ат- </w:t>
            </w:r>
            <w:r>
              <w:br/>
            </w:r>
            <w:r>
              <w:rPr>
                <w:rFonts w:ascii="Times New Roman"/>
                <w:b w:val="false"/>
                <w:i w:val="false"/>
                <w:color w:val="000000"/>
                <w:sz w:val="20"/>
              </w:rPr>
              <w:t xml:space="preserve">
қарушы </w:t>
            </w:r>
            <w:r>
              <w:br/>
            </w:r>
            <w:r>
              <w:rPr>
                <w:rFonts w:ascii="Times New Roman"/>
                <w:b w:val="false"/>
                <w:i w:val="false"/>
                <w:color w:val="000000"/>
                <w:sz w:val="20"/>
              </w:rPr>
              <w:t xml:space="preserve">
органда- </w:t>
            </w:r>
            <w:r>
              <w:br/>
            </w:r>
            <w:r>
              <w:rPr>
                <w:rFonts w:ascii="Times New Roman"/>
                <w:b w:val="false"/>
                <w:i w:val="false"/>
                <w:color w:val="000000"/>
                <w:sz w:val="20"/>
              </w:rPr>
              <w:t xml:space="preserve">
рдың шешімі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Қоршағанор- </w:t>
            </w:r>
            <w:r>
              <w:br/>
            </w:r>
            <w:r>
              <w:rPr>
                <w:rFonts w:ascii="Times New Roman"/>
                <w:b w:val="false"/>
                <w:i w:val="false"/>
                <w:color w:val="000000"/>
                <w:sz w:val="20"/>
              </w:rPr>
              <w:t xml:space="preserve">
тамині,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- 100,0 </w:t>
            </w:r>
            <w:r>
              <w:br/>
            </w:r>
            <w:r>
              <w:rPr>
                <w:rFonts w:ascii="Times New Roman"/>
                <w:b w:val="false"/>
                <w:i w:val="false"/>
                <w:color w:val="000000"/>
                <w:sz w:val="20"/>
              </w:rPr>
              <w:t xml:space="preserve">
2009 ж. - 150,0 </w:t>
            </w:r>
            <w:r>
              <w:br/>
            </w:r>
            <w:r>
              <w:rPr>
                <w:rFonts w:ascii="Times New Roman"/>
                <w:b w:val="false"/>
                <w:i w:val="false"/>
                <w:color w:val="000000"/>
                <w:sz w:val="20"/>
              </w:rPr>
              <w:t xml:space="preserve">
2010 ж. - 200,0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4546,1 </w:t>
            </w:r>
            <w:r>
              <w:br/>
            </w:r>
            <w:r>
              <w:rPr>
                <w:rFonts w:ascii="Times New Roman"/>
                <w:b w:val="false"/>
                <w:i w:val="false"/>
                <w:color w:val="000000"/>
                <w:sz w:val="20"/>
              </w:rPr>
              <w:t xml:space="preserve">
2009 ж. - 5162,3 </w:t>
            </w:r>
            <w:r>
              <w:br/>
            </w:r>
            <w:r>
              <w:rPr>
                <w:rFonts w:ascii="Times New Roman"/>
                <w:b w:val="false"/>
                <w:i w:val="false"/>
                <w:color w:val="000000"/>
                <w:sz w:val="20"/>
              </w:rPr>
              <w:t xml:space="preserve">
2010 ж. - 6083,9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қалалар",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ауылдар",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жұмыс орын- </w:t>
            </w:r>
            <w:r>
              <w:br/>
            </w:r>
            <w:r>
              <w:rPr>
                <w:rFonts w:ascii="Times New Roman"/>
                <w:b w:val="false"/>
                <w:i w:val="false"/>
                <w:color w:val="000000"/>
                <w:sz w:val="20"/>
              </w:rPr>
              <w:t xml:space="preserve">
дары" жоба-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үйлестіру- </w:t>
            </w:r>
            <w:r>
              <w:br/>
            </w:r>
            <w:r>
              <w:rPr>
                <w:rFonts w:ascii="Times New Roman"/>
                <w:b w:val="false"/>
                <w:i w:val="false"/>
                <w:color w:val="000000"/>
                <w:sz w:val="20"/>
              </w:rPr>
              <w:t xml:space="preserve">
шілері үшін </w:t>
            </w:r>
            <w:r>
              <w:br/>
            </w:r>
            <w:r>
              <w:rPr>
                <w:rFonts w:ascii="Times New Roman"/>
                <w:b w:val="false"/>
                <w:i w:val="false"/>
                <w:color w:val="000000"/>
                <w:sz w:val="20"/>
              </w:rPr>
              <w:t xml:space="preserve">
өңірлік се- </w:t>
            </w:r>
            <w:r>
              <w:br/>
            </w:r>
            <w:r>
              <w:rPr>
                <w:rFonts w:ascii="Times New Roman"/>
                <w:b w:val="false"/>
                <w:i w:val="false"/>
                <w:color w:val="000000"/>
                <w:sz w:val="20"/>
              </w:rPr>
              <w:t xml:space="preserve">
минарлар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Қоршағанор- </w:t>
            </w:r>
            <w:r>
              <w:br/>
            </w:r>
            <w:r>
              <w:rPr>
                <w:rFonts w:ascii="Times New Roman"/>
                <w:b w:val="false"/>
                <w:i w:val="false"/>
                <w:color w:val="000000"/>
                <w:sz w:val="20"/>
              </w:rPr>
              <w:t xml:space="preserve">
тамині,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 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- 120,0 </w:t>
            </w:r>
            <w:r>
              <w:br/>
            </w:r>
            <w:r>
              <w:rPr>
                <w:rFonts w:ascii="Times New Roman"/>
                <w:b w:val="false"/>
                <w:i w:val="false"/>
                <w:color w:val="000000"/>
                <w:sz w:val="20"/>
              </w:rPr>
              <w:t xml:space="preserve">
2009 ж. - 150,0 </w:t>
            </w:r>
            <w:r>
              <w:br/>
            </w:r>
            <w:r>
              <w:rPr>
                <w:rFonts w:ascii="Times New Roman"/>
                <w:b w:val="false"/>
                <w:i w:val="false"/>
                <w:color w:val="000000"/>
                <w:sz w:val="20"/>
              </w:rPr>
              <w:t xml:space="preserve">
2010 ж. - 200,0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4404,8 </w:t>
            </w:r>
            <w:r>
              <w:br/>
            </w:r>
            <w:r>
              <w:rPr>
                <w:rFonts w:ascii="Times New Roman"/>
                <w:b w:val="false"/>
                <w:i w:val="false"/>
                <w:color w:val="000000"/>
                <w:sz w:val="20"/>
              </w:rPr>
              <w:t xml:space="preserve">
2009 ж. - 5197,6 </w:t>
            </w:r>
            <w:r>
              <w:br/>
            </w:r>
            <w:r>
              <w:rPr>
                <w:rFonts w:ascii="Times New Roman"/>
                <w:b w:val="false"/>
                <w:i w:val="false"/>
                <w:color w:val="000000"/>
                <w:sz w:val="20"/>
              </w:rPr>
              <w:t xml:space="preserve">
2010 ж. - 5044,9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ның салауа- </w:t>
            </w:r>
            <w:r>
              <w:br/>
            </w:r>
            <w:r>
              <w:rPr>
                <w:rFonts w:ascii="Times New Roman"/>
                <w:b w:val="false"/>
                <w:i w:val="false"/>
                <w:color w:val="000000"/>
                <w:sz w:val="20"/>
              </w:rPr>
              <w:t xml:space="preserve">
тты қалала- </w:t>
            </w:r>
            <w:r>
              <w:br/>
            </w:r>
            <w:r>
              <w:rPr>
                <w:rFonts w:ascii="Times New Roman"/>
                <w:b w:val="false"/>
                <w:i w:val="false"/>
                <w:color w:val="000000"/>
                <w:sz w:val="20"/>
              </w:rPr>
              <w:t xml:space="preserve">
ры" атты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және өңірлік фе- </w:t>
            </w:r>
            <w:r>
              <w:br/>
            </w:r>
            <w:r>
              <w:rPr>
                <w:rFonts w:ascii="Times New Roman"/>
                <w:b w:val="false"/>
                <w:i w:val="false"/>
                <w:color w:val="000000"/>
                <w:sz w:val="20"/>
              </w:rPr>
              <w:t xml:space="preserve">
стиваль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Қоршағанор- </w:t>
            </w:r>
            <w:r>
              <w:br/>
            </w:r>
            <w:r>
              <w:rPr>
                <w:rFonts w:ascii="Times New Roman"/>
                <w:b w:val="false"/>
                <w:i w:val="false"/>
                <w:color w:val="000000"/>
                <w:sz w:val="20"/>
              </w:rPr>
              <w:t xml:space="preserve">
тамині,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- 350,0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362,0 </w:t>
            </w:r>
            <w:r>
              <w:br/>
            </w:r>
            <w:r>
              <w:rPr>
                <w:rFonts w:ascii="Times New Roman"/>
                <w:b w:val="false"/>
                <w:i w:val="false"/>
                <w:color w:val="000000"/>
                <w:sz w:val="20"/>
              </w:rPr>
              <w:t xml:space="preserve">
2009 ж. - 395,0 </w:t>
            </w:r>
            <w:r>
              <w:br/>
            </w:r>
            <w:r>
              <w:rPr>
                <w:rFonts w:ascii="Times New Roman"/>
                <w:b w:val="false"/>
                <w:i w:val="false"/>
                <w:color w:val="000000"/>
                <w:sz w:val="20"/>
              </w:rPr>
              <w:t xml:space="preserve">
2010 ж. - 6011,5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ауыл" рес- </w:t>
            </w:r>
            <w:r>
              <w:br/>
            </w:r>
            <w:r>
              <w:rPr>
                <w:rFonts w:ascii="Times New Roman"/>
                <w:b w:val="false"/>
                <w:i w:val="false"/>
                <w:color w:val="000000"/>
                <w:sz w:val="20"/>
              </w:rPr>
              <w:t xml:space="preserve">
публикалық </w:t>
            </w:r>
            <w:r>
              <w:br/>
            </w:r>
            <w:r>
              <w:rPr>
                <w:rFonts w:ascii="Times New Roman"/>
                <w:b w:val="false"/>
                <w:i w:val="false"/>
                <w:color w:val="000000"/>
                <w:sz w:val="20"/>
              </w:rPr>
              <w:t xml:space="preserve">
конкурсын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- 220,0 </w:t>
            </w:r>
            <w:r>
              <w:br/>
            </w:r>
            <w:r>
              <w:rPr>
                <w:rFonts w:ascii="Times New Roman"/>
                <w:b w:val="false"/>
                <w:i w:val="false"/>
                <w:color w:val="000000"/>
                <w:sz w:val="20"/>
              </w:rPr>
              <w:t xml:space="preserve">
2009 ж. - 235,0 </w:t>
            </w:r>
            <w:r>
              <w:br/>
            </w:r>
            <w:r>
              <w:rPr>
                <w:rFonts w:ascii="Times New Roman"/>
                <w:b w:val="false"/>
                <w:i w:val="false"/>
                <w:color w:val="000000"/>
                <w:sz w:val="20"/>
              </w:rPr>
              <w:t xml:space="preserve">
2010 ж. - 220,0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4110,3 </w:t>
            </w:r>
            <w:r>
              <w:br/>
            </w:r>
            <w:r>
              <w:rPr>
                <w:rFonts w:ascii="Times New Roman"/>
                <w:b w:val="false"/>
                <w:i w:val="false"/>
                <w:color w:val="000000"/>
                <w:sz w:val="20"/>
              </w:rPr>
              <w:t xml:space="preserve">
2009 ж. - 4550,1 </w:t>
            </w:r>
            <w:r>
              <w:br/>
            </w:r>
            <w:r>
              <w:rPr>
                <w:rFonts w:ascii="Times New Roman"/>
                <w:b w:val="false"/>
                <w:i w:val="false"/>
                <w:color w:val="000000"/>
                <w:sz w:val="20"/>
              </w:rPr>
              <w:t xml:space="preserve">
2010 ж. - 5085,8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 </w:t>
            </w:r>
            <w:r>
              <w:br/>
            </w:r>
            <w:r>
              <w:rPr>
                <w:rFonts w:ascii="Times New Roman"/>
                <w:b w:val="false"/>
                <w:i w:val="false"/>
                <w:color w:val="000000"/>
                <w:sz w:val="20"/>
              </w:rPr>
              <w:t xml:space="preserve">
тейтіндер- </w:t>
            </w:r>
            <w:r>
              <w:br/>
            </w:r>
            <w:r>
              <w:rPr>
                <w:rFonts w:ascii="Times New Roman"/>
                <w:b w:val="false"/>
                <w:i w:val="false"/>
                <w:color w:val="000000"/>
                <w:sz w:val="20"/>
              </w:rPr>
              <w:t xml:space="preserve">
дің қауіп- </w:t>
            </w:r>
            <w:r>
              <w:br/>
            </w:r>
            <w:r>
              <w:rPr>
                <w:rFonts w:ascii="Times New Roman"/>
                <w:b w:val="false"/>
                <w:i w:val="false"/>
                <w:color w:val="000000"/>
                <w:sz w:val="20"/>
              </w:rPr>
              <w:t xml:space="preserve">
сіз тәрті- </w:t>
            </w:r>
            <w:r>
              <w:br/>
            </w:r>
            <w:r>
              <w:rPr>
                <w:rFonts w:ascii="Times New Roman"/>
                <w:b w:val="false"/>
                <w:i w:val="false"/>
                <w:color w:val="000000"/>
                <w:sz w:val="20"/>
              </w:rPr>
              <w:t xml:space="preserve">
бінің мә- </w:t>
            </w:r>
            <w:r>
              <w:br/>
            </w:r>
            <w:r>
              <w:rPr>
                <w:rFonts w:ascii="Times New Roman"/>
                <w:b w:val="false"/>
                <w:i w:val="false"/>
                <w:color w:val="000000"/>
                <w:sz w:val="20"/>
              </w:rPr>
              <w:t xml:space="preserve">
дениеті жо- </w:t>
            </w:r>
            <w:r>
              <w:br/>
            </w:r>
            <w:r>
              <w:rPr>
                <w:rFonts w:ascii="Times New Roman"/>
                <w:b w:val="false"/>
                <w:i w:val="false"/>
                <w:color w:val="000000"/>
                <w:sz w:val="20"/>
              </w:rPr>
              <w:t xml:space="preserve">
ғары кәсіп- </w:t>
            </w:r>
            <w:r>
              <w:br/>
            </w:r>
            <w:r>
              <w:rPr>
                <w:rFonts w:ascii="Times New Roman"/>
                <w:b w:val="false"/>
                <w:i w:val="false"/>
                <w:color w:val="000000"/>
                <w:sz w:val="20"/>
              </w:rPr>
              <w:t xml:space="preserve">
орын" атты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өңірлік ко- </w:t>
            </w:r>
            <w:r>
              <w:br/>
            </w:r>
            <w:r>
              <w:rPr>
                <w:rFonts w:ascii="Times New Roman"/>
                <w:b w:val="false"/>
                <w:i w:val="false"/>
                <w:color w:val="000000"/>
                <w:sz w:val="20"/>
              </w:rPr>
              <w:t xml:space="preserve">
нкурстар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w:t>
            </w:r>
            <w:r>
              <w:br/>
            </w:r>
            <w:r>
              <w:rPr>
                <w:rFonts w:ascii="Times New Roman"/>
                <w:b w:val="false"/>
                <w:i w:val="false"/>
                <w:color w:val="000000"/>
                <w:sz w:val="20"/>
              </w:rPr>
              <w:t xml:space="preserve">
200,0 </w:t>
            </w:r>
            <w:r>
              <w:br/>
            </w:r>
            <w:r>
              <w:rPr>
                <w:rFonts w:ascii="Times New Roman"/>
                <w:b w:val="false"/>
                <w:i w:val="false"/>
                <w:color w:val="000000"/>
                <w:sz w:val="20"/>
              </w:rPr>
              <w:t xml:space="preserve">
2009 ж. - </w:t>
            </w:r>
            <w:r>
              <w:br/>
            </w:r>
            <w:r>
              <w:rPr>
                <w:rFonts w:ascii="Times New Roman"/>
                <w:b w:val="false"/>
                <w:i w:val="false"/>
                <w:color w:val="000000"/>
                <w:sz w:val="20"/>
              </w:rPr>
              <w:t xml:space="preserve">
235,0 </w:t>
            </w:r>
            <w:r>
              <w:br/>
            </w:r>
            <w:r>
              <w:rPr>
                <w:rFonts w:ascii="Times New Roman"/>
                <w:b w:val="false"/>
                <w:i w:val="false"/>
                <w:color w:val="000000"/>
                <w:sz w:val="20"/>
              </w:rPr>
              <w:t xml:space="preserve">
2010 ж. - </w:t>
            </w:r>
            <w:r>
              <w:br/>
            </w:r>
            <w:r>
              <w:rPr>
                <w:rFonts w:ascii="Times New Roman"/>
                <w:b w:val="false"/>
                <w:i w:val="false"/>
                <w:color w:val="000000"/>
                <w:sz w:val="20"/>
              </w:rPr>
              <w:t xml:space="preserve">
220,0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3179,2 </w:t>
            </w:r>
            <w:r>
              <w:br/>
            </w:r>
            <w:r>
              <w:rPr>
                <w:rFonts w:ascii="Times New Roman"/>
                <w:b w:val="false"/>
                <w:i w:val="false"/>
                <w:color w:val="000000"/>
                <w:sz w:val="20"/>
              </w:rPr>
              <w:t xml:space="preserve">
2009 ж. - </w:t>
            </w:r>
            <w:r>
              <w:br/>
            </w:r>
            <w:r>
              <w:rPr>
                <w:rFonts w:ascii="Times New Roman"/>
                <w:b w:val="false"/>
                <w:i w:val="false"/>
                <w:color w:val="000000"/>
                <w:sz w:val="20"/>
              </w:rPr>
              <w:t xml:space="preserve">
3941,9 </w:t>
            </w:r>
            <w:r>
              <w:br/>
            </w:r>
            <w:r>
              <w:rPr>
                <w:rFonts w:ascii="Times New Roman"/>
                <w:b w:val="false"/>
                <w:i w:val="false"/>
                <w:color w:val="000000"/>
                <w:sz w:val="20"/>
              </w:rPr>
              <w:t xml:space="preserve">
2010 ж. - </w:t>
            </w:r>
            <w:r>
              <w:br/>
            </w:r>
            <w:r>
              <w:rPr>
                <w:rFonts w:ascii="Times New Roman"/>
                <w:b w:val="false"/>
                <w:i w:val="false"/>
                <w:color w:val="000000"/>
                <w:sz w:val="20"/>
              </w:rPr>
              <w:t xml:space="preserve">
4291,8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экологиялық тәртіп және білім беру </w:t>
            </w:r>
            <w:r>
              <w:br/>
            </w:r>
            <w:r>
              <w:rPr>
                <w:rFonts w:ascii="Times New Roman"/>
                <w:b w:val="false"/>
                <w:i w:val="false"/>
                <w:color w:val="000000"/>
                <w:sz w:val="20"/>
              </w:rPr>
              <w:t xml:space="preserve">
проблемала- </w:t>
            </w:r>
            <w:r>
              <w:br/>
            </w:r>
            <w:r>
              <w:rPr>
                <w:rFonts w:ascii="Times New Roman"/>
                <w:b w:val="false"/>
                <w:i w:val="false"/>
                <w:color w:val="000000"/>
                <w:sz w:val="20"/>
              </w:rPr>
              <w:t xml:space="preserve">
ры, ДДҰ-ның </w:t>
            </w:r>
            <w:r>
              <w:br/>
            </w:r>
            <w:r>
              <w:rPr>
                <w:rFonts w:ascii="Times New Roman"/>
                <w:b w:val="false"/>
                <w:i w:val="false"/>
                <w:color w:val="000000"/>
                <w:sz w:val="20"/>
              </w:rPr>
              <w:t xml:space="preserve">
жобалары </w:t>
            </w:r>
            <w:r>
              <w:br/>
            </w:r>
            <w:r>
              <w:rPr>
                <w:rFonts w:ascii="Times New Roman"/>
                <w:b w:val="false"/>
                <w:i w:val="false"/>
                <w:color w:val="000000"/>
                <w:sz w:val="20"/>
              </w:rPr>
              <w:t xml:space="preserve">
бойынша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шығару (бу- </w:t>
            </w:r>
            <w:r>
              <w:br/>
            </w:r>
            <w:r>
              <w:rPr>
                <w:rFonts w:ascii="Times New Roman"/>
                <w:b w:val="false"/>
                <w:i w:val="false"/>
                <w:color w:val="000000"/>
                <w:sz w:val="20"/>
              </w:rPr>
              <w:t xml:space="preserve">
клеттер, </w:t>
            </w:r>
            <w:r>
              <w:br/>
            </w:r>
            <w:r>
              <w:rPr>
                <w:rFonts w:ascii="Times New Roman"/>
                <w:b w:val="false"/>
                <w:i w:val="false"/>
                <w:color w:val="000000"/>
                <w:sz w:val="20"/>
              </w:rPr>
              <w:t xml:space="preserve">
парақшалар,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әдістемелік </w:t>
            </w:r>
            <w:r>
              <w:br/>
            </w:r>
            <w:r>
              <w:rPr>
                <w:rFonts w:ascii="Times New Roman"/>
                <w:b w:val="false"/>
                <w:i w:val="false"/>
                <w:color w:val="000000"/>
                <w:sz w:val="20"/>
              </w:rPr>
              <w:t xml:space="preserve">
әзірлеме- </w:t>
            </w:r>
            <w:r>
              <w:br/>
            </w:r>
            <w:r>
              <w:rPr>
                <w:rFonts w:ascii="Times New Roman"/>
                <w:b w:val="false"/>
                <w:i w:val="false"/>
                <w:color w:val="000000"/>
                <w:sz w:val="20"/>
              </w:rPr>
              <w:t xml:space="preserve">
лер)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w:t>
            </w:r>
            <w:r>
              <w:br/>
            </w:r>
            <w:r>
              <w:rPr>
                <w:rFonts w:ascii="Times New Roman"/>
                <w:b w:val="false"/>
                <w:i w:val="false"/>
                <w:color w:val="000000"/>
                <w:sz w:val="20"/>
              </w:rPr>
              <w:t xml:space="preserve">
250,0 </w:t>
            </w:r>
            <w:r>
              <w:br/>
            </w:r>
            <w:r>
              <w:rPr>
                <w:rFonts w:ascii="Times New Roman"/>
                <w:b w:val="false"/>
                <w:i w:val="false"/>
                <w:color w:val="000000"/>
                <w:sz w:val="20"/>
              </w:rPr>
              <w:t xml:space="preserve">
2009 ж. - </w:t>
            </w:r>
            <w:r>
              <w:br/>
            </w:r>
            <w:r>
              <w:rPr>
                <w:rFonts w:ascii="Times New Roman"/>
                <w:b w:val="false"/>
                <w:i w:val="false"/>
                <w:color w:val="000000"/>
                <w:sz w:val="20"/>
              </w:rPr>
              <w:t xml:space="preserve">
300,0 </w:t>
            </w:r>
            <w:r>
              <w:br/>
            </w:r>
            <w:r>
              <w:rPr>
                <w:rFonts w:ascii="Times New Roman"/>
                <w:b w:val="false"/>
                <w:i w:val="false"/>
                <w:color w:val="000000"/>
                <w:sz w:val="20"/>
              </w:rPr>
              <w:t xml:space="preserve">
2010 ж. - </w:t>
            </w:r>
            <w:r>
              <w:br/>
            </w:r>
            <w:r>
              <w:rPr>
                <w:rFonts w:ascii="Times New Roman"/>
                <w:b w:val="false"/>
                <w:i w:val="false"/>
                <w:color w:val="000000"/>
                <w:sz w:val="20"/>
              </w:rPr>
              <w:t xml:space="preserve">
250,0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6508,8 </w:t>
            </w:r>
            <w:r>
              <w:br/>
            </w:r>
            <w:r>
              <w:rPr>
                <w:rFonts w:ascii="Times New Roman"/>
                <w:b w:val="false"/>
                <w:i w:val="false"/>
                <w:color w:val="000000"/>
                <w:sz w:val="20"/>
              </w:rPr>
              <w:t xml:space="preserve">
2009 ж. - </w:t>
            </w:r>
            <w:r>
              <w:br/>
            </w:r>
            <w:r>
              <w:rPr>
                <w:rFonts w:ascii="Times New Roman"/>
                <w:b w:val="false"/>
                <w:i w:val="false"/>
                <w:color w:val="000000"/>
                <w:sz w:val="20"/>
              </w:rPr>
              <w:t xml:space="preserve">
7032,4 </w:t>
            </w:r>
            <w:r>
              <w:br/>
            </w:r>
            <w:r>
              <w:rPr>
                <w:rFonts w:ascii="Times New Roman"/>
                <w:b w:val="false"/>
                <w:i w:val="false"/>
                <w:color w:val="000000"/>
                <w:sz w:val="20"/>
              </w:rPr>
              <w:t xml:space="preserve">
2010 ж. - </w:t>
            </w:r>
            <w:r>
              <w:br/>
            </w:r>
            <w:r>
              <w:rPr>
                <w:rFonts w:ascii="Times New Roman"/>
                <w:b w:val="false"/>
                <w:i w:val="false"/>
                <w:color w:val="000000"/>
                <w:sz w:val="20"/>
              </w:rPr>
              <w:t xml:space="preserve">
7917,8 </w:t>
            </w:r>
          </w:p>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28451,9 </w:t>
            </w:r>
            <w:r>
              <w:br/>
            </w:r>
            <w:r>
              <w:rPr>
                <w:rFonts w:ascii="Times New Roman"/>
                <w:b w:val="false"/>
                <w:i w:val="false"/>
                <w:color w:val="000000"/>
                <w:sz w:val="20"/>
              </w:rPr>
              <w:t xml:space="preserve">
2010 ж. - </w:t>
            </w:r>
            <w:r>
              <w:br/>
            </w:r>
            <w:r>
              <w:rPr>
                <w:rFonts w:ascii="Times New Roman"/>
                <w:b w:val="false"/>
                <w:i w:val="false"/>
                <w:color w:val="000000"/>
                <w:sz w:val="20"/>
              </w:rPr>
              <w:t xml:space="preserve">
27267,7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ұйымдарды тарта отырып, салауатты өмір салтын қалыптастыру саласындағы әлеуметтік жобаларды іске асыру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ДСМ-ге ақпарат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жылдар 1-4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104979,3 </w:t>
            </w:r>
            <w:r>
              <w:br/>
            </w:r>
            <w:r>
              <w:rPr>
                <w:rFonts w:ascii="Times New Roman"/>
                <w:b w:val="false"/>
                <w:i w:val="false"/>
                <w:color w:val="000000"/>
                <w:sz w:val="20"/>
              </w:rPr>
              <w:t xml:space="preserve">
2010 ж. - </w:t>
            </w:r>
            <w:r>
              <w:br/>
            </w:r>
            <w:r>
              <w:rPr>
                <w:rFonts w:ascii="Times New Roman"/>
                <w:b w:val="false"/>
                <w:i w:val="false"/>
                <w:color w:val="000000"/>
                <w:sz w:val="20"/>
              </w:rPr>
              <w:t xml:space="preserve">
104979,3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Салауатты өмір салтын қалыптастыру үшін құқықтық ортаны </w:t>
            </w:r>
            <w:r>
              <w:br/>
            </w:r>
            <w:r>
              <w:rPr>
                <w:rFonts w:ascii="Times New Roman"/>
                <w:b w:val="false"/>
                <w:i w:val="false"/>
                <w:color w:val="000000"/>
                <w:sz w:val="20"/>
              </w:rPr>
              <w:t>
</w:t>
            </w:r>
            <w:r>
              <w:rPr>
                <w:rFonts w:ascii="Times New Roman"/>
                <w:b/>
                <w:i w:val="false"/>
                <w:color w:val="000000"/>
                <w:sz w:val="20"/>
              </w:rPr>
              <w:t xml:space="preserve">қамтамасыз ету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ал- </w:t>
            </w:r>
            <w:r>
              <w:br/>
            </w:r>
            <w:r>
              <w:rPr>
                <w:rFonts w:ascii="Times New Roman"/>
                <w:b w:val="false"/>
                <w:i w:val="false"/>
                <w:color w:val="000000"/>
                <w:sz w:val="20"/>
              </w:rPr>
              <w:t xml:space="preserve">
коголь өні- </w:t>
            </w:r>
            <w:r>
              <w:br/>
            </w:r>
            <w:r>
              <w:rPr>
                <w:rFonts w:ascii="Times New Roman"/>
                <w:b w:val="false"/>
                <w:i w:val="false"/>
                <w:color w:val="000000"/>
                <w:sz w:val="20"/>
              </w:rPr>
              <w:t xml:space="preserve">
мдерін са- </w:t>
            </w:r>
            <w:r>
              <w:br/>
            </w:r>
            <w:r>
              <w:rPr>
                <w:rFonts w:ascii="Times New Roman"/>
                <w:b w:val="false"/>
                <w:i w:val="false"/>
                <w:color w:val="000000"/>
                <w:sz w:val="20"/>
              </w:rPr>
              <w:t xml:space="preserve">
тудан және айыппұл са- </w:t>
            </w:r>
            <w:r>
              <w:br/>
            </w:r>
            <w:r>
              <w:rPr>
                <w:rFonts w:ascii="Times New Roman"/>
                <w:b w:val="false"/>
                <w:i w:val="false"/>
                <w:color w:val="000000"/>
                <w:sz w:val="20"/>
              </w:rPr>
              <w:t xml:space="preserve">
нкциялары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бюджетке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түсім- </w:t>
            </w:r>
            <w:r>
              <w:br/>
            </w:r>
            <w:r>
              <w:rPr>
                <w:rFonts w:ascii="Times New Roman"/>
                <w:b w:val="false"/>
                <w:i w:val="false"/>
                <w:color w:val="000000"/>
                <w:sz w:val="20"/>
              </w:rPr>
              <w:t xml:space="preserve">
дерден 1%- </w:t>
            </w:r>
            <w:r>
              <w:br/>
            </w:r>
            <w:r>
              <w:rPr>
                <w:rFonts w:ascii="Times New Roman"/>
                <w:b w:val="false"/>
                <w:i w:val="false"/>
                <w:color w:val="000000"/>
                <w:sz w:val="20"/>
              </w:rPr>
              <w:t xml:space="preserve">
ды аудару тетігін қа- </w:t>
            </w:r>
            <w:r>
              <w:br/>
            </w:r>
            <w:r>
              <w:rPr>
                <w:rFonts w:ascii="Times New Roman"/>
                <w:b w:val="false"/>
                <w:i w:val="false"/>
                <w:color w:val="000000"/>
                <w:sz w:val="20"/>
              </w:rPr>
              <w:t xml:space="preserve">
лыптастыра </w:t>
            </w:r>
            <w:r>
              <w:br/>
            </w:r>
            <w:r>
              <w:rPr>
                <w:rFonts w:ascii="Times New Roman"/>
                <w:b w:val="false"/>
                <w:i w:val="false"/>
                <w:color w:val="000000"/>
                <w:sz w:val="20"/>
              </w:rPr>
              <w:t xml:space="preserve">
отырып, Са- </w:t>
            </w:r>
            <w:r>
              <w:br/>
            </w:r>
            <w:r>
              <w:rPr>
                <w:rFonts w:ascii="Times New Roman"/>
                <w:b w:val="false"/>
                <w:i w:val="false"/>
                <w:color w:val="000000"/>
                <w:sz w:val="20"/>
              </w:rPr>
              <w:t xml:space="preserve">
лауатты өмір салты қорын құру жөнінде ұсыныстар </w:t>
            </w:r>
            <w:r>
              <w:br/>
            </w:r>
            <w:r>
              <w:rPr>
                <w:rFonts w:ascii="Times New Roman"/>
                <w:b w:val="false"/>
                <w:i w:val="false"/>
                <w:color w:val="000000"/>
                <w:sz w:val="20"/>
              </w:rPr>
              <w:t xml:space="preserve">
әзірлеу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Үкіметі- </w:t>
            </w:r>
            <w:r>
              <w:br/>
            </w:r>
            <w:r>
              <w:rPr>
                <w:rFonts w:ascii="Times New Roman"/>
                <w:b w:val="false"/>
                <w:i w:val="false"/>
                <w:color w:val="000000"/>
                <w:sz w:val="20"/>
              </w:rPr>
              <w:t xml:space="preserve">
не ұсы- </w:t>
            </w:r>
            <w:r>
              <w:br/>
            </w:r>
            <w:r>
              <w:rPr>
                <w:rFonts w:ascii="Times New Roman"/>
                <w:b w:val="false"/>
                <w:i w:val="false"/>
                <w:color w:val="000000"/>
                <w:sz w:val="20"/>
              </w:rPr>
              <w:t xml:space="preserve">
ныстар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25 қаңтар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w:t>
            </w:r>
            <w:r>
              <w:br/>
            </w:r>
            <w:r>
              <w:rPr>
                <w:rFonts w:ascii="Times New Roman"/>
                <w:b w:val="false"/>
                <w:i w:val="false"/>
                <w:color w:val="000000"/>
                <w:sz w:val="20"/>
              </w:rPr>
              <w:t xml:space="preserve">
өмір салты </w:t>
            </w:r>
            <w:r>
              <w:br/>
            </w:r>
            <w:r>
              <w:rPr>
                <w:rFonts w:ascii="Times New Roman"/>
                <w:b w:val="false"/>
                <w:i w:val="false"/>
                <w:color w:val="000000"/>
                <w:sz w:val="20"/>
              </w:rPr>
              <w:t xml:space="preserve">
мен денсау- </w:t>
            </w:r>
            <w:r>
              <w:br/>
            </w:r>
            <w:r>
              <w:rPr>
                <w:rFonts w:ascii="Times New Roman"/>
                <w:b w:val="false"/>
                <w:i w:val="false"/>
                <w:color w:val="000000"/>
                <w:sz w:val="20"/>
              </w:rPr>
              <w:t xml:space="preserve">
лық жағдай- </w:t>
            </w:r>
            <w:r>
              <w:br/>
            </w:r>
            <w:r>
              <w:rPr>
                <w:rFonts w:ascii="Times New Roman"/>
                <w:b w:val="false"/>
                <w:i w:val="false"/>
                <w:color w:val="000000"/>
                <w:sz w:val="20"/>
              </w:rPr>
              <w:t xml:space="preserve">
ына әсер ететін Қа- </w:t>
            </w:r>
            <w:r>
              <w:br/>
            </w:r>
            <w:r>
              <w:rPr>
                <w:rFonts w:ascii="Times New Roman"/>
                <w:b w:val="false"/>
                <w:i w:val="false"/>
                <w:color w:val="000000"/>
                <w:sz w:val="20"/>
              </w:rPr>
              <w:t xml:space="preserve">
зақстан Ре- </w:t>
            </w:r>
            <w:r>
              <w:br/>
            </w:r>
            <w:r>
              <w:rPr>
                <w:rFonts w:ascii="Times New Roman"/>
                <w:b w:val="false"/>
                <w:i w:val="false"/>
                <w:color w:val="000000"/>
                <w:sz w:val="20"/>
              </w:rPr>
              <w:t xml:space="preserve">
спубликасы- </w:t>
            </w:r>
            <w:r>
              <w:br/>
            </w:r>
            <w:r>
              <w:rPr>
                <w:rFonts w:ascii="Times New Roman"/>
                <w:b w:val="false"/>
                <w:i w:val="false"/>
                <w:color w:val="000000"/>
                <w:sz w:val="20"/>
              </w:rPr>
              <w:t xml:space="preserve">
ның қолда- </w:t>
            </w:r>
            <w:r>
              <w:br/>
            </w:r>
            <w:r>
              <w:rPr>
                <w:rFonts w:ascii="Times New Roman"/>
                <w:b w:val="false"/>
                <w:i w:val="false"/>
                <w:color w:val="000000"/>
                <w:sz w:val="20"/>
              </w:rPr>
              <w:t xml:space="preserve">
ныстағы за- </w:t>
            </w:r>
            <w:r>
              <w:br/>
            </w:r>
            <w:r>
              <w:rPr>
                <w:rFonts w:ascii="Times New Roman"/>
                <w:b w:val="false"/>
                <w:i w:val="false"/>
                <w:color w:val="000000"/>
                <w:sz w:val="20"/>
              </w:rPr>
              <w:t xml:space="preserve">
ңнамалық актілеріне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мен толық- </w:t>
            </w:r>
            <w:r>
              <w:br/>
            </w:r>
            <w:r>
              <w:rPr>
                <w:rFonts w:ascii="Times New Roman"/>
                <w:b w:val="false"/>
                <w:i w:val="false"/>
                <w:color w:val="000000"/>
                <w:sz w:val="20"/>
              </w:rPr>
              <w:t xml:space="preserve">
тырулар ен- </w:t>
            </w:r>
            <w:r>
              <w:br/>
            </w:r>
            <w:r>
              <w:rPr>
                <w:rFonts w:ascii="Times New Roman"/>
                <w:b w:val="false"/>
                <w:i w:val="false"/>
                <w:color w:val="000000"/>
                <w:sz w:val="20"/>
              </w:rPr>
              <w:t xml:space="preserve">
гізу жөнін- </w:t>
            </w:r>
            <w:r>
              <w:br/>
            </w:r>
            <w:r>
              <w:rPr>
                <w:rFonts w:ascii="Times New Roman"/>
                <w:b w:val="false"/>
                <w:i w:val="false"/>
                <w:color w:val="000000"/>
                <w:sz w:val="20"/>
              </w:rPr>
              <w:t xml:space="preserve">
дегі заң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әзірлеу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Үкіметі жанында- </w:t>
            </w:r>
            <w:r>
              <w:br/>
            </w:r>
            <w:r>
              <w:rPr>
                <w:rFonts w:ascii="Times New Roman"/>
                <w:b w:val="false"/>
                <w:i w:val="false"/>
                <w:color w:val="000000"/>
                <w:sz w:val="20"/>
              </w:rPr>
              <w:t xml:space="preserve">
ғы заң жобалау қызметі мәселе- </w:t>
            </w:r>
            <w:r>
              <w:br/>
            </w:r>
            <w:r>
              <w:rPr>
                <w:rFonts w:ascii="Times New Roman"/>
                <w:b w:val="false"/>
                <w:i w:val="false"/>
                <w:color w:val="000000"/>
                <w:sz w:val="20"/>
              </w:rPr>
              <w:t xml:space="preserve">
лері бойынша ведомст- </w:t>
            </w:r>
            <w:r>
              <w:br/>
            </w:r>
            <w:r>
              <w:rPr>
                <w:rFonts w:ascii="Times New Roman"/>
                <w:b w:val="false"/>
                <w:i w:val="false"/>
                <w:color w:val="000000"/>
                <w:sz w:val="20"/>
              </w:rPr>
              <w:t xml:space="preserve">
воаралық комис- </w:t>
            </w:r>
            <w:r>
              <w:br/>
            </w:r>
            <w:r>
              <w:rPr>
                <w:rFonts w:ascii="Times New Roman"/>
                <w:b w:val="false"/>
                <w:i w:val="false"/>
                <w:color w:val="000000"/>
                <w:sz w:val="20"/>
              </w:rPr>
              <w:t xml:space="preserve">
сияға ұсыныс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МАМ, ІІМ,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Салауатты өмір салтын қалыптастыруды ғылыми сүйемелдеу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өмір салтын </w:t>
            </w:r>
            <w:r>
              <w:br/>
            </w:r>
            <w:r>
              <w:rPr>
                <w:rFonts w:ascii="Times New Roman"/>
                <w:b w:val="false"/>
                <w:i w:val="false"/>
                <w:color w:val="000000"/>
                <w:sz w:val="20"/>
              </w:rPr>
              <w:t xml:space="preserve">
қалыптасты- </w:t>
            </w:r>
            <w:r>
              <w:br/>
            </w:r>
            <w:r>
              <w:rPr>
                <w:rFonts w:ascii="Times New Roman"/>
                <w:b w:val="false"/>
                <w:i w:val="false"/>
                <w:color w:val="000000"/>
                <w:sz w:val="20"/>
              </w:rPr>
              <w:t xml:space="preserve">
руға және денсаулық </w:t>
            </w:r>
            <w:r>
              <w:br/>
            </w:r>
            <w:r>
              <w:rPr>
                <w:rFonts w:ascii="Times New Roman"/>
                <w:b w:val="false"/>
                <w:i w:val="false"/>
                <w:color w:val="000000"/>
                <w:sz w:val="20"/>
              </w:rPr>
              <w:t xml:space="preserve">
сақтаудың </w:t>
            </w:r>
            <w:r>
              <w:br/>
            </w:r>
            <w:r>
              <w:rPr>
                <w:rFonts w:ascii="Times New Roman"/>
                <w:b w:val="false"/>
                <w:i w:val="false"/>
                <w:color w:val="000000"/>
                <w:sz w:val="20"/>
              </w:rPr>
              <w:t xml:space="preserve">
бастапқы </w:t>
            </w:r>
            <w:r>
              <w:br/>
            </w:r>
            <w:r>
              <w:rPr>
                <w:rFonts w:ascii="Times New Roman"/>
                <w:b w:val="false"/>
                <w:i w:val="false"/>
                <w:color w:val="000000"/>
                <w:sz w:val="20"/>
              </w:rPr>
              <w:t xml:space="preserve">
буынында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алуға </w:t>
            </w:r>
            <w:r>
              <w:br/>
            </w:r>
            <w:r>
              <w:rPr>
                <w:rFonts w:ascii="Times New Roman"/>
                <w:b w:val="false"/>
                <w:i w:val="false"/>
                <w:color w:val="000000"/>
                <w:sz w:val="20"/>
              </w:rPr>
              <w:t xml:space="preserve">
ұйымдастыру-басқару </w:t>
            </w:r>
            <w:r>
              <w:br/>
            </w:r>
            <w:r>
              <w:rPr>
                <w:rFonts w:ascii="Times New Roman"/>
                <w:b w:val="false"/>
                <w:i w:val="false"/>
                <w:color w:val="000000"/>
                <w:sz w:val="20"/>
              </w:rPr>
              <w:t xml:space="preserve">
тәсілдері" </w:t>
            </w:r>
            <w:r>
              <w:br/>
            </w:r>
            <w:r>
              <w:rPr>
                <w:rFonts w:ascii="Times New Roman"/>
                <w:b w:val="false"/>
                <w:i w:val="false"/>
                <w:color w:val="000000"/>
                <w:sz w:val="20"/>
              </w:rPr>
              <w:t xml:space="preserve">
атты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жалғастыру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тоқсан сайын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"Денсаулық сақтау саласындағы қолданбалы ғылыми зерттеулер"бағдарлама- </w:t>
            </w:r>
            <w:r>
              <w:br/>
            </w:r>
            <w:r>
              <w:rPr>
                <w:rFonts w:ascii="Times New Roman"/>
                <w:b w:val="false"/>
                <w:i w:val="false"/>
                <w:color w:val="000000"/>
                <w:sz w:val="20"/>
              </w:rPr>
              <w:t xml:space="preserve">
сы бойынша қаражат шегінде 2008 ж. - 20497,0 </w:t>
            </w:r>
            <w:r>
              <w:br/>
            </w:r>
            <w:r>
              <w:rPr>
                <w:rFonts w:ascii="Times New Roman"/>
                <w:b w:val="false"/>
                <w:i w:val="false"/>
                <w:color w:val="000000"/>
                <w:sz w:val="20"/>
              </w:rPr>
              <w:t xml:space="preserve">
2009 ж. - 45000,0 </w:t>
            </w:r>
            <w:r>
              <w:br/>
            </w:r>
            <w:r>
              <w:rPr>
                <w:rFonts w:ascii="Times New Roman"/>
                <w:b w:val="false"/>
                <w:i w:val="false"/>
                <w:color w:val="000000"/>
                <w:sz w:val="20"/>
              </w:rPr>
              <w:t xml:space="preserve">
2010 ж. - 48000,0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ше- </w:t>
            </w:r>
            <w:r>
              <w:br/>
            </w:r>
            <w:r>
              <w:rPr>
                <w:rFonts w:ascii="Times New Roman"/>
                <w:b w:val="false"/>
                <w:i w:val="false"/>
                <w:color w:val="000000"/>
                <w:sz w:val="20"/>
              </w:rPr>
              <w:t xml:space="preserve">
гушіліктің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 ре- </w:t>
            </w:r>
            <w:r>
              <w:br/>
            </w:r>
            <w:r>
              <w:rPr>
                <w:rFonts w:ascii="Times New Roman"/>
                <w:b w:val="false"/>
                <w:i w:val="false"/>
                <w:color w:val="000000"/>
                <w:sz w:val="20"/>
              </w:rPr>
              <w:t xml:space="preserve">
спубликалық </w:t>
            </w:r>
            <w:r>
              <w:br/>
            </w:r>
            <w:r>
              <w:rPr>
                <w:rFonts w:ascii="Times New Roman"/>
                <w:b w:val="false"/>
                <w:i w:val="false"/>
                <w:color w:val="000000"/>
                <w:sz w:val="20"/>
              </w:rPr>
              <w:t xml:space="preserve">
ғылыми-тә- </w:t>
            </w:r>
            <w:r>
              <w:br/>
            </w:r>
            <w:r>
              <w:rPr>
                <w:rFonts w:ascii="Times New Roman"/>
                <w:b w:val="false"/>
                <w:i w:val="false"/>
                <w:color w:val="000000"/>
                <w:sz w:val="20"/>
              </w:rPr>
              <w:t xml:space="preserve">
жірибелік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- 1600,0 </w:t>
            </w:r>
            <w:r>
              <w:br/>
            </w:r>
            <w:r>
              <w:rPr>
                <w:rFonts w:ascii="Times New Roman"/>
                <w:b w:val="false"/>
                <w:i w:val="false"/>
                <w:color w:val="000000"/>
                <w:sz w:val="20"/>
              </w:rPr>
              <w:t xml:space="preserve">
2010 ж. - 1750,0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3552,8 </w:t>
            </w:r>
            <w:r>
              <w:br/>
            </w:r>
            <w:r>
              <w:rPr>
                <w:rFonts w:ascii="Times New Roman"/>
                <w:b w:val="false"/>
                <w:i w:val="false"/>
                <w:color w:val="000000"/>
                <w:sz w:val="20"/>
              </w:rPr>
              <w:t xml:space="preserve">
2010 ж. - 4008,9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СӨСҚ маман- </w:t>
            </w:r>
            <w:r>
              <w:br/>
            </w:r>
            <w:r>
              <w:rPr>
                <w:rFonts w:ascii="Times New Roman"/>
                <w:b w:val="false"/>
                <w:i w:val="false"/>
                <w:color w:val="000000"/>
                <w:sz w:val="20"/>
              </w:rPr>
              <w:t xml:space="preserve">
дарының 3 </w:t>
            </w:r>
            <w:r>
              <w:br/>
            </w:r>
            <w:r>
              <w:rPr>
                <w:rFonts w:ascii="Times New Roman"/>
                <w:b w:val="false"/>
                <w:i w:val="false"/>
                <w:color w:val="000000"/>
                <w:sz w:val="20"/>
              </w:rPr>
              <w:t xml:space="preserve">
форумын (съезін) </w:t>
            </w:r>
            <w:r>
              <w:br/>
            </w:r>
            <w:r>
              <w:rPr>
                <w:rFonts w:ascii="Times New Roman"/>
                <w:b w:val="false"/>
                <w:i w:val="false"/>
                <w:color w:val="000000"/>
                <w:sz w:val="20"/>
              </w:rPr>
              <w:t xml:space="preserve">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4-тоқсан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- 1750,0 </w:t>
            </w:r>
            <w:r>
              <w:br/>
            </w:r>
            <w:r>
              <w:rPr>
                <w:rFonts w:ascii="Times New Roman"/>
                <w:b w:val="false"/>
                <w:i w:val="false"/>
                <w:color w:val="000000"/>
                <w:sz w:val="20"/>
              </w:rPr>
              <w:t xml:space="preserve">
  </w:t>
            </w:r>
            <w:r>
              <w:br/>
            </w:r>
            <w:r>
              <w:rPr>
                <w:rFonts w:ascii="Times New Roman"/>
                <w:b w:val="false"/>
                <w:i w:val="false"/>
                <w:color w:val="000000"/>
                <w:sz w:val="20"/>
              </w:rPr>
              <w:t xml:space="preserve">
2010 ж. - 3302,5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30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жүйесіндегі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тех- </w:t>
            </w:r>
            <w:r>
              <w:br/>
            </w:r>
            <w:r>
              <w:rPr>
                <w:rFonts w:ascii="Times New Roman"/>
                <w:b w:val="false"/>
                <w:i w:val="false"/>
                <w:color w:val="000000"/>
                <w:sz w:val="20"/>
              </w:rPr>
              <w:t xml:space="preserve">
нологияла- </w:t>
            </w:r>
            <w:r>
              <w:br/>
            </w:r>
            <w:r>
              <w:rPr>
                <w:rFonts w:ascii="Times New Roman"/>
                <w:b w:val="false"/>
                <w:i w:val="false"/>
                <w:color w:val="000000"/>
                <w:sz w:val="20"/>
              </w:rPr>
              <w:t xml:space="preserve">
ры" атты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ғылыми-тәжірибелік конференция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МАМ,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3-тоқсан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- 1750,0 </w:t>
            </w:r>
            <w:r>
              <w:br/>
            </w:r>
            <w:r>
              <w:rPr>
                <w:rFonts w:ascii="Times New Roman"/>
                <w:b w:val="false"/>
                <w:i w:val="false"/>
                <w:color w:val="000000"/>
                <w:sz w:val="20"/>
              </w:rPr>
              <w:t xml:space="preserve">
  </w:t>
            </w:r>
            <w:r>
              <w:br/>
            </w:r>
            <w:r>
              <w:rPr>
                <w:rFonts w:ascii="Times New Roman"/>
                <w:b w:val="false"/>
                <w:i w:val="false"/>
                <w:color w:val="000000"/>
                <w:sz w:val="20"/>
              </w:rPr>
              <w:t xml:space="preserve">
2010 ж. - 2416,5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Алкогольді </w:t>
            </w:r>
            <w:r>
              <w:br/>
            </w:r>
            <w:r>
              <w:rPr>
                <w:rFonts w:ascii="Times New Roman"/>
                <w:b w:val="false"/>
                <w:i w:val="false"/>
                <w:color w:val="000000"/>
                <w:sz w:val="20"/>
              </w:rPr>
              <w:t xml:space="preserve">
тұтынудың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жағдайға </w:t>
            </w:r>
            <w:r>
              <w:br/>
            </w:r>
            <w:r>
              <w:rPr>
                <w:rFonts w:ascii="Times New Roman"/>
                <w:b w:val="false"/>
                <w:i w:val="false"/>
                <w:color w:val="000000"/>
                <w:sz w:val="20"/>
              </w:rPr>
              <w:t xml:space="preserve">
әсер ету </w:t>
            </w:r>
            <w:r>
              <w:br/>
            </w:r>
            <w:r>
              <w:rPr>
                <w:rFonts w:ascii="Times New Roman"/>
                <w:b w:val="false"/>
                <w:i w:val="false"/>
                <w:color w:val="000000"/>
                <w:sz w:val="20"/>
              </w:rPr>
              <w:t xml:space="preserve">
дәрежесін </w:t>
            </w:r>
            <w:r>
              <w:br/>
            </w:r>
            <w:r>
              <w:rPr>
                <w:rFonts w:ascii="Times New Roman"/>
                <w:b w:val="false"/>
                <w:i w:val="false"/>
                <w:color w:val="000000"/>
                <w:sz w:val="20"/>
              </w:rPr>
              <w:t xml:space="preserve">
белгілей отырып, ба- </w:t>
            </w:r>
            <w:r>
              <w:br/>
            </w:r>
            <w:r>
              <w:rPr>
                <w:rFonts w:ascii="Times New Roman"/>
                <w:b w:val="false"/>
                <w:i w:val="false"/>
                <w:color w:val="000000"/>
                <w:sz w:val="20"/>
              </w:rPr>
              <w:t xml:space="preserve">
лалар, жас- </w:t>
            </w:r>
            <w:r>
              <w:br/>
            </w:r>
            <w:r>
              <w:rPr>
                <w:rFonts w:ascii="Times New Roman"/>
                <w:b w:val="false"/>
                <w:i w:val="false"/>
                <w:color w:val="000000"/>
                <w:sz w:val="20"/>
              </w:rPr>
              <w:t xml:space="preserve">
тар және </w:t>
            </w:r>
            <w:r>
              <w:br/>
            </w:r>
            <w:r>
              <w:rPr>
                <w:rFonts w:ascii="Times New Roman"/>
                <w:b w:val="false"/>
                <w:i w:val="false"/>
                <w:color w:val="000000"/>
                <w:sz w:val="20"/>
              </w:rPr>
              <w:t xml:space="preserve">
халық ара- </w:t>
            </w:r>
            <w:r>
              <w:br/>
            </w:r>
            <w:r>
              <w:rPr>
                <w:rFonts w:ascii="Times New Roman"/>
                <w:b w:val="false"/>
                <w:i w:val="false"/>
                <w:color w:val="000000"/>
                <w:sz w:val="20"/>
              </w:rPr>
              <w:t xml:space="preserve">
сында теме- </w:t>
            </w:r>
            <w:r>
              <w:br/>
            </w:r>
            <w:r>
              <w:rPr>
                <w:rFonts w:ascii="Times New Roman"/>
                <w:b w:val="false"/>
                <w:i w:val="false"/>
                <w:color w:val="000000"/>
                <w:sz w:val="20"/>
              </w:rPr>
              <w:t xml:space="preserve">
кі мен ал- </w:t>
            </w:r>
            <w:r>
              <w:br/>
            </w:r>
            <w:r>
              <w:rPr>
                <w:rFonts w:ascii="Times New Roman"/>
                <w:b w:val="false"/>
                <w:i w:val="false"/>
                <w:color w:val="000000"/>
                <w:sz w:val="20"/>
              </w:rPr>
              <w:t xml:space="preserve">
когольді тұтыну жө- </w:t>
            </w:r>
            <w:r>
              <w:br/>
            </w:r>
            <w:r>
              <w:rPr>
                <w:rFonts w:ascii="Times New Roman"/>
                <w:b w:val="false"/>
                <w:i w:val="false"/>
                <w:color w:val="000000"/>
                <w:sz w:val="20"/>
              </w:rPr>
              <w:t xml:space="preserve">
ніндегі әлеуметтік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ІІМ, БҒМ,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2008 - 2009 жылдар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- 700,0 </w:t>
            </w:r>
            <w:r>
              <w:br/>
            </w:r>
            <w:r>
              <w:rPr>
                <w:rFonts w:ascii="Times New Roman"/>
                <w:b w:val="false"/>
                <w:i w:val="false"/>
                <w:color w:val="000000"/>
                <w:sz w:val="20"/>
              </w:rPr>
              <w:t xml:space="preserve">
2009 ж. - 500,0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4350,3 </w:t>
            </w:r>
            <w:r>
              <w:br/>
            </w:r>
            <w:r>
              <w:rPr>
                <w:rFonts w:ascii="Times New Roman"/>
                <w:b w:val="false"/>
                <w:i w:val="false"/>
                <w:color w:val="000000"/>
                <w:sz w:val="20"/>
              </w:rPr>
              <w:t xml:space="preserve">
2009 ж. - </w:t>
            </w:r>
            <w:r>
              <w:br/>
            </w:r>
            <w:r>
              <w:rPr>
                <w:rFonts w:ascii="Times New Roman"/>
                <w:b w:val="false"/>
                <w:i w:val="false"/>
                <w:color w:val="000000"/>
                <w:sz w:val="20"/>
              </w:rPr>
              <w:t xml:space="preserve">
4234,2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тағы және </w:t>
            </w:r>
            <w:r>
              <w:br/>
            </w:r>
            <w:r>
              <w:rPr>
                <w:rFonts w:ascii="Times New Roman"/>
                <w:b w:val="false"/>
                <w:i w:val="false"/>
                <w:color w:val="000000"/>
                <w:sz w:val="20"/>
              </w:rPr>
              <w:t xml:space="preserve">
бағалау бойынша СӨСҚ проце- </w:t>
            </w:r>
            <w:r>
              <w:br/>
            </w:r>
            <w:r>
              <w:rPr>
                <w:rFonts w:ascii="Times New Roman"/>
                <w:b w:val="false"/>
                <w:i w:val="false"/>
                <w:color w:val="000000"/>
                <w:sz w:val="20"/>
              </w:rPr>
              <w:t xml:space="preserve">
стерін ба- </w:t>
            </w:r>
            <w:r>
              <w:br/>
            </w:r>
            <w:r>
              <w:rPr>
                <w:rFonts w:ascii="Times New Roman"/>
                <w:b w:val="false"/>
                <w:i w:val="false"/>
                <w:color w:val="000000"/>
                <w:sz w:val="20"/>
              </w:rPr>
              <w:t xml:space="preserve">
ғалау бойы- </w:t>
            </w:r>
            <w:r>
              <w:br/>
            </w:r>
            <w:r>
              <w:rPr>
                <w:rFonts w:ascii="Times New Roman"/>
                <w:b w:val="false"/>
                <w:i w:val="false"/>
                <w:color w:val="000000"/>
                <w:sz w:val="20"/>
              </w:rPr>
              <w:t xml:space="preserve">
нша Ұлттық </w:t>
            </w:r>
            <w:r>
              <w:br/>
            </w:r>
            <w:r>
              <w:rPr>
                <w:rFonts w:ascii="Times New Roman"/>
                <w:b w:val="false"/>
                <w:i w:val="false"/>
                <w:color w:val="000000"/>
                <w:sz w:val="20"/>
              </w:rPr>
              <w:t xml:space="preserve">
және өңір- </w:t>
            </w:r>
            <w:r>
              <w:br/>
            </w:r>
            <w:r>
              <w:rPr>
                <w:rFonts w:ascii="Times New Roman"/>
                <w:b w:val="false"/>
                <w:i w:val="false"/>
                <w:color w:val="000000"/>
                <w:sz w:val="20"/>
              </w:rPr>
              <w:t xml:space="preserve">
лік баянда- </w:t>
            </w:r>
            <w:r>
              <w:br/>
            </w:r>
            <w:r>
              <w:rPr>
                <w:rFonts w:ascii="Times New Roman"/>
                <w:b w:val="false"/>
                <w:i w:val="false"/>
                <w:color w:val="000000"/>
                <w:sz w:val="20"/>
              </w:rPr>
              <w:t xml:space="preserve">
малар дайы- </w:t>
            </w:r>
            <w:r>
              <w:br/>
            </w:r>
            <w:r>
              <w:rPr>
                <w:rFonts w:ascii="Times New Roman"/>
                <w:b w:val="false"/>
                <w:i w:val="false"/>
                <w:color w:val="000000"/>
                <w:sz w:val="20"/>
              </w:rPr>
              <w:t xml:space="preserve">
ндау (Ұлтты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процестері- </w:t>
            </w:r>
            <w:r>
              <w:br/>
            </w:r>
            <w:r>
              <w:rPr>
                <w:rFonts w:ascii="Times New Roman"/>
                <w:b w:val="false"/>
                <w:i w:val="false"/>
                <w:color w:val="000000"/>
                <w:sz w:val="20"/>
              </w:rPr>
              <w:t xml:space="preserve">
нің ақ кі- </w:t>
            </w:r>
            <w:r>
              <w:br/>
            </w:r>
            <w:r>
              <w:rPr>
                <w:rFonts w:ascii="Times New Roman"/>
                <w:b w:val="false"/>
                <w:i w:val="false"/>
                <w:color w:val="000000"/>
                <w:sz w:val="20"/>
              </w:rPr>
              <w:t xml:space="preserve">
табы)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Баянда- </w:t>
            </w:r>
            <w:r>
              <w:br/>
            </w:r>
            <w:r>
              <w:rPr>
                <w:rFonts w:ascii="Times New Roman"/>
                <w:b w:val="false"/>
                <w:i w:val="false"/>
                <w:color w:val="000000"/>
                <w:sz w:val="20"/>
              </w:rPr>
              <w:t xml:space="preserve">
ма, басып шығару, көбейту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2009 - 2010 жылдар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- 400,0 </w:t>
            </w:r>
            <w:r>
              <w:br/>
            </w:r>
            <w:r>
              <w:rPr>
                <w:rFonts w:ascii="Times New Roman"/>
                <w:b w:val="false"/>
                <w:i w:val="false"/>
                <w:color w:val="000000"/>
                <w:sz w:val="20"/>
              </w:rPr>
              <w:t xml:space="preserve">
2010 ж. - 420,0 </w:t>
            </w:r>
            <w:r>
              <w:br/>
            </w:r>
            <w:r>
              <w:rPr>
                <w:rFonts w:ascii="Times New Roman"/>
                <w:b w:val="false"/>
                <w:i w:val="false"/>
                <w:color w:val="000000"/>
                <w:sz w:val="20"/>
              </w:rPr>
              <w:t xml:space="preserve">
  </w:t>
            </w:r>
            <w:r>
              <w:br/>
            </w:r>
            <w:r>
              <w:rPr>
                <w:rFonts w:ascii="Times New Roman"/>
                <w:b w:val="false"/>
                <w:i w:val="false"/>
                <w:color w:val="000000"/>
                <w:sz w:val="20"/>
              </w:rPr>
              <w:t xml:space="preserve">
2009 ж. - 1859,0 </w:t>
            </w:r>
            <w:r>
              <w:br/>
            </w:r>
            <w:r>
              <w:rPr>
                <w:rFonts w:ascii="Times New Roman"/>
                <w:b w:val="false"/>
                <w:i w:val="false"/>
                <w:color w:val="000000"/>
                <w:sz w:val="20"/>
              </w:rPr>
              <w:t xml:space="preserve">
2010 ж. - 1964,3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Салауатты өмір салтын қалыптастыру жүйесін ресурстық және </w:t>
            </w:r>
            <w:r>
              <w:br/>
            </w:r>
            <w:r>
              <w:rPr>
                <w:rFonts w:ascii="Times New Roman"/>
                <w:b w:val="false"/>
                <w:i w:val="false"/>
                <w:color w:val="000000"/>
                <w:sz w:val="20"/>
              </w:rPr>
              <w:t>
</w:t>
            </w:r>
            <w:r>
              <w:rPr>
                <w:rFonts w:ascii="Times New Roman"/>
                <w:b/>
                <w:i w:val="false"/>
                <w:color w:val="000000"/>
                <w:sz w:val="20"/>
              </w:rPr>
              <w:t xml:space="preserve">институционалдық қамтамасыз етуді күшейту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 </w:t>
            </w:r>
            <w:r>
              <w:br/>
            </w:r>
            <w:r>
              <w:rPr>
                <w:rFonts w:ascii="Times New Roman"/>
                <w:b w:val="false"/>
                <w:i w:val="false"/>
                <w:color w:val="000000"/>
                <w:sz w:val="20"/>
              </w:rPr>
              <w:t xml:space="preserve">
дың денсау- </w:t>
            </w:r>
            <w:r>
              <w:br/>
            </w:r>
            <w:r>
              <w:rPr>
                <w:rFonts w:ascii="Times New Roman"/>
                <w:b w:val="false"/>
                <w:i w:val="false"/>
                <w:color w:val="000000"/>
                <w:sz w:val="20"/>
              </w:rPr>
              <w:t xml:space="preserve">
лығын қор- </w:t>
            </w:r>
            <w:r>
              <w:br/>
            </w:r>
            <w:r>
              <w:rPr>
                <w:rFonts w:ascii="Times New Roman"/>
                <w:b w:val="false"/>
                <w:i w:val="false"/>
                <w:color w:val="000000"/>
                <w:sz w:val="20"/>
              </w:rPr>
              <w:t xml:space="preserve">
ғау жөнін- </w:t>
            </w:r>
            <w:r>
              <w:br/>
            </w:r>
            <w:r>
              <w:rPr>
                <w:rFonts w:ascii="Times New Roman"/>
                <w:b w:val="false"/>
                <w:i w:val="false"/>
                <w:color w:val="000000"/>
                <w:sz w:val="20"/>
              </w:rPr>
              <w:t xml:space="preserve">
дегі үйлес- </w:t>
            </w:r>
            <w:r>
              <w:br/>
            </w:r>
            <w:r>
              <w:rPr>
                <w:rFonts w:ascii="Times New Roman"/>
                <w:b w:val="false"/>
                <w:i w:val="false"/>
                <w:color w:val="000000"/>
                <w:sz w:val="20"/>
              </w:rPr>
              <w:t xml:space="preserve">
тіру кеңес- </w:t>
            </w:r>
            <w:r>
              <w:br/>
            </w:r>
            <w:r>
              <w:rPr>
                <w:rFonts w:ascii="Times New Roman"/>
                <w:b w:val="false"/>
                <w:i w:val="false"/>
                <w:color w:val="000000"/>
                <w:sz w:val="20"/>
              </w:rPr>
              <w:t xml:space="preserve">
терінің жұ- </w:t>
            </w:r>
            <w:r>
              <w:br/>
            </w:r>
            <w:r>
              <w:rPr>
                <w:rFonts w:ascii="Times New Roman"/>
                <w:b w:val="false"/>
                <w:i w:val="false"/>
                <w:color w:val="000000"/>
                <w:sz w:val="20"/>
              </w:rPr>
              <w:t xml:space="preserve">
мыс жоспа- </w:t>
            </w:r>
            <w:r>
              <w:br/>
            </w:r>
            <w:r>
              <w:rPr>
                <w:rFonts w:ascii="Times New Roman"/>
                <w:b w:val="false"/>
                <w:i w:val="false"/>
                <w:color w:val="000000"/>
                <w:sz w:val="20"/>
              </w:rPr>
              <w:t xml:space="preserve">
рына алко- </w:t>
            </w:r>
            <w:r>
              <w:br/>
            </w:r>
            <w:r>
              <w:rPr>
                <w:rFonts w:ascii="Times New Roman"/>
                <w:b w:val="false"/>
                <w:i w:val="false"/>
                <w:color w:val="000000"/>
                <w:sz w:val="20"/>
              </w:rPr>
              <w:t xml:space="preserve">
гольге қар- </w:t>
            </w:r>
            <w:r>
              <w:br/>
            </w:r>
            <w:r>
              <w:rPr>
                <w:rFonts w:ascii="Times New Roman"/>
                <w:b w:val="false"/>
                <w:i w:val="false"/>
                <w:color w:val="000000"/>
                <w:sz w:val="20"/>
              </w:rPr>
              <w:t xml:space="preserve">
сы, темекі- </w:t>
            </w:r>
            <w:r>
              <w:br/>
            </w:r>
            <w:r>
              <w:rPr>
                <w:rFonts w:ascii="Times New Roman"/>
                <w:b w:val="false"/>
                <w:i w:val="false"/>
                <w:color w:val="000000"/>
                <w:sz w:val="20"/>
              </w:rPr>
              <w:t xml:space="preserve">
ге қарсы </w:t>
            </w:r>
            <w:r>
              <w:br/>
            </w:r>
            <w:r>
              <w:rPr>
                <w:rFonts w:ascii="Times New Roman"/>
                <w:b w:val="false"/>
                <w:i w:val="false"/>
                <w:color w:val="000000"/>
                <w:sz w:val="20"/>
              </w:rPr>
              <w:t xml:space="preserve">
заңнамалар- </w:t>
            </w:r>
            <w:r>
              <w:br/>
            </w:r>
            <w:r>
              <w:rPr>
                <w:rFonts w:ascii="Times New Roman"/>
                <w:b w:val="false"/>
                <w:i w:val="false"/>
                <w:color w:val="000000"/>
                <w:sz w:val="20"/>
              </w:rPr>
              <w:t xml:space="preserve">
ды, өткізі- </w:t>
            </w:r>
            <w:r>
              <w:br/>
            </w:r>
            <w:r>
              <w:rPr>
                <w:rFonts w:ascii="Times New Roman"/>
                <w:b w:val="false"/>
                <w:i w:val="false"/>
                <w:color w:val="000000"/>
                <w:sz w:val="20"/>
              </w:rPr>
              <w:t xml:space="preserve">
лген рейд- </w:t>
            </w:r>
            <w:r>
              <w:br/>
            </w:r>
            <w:r>
              <w:rPr>
                <w:rFonts w:ascii="Times New Roman"/>
                <w:b w:val="false"/>
                <w:i w:val="false"/>
                <w:color w:val="000000"/>
                <w:sz w:val="20"/>
              </w:rPr>
              <w:t xml:space="preserve">
тердің нә- </w:t>
            </w:r>
            <w:r>
              <w:br/>
            </w:r>
            <w:r>
              <w:rPr>
                <w:rFonts w:ascii="Times New Roman"/>
                <w:b w:val="false"/>
                <w:i w:val="false"/>
                <w:color w:val="000000"/>
                <w:sz w:val="20"/>
              </w:rPr>
              <w:t xml:space="preserve">
тижелері бойынша ме- </w:t>
            </w:r>
            <w:r>
              <w:br/>
            </w:r>
            <w:r>
              <w:rPr>
                <w:rFonts w:ascii="Times New Roman"/>
                <w:b w:val="false"/>
                <w:i w:val="false"/>
                <w:color w:val="000000"/>
                <w:sz w:val="20"/>
              </w:rPr>
              <w:t xml:space="preserve">
ктептерде </w:t>
            </w:r>
            <w:r>
              <w:br/>
            </w:r>
            <w:r>
              <w:rPr>
                <w:rFonts w:ascii="Times New Roman"/>
                <w:b w:val="false"/>
                <w:i w:val="false"/>
                <w:color w:val="000000"/>
                <w:sz w:val="20"/>
              </w:rPr>
              <w:t xml:space="preserve">
тамақтанды- </w:t>
            </w:r>
            <w:r>
              <w:br/>
            </w:r>
            <w:r>
              <w:rPr>
                <w:rFonts w:ascii="Times New Roman"/>
                <w:b w:val="false"/>
                <w:i w:val="false"/>
                <w:color w:val="000000"/>
                <w:sz w:val="20"/>
              </w:rPr>
              <w:t xml:space="preserve">
руды сақтау </w:t>
            </w:r>
            <w:r>
              <w:br/>
            </w:r>
            <w:r>
              <w:rPr>
                <w:rFonts w:ascii="Times New Roman"/>
                <w:b w:val="false"/>
                <w:i w:val="false"/>
                <w:color w:val="000000"/>
                <w:sz w:val="20"/>
              </w:rPr>
              <w:t xml:space="preserve">
мәселелерін </w:t>
            </w:r>
            <w:r>
              <w:br/>
            </w:r>
            <w:r>
              <w:rPr>
                <w:rFonts w:ascii="Times New Roman"/>
                <w:b w:val="false"/>
                <w:i w:val="false"/>
                <w:color w:val="000000"/>
                <w:sz w:val="20"/>
              </w:rPr>
              <w:t xml:space="preserve">
енгізу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ат- </w:t>
            </w:r>
            <w:r>
              <w:br/>
            </w:r>
            <w:r>
              <w:rPr>
                <w:rFonts w:ascii="Times New Roman"/>
                <w:b w:val="false"/>
                <w:i w:val="false"/>
                <w:color w:val="000000"/>
                <w:sz w:val="20"/>
              </w:rPr>
              <w:t xml:space="preserve">
қарушы </w:t>
            </w:r>
            <w:r>
              <w:br/>
            </w:r>
            <w:r>
              <w:rPr>
                <w:rFonts w:ascii="Times New Roman"/>
                <w:b w:val="false"/>
                <w:i w:val="false"/>
                <w:color w:val="000000"/>
                <w:sz w:val="20"/>
              </w:rPr>
              <w:t xml:space="preserve">
органда- </w:t>
            </w:r>
            <w:r>
              <w:br/>
            </w:r>
            <w:r>
              <w:rPr>
                <w:rFonts w:ascii="Times New Roman"/>
                <w:b w:val="false"/>
                <w:i w:val="false"/>
                <w:color w:val="000000"/>
                <w:sz w:val="20"/>
              </w:rPr>
              <w:t xml:space="preserve">
рдың шешімде- </w:t>
            </w:r>
            <w:r>
              <w:br/>
            </w:r>
            <w:r>
              <w:rPr>
                <w:rFonts w:ascii="Times New Roman"/>
                <w:b w:val="false"/>
                <w:i w:val="false"/>
                <w:color w:val="000000"/>
                <w:sz w:val="20"/>
              </w:rPr>
              <w:t xml:space="preserve">
рі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жылдар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Ұйымдастыруқұқықтық </w:t>
            </w:r>
            <w:r>
              <w:br/>
            </w:r>
            <w:r>
              <w:rPr>
                <w:rFonts w:ascii="Times New Roman"/>
                <w:b w:val="false"/>
                <w:i w:val="false"/>
                <w:color w:val="000000"/>
                <w:sz w:val="20"/>
              </w:rPr>
              <w:t xml:space="preserve">
нысандағы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жүргізу құ- </w:t>
            </w:r>
            <w:r>
              <w:br/>
            </w:r>
            <w:r>
              <w:rPr>
                <w:rFonts w:ascii="Times New Roman"/>
                <w:b w:val="false"/>
                <w:i w:val="false"/>
                <w:color w:val="000000"/>
                <w:sz w:val="20"/>
              </w:rPr>
              <w:t xml:space="preserve">
қығындағы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кәсіпорын-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СӨСҚ қызме- </w:t>
            </w:r>
            <w:r>
              <w:br/>
            </w:r>
            <w:r>
              <w:rPr>
                <w:rFonts w:ascii="Times New Roman"/>
                <w:b w:val="false"/>
                <w:i w:val="false"/>
                <w:color w:val="000000"/>
                <w:sz w:val="20"/>
              </w:rPr>
              <w:t xml:space="preserve">
ті ұйымда- </w:t>
            </w:r>
            <w:r>
              <w:br/>
            </w:r>
            <w:r>
              <w:rPr>
                <w:rFonts w:ascii="Times New Roman"/>
                <w:b w:val="false"/>
                <w:i w:val="false"/>
                <w:color w:val="000000"/>
                <w:sz w:val="20"/>
              </w:rPr>
              <w:t xml:space="preserve">
рының жұмы- </w:t>
            </w:r>
            <w:r>
              <w:br/>
            </w:r>
            <w:r>
              <w:rPr>
                <w:rFonts w:ascii="Times New Roman"/>
                <w:b w:val="false"/>
                <w:i w:val="false"/>
                <w:color w:val="000000"/>
                <w:sz w:val="20"/>
              </w:rPr>
              <w:t xml:space="preserve">
сын өңірлік </w:t>
            </w:r>
            <w:r>
              <w:br/>
            </w:r>
            <w:r>
              <w:rPr>
                <w:rFonts w:ascii="Times New Roman"/>
                <w:b w:val="false"/>
                <w:i w:val="false"/>
                <w:color w:val="000000"/>
                <w:sz w:val="20"/>
              </w:rPr>
              <w:t xml:space="preserve">
деңгейде қамтамасыз </w:t>
            </w:r>
            <w:r>
              <w:br/>
            </w:r>
            <w:r>
              <w:rPr>
                <w:rFonts w:ascii="Times New Roman"/>
                <w:b w:val="false"/>
                <w:i w:val="false"/>
                <w:color w:val="000000"/>
                <w:sz w:val="20"/>
              </w:rPr>
              <w:t xml:space="preserve">
ету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ат- </w:t>
            </w:r>
            <w:r>
              <w:br/>
            </w:r>
            <w:r>
              <w:rPr>
                <w:rFonts w:ascii="Times New Roman"/>
                <w:b w:val="false"/>
                <w:i w:val="false"/>
                <w:color w:val="000000"/>
                <w:sz w:val="20"/>
              </w:rPr>
              <w:t xml:space="preserve">
қарушы </w:t>
            </w:r>
            <w:r>
              <w:br/>
            </w:r>
            <w:r>
              <w:rPr>
                <w:rFonts w:ascii="Times New Roman"/>
                <w:b w:val="false"/>
                <w:i w:val="false"/>
                <w:color w:val="000000"/>
                <w:sz w:val="20"/>
              </w:rPr>
              <w:t xml:space="preserve">
органда- </w:t>
            </w:r>
            <w:r>
              <w:br/>
            </w:r>
            <w:r>
              <w:rPr>
                <w:rFonts w:ascii="Times New Roman"/>
                <w:b w:val="false"/>
                <w:i w:val="false"/>
                <w:color w:val="000000"/>
                <w:sz w:val="20"/>
              </w:rPr>
              <w:t xml:space="preserve">
рдың қаулыла- </w:t>
            </w:r>
            <w:r>
              <w:br/>
            </w:r>
            <w:r>
              <w:rPr>
                <w:rFonts w:ascii="Times New Roman"/>
                <w:b w:val="false"/>
                <w:i w:val="false"/>
                <w:color w:val="000000"/>
                <w:sz w:val="20"/>
              </w:rPr>
              <w:t xml:space="preserve">
ры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2-тоқсан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СӨСҚ өңір- </w:t>
            </w:r>
            <w:r>
              <w:br/>
            </w:r>
            <w:r>
              <w:rPr>
                <w:rFonts w:ascii="Times New Roman"/>
                <w:b w:val="false"/>
                <w:i w:val="false"/>
                <w:color w:val="000000"/>
                <w:sz w:val="20"/>
              </w:rPr>
              <w:t xml:space="preserve">
лік орталы- </w:t>
            </w:r>
            <w:r>
              <w:br/>
            </w:r>
            <w:r>
              <w:rPr>
                <w:rFonts w:ascii="Times New Roman"/>
                <w:b w:val="false"/>
                <w:i w:val="false"/>
                <w:color w:val="000000"/>
                <w:sz w:val="20"/>
              </w:rPr>
              <w:t xml:space="preserve">
қтарының </w:t>
            </w:r>
            <w:r>
              <w:br/>
            </w:r>
            <w:r>
              <w:rPr>
                <w:rFonts w:ascii="Times New Roman"/>
                <w:b w:val="false"/>
                <w:i w:val="false"/>
                <w:color w:val="000000"/>
                <w:sz w:val="20"/>
              </w:rPr>
              <w:t xml:space="preserve">
базасында </w:t>
            </w:r>
            <w:r>
              <w:br/>
            </w:r>
            <w:r>
              <w:rPr>
                <w:rFonts w:ascii="Times New Roman"/>
                <w:b w:val="false"/>
                <w:i w:val="false"/>
                <w:color w:val="000000"/>
                <w:sz w:val="20"/>
              </w:rPr>
              <w:t xml:space="preserve">
ресурстық </w:t>
            </w:r>
            <w:r>
              <w:br/>
            </w:r>
            <w:r>
              <w:rPr>
                <w:rFonts w:ascii="Times New Roman"/>
                <w:b w:val="false"/>
                <w:i w:val="false"/>
                <w:color w:val="000000"/>
                <w:sz w:val="20"/>
              </w:rPr>
              <w:t xml:space="preserve">
орталықтар </w:t>
            </w:r>
            <w:r>
              <w:br/>
            </w:r>
            <w:r>
              <w:rPr>
                <w:rFonts w:ascii="Times New Roman"/>
                <w:b w:val="false"/>
                <w:i w:val="false"/>
                <w:color w:val="000000"/>
                <w:sz w:val="20"/>
              </w:rPr>
              <w:t xml:space="preserve">
құру және </w:t>
            </w:r>
            <w:r>
              <w:br/>
            </w:r>
            <w:r>
              <w:rPr>
                <w:rFonts w:ascii="Times New Roman"/>
                <w:b w:val="false"/>
                <w:i w:val="false"/>
                <w:color w:val="000000"/>
                <w:sz w:val="20"/>
              </w:rPr>
              <w:t xml:space="preserve">
оларды ба- </w:t>
            </w:r>
            <w:r>
              <w:br/>
            </w:r>
            <w:r>
              <w:rPr>
                <w:rFonts w:ascii="Times New Roman"/>
                <w:b w:val="false"/>
                <w:i w:val="false"/>
                <w:color w:val="000000"/>
                <w:sz w:val="20"/>
              </w:rPr>
              <w:t xml:space="preserve">
спаханалар- </w:t>
            </w:r>
            <w:r>
              <w:br/>
            </w:r>
            <w:r>
              <w:rPr>
                <w:rFonts w:ascii="Times New Roman"/>
                <w:b w:val="false"/>
                <w:i w:val="false"/>
                <w:color w:val="000000"/>
                <w:sz w:val="20"/>
              </w:rPr>
              <w:t xml:space="preserve">
мен, сту- </w:t>
            </w:r>
            <w:r>
              <w:br/>
            </w:r>
            <w:r>
              <w:rPr>
                <w:rFonts w:ascii="Times New Roman"/>
                <w:b w:val="false"/>
                <w:i w:val="false"/>
                <w:color w:val="000000"/>
                <w:sz w:val="20"/>
              </w:rPr>
              <w:t xml:space="preserve">
диялармен, </w:t>
            </w:r>
            <w:r>
              <w:br/>
            </w:r>
            <w:r>
              <w:rPr>
                <w:rFonts w:ascii="Times New Roman"/>
                <w:b w:val="false"/>
                <w:i w:val="false"/>
                <w:color w:val="000000"/>
                <w:sz w:val="20"/>
              </w:rPr>
              <w:t xml:space="preserve">
компьютер- </w:t>
            </w:r>
            <w:r>
              <w:br/>
            </w:r>
            <w:r>
              <w:rPr>
                <w:rFonts w:ascii="Times New Roman"/>
                <w:b w:val="false"/>
                <w:i w:val="false"/>
                <w:color w:val="000000"/>
                <w:sz w:val="20"/>
              </w:rPr>
              <w:t xml:space="preserve">
лік техни- </w:t>
            </w:r>
            <w:r>
              <w:br/>
            </w:r>
            <w:r>
              <w:rPr>
                <w:rFonts w:ascii="Times New Roman"/>
                <w:b w:val="false"/>
                <w:i w:val="false"/>
                <w:color w:val="000000"/>
                <w:sz w:val="20"/>
              </w:rPr>
              <w:t xml:space="preserve">
камен жаб- </w:t>
            </w:r>
            <w:r>
              <w:br/>
            </w:r>
            <w:r>
              <w:rPr>
                <w:rFonts w:ascii="Times New Roman"/>
                <w:b w:val="false"/>
                <w:i w:val="false"/>
                <w:color w:val="000000"/>
                <w:sz w:val="20"/>
              </w:rPr>
              <w:t xml:space="preserve">
дықтау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жылдар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 </w:t>
            </w:r>
            <w:r>
              <w:br/>
            </w:r>
            <w:r>
              <w:rPr>
                <w:rFonts w:ascii="Times New Roman"/>
                <w:b w:val="false"/>
                <w:i w:val="false"/>
                <w:color w:val="000000"/>
                <w:sz w:val="20"/>
              </w:rPr>
              <w:t xml:space="preserve">
11297,1 </w:t>
            </w:r>
            <w:r>
              <w:br/>
            </w:r>
            <w:r>
              <w:rPr>
                <w:rFonts w:ascii="Times New Roman"/>
                <w:b w:val="false"/>
                <w:i w:val="false"/>
                <w:color w:val="000000"/>
                <w:sz w:val="20"/>
              </w:rPr>
              <w:t xml:space="preserve">
2009 ж. - 12455,7 </w:t>
            </w:r>
            <w:r>
              <w:br/>
            </w:r>
            <w:r>
              <w:rPr>
                <w:rFonts w:ascii="Times New Roman"/>
                <w:b w:val="false"/>
                <w:i w:val="false"/>
                <w:color w:val="000000"/>
                <w:sz w:val="20"/>
              </w:rPr>
              <w:t xml:space="preserve">
2010 ж. - 13884,5 </w:t>
            </w:r>
          </w:p>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25600,0 </w:t>
            </w:r>
            <w:r>
              <w:br/>
            </w:r>
            <w:r>
              <w:rPr>
                <w:rFonts w:ascii="Times New Roman"/>
                <w:b w:val="false"/>
                <w:i w:val="false"/>
                <w:color w:val="000000"/>
                <w:sz w:val="20"/>
              </w:rPr>
              <w:t xml:space="preserve">
2010 ж. - </w:t>
            </w:r>
            <w:r>
              <w:br/>
            </w:r>
            <w:r>
              <w:rPr>
                <w:rFonts w:ascii="Times New Roman"/>
                <w:b w:val="false"/>
                <w:i w:val="false"/>
                <w:color w:val="000000"/>
                <w:sz w:val="20"/>
              </w:rPr>
              <w:t xml:space="preserve">
19836,5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СӨСҚ өңір- </w:t>
            </w:r>
            <w:r>
              <w:br/>
            </w:r>
            <w:r>
              <w:rPr>
                <w:rFonts w:ascii="Times New Roman"/>
                <w:b w:val="false"/>
                <w:i w:val="false"/>
                <w:color w:val="000000"/>
                <w:sz w:val="20"/>
              </w:rPr>
              <w:t xml:space="preserve">
лік (ауда- </w:t>
            </w:r>
            <w:r>
              <w:br/>
            </w:r>
            <w:r>
              <w:rPr>
                <w:rFonts w:ascii="Times New Roman"/>
                <w:b w:val="false"/>
                <w:i w:val="false"/>
                <w:color w:val="000000"/>
                <w:sz w:val="20"/>
              </w:rPr>
              <w:t xml:space="preserve">
ндық) орта- </w:t>
            </w:r>
            <w:r>
              <w:br/>
            </w:r>
            <w:r>
              <w:rPr>
                <w:rFonts w:ascii="Times New Roman"/>
                <w:b w:val="false"/>
                <w:i w:val="false"/>
                <w:color w:val="000000"/>
                <w:sz w:val="20"/>
              </w:rPr>
              <w:t xml:space="preserve">
лықтарын кезең-кезе- </w:t>
            </w:r>
            <w:r>
              <w:br/>
            </w:r>
            <w:r>
              <w:rPr>
                <w:rFonts w:ascii="Times New Roman"/>
                <w:b w:val="false"/>
                <w:i w:val="false"/>
                <w:color w:val="000000"/>
                <w:sz w:val="20"/>
              </w:rPr>
              <w:t xml:space="preserve">
ңімен құру- </w:t>
            </w:r>
            <w:r>
              <w:br/>
            </w:r>
            <w:r>
              <w:rPr>
                <w:rFonts w:ascii="Times New Roman"/>
                <w:b w:val="false"/>
                <w:i w:val="false"/>
                <w:color w:val="000000"/>
                <w:sz w:val="20"/>
              </w:rPr>
              <w:t xml:space="preserve">
ды қамтама- </w:t>
            </w:r>
            <w:r>
              <w:br/>
            </w:r>
            <w:r>
              <w:rPr>
                <w:rFonts w:ascii="Times New Roman"/>
                <w:b w:val="false"/>
                <w:i w:val="false"/>
                <w:color w:val="000000"/>
                <w:sz w:val="20"/>
              </w:rPr>
              <w:t xml:space="preserve">
сыз ету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ат- </w:t>
            </w:r>
            <w:r>
              <w:br/>
            </w:r>
            <w:r>
              <w:rPr>
                <w:rFonts w:ascii="Times New Roman"/>
                <w:b w:val="false"/>
                <w:i w:val="false"/>
                <w:color w:val="000000"/>
                <w:sz w:val="20"/>
              </w:rPr>
              <w:t xml:space="preserve">
қарушы </w:t>
            </w:r>
            <w:r>
              <w:br/>
            </w:r>
            <w:r>
              <w:rPr>
                <w:rFonts w:ascii="Times New Roman"/>
                <w:b w:val="false"/>
                <w:i w:val="false"/>
                <w:color w:val="000000"/>
                <w:sz w:val="20"/>
              </w:rPr>
              <w:t xml:space="preserve">
органда- </w:t>
            </w:r>
            <w:r>
              <w:br/>
            </w:r>
            <w:r>
              <w:rPr>
                <w:rFonts w:ascii="Times New Roman"/>
                <w:b w:val="false"/>
                <w:i w:val="false"/>
                <w:color w:val="000000"/>
                <w:sz w:val="20"/>
              </w:rPr>
              <w:t xml:space="preserve">
рдың қаулыла- </w:t>
            </w:r>
            <w:r>
              <w:br/>
            </w:r>
            <w:r>
              <w:rPr>
                <w:rFonts w:ascii="Times New Roman"/>
                <w:b w:val="false"/>
                <w:i w:val="false"/>
                <w:color w:val="000000"/>
                <w:sz w:val="20"/>
              </w:rPr>
              <w:t xml:space="preserve">
ры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жылдар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- 59396,1 </w:t>
            </w:r>
            <w:r>
              <w:br/>
            </w:r>
            <w:r>
              <w:rPr>
                <w:rFonts w:ascii="Times New Roman"/>
                <w:b w:val="false"/>
                <w:i w:val="false"/>
                <w:color w:val="000000"/>
                <w:sz w:val="20"/>
              </w:rPr>
              <w:t xml:space="preserve">
2009 ж. - 61158,3 </w:t>
            </w:r>
            <w:r>
              <w:br/>
            </w:r>
            <w:r>
              <w:rPr>
                <w:rFonts w:ascii="Times New Roman"/>
                <w:b w:val="false"/>
                <w:i w:val="false"/>
                <w:color w:val="000000"/>
                <w:sz w:val="20"/>
              </w:rPr>
              <w:t xml:space="preserve">
2010 ж. - 43065,8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r>
              <w:br/>
            </w:r>
            <w:r>
              <w:rPr>
                <w:rFonts w:ascii="Times New Roman"/>
                <w:b w:val="false"/>
                <w:i w:val="false"/>
                <w:color w:val="000000"/>
                <w:sz w:val="20"/>
              </w:rPr>
              <w:t xml:space="preserve">
нормативте- </w:t>
            </w:r>
            <w:r>
              <w:br/>
            </w:r>
            <w:r>
              <w:rPr>
                <w:rFonts w:ascii="Times New Roman"/>
                <w:b w:val="false"/>
                <w:i w:val="false"/>
                <w:color w:val="000000"/>
                <w:sz w:val="20"/>
              </w:rPr>
              <w:t xml:space="preserve">
рге сәйкес </w:t>
            </w:r>
            <w:r>
              <w:br/>
            </w:r>
            <w:r>
              <w:rPr>
                <w:rFonts w:ascii="Times New Roman"/>
                <w:b w:val="false"/>
                <w:i w:val="false"/>
                <w:color w:val="000000"/>
                <w:sz w:val="20"/>
              </w:rPr>
              <w:t xml:space="preserve">
СӨСҚ қызме- </w:t>
            </w:r>
            <w:r>
              <w:br/>
            </w:r>
            <w:r>
              <w:rPr>
                <w:rFonts w:ascii="Times New Roman"/>
                <w:b w:val="false"/>
                <w:i w:val="false"/>
                <w:color w:val="000000"/>
                <w:sz w:val="20"/>
              </w:rPr>
              <w:t xml:space="preserve">
ті ұйымда- </w:t>
            </w:r>
            <w:r>
              <w:br/>
            </w:r>
            <w:r>
              <w:rPr>
                <w:rFonts w:ascii="Times New Roman"/>
                <w:b w:val="false"/>
                <w:i w:val="false"/>
                <w:color w:val="000000"/>
                <w:sz w:val="20"/>
              </w:rPr>
              <w:t xml:space="preserve">
рының мате- </w:t>
            </w:r>
            <w:r>
              <w:br/>
            </w:r>
            <w:r>
              <w:rPr>
                <w:rFonts w:ascii="Times New Roman"/>
                <w:b w:val="false"/>
                <w:i w:val="false"/>
                <w:color w:val="000000"/>
                <w:sz w:val="20"/>
              </w:rPr>
              <w:t xml:space="preserve">
риалдық-те- </w:t>
            </w:r>
            <w:r>
              <w:br/>
            </w:r>
            <w:r>
              <w:rPr>
                <w:rFonts w:ascii="Times New Roman"/>
                <w:b w:val="false"/>
                <w:i w:val="false"/>
                <w:color w:val="000000"/>
                <w:sz w:val="20"/>
              </w:rPr>
              <w:t xml:space="preserve">
хникалық жарақтануын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ДСМ-ге ақпарат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жылдар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w:t>
            </w:r>
            <w:r>
              <w:br/>
            </w:r>
            <w:r>
              <w:rPr>
                <w:rFonts w:ascii="Times New Roman"/>
                <w:b w:val="false"/>
                <w:i w:val="false"/>
                <w:color w:val="000000"/>
                <w:sz w:val="20"/>
              </w:rPr>
              <w:t xml:space="preserve">
61487,0 </w:t>
            </w:r>
            <w:r>
              <w:br/>
            </w:r>
            <w:r>
              <w:rPr>
                <w:rFonts w:ascii="Times New Roman"/>
                <w:b w:val="false"/>
                <w:i w:val="false"/>
                <w:color w:val="000000"/>
                <w:sz w:val="20"/>
              </w:rPr>
              <w:t xml:space="preserve">
2008 ж. - </w:t>
            </w:r>
            <w:r>
              <w:br/>
            </w:r>
            <w:r>
              <w:rPr>
                <w:rFonts w:ascii="Times New Roman"/>
                <w:b w:val="false"/>
                <w:i w:val="false"/>
                <w:color w:val="000000"/>
                <w:sz w:val="20"/>
              </w:rPr>
              <w:t xml:space="preserve">
22698,0 </w:t>
            </w:r>
            <w:r>
              <w:br/>
            </w:r>
            <w:r>
              <w:rPr>
                <w:rFonts w:ascii="Times New Roman"/>
                <w:b w:val="false"/>
                <w:i w:val="false"/>
                <w:color w:val="000000"/>
                <w:sz w:val="20"/>
              </w:rPr>
              <w:t xml:space="preserve">
2009 ж. - </w:t>
            </w:r>
            <w:r>
              <w:br/>
            </w:r>
            <w:r>
              <w:rPr>
                <w:rFonts w:ascii="Times New Roman"/>
                <w:b w:val="false"/>
                <w:i w:val="false"/>
                <w:color w:val="000000"/>
                <w:sz w:val="20"/>
              </w:rPr>
              <w:t xml:space="preserve">
22449,0 </w:t>
            </w:r>
            <w:r>
              <w:br/>
            </w:r>
            <w:r>
              <w:rPr>
                <w:rFonts w:ascii="Times New Roman"/>
                <w:b w:val="false"/>
                <w:i w:val="false"/>
                <w:color w:val="000000"/>
                <w:sz w:val="20"/>
              </w:rPr>
              <w:t xml:space="preserve">
2010 ж. - </w:t>
            </w:r>
            <w:r>
              <w:br/>
            </w:r>
            <w:r>
              <w:rPr>
                <w:rFonts w:ascii="Times New Roman"/>
                <w:b w:val="false"/>
                <w:i w:val="false"/>
                <w:color w:val="000000"/>
                <w:sz w:val="20"/>
              </w:rPr>
              <w:t xml:space="preserve">
9482,3 </w:t>
            </w:r>
            <w:r>
              <w:br/>
            </w:r>
            <w:r>
              <w:rPr>
                <w:rFonts w:ascii="Times New Roman"/>
                <w:b w:val="false"/>
                <w:i w:val="false"/>
                <w:color w:val="000000"/>
                <w:sz w:val="20"/>
              </w:rPr>
              <w:t xml:space="preserve">
2009 ж. - </w:t>
            </w:r>
            <w:r>
              <w:br/>
            </w:r>
            <w:r>
              <w:rPr>
                <w:rFonts w:ascii="Times New Roman"/>
                <w:b w:val="false"/>
                <w:i w:val="false"/>
                <w:color w:val="000000"/>
                <w:sz w:val="20"/>
              </w:rPr>
              <w:t xml:space="preserve">
43602,9 </w:t>
            </w:r>
            <w:r>
              <w:br/>
            </w:r>
            <w:r>
              <w:rPr>
                <w:rFonts w:ascii="Times New Roman"/>
                <w:b w:val="false"/>
                <w:i w:val="false"/>
                <w:color w:val="000000"/>
                <w:sz w:val="20"/>
              </w:rPr>
              <w:t xml:space="preserve">
2010 ж. - </w:t>
            </w:r>
            <w:r>
              <w:br/>
            </w:r>
            <w:r>
              <w:rPr>
                <w:rFonts w:ascii="Times New Roman"/>
                <w:b w:val="false"/>
                <w:i w:val="false"/>
                <w:color w:val="000000"/>
                <w:sz w:val="20"/>
              </w:rPr>
              <w:t xml:space="preserve">
123842,0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xml:space="preserve">
Жергілікті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нысаналы трансферттер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СӨСҚ бойы- </w:t>
            </w:r>
            <w:r>
              <w:br/>
            </w:r>
            <w:r>
              <w:rPr>
                <w:rFonts w:ascii="Times New Roman"/>
                <w:b w:val="false"/>
                <w:i w:val="false"/>
                <w:color w:val="000000"/>
                <w:sz w:val="20"/>
              </w:rPr>
              <w:t xml:space="preserve">
нша әртүр- </w:t>
            </w:r>
            <w:r>
              <w:br/>
            </w:r>
            <w:r>
              <w:rPr>
                <w:rFonts w:ascii="Times New Roman"/>
                <w:b w:val="false"/>
                <w:i w:val="false"/>
                <w:color w:val="000000"/>
                <w:sz w:val="20"/>
              </w:rPr>
              <w:t xml:space="preserve">
лі мақсат- </w:t>
            </w:r>
            <w:r>
              <w:br/>
            </w:r>
            <w:r>
              <w:rPr>
                <w:rFonts w:ascii="Times New Roman"/>
                <w:b w:val="false"/>
                <w:i w:val="false"/>
                <w:color w:val="000000"/>
                <w:sz w:val="20"/>
              </w:rPr>
              <w:t xml:space="preserve">
ты әлеуме- </w:t>
            </w:r>
            <w:r>
              <w:br/>
            </w:r>
            <w:r>
              <w:rPr>
                <w:rFonts w:ascii="Times New Roman"/>
                <w:b w:val="false"/>
                <w:i w:val="false"/>
                <w:color w:val="000000"/>
                <w:sz w:val="20"/>
              </w:rPr>
              <w:t xml:space="preserve">
ттік топтар </w:t>
            </w:r>
            <w:r>
              <w:br/>
            </w:r>
            <w:r>
              <w:rPr>
                <w:rFonts w:ascii="Times New Roman"/>
                <w:b w:val="false"/>
                <w:i w:val="false"/>
                <w:color w:val="000000"/>
                <w:sz w:val="20"/>
              </w:rPr>
              <w:t xml:space="preserve">
арасында өткізілетін іс-шаралар- </w:t>
            </w:r>
            <w:r>
              <w:br/>
            </w:r>
            <w:r>
              <w:rPr>
                <w:rFonts w:ascii="Times New Roman"/>
                <w:b w:val="false"/>
                <w:i w:val="false"/>
                <w:color w:val="000000"/>
                <w:sz w:val="20"/>
              </w:rPr>
              <w:t xml:space="preserve">
дың тиімді- </w:t>
            </w:r>
            <w:r>
              <w:br/>
            </w:r>
            <w:r>
              <w:rPr>
                <w:rFonts w:ascii="Times New Roman"/>
                <w:b w:val="false"/>
                <w:i w:val="false"/>
                <w:color w:val="000000"/>
                <w:sz w:val="20"/>
              </w:rPr>
              <w:t xml:space="preserve">
лігін баға- </w:t>
            </w:r>
            <w:r>
              <w:br/>
            </w:r>
            <w:r>
              <w:rPr>
                <w:rFonts w:ascii="Times New Roman"/>
                <w:b w:val="false"/>
                <w:i w:val="false"/>
                <w:color w:val="000000"/>
                <w:sz w:val="20"/>
              </w:rPr>
              <w:t xml:space="preserve">
лау монито- </w:t>
            </w:r>
            <w:r>
              <w:br/>
            </w:r>
            <w:r>
              <w:rPr>
                <w:rFonts w:ascii="Times New Roman"/>
                <w:b w:val="false"/>
                <w:i w:val="false"/>
                <w:color w:val="000000"/>
                <w:sz w:val="20"/>
              </w:rPr>
              <w:t xml:space="preserve">
рингін өт- </w:t>
            </w:r>
            <w:r>
              <w:br/>
            </w:r>
            <w:r>
              <w:rPr>
                <w:rFonts w:ascii="Times New Roman"/>
                <w:b w:val="false"/>
                <w:i w:val="false"/>
                <w:color w:val="000000"/>
                <w:sz w:val="20"/>
              </w:rPr>
              <w:t xml:space="preserve">
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 </w:t>
            </w:r>
            <w:r>
              <w:br/>
            </w:r>
            <w:r>
              <w:rPr>
                <w:rFonts w:ascii="Times New Roman"/>
                <w:b w:val="false"/>
                <w:i w:val="false"/>
                <w:color w:val="000000"/>
                <w:sz w:val="20"/>
              </w:rPr>
              <w:t xml:space="preserve">
де әлеу- </w:t>
            </w:r>
            <w:r>
              <w:br/>
            </w:r>
            <w:r>
              <w:rPr>
                <w:rFonts w:ascii="Times New Roman"/>
                <w:b w:val="false"/>
                <w:i w:val="false"/>
                <w:color w:val="000000"/>
                <w:sz w:val="20"/>
              </w:rPr>
              <w:t xml:space="preserve">
меттік зерттеу- </w:t>
            </w:r>
            <w:r>
              <w:br/>
            </w:r>
            <w:r>
              <w:rPr>
                <w:rFonts w:ascii="Times New Roman"/>
                <w:b w:val="false"/>
                <w:i w:val="false"/>
                <w:color w:val="000000"/>
                <w:sz w:val="20"/>
              </w:rPr>
              <w:t xml:space="preserve">
лер өткізу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Облыстардың,Астана және Алматы қа- </w:t>
            </w:r>
            <w:r>
              <w:br/>
            </w:r>
            <w:r>
              <w:rPr>
                <w:rFonts w:ascii="Times New Roman"/>
                <w:b w:val="false"/>
                <w:i w:val="false"/>
                <w:color w:val="000000"/>
                <w:sz w:val="20"/>
              </w:rPr>
              <w:t xml:space="preserve">
лаларының әкімдері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жылдар 1-4- </w:t>
            </w:r>
            <w:r>
              <w:br/>
            </w:r>
            <w:r>
              <w:rPr>
                <w:rFonts w:ascii="Times New Roman"/>
                <w:b w:val="false"/>
                <w:i w:val="false"/>
                <w:color w:val="000000"/>
                <w:sz w:val="20"/>
              </w:rPr>
              <w:t xml:space="preserve">
тоқсан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- 1772,0 </w:t>
            </w:r>
            <w:r>
              <w:br/>
            </w:r>
            <w:r>
              <w:rPr>
                <w:rFonts w:ascii="Times New Roman"/>
                <w:b w:val="false"/>
                <w:i w:val="false"/>
                <w:color w:val="000000"/>
                <w:sz w:val="20"/>
              </w:rPr>
              <w:t xml:space="preserve">
2009 ж. - 2431,0 </w:t>
            </w:r>
            <w:r>
              <w:br/>
            </w:r>
            <w:r>
              <w:rPr>
                <w:rFonts w:ascii="Times New Roman"/>
                <w:b w:val="false"/>
                <w:i w:val="false"/>
                <w:color w:val="000000"/>
                <w:sz w:val="20"/>
              </w:rPr>
              <w:t xml:space="preserve">
2010 ж. - 2975,9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жылдарға: </w:t>
            </w:r>
            <w:r>
              <w:br/>
            </w:r>
            <w:r>
              <w:rPr>
                <w:rFonts w:ascii="Times New Roman"/>
                <w:b w:val="false"/>
                <w:i w:val="false"/>
                <w:color w:val="000000"/>
                <w:sz w:val="20"/>
              </w:rPr>
              <w:t xml:space="preserve">
2008 ж. - 751959,0 </w:t>
            </w:r>
            <w:r>
              <w:br/>
            </w:r>
            <w:r>
              <w:rPr>
                <w:rFonts w:ascii="Times New Roman"/>
                <w:b w:val="false"/>
                <w:i w:val="false"/>
                <w:color w:val="000000"/>
                <w:sz w:val="20"/>
              </w:rPr>
              <w:t xml:space="preserve">
2009 ж. - 1954739,6 </w:t>
            </w:r>
            <w:r>
              <w:br/>
            </w:r>
            <w:r>
              <w:rPr>
                <w:rFonts w:ascii="Times New Roman"/>
                <w:b w:val="false"/>
                <w:i w:val="false"/>
                <w:color w:val="000000"/>
                <w:sz w:val="20"/>
              </w:rPr>
              <w:t xml:space="preserve">
2010 ж. - 1922153,5 </w:t>
            </w:r>
            <w:r>
              <w:br/>
            </w:r>
            <w:r>
              <w:rPr>
                <w:rFonts w:ascii="Times New Roman"/>
                <w:b w:val="false"/>
                <w:i w:val="false"/>
                <w:color w:val="000000"/>
                <w:sz w:val="20"/>
              </w:rPr>
              <w:t xml:space="preserve">
Оның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2008 ж. - </w:t>
            </w:r>
            <w:r>
              <w:br/>
            </w:r>
            <w:r>
              <w:rPr>
                <w:rFonts w:ascii="Times New Roman"/>
                <w:b w:val="false"/>
                <w:i w:val="false"/>
                <w:color w:val="000000"/>
                <w:sz w:val="20"/>
              </w:rPr>
              <w:t xml:space="preserve">
67663,0 </w:t>
            </w:r>
            <w:r>
              <w:br/>
            </w:r>
            <w:r>
              <w:rPr>
                <w:rFonts w:ascii="Times New Roman"/>
                <w:b w:val="false"/>
                <w:i w:val="false"/>
                <w:color w:val="000000"/>
                <w:sz w:val="20"/>
              </w:rPr>
              <w:t xml:space="preserve">
2009 ж. - 1210452,6 </w:t>
            </w:r>
            <w:r>
              <w:br/>
            </w:r>
            <w:r>
              <w:rPr>
                <w:rFonts w:ascii="Times New Roman"/>
                <w:b w:val="false"/>
                <w:i w:val="false"/>
                <w:color w:val="000000"/>
                <w:sz w:val="20"/>
              </w:rPr>
              <w:t xml:space="preserve">
2010 ж. - 1160014,5 </w:t>
            </w:r>
            <w:r>
              <w:br/>
            </w:r>
            <w:r>
              <w:rPr>
                <w:rFonts w:ascii="Times New Roman"/>
                <w:b w:val="false"/>
                <w:i w:val="false"/>
                <w:color w:val="000000"/>
                <w:sz w:val="20"/>
              </w:rPr>
              <w:t xml:space="preserve">
о.і.: </w:t>
            </w:r>
            <w:r>
              <w:br/>
            </w:r>
            <w:r>
              <w:rPr>
                <w:rFonts w:ascii="Times New Roman"/>
                <w:b w:val="false"/>
                <w:i w:val="false"/>
                <w:color w:val="000000"/>
                <w:sz w:val="20"/>
              </w:rPr>
              <w:t xml:space="preserve">
ДСМ </w:t>
            </w:r>
            <w:r>
              <w:br/>
            </w:r>
            <w:r>
              <w:rPr>
                <w:rFonts w:ascii="Times New Roman"/>
                <w:b w:val="false"/>
                <w:i w:val="false"/>
                <w:color w:val="000000"/>
                <w:sz w:val="20"/>
              </w:rPr>
              <w:t xml:space="preserve">
2008 ж. - </w:t>
            </w:r>
            <w:r>
              <w:br/>
            </w:r>
            <w:r>
              <w:rPr>
                <w:rFonts w:ascii="Times New Roman"/>
                <w:b w:val="false"/>
                <w:i w:val="false"/>
                <w:color w:val="000000"/>
                <w:sz w:val="20"/>
              </w:rPr>
              <w:t xml:space="preserve">
51993,0 </w:t>
            </w:r>
            <w:r>
              <w:br/>
            </w:r>
            <w:r>
              <w:rPr>
                <w:rFonts w:ascii="Times New Roman"/>
                <w:b w:val="false"/>
                <w:i w:val="false"/>
                <w:color w:val="000000"/>
                <w:sz w:val="20"/>
              </w:rPr>
              <w:t xml:space="preserve">
2009 ж. - </w:t>
            </w:r>
            <w:r>
              <w:br/>
            </w:r>
            <w:r>
              <w:rPr>
                <w:rFonts w:ascii="Times New Roman"/>
                <w:b w:val="false"/>
                <w:i w:val="false"/>
                <w:color w:val="000000"/>
                <w:sz w:val="20"/>
              </w:rPr>
              <w:t xml:space="preserve">
143318,0 </w:t>
            </w:r>
            <w:r>
              <w:br/>
            </w:r>
            <w:r>
              <w:rPr>
                <w:rFonts w:ascii="Times New Roman"/>
                <w:b w:val="false"/>
                <w:i w:val="false"/>
                <w:color w:val="000000"/>
                <w:sz w:val="20"/>
              </w:rPr>
              <w:t xml:space="preserve">
2010 ж. - </w:t>
            </w:r>
            <w:r>
              <w:br/>
            </w:r>
            <w:r>
              <w:rPr>
                <w:rFonts w:ascii="Times New Roman"/>
                <w:b w:val="false"/>
                <w:i w:val="false"/>
                <w:color w:val="000000"/>
                <w:sz w:val="20"/>
              </w:rPr>
              <w:t xml:space="preserve">
91526,0 </w:t>
            </w:r>
            <w:r>
              <w:br/>
            </w:r>
            <w:r>
              <w:rPr>
                <w:rFonts w:ascii="Times New Roman"/>
                <w:b w:val="false"/>
                <w:i w:val="false"/>
                <w:color w:val="000000"/>
                <w:sz w:val="20"/>
              </w:rPr>
              <w:t xml:space="preserve">
МАМ </w:t>
            </w:r>
            <w:r>
              <w:br/>
            </w:r>
            <w:r>
              <w:rPr>
                <w:rFonts w:ascii="Times New Roman"/>
                <w:b w:val="false"/>
                <w:i w:val="false"/>
                <w:color w:val="000000"/>
                <w:sz w:val="20"/>
              </w:rPr>
              <w:t xml:space="preserve">
2008 ж. - </w:t>
            </w:r>
            <w:r>
              <w:br/>
            </w:r>
            <w:r>
              <w:rPr>
                <w:rFonts w:ascii="Times New Roman"/>
                <w:b w:val="false"/>
                <w:i w:val="false"/>
                <w:color w:val="000000"/>
                <w:sz w:val="20"/>
              </w:rPr>
              <w:t xml:space="preserve">
15000,0 </w:t>
            </w:r>
            <w:r>
              <w:br/>
            </w:r>
            <w:r>
              <w:rPr>
                <w:rFonts w:ascii="Times New Roman"/>
                <w:b w:val="false"/>
                <w:i w:val="false"/>
                <w:color w:val="000000"/>
                <w:sz w:val="20"/>
              </w:rPr>
              <w:t xml:space="preserve">
2009 ж. - </w:t>
            </w:r>
            <w:r>
              <w:br/>
            </w:r>
            <w:r>
              <w:rPr>
                <w:rFonts w:ascii="Times New Roman"/>
                <w:b w:val="false"/>
                <w:i w:val="false"/>
                <w:color w:val="000000"/>
                <w:sz w:val="20"/>
              </w:rPr>
              <w:t xml:space="preserve">
16200,0 </w:t>
            </w:r>
            <w:r>
              <w:br/>
            </w:r>
            <w:r>
              <w:rPr>
                <w:rFonts w:ascii="Times New Roman"/>
                <w:b w:val="false"/>
                <w:i w:val="false"/>
                <w:color w:val="000000"/>
                <w:sz w:val="20"/>
              </w:rPr>
              <w:t xml:space="preserve">
2010 ж. - </w:t>
            </w:r>
            <w:r>
              <w:br/>
            </w:r>
            <w:r>
              <w:rPr>
                <w:rFonts w:ascii="Times New Roman"/>
                <w:b w:val="false"/>
                <w:i w:val="false"/>
                <w:color w:val="000000"/>
                <w:sz w:val="20"/>
              </w:rPr>
              <w:t xml:space="preserve">
17496,0 </w:t>
            </w:r>
            <w:r>
              <w:br/>
            </w:r>
            <w:r>
              <w:rPr>
                <w:rFonts w:ascii="Times New Roman"/>
                <w:b w:val="false"/>
                <w:i w:val="false"/>
                <w:color w:val="000000"/>
                <w:sz w:val="20"/>
              </w:rPr>
              <w:t xml:space="preserve">
ТСМ </w:t>
            </w:r>
            <w:r>
              <w:br/>
            </w:r>
            <w:r>
              <w:rPr>
                <w:rFonts w:ascii="Times New Roman"/>
                <w:b w:val="false"/>
                <w:i w:val="false"/>
                <w:color w:val="000000"/>
                <w:sz w:val="20"/>
              </w:rPr>
              <w:t xml:space="preserve">
2008 ж. - </w:t>
            </w:r>
            <w:r>
              <w:br/>
            </w:r>
            <w:r>
              <w:rPr>
                <w:rFonts w:ascii="Times New Roman"/>
                <w:b w:val="false"/>
                <w:i w:val="false"/>
                <w:color w:val="000000"/>
                <w:sz w:val="20"/>
              </w:rPr>
              <w:t xml:space="preserve">
670,0 </w:t>
            </w:r>
            <w:r>
              <w:br/>
            </w:r>
            <w:r>
              <w:rPr>
                <w:rFonts w:ascii="Times New Roman"/>
                <w:b w:val="false"/>
                <w:i w:val="false"/>
                <w:color w:val="000000"/>
                <w:sz w:val="20"/>
              </w:rPr>
              <w:t xml:space="preserve">
2009 ж. - </w:t>
            </w:r>
            <w:r>
              <w:br/>
            </w:r>
            <w:r>
              <w:rPr>
                <w:rFonts w:ascii="Times New Roman"/>
                <w:b w:val="false"/>
                <w:i w:val="false"/>
                <w:color w:val="000000"/>
                <w:sz w:val="20"/>
              </w:rPr>
              <w:t xml:space="preserve">
723,6 </w:t>
            </w:r>
            <w:r>
              <w:br/>
            </w:r>
            <w:r>
              <w:rPr>
                <w:rFonts w:ascii="Times New Roman"/>
                <w:b w:val="false"/>
                <w:i w:val="false"/>
                <w:color w:val="000000"/>
                <w:sz w:val="20"/>
              </w:rPr>
              <w:t xml:space="preserve">
2010 ж. - </w:t>
            </w:r>
            <w:r>
              <w:br/>
            </w:r>
            <w:r>
              <w:rPr>
                <w:rFonts w:ascii="Times New Roman"/>
                <w:b w:val="false"/>
                <w:i w:val="false"/>
                <w:color w:val="000000"/>
                <w:sz w:val="20"/>
              </w:rPr>
              <w:t xml:space="preserve">
781,5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2008 ж. - </w:t>
            </w:r>
            <w:r>
              <w:br/>
            </w:r>
            <w:r>
              <w:rPr>
                <w:rFonts w:ascii="Times New Roman"/>
                <w:b w:val="false"/>
                <w:i w:val="false"/>
                <w:color w:val="000000"/>
                <w:sz w:val="20"/>
              </w:rPr>
              <w:t xml:space="preserve">
684296,0 </w:t>
            </w:r>
            <w:r>
              <w:br/>
            </w:r>
            <w:r>
              <w:rPr>
                <w:rFonts w:ascii="Times New Roman"/>
                <w:b w:val="false"/>
                <w:i w:val="false"/>
                <w:color w:val="000000"/>
                <w:sz w:val="20"/>
              </w:rPr>
              <w:t xml:space="preserve">
2009 ж. - </w:t>
            </w:r>
            <w:r>
              <w:br/>
            </w:r>
            <w:r>
              <w:rPr>
                <w:rFonts w:ascii="Times New Roman"/>
                <w:b w:val="false"/>
                <w:i w:val="false"/>
                <w:color w:val="000000"/>
                <w:sz w:val="20"/>
              </w:rPr>
              <w:t xml:space="preserve">
744287,0 </w:t>
            </w:r>
            <w:r>
              <w:br/>
            </w:r>
            <w:r>
              <w:rPr>
                <w:rFonts w:ascii="Times New Roman"/>
                <w:b w:val="false"/>
                <w:i w:val="false"/>
                <w:color w:val="000000"/>
                <w:sz w:val="20"/>
              </w:rPr>
              <w:t xml:space="preserve">
2010 ж. - </w:t>
            </w:r>
            <w:r>
              <w:br/>
            </w:r>
            <w:r>
              <w:rPr>
                <w:rFonts w:ascii="Times New Roman"/>
                <w:b w:val="false"/>
                <w:i w:val="false"/>
                <w:color w:val="000000"/>
                <w:sz w:val="20"/>
              </w:rPr>
              <w:t xml:space="preserve">
762139,0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трансферттер </w:t>
            </w:r>
            <w:r>
              <w:br/>
            </w:r>
            <w:r>
              <w:rPr>
                <w:rFonts w:ascii="Times New Roman"/>
                <w:b w:val="false"/>
                <w:i w:val="false"/>
                <w:color w:val="000000"/>
                <w:sz w:val="20"/>
              </w:rPr>
              <w:t xml:space="preserve">
2009 ж. - </w:t>
            </w:r>
            <w:r>
              <w:br/>
            </w:r>
            <w:r>
              <w:rPr>
                <w:rFonts w:ascii="Times New Roman"/>
                <w:b w:val="false"/>
                <w:i w:val="false"/>
                <w:color w:val="000000"/>
                <w:sz w:val="20"/>
              </w:rPr>
              <w:t xml:space="preserve">
1050211,0 </w:t>
            </w:r>
            <w:r>
              <w:br/>
            </w:r>
            <w:r>
              <w:rPr>
                <w:rFonts w:ascii="Times New Roman"/>
                <w:b w:val="false"/>
                <w:i w:val="false"/>
                <w:color w:val="000000"/>
                <w:sz w:val="20"/>
              </w:rPr>
              <w:t xml:space="preserve">
2010 ж. - </w:t>
            </w:r>
            <w:r>
              <w:br/>
            </w:r>
            <w:r>
              <w:rPr>
                <w:rFonts w:ascii="Times New Roman"/>
                <w:b w:val="false"/>
                <w:i w:val="false"/>
                <w:color w:val="000000"/>
                <w:sz w:val="20"/>
              </w:rPr>
              <w:t xml:space="preserve">
1050211,0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 xml:space="preserve">030 "Республикалық деңгейде тегін медициналық көмектің кепілді көлемін көрсету" және 022 "Республикалық деңгейде ұйымдарды материалдық-техникалық жарақтандыру" республикалық бюджеттік бағдарламалары шеңберінде.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нақтыланады. </w:t>
      </w:r>
      <w:r>
        <w:br/>
      </w:r>
      <w:r>
        <w:rPr>
          <w:rFonts w:ascii="Times New Roman"/>
          <w:b w:val="false"/>
          <w:i w:val="false"/>
          <w:color w:val="000000"/>
          <w:sz w:val="28"/>
        </w:rPr>
        <w:t xml:space="preserve">
      Аббревиатураларды толық жазу: </w:t>
      </w:r>
      <w:r>
        <w:br/>
      </w:r>
      <w:r>
        <w:rPr>
          <w:rFonts w:ascii="Times New Roman"/>
          <w:b w:val="false"/>
          <w:i w:val="false"/>
          <w:color w:val="000000"/>
          <w:sz w:val="28"/>
        </w:rPr>
        <w:t xml:space="preserve">
      ҮЕҰ - үкіметтік емес ұйымдар </w:t>
      </w:r>
      <w:r>
        <w:br/>
      </w:r>
      <w:r>
        <w:rPr>
          <w:rFonts w:ascii="Times New Roman"/>
          <w:b w:val="false"/>
          <w:i w:val="false"/>
          <w:color w:val="000000"/>
          <w:sz w:val="28"/>
        </w:rPr>
        <w:t xml:space="preserve">
      ІІМ - Қазақстан Республикасы Ішкі Істер министрлігі </w:t>
      </w:r>
      <w:r>
        <w:br/>
      </w:r>
      <w:r>
        <w:rPr>
          <w:rFonts w:ascii="Times New Roman"/>
          <w:b w:val="false"/>
          <w:i w:val="false"/>
          <w:color w:val="000000"/>
          <w:sz w:val="28"/>
        </w:rPr>
        <w:t xml:space="preserve">
      ДСМ - Қазақстан Республикасы Денсаулық сақтау министрлігі </w:t>
      </w:r>
      <w:r>
        <w:br/>
      </w:r>
      <w:r>
        <w:rPr>
          <w:rFonts w:ascii="Times New Roman"/>
          <w:b w:val="false"/>
          <w:i w:val="false"/>
          <w:color w:val="000000"/>
          <w:sz w:val="28"/>
        </w:rPr>
        <w:t xml:space="preserve">
      МАМ - Қазақстан Республикасы Мәдениет және ақпарат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ҚОҚМ - Қазақстан Республикасы Қоршаған ортаны қорғау министрлігі </w:t>
      </w:r>
      <w:r>
        <w:br/>
      </w:r>
      <w:r>
        <w:rPr>
          <w:rFonts w:ascii="Times New Roman"/>
          <w:b w:val="false"/>
          <w:i w:val="false"/>
          <w:color w:val="000000"/>
          <w:sz w:val="28"/>
        </w:rPr>
        <w:t xml:space="preserve">
      ТСМ - Қазақстан Республикасы Туризм және спорт министрлігі </w:t>
      </w:r>
    </w:p>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N 1260 қаулысына  </w:t>
      </w:r>
      <w:r>
        <w:br/>
      </w:r>
      <w:r>
        <w:rPr>
          <w:rFonts w:ascii="Times New Roman"/>
          <w:b w:val="false"/>
          <w:i w:val="false"/>
          <w:color w:val="000000"/>
          <w:sz w:val="28"/>
        </w:rPr>
        <w:t xml:space="preserve">
қосымша     </w:t>
      </w:r>
    </w:p>
    <w:bookmarkEnd w:id="15"/>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Start w:name="z17" w:id="16"/>
    <w:p>
      <w:pPr>
        <w:spacing w:after="0"/>
        <w:ind w:left="0"/>
        <w:jc w:val="both"/>
      </w:pPr>
      <w:r>
        <w:rPr>
          <w:rFonts w:ascii="Times New Roman"/>
          <w:b w:val="false"/>
          <w:i w:val="false"/>
          <w:color w:val="000000"/>
          <w:sz w:val="28"/>
        </w:rPr>
        <w:t>
      1. "Салауатты өмір салты" кешенді бағдарламасы туралы" Қазақстан Республикасы Үкіметінің 1999 жылғы 30 маусымдағы N 905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1999 ж., N 30-31, 288-құжат). </w:t>
      </w:r>
    </w:p>
    <w:bookmarkEnd w:id="16"/>
    <w:bookmarkStart w:name="z18" w:id="17"/>
    <w:p>
      <w:pPr>
        <w:spacing w:after="0"/>
        <w:ind w:left="0"/>
        <w:jc w:val="both"/>
      </w:pPr>
      <w:r>
        <w:rPr>
          <w:rFonts w:ascii="Times New Roman"/>
          <w:b w:val="false"/>
          <w:i w:val="false"/>
          <w:color w:val="000000"/>
          <w:sz w:val="28"/>
        </w:rPr>
        <w:t>
      2. "Қазақстан Республикасы Үкіметінің 1999 жылғы 30 маусымдағы N 905 қаулысына өзгерістер мен толықтырулар енгізу туралы" Қазақстан Республикасы Үкіметінің 2002 жылғы 29 желтоқсандағы N 1446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50, 494-құжат). </w:t>
      </w:r>
    </w:p>
    <w:bookmarkEnd w:id="17"/>
    <w:bookmarkStart w:name="z19" w:id="18"/>
    <w:p>
      <w:pPr>
        <w:spacing w:after="0"/>
        <w:ind w:left="0"/>
        <w:jc w:val="both"/>
      </w:pPr>
      <w:r>
        <w:rPr>
          <w:rFonts w:ascii="Times New Roman"/>
          <w:b w:val="false"/>
          <w:i w:val="false"/>
          <w:color w:val="000000"/>
          <w:sz w:val="28"/>
        </w:rPr>
        <w:t>
      3. "Қазақстан Республикасы Үкіметінің 1999 жылғы 30 маусымдағы N 905 қаулысына өзгерістер енгізу туралы" Қазақстан Республикасы Үкіметінің 2003 жылғы 30 желтоқсандағы N 1357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4. "Қазақстан Республикасы Үкіметінің кейбір шешімдеріне өзгерістер енгізу туралы" Қазақстан Республикасы Үкіметінің 2004 жылғы 4 наурыздағы N 272 </w:t>
      </w:r>
      <w:r>
        <w:rPr>
          <w:rFonts w:ascii="Times New Roman"/>
          <w:b w:val="false"/>
          <w:i w:val="false"/>
          <w:color w:val="000000"/>
          <w:sz w:val="28"/>
        </w:rPr>
        <w:t xml:space="preserve">қаулысының </w:t>
      </w:r>
      <w:r>
        <w:rPr>
          <w:rFonts w:ascii="Times New Roman"/>
          <w:b w:val="false"/>
          <w:i w:val="false"/>
          <w:color w:val="000000"/>
          <w:sz w:val="28"/>
        </w:rPr>
        <w:t xml:space="preserve">2-тармағы (Қазақстан Республикасының ПҮАЖ-ы, 2004 ж., N 11, 146-құжат). </w:t>
      </w:r>
    </w:p>
    <w:bookmarkEnd w:id="19"/>
    <w:bookmarkStart w:name="z21" w:id="20"/>
    <w:p>
      <w:pPr>
        <w:spacing w:after="0"/>
        <w:ind w:left="0"/>
        <w:jc w:val="both"/>
      </w:pPr>
      <w:r>
        <w:rPr>
          <w:rFonts w:ascii="Times New Roman"/>
          <w:b w:val="false"/>
          <w:i w:val="false"/>
          <w:color w:val="000000"/>
          <w:sz w:val="28"/>
        </w:rPr>
        <w:t>
      5. "Қазақстан Республикасы Үкіметінің 1999 жылғы 30 маусымдағы N 905 қаулысына өзгерістер мен толықтырулар енгізу туралы" Қазақстан Республикасы Үкіметінің 2006 жылғы 6 қаңтардағы N 22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2006 ж., N 3, 21-құжат).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