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4b993" w14:textId="504b9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21 желтоқсандағы N 1261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қосымшаға сәйкес Қазақстан Республикасы Үкіметінің кейбір шешімдерінің күші жойылды деп танылсын.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1261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күші жойылған кейбір шешімдерінің тізбесі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Республикасында халықты туберкулезден қорғаудың шұғыл шаралары туралы" Қазақстан Республикасы Үкіметінің 1998 жылғы 4 қыркүйектегі N 839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1998 ж., N 30, 265-құжат), 11-тармағын қоспағанда.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"Туберкулезбен күрес жөніндегі Республикалық үйлестіру кеңесі туралы" Қазақстан Республикасы Үкіметінің 2003 жылғы 2 сәуірдегі N 317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2003 ж., N 15, 151-құжат).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 Үкіметінің кейбір шешімдеріне өзгерістер енгізу туралы" Қазақстан Республикасы Үкіметінің 2004 жылғы 20 наурыздағы N 364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 Үкіметінің кейбір шешімдеріне енгізілетін өзгерістердің 2-тармағы (Қазақстан Республикасының ПҮАЖ-ы, 2004 ж., N 15, 192-құжат).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"Қазақстан Республикасы Үкіметінің кейбір шешімдеріне өзгерістер мен толықтыру енгізу туралы" Қазақстан Республикасы Үкіметінің 2005 жылғы 28 қаңтардағы N 73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 Үкіметінің кейбір шешімдеріне енгізілетін өзгерістер мен толықтырудың 3-тармағы (Қазақстан Республикасының ПҮАЖ-ы, 2005 ж., N 4, 40-құжат). 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