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14c1" w14:textId="a341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8 ақпандағы N 90 қаулысына өзгерістер мен толықтыру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желтоқсандағы N 1272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Банкінің басқармасындағы және Қазақстан Республикасы Қаржы нарығы мен қаржы ұйымдарын реттеу және қадағалау агенттігінің басқармасындағы Қазақстан Республикасы Үкіметінің өкілі туралы" Қазақстан Республикасы Үкіметінің 2007 жылғы 8 ақпандағы N 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"өкілі" деген сөз "өкілдері" деген сөзбен ауыстырылсын;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"өкілі" деген сөз "өкілдері"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"Сұлтанов Бақыт Тұрлыханұлы" деген сөздерден кейін "және Қазақстан Республикасының Қаржы министрі Болат Бидахметұлы Жәмішев"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қосымшаға сәйкес Қазақстан Республикасы Үкіметінің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1272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жойылған кейбір шешімдерінің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нарығы мен қаржы ұйымдарын реттеу және қадағалау агенттігінің басқармасындағы Қазақстан Республикасы Үкіметінің өкілі туралы" Қазақстан Республикасы Үкіметінің 2006 жылғы 17 ақпандағы N 104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Ұлттық Банкінің Басқармасындағы Қазақстан Республикасы Үкіметінің өкілдері туралы" Қазақстан Республикасы Үкіметінің 2006 жылғы 25 наурыздағы N 205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2002 жылғы 18 наурыздағы N 323 және 2006 жылғы 17 ақпандағы N 104 қаулыларына өзгерістер енгізу туралы" Қазақстан Республикасы Үкіметінің 2006 жылғы 20 маусымдағы N 564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Ұлттық Банкінің басқармасындағы және Қазақстан Республикасы Қаржы нарығы мен қаржы ұйымдарын реттеу және қадағалау агенттігінің басқармасындағы Қазақстан Республикасы Үкіметінің 2007 жылғы 8 ақпандағы N 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2006 жылғы 17 ақпандағы N 104 және 2007 жылғы 8 ақпандағы N 90 қаулыларына өзгерістер енгізу туралы" Қазақстан Республикасы Үкіметінің 2007 жылғы 27 тамыздағы N 739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