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bf46" w14:textId="d35b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желтоқсандағы N 1273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3, 37-құжат)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18 және 24-жолдар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