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1798" w14:textId="8c71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15 желтоксандағы N 1220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25 желтоқсандағы N 1282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6-тармақтың 5-бағанында "автобустарын" деген сөзден кейін ", компьютерлік және ұйымдастыру техникаларын"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