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5b203" w14:textId="935b2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6 қыркүйектегі N 777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26 желтоқсандағы N 1287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"Қарағанды облысында "Протон-М" ресейлік зымыран тасығышы құлауының салдарын зерделеу жөніндегі үкіметтік комиссия туралы" Қазақстан Республикасы Үкіметінің 2007 жылғы 6 қыркүйектегі N 777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облысында "Протон-М" ресейлік зымыран тасығышы құлауының салдарын зерделеу жөніндегі үкіметтік комиссияның құрамына мыналар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Божко Владимир Карпович - Қазақстан Республикасының Төтенше жағдайлар министрі, төраға;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Жампейісов Амангелді Сүйімбайұлы - Қазақстан Республикасының Жер ресурстарын басқару агенттігі төрағасының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құрамнан Храпунов Виктор Вячеславович, Оспанов Бақыт Сағындықұлы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