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8786" w14:textId="1a28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туралы" Қазақстан Республикасы Заңының нормаларын қолдану үшін қажет қор биржаларының тізбесін, сондай-ақ олар ұсынатын құжаттардың нысаны мен мазмұнына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26 желтоқсандағы N 1292 Қаулысы. Күші жойылды - Қазақстан Республикасы Yкiметiнiң 2015 жылғы 10 тамыздағы № 636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10.08.2015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2012.03.19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w:t>
      </w:r>
      <w:r>
        <w:rPr>
          <w:rFonts w:ascii="Times New Roman"/>
          <w:b w:val="false"/>
          <w:i w:val="false"/>
          <w:color w:val="000000"/>
          <w:sz w:val="28"/>
        </w:rPr>
        <w:t xml:space="preserve">13-бабы </w:t>
      </w:r>
      <w:r>
        <w:rPr>
          <w:rFonts w:ascii="Times New Roman"/>
          <w:b w:val="false"/>
          <w:i w:val="false"/>
          <w:color w:val="000000"/>
          <w:sz w:val="28"/>
        </w:rPr>
        <w:t xml:space="preserve">4) тармақшасына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Қоса беріліп отырған "Мемлекеттік сатып алу туралы" Қазақстан Республикасы Заңының нормаларын қолдану үшін қажет қор биржаларының тізбесі, сондай-ақ олар ұсынатын құжаттардың нысаны мен мазмұнына қойылатын талаптар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2012.03.19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Осы қаулы 2008 жылғы 1 қаңтардан бастап қолданысқа енгізіледі және ресми жариялануға тиіс.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26 желтоқсандағы </w:t>
      </w:r>
      <w:r>
        <w:br/>
      </w:r>
      <w:r>
        <w:rPr>
          <w:rFonts w:ascii="Times New Roman"/>
          <w:b w:val="false"/>
          <w:i w:val="false"/>
          <w:color w:val="000000"/>
          <w:sz w:val="28"/>
        </w:rPr>
        <w:t xml:space="preserve">
N 1292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Тақырып жаңа редакцияда - ҚР Үкіметінің 2012.03.19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3"/>
    <w:p>
      <w:pPr>
        <w:spacing w:after="0"/>
        <w:ind w:left="0"/>
        <w:jc w:val="left"/>
      </w:pPr>
      <w:r>
        <w:rPr>
          <w:rFonts w:ascii="Times New Roman"/>
          <w:b/>
          <w:i w:val="false"/>
          <w:color w:val="000000"/>
        </w:rPr>
        <w:t xml:space="preserve"> 
"</w:t>
      </w:r>
      <w:r>
        <w:rPr>
          <w:rFonts w:ascii="Times New Roman"/>
          <w:b/>
          <w:i w:val="false"/>
          <w:color w:val="000000"/>
        </w:rPr>
        <w:t>Мемлекеттік сатып алу туралы</w:t>
      </w:r>
      <w:r>
        <w:rPr>
          <w:rFonts w:ascii="Times New Roman"/>
          <w:b/>
          <w:i w:val="false"/>
          <w:color w:val="000000"/>
        </w:rPr>
        <w:t>" Қазақстан Республикасы Заңының нормаларын қолдану үшін қажет қор биржаларының тізбесі, сондай-ақ олар ұсынатын құжаттардың нысаны мен мазмұнына қойылатын талаптар</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2008.12.31 </w:t>
      </w:r>
      <w:r>
        <w:rPr>
          <w:rFonts w:ascii="Times New Roman"/>
          <w:b w:val="false"/>
          <w:i w:val="false"/>
          <w:color w:val="000000"/>
          <w:sz w:val="28"/>
        </w:rPr>
        <w:t xml:space="preserve">N 1320 </w:t>
      </w:r>
      <w:r>
        <w:rPr>
          <w:rFonts w:ascii="Times New Roman"/>
          <w:b w:val="false"/>
          <w:i w:val="false"/>
          <w:color w:val="ff0000"/>
          <w:sz w:val="28"/>
        </w:rPr>
        <w:t>Қаулысымен.</w:t>
      </w:r>
    </w:p>
    <w:bookmarkStart w:name="z5" w:id="4"/>
    <w:p>
      <w:pPr>
        <w:spacing w:after="0"/>
        <w:ind w:left="0"/>
        <w:jc w:val="both"/>
      </w:pPr>
      <w:r>
        <w:rPr>
          <w:rFonts w:ascii="Times New Roman"/>
          <w:b w:val="false"/>
          <w:i w:val="false"/>
          <w:color w:val="000000"/>
          <w:sz w:val="28"/>
        </w:rPr>
        <w:t xml:space="preserve">
      2. Қор биржаларының тізбесі: </w:t>
      </w:r>
      <w:r>
        <w:br/>
      </w:r>
      <w:r>
        <w:rPr>
          <w:rFonts w:ascii="Times New Roman"/>
          <w:b w:val="false"/>
          <w:i w:val="false"/>
          <w:color w:val="000000"/>
          <w:sz w:val="28"/>
        </w:rPr>
        <w:t xml:space="preserve">
      "Қазақстан қор биржасы" акционерлік қоғамы; </w:t>
      </w:r>
      <w:r>
        <w:br/>
      </w:r>
      <w:r>
        <w:rPr>
          <w:rFonts w:ascii="Times New Roman"/>
          <w:b w:val="false"/>
          <w:i w:val="false"/>
          <w:color w:val="000000"/>
          <w:sz w:val="28"/>
        </w:rPr>
        <w:t xml:space="preserve">
      Алматы қаласы өңірлік қаржы орталығының арнаулы сауда алаңы ретінде анықталған қор биржасы; </w:t>
      </w:r>
      <w:r>
        <w:br/>
      </w:r>
      <w:r>
        <w:rPr>
          <w:rFonts w:ascii="Times New Roman"/>
          <w:b w:val="false"/>
          <w:i w:val="false"/>
          <w:color w:val="000000"/>
          <w:sz w:val="28"/>
        </w:rPr>
        <w:t xml:space="preserve">
      London Stock Exchange; </w:t>
      </w:r>
      <w:r>
        <w:br/>
      </w:r>
      <w:r>
        <w:rPr>
          <w:rFonts w:ascii="Times New Roman"/>
          <w:b w:val="false"/>
          <w:i w:val="false"/>
          <w:color w:val="000000"/>
          <w:sz w:val="28"/>
        </w:rPr>
        <w:t xml:space="preserve">
      Тоkуо Stock Exchange; </w:t>
      </w:r>
      <w:r>
        <w:br/>
      </w:r>
      <w:r>
        <w:rPr>
          <w:rFonts w:ascii="Times New Roman"/>
          <w:b w:val="false"/>
          <w:i w:val="false"/>
          <w:color w:val="000000"/>
          <w:sz w:val="28"/>
        </w:rPr>
        <w:t xml:space="preserve">
      New York Stock Exchange; </w:t>
      </w:r>
      <w:r>
        <w:br/>
      </w:r>
      <w:r>
        <w:rPr>
          <w:rFonts w:ascii="Times New Roman"/>
          <w:b w:val="false"/>
          <w:i w:val="false"/>
          <w:color w:val="000000"/>
          <w:sz w:val="28"/>
        </w:rPr>
        <w:t xml:space="preserve">
      Australian Stock Exchange; </w:t>
      </w:r>
      <w:r>
        <w:br/>
      </w:r>
      <w:r>
        <w:rPr>
          <w:rFonts w:ascii="Times New Roman"/>
          <w:b w:val="false"/>
          <w:i w:val="false"/>
          <w:color w:val="000000"/>
          <w:sz w:val="28"/>
        </w:rPr>
        <w:t xml:space="preserve">
      Frankfurt Stock Exchange. </w:t>
      </w:r>
      <w:r>
        <w:br/>
      </w:r>
      <w:r>
        <w:rPr>
          <w:rFonts w:ascii="Times New Roman"/>
          <w:b w:val="false"/>
          <w:i w:val="false"/>
          <w:color w:val="000000"/>
          <w:sz w:val="28"/>
        </w:rPr>
        <w:t xml:space="preserve">
      Әлеуетті өнім берушінің бағалы қағаздарын қор биржасының ресми тізіміне енгізу туралы құжат жазбаша нысанда ұсынылады және осы қор биржасының деректемелерін қамтуға тиіс. Құжат әлеуетті өнім берушілерге қор биржасы хатының түпнұсқасы немесе оның нотариалды куәландырылған көшірмесі түрінде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 толықтырылды - ҚР Үкіметінің 2008.12.31.  </w:t>
      </w:r>
      <w:r>
        <w:rPr>
          <w:rFonts w:ascii="Times New Roman"/>
          <w:b w:val="false"/>
          <w:i w:val="false"/>
          <w:color w:val="000000"/>
          <w:sz w:val="28"/>
        </w:rPr>
        <w:t xml:space="preserve">N 1320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2012.03.19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5"/>
    <w:bookmarkStart w:name="z7" w:id="6"/>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2009.05.28. </w:t>
      </w:r>
      <w:r>
        <w:rPr>
          <w:rFonts w:ascii="Times New Roman"/>
          <w:b w:val="false"/>
          <w:i w:val="false"/>
          <w:color w:val="000000"/>
          <w:sz w:val="28"/>
        </w:rPr>
        <w:t xml:space="preserve">N 786 </w:t>
      </w:r>
      <w:r>
        <w:rPr>
          <w:rFonts w:ascii="Times New Roman"/>
          <w:b w:val="false"/>
          <w:i w:val="false"/>
          <w:color w:val="ff0000"/>
          <w:sz w:val="28"/>
        </w:rPr>
        <w:t>Қаулысымен.</w:t>
      </w:r>
    </w:p>
    <w:bookmarkEnd w:id="6"/>
    <w:bookmarkStart w:name="z8" w:id="7"/>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2008.12.31. </w:t>
      </w:r>
      <w:r>
        <w:rPr>
          <w:rFonts w:ascii="Times New Roman"/>
          <w:b w:val="false"/>
          <w:i w:val="false"/>
          <w:color w:val="000000"/>
          <w:sz w:val="28"/>
        </w:rPr>
        <w:t xml:space="preserve">N 1320 </w:t>
      </w:r>
      <w:r>
        <w:rPr>
          <w:rFonts w:ascii="Times New Roman"/>
          <w:b w:val="false"/>
          <w:i w:val="false"/>
          <w:color w:val="ff0000"/>
          <w:sz w:val="28"/>
        </w:rPr>
        <w:t>Қаулысымен.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