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5b76" w14:textId="e145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16 шілдедегі N 784 және 2002 жылғы 11 қыркүйектегі N 993 қаулыларына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желтоқсандағы N 1298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толықтырулар мен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Премьер-Министрі Кеңсесінің мәселелері" туралы Қазақстан Республикасы Үкіметінің 2002 жылғы 11 қыркүйектегі N 993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2, 327-құжат):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Премьер-Министрінің Кеңсесі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18-тармақтың екінші абзацындағы "Үкіметінің қаулыларымен" деген сөздер "Премьер-Министрінің өкімдерімен"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