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69492" w14:textId="3a694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 туралы" Қазақстан Республикасы Заңының нормаларын қолданбай тауарларды, жұмыстарды, көрсетілетін қызметтерді сатып алуды жүзеге асыратын ауылдық елді мекендерде орналасқан әлеуметтік саланың мемлекеттік мекемелері мен мемлекеттік кәсіпорындарының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28 желтоқсандағы N 1309 Қаулысы. Күші жойылды - ҚР Үкіметінің 2008.12.31. N 1322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2008 жылғы 31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сатып алу туралы" 2007 жылғы 21 шілдедегі Қазақстан Республикасының Заңының 
</w:t>
      </w:r>
      <w:r>
        <w:rPr>
          <w:rFonts w:ascii="Times New Roman"/>
          <w:b w:val="false"/>
          <w:i w:val="false"/>
          <w:color w:val="000000"/>
          <w:sz w:val="28"/>
        </w:rPr>
        <w:t xml:space="preserve"> 13-бабы </w:t>
      </w:r>
      <w:r>
        <w:rPr>
          <w:rFonts w:ascii="Times New Roman"/>
          <w:b w:val="false"/>
          <w:i w:val="false"/>
          <w:color w:val="000000"/>
          <w:sz w:val="28"/>
        </w:rPr>
        <w:t>
 2) тармақшасына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отырған»"Мемлекеттік сатып алу туралы" Қазақстан Республикасы Заңының нормаларын қолданбай тауарларды, жұмыстарды, көрсетілетін қызметтерді сатып алуды жүзеге асыратын ауылдық елді мекендерде орналасқан әлеуметтік саланың мемлекеттік мекемелері мен мемлекеттік кәсіпорындарының тізбесі бекітілсін.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2008 жылғы 1 қаңтардан бастап қолданысқа енгізіледі және ресми жариялануға тиіс.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28 желтоқсандағы
</w:t>
      </w:r>
      <w:r>
        <w:br/>
      </w:r>
      <w:r>
        <w:rPr>
          <w:rFonts w:ascii="Times New Roman"/>
          <w:b w:val="false"/>
          <w:i w:val="false"/>
          <w:color w:val="000000"/>
          <w:sz w:val="28"/>
        </w:rPr>
        <w:t>
N 1309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сатып алу туралы" Қазақстан Республикасы Заңының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нормаларын қолданбай тауарларды, жұмыстарды, көрсетілетін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қызметтерді сатып алуды жүзеге асыратын ауылдық елді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мекендерде орналасқан әлеуметтік саланың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мекемелері мен мемлекеттік кәсіпорындарының тізбесі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4563"/>
        <w:gridCol w:w="3756"/>
        <w:gridCol w:w="3973"/>
      </w:tblGrid>
      <w:tr>
        <w:trPr>
          <w:trHeight w:val="90" w:hRule="atLeast"/>
        </w:trPr>
        <w:tc>
          <w:tcPr>
            <w:tcW w:w="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сала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объектісінің атауы
</w:t>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Ұйымдық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құқықтық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нысаны
</w:t>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Орналасқан жері
</w:t>
            </w:r>
            <w:r>
              <w:rPr>
                <w:rFonts w:ascii="Times New Roman"/>
                <w:b w:val="false"/>
                <w:i w:val="false"/>
                <w:color w:val="000000"/>
                <w:sz w:val="20"/>
              </w:rPr>
              <w:t>
</w:t>
            </w:r>
          </w:p>
        </w:tc>
      </w:tr>
      <w:tr>
        <w:trPr>
          <w:trHeight w:val="90" w:hRule="atLeast"/>
        </w:trPr>
        <w:tc>
          <w:tcPr>
            <w:tcW w:w="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Ақмола облысы
</w:t>
            </w:r>
            <w:r>
              <w:rPr>
                <w:rFonts w:ascii="Times New Roman"/>
                <w:b w:val="false"/>
                <w:i w:val="false"/>
                <w:color w:val="000000"/>
                <w:sz w:val="20"/>
              </w:rPr>
              <w:t>
</w:t>
            </w:r>
          </w:p>
        </w:tc>
      </w:tr>
      <w:tr>
        <w:trPr>
          <w:trHeight w:val="90" w:hRule="atLeast"/>
        </w:trPr>
        <w:tc>
          <w:tcPr>
            <w:tcW w:w="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Горький атындағы орта
</w:t>
            </w:r>
            <w:r>
              <w:br/>
            </w:r>
            <w:r>
              <w:rPr>
                <w:rFonts w:ascii="Times New Roman"/>
                <w:b w:val="false"/>
                <w:i w:val="false"/>
                <w:color w:val="000000"/>
                <w:sz w:val="20"/>
              </w:rPr>
              <w:t>
мектеп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Гусарка ауылы
</w:t>
            </w:r>
          </w:p>
        </w:tc>
      </w:tr>
      <w:tr>
        <w:trPr>
          <w:trHeight w:val="90" w:hRule="atLeast"/>
        </w:trPr>
        <w:tc>
          <w:tcPr>
            <w:tcW w:w="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Иванов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Иванов ауылы
</w:t>
            </w:r>
          </w:p>
        </w:tc>
      </w:tr>
      <w:tr>
        <w:trPr>
          <w:trHeight w:val="90" w:hRule="atLeast"/>
        </w:trPr>
        <w:tc>
          <w:tcPr>
            <w:tcW w:w="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Искра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Искра ауылы
</w:t>
            </w:r>
          </w:p>
        </w:tc>
      </w:tr>
      <w:tr>
        <w:trPr>
          <w:trHeight w:val="90" w:hRule="atLeast"/>
        </w:trPr>
        <w:tc>
          <w:tcPr>
            <w:tcW w:w="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Наумовка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Наумовка ауылы
</w:t>
            </w:r>
          </w:p>
        </w:tc>
      </w:tr>
      <w:tr>
        <w:trPr>
          <w:trHeight w:val="90" w:hRule="atLeast"/>
        </w:trPr>
        <w:tc>
          <w:tcPr>
            <w:tcW w:w="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Новорыбинка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Новорыбинка ауылы
</w:t>
            </w:r>
          </w:p>
        </w:tc>
      </w:tr>
      <w:tr>
        <w:trPr>
          <w:trHeight w:val="90" w:hRule="atLeast"/>
        </w:trPr>
        <w:tc>
          <w:tcPr>
            <w:tcW w:w="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Одесса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Степок ауылы
</w:t>
            </w:r>
          </w:p>
        </w:tc>
      </w:tr>
      <w:tr>
        <w:trPr>
          <w:trHeight w:val="720" w:hRule="atLeast"/>
        </w:trPr>
        <w:tc>
          <w:tcPr>
            <w:tcW w:w="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Кирдищев атындағы орта мектеп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Приозерное ауылы
</w:t>
            </w:r>
          </w:p>
        </w:tc>
      </w:tr>
      <w:tr>
        <w:trPr>
          <w:trHeight w:val="90" w:hRule="atLeast"/>
        </w:trPr>
        <w:tc>
          <w:tcPr>
            <w:tcW w:w="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Трудовое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Трудовое ауылы
</w:t>
            </w:r>
          </w:p>
        </w:tc>
      </w:tr>
      <w:tr>
        <w:trPr>
          <w:trHeight w:val="90" w:hRule="atLeast"/>
        </w:trPr>
        <w:tc>
          <w:tcPr>
            <w:tcW w:w="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Урюпинка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Урюпинка ауылы
</w:t>
            </w:r>
          </w:p>
        </w:tc>
      </w:tr>
      <w:tr>
        <w:trPr>
          <w:trHeight w:val="90" w:hRule="atLeast"/>
        </w:trPr>
        <w:tc>
          <w:tcPr>
            <w:tcW w:w="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Бөгембай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Бөгембай ауылы
</w:t>
            </w:r>
          </w:p>
        </w:tc>
      </w:tr>
      <w:tr>
        <w:trPr>
          <w:trHeight w:val="90" w:hRule="atLeast"/>
        </w:trPr>
        <w:tc>
          <w:tcPr>
            <w:tcW w:w="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Минск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Минск ауылы
</w:t>
            </w:r>
          </w:p>
        </w:tc>
      </w:tr>
      <w:tr>
        <w:trPr>
          <w:trHeight w:val="90" w:hRule="atLeast"/>
        </w:trPr>
        <w:tc>
          <w:tcPr>
            <w:tcW w:w="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Степногор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Степногор ауылы
</w:t>
            </w:r>
          </w:p>
        </w:tc>
      </w:tr>
      <w:tr>
        <w:trPr>
          <w:trHeight w:val="90" w:hRule="atLeast"/>
        </w:trPr>
        <w:tc>
          <w:tcPr>
            <w:tcW w:w="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Черняхов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Қырыққұдық ауылы
</w:t>
            </w:r>
          </w:p>
        </w:tc>
      </w:tr>
      <w:tr>
        <w:trPr>
          <w:trHeight w:val="90" w:hRule="atLeast"/>
        </w:trPr>
        <w:tc>
          <w:tcPr>
            <w:tcW w:w="7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5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орман шаруашылығы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4511"/>
        <w:gridCol w:w="3723"/>
        <w:gridCol w:w="4039"/>
      </w:tblGrid>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Өрнек орта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Өрнек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Барап орта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Барап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Құсайынов атындағы орта мектеп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Калинино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Ерофеевка негізгі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Ерофеевка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 негізгі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Мало-Александровка негізгі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Мало-Александровка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Красный бор негізгі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Красный бор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 негізгі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Алексеев орман шаруашылығы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Подлесная негізгі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Димитрово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негізгі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кенті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Виноградовка негізгі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Виноградовка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Красный горняк бастауыш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Красный горняк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бастауыш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Лидиевка бастауыш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Лидиевка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Ерназар бастауыш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Ерназар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Радовка бастауыш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Радовка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Анар орта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Анар станциясы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Берсуат орта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Раздольное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Белоярка орта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Белоярка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Волгодоновка орта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Волгодоновка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Вячеславка орта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Вячеславка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Ижевское орта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Ижевское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Константиновка орта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Константиновка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Михайловка орта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Михайловка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Нововладимировка орта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Нововладимировка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Нововладимировка қазақ орта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Нововладимировка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Құтпанұлы атындағы орта мектеп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Ново-Александровка
</w:t>
            </w:r>
            <w:r>
              <w:br/>
            </w:r>
            <w:r>
              <w:rPr>
                <w:rFonts w:ascii="Times New Roman"/>
                <w:b w:val="false"/>
                <w:i w:val="false"/>
                <w:color w:val="000000"/>
                <w:sz w:val="20"/>
              </w:rPr>
              <w:t>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Тургеневка орта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Тургеневка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Сарыоба орта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Сарыоба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Қойгелді орта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Қойгелді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орта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Ново-Александровка орта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Ново-Александровка
</w:t>
            </w:r>
            <w:r>
              <w:br/>
            </w:r>
            <w:r>
              <w:rPr>
                <w:rFonts w:ascii="Times New Roman"/>
                <w:b w:val="false"/>
                <w:i w:val="false"/>
                <w:color w:val="000000"/>
                <w:sz w:val="20"/>
              </w:rPr>
              <w:t>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4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Сарыоба орта мектебі
</w:t>
            </w:r>
          </w:p>
        </w:tc>
        <w:tc>
          <w:tcPr>
            <w:tcW w:w="3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Сарыоба станциясы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4513"/>
        <w:gridCol w:w="3702"/>
        <w:gridCol w:w="4058"/>
      </w:tblGrid>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Ақтасты негізгі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Ақтасты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Бабатай негізгі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Бабатай станциясы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Мартыновка негізгі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Мартыновка бөлімі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Николаевка негізгі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Николаевка бөлімі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Ольгинка негізгі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Ольгинка бөлімі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Херсоновка негізгі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Херсоновка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Шортанды негізгі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Шортанды бөлімі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Красное Озеро бастауыш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Красное Озеро бөлімі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149 бастауыш мектеп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Аршалы 2 станциясы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Ақбейіт орта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Ақбейіт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Жалтыр орта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Жалтыр станциясы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Колутон орта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Колутон станциясы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Жалтыр орта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Жалтыр станциясы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Первомайка орта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Первомайка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Новочеркасск орта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Новочеркасск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орта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Есіл орта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Зеленое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Жарсуат орта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Жарсуат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Камышенка орта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Камышенка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Бесбидайық орта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Новое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Каменская орта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Тельман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орта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Новый Колутон орта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Новый Колутон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Оксановка орта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Оксановка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орта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орта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Старый Колутон орта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Старый Колутон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 орта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Қыпшақ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Толқынкөл орта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Таволжанка орта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Таволжанка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орта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ауылы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 Жалтыр орта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Жалтыр станциясы
</w:t>
            </w:r>
          </w:p>
        </w:tc>
      </w:tr>
      <w:tr>
        <w:trPr>
          <w:trHeight w:val="90" w:hRule="atLeast"/>
        </w:trPr>
        <w:tc>
          <w:tcPr>
            <w:tcW w:w="8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Акимовка негізгі мектебі
</w:t>
            </w:r>
          </w:p>
        </w:tc>
        <w:tc>
          <w:tcPr>
            <w:tcW w:w="3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Акимовка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4340"/>
        <w:gridCol w:w="3710"/>
        <w:gridCol w:w="4104"/>
      </w:tblGrid>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негізгі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Вишневка негізгі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Вишневка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Ковыленка негізгі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Ковыленка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негізгі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Лозовое негізгі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Лозовое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Приишимка негізгі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Приишимка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Шілікті негізгі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Шілікті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Ягодное негізгі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Ягодное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Красногвардейск негізгі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Бұлақты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Өрнек бастауыш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Өрнек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Покровка орта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Покровка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Сергеевка орта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Сергеевка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Новосельское орта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Новосельское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Борисовка орта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Борисовка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Есенгелді орта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Есенгелді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Ново-Самарское орта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Октябрьское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Адыр орта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Адыр станциясы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Тимашевка орта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Тимашевка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Шұңқыркөл орта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Шұңкыркөл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Шу орта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Шу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Сочинское орта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Сочинское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Ново-Мариновка орта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Ново-Мариновка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Полтавка орта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Полтавка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Сепе орта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Сепе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Қаражар орта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Қаражар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Садовое орта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Садовое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Тельман орта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Тельман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Самарка орта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Самарка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Мариновка орта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Мариновка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Ново-Александровка орта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Ново-Александровка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Ново-Александровка қазақ орта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Ново-Александровка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Қосбармақ орта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Қосбармақ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43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Бейісқазірет орта мектебі
</w:t>
            </w:r>
          </w:p>
        </w:tc>
        <w:tc>
          <w:tcPr>
            <w:tcW w:w="3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Бейісқазірет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4318"/>
        <w:gridCol w:w="3752"/>
        <w:gridCol w:w="4084"/>
      </w:tblGrid>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Мариновка қазақ орта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Мариновка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Радионовка негізгі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Радионовка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Хрящевка негізгі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Хрящевка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Поповка негізгі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Поповка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Ащыкөл негізгі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Ащыкөл ауылы
</w:t>
            </w:r>
          </w:p>
        </w:tc>
      </w:tr>
      <w:tr>
        <w:trPr>
          <w:trHeight w:val="72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негізгі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Титовка бастауыш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Титовка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Магдалиновка бастауыш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Магдалиновка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Вознесенка орта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Вознесенка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Даниловка орта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Даниловка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Ерголка орта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Ерголка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Капитоновка орта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Капитоновка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Карамышевка орта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Карамышевка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Колоколовка орта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Колоколовка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Никольское орта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Никольское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Отрадное орта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Отрадное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Партизанка орта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Партизанка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Журавлевка орта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Журавлевка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Красноводский орта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Красноводский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Новобратск орта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Новобратск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Елтай орта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Никольск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Гордеевка орта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Гордеевка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негізгі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Белоцерковка негізгі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Белоцерковка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Суворовка негізгі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Суворовка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Богдановка негізгі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Богдановка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Пушкинская негізгі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Пушкино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Иванковка негізгі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Иванковка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Новокиевка негізгі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Новокиевка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Отрадный негізгі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Красный Кардон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Острогорка негізгі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Острогорка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Воробьевка негізгі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Воробьевка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c>
          <w:tcPr>
            <w:tcW w:w="43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Добровольское негізгі мектебі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Добровольское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4311"/>
        <w:gridCol w:w="3745"/>
        <w:gridCol w:w="4098"/>
      </w:tblGrid>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Новодонецкое негізгі
</w:t>
            </w:r>
            <w:r>
              <w:br/>
            </w:r>
            <w:r>
              <w:rPr>
                <w:rFonts w:ascii="Times New Roman"/>
                <w:b w:val="false"/>
                <w:i w:val="false"/>
                <w:color w:val="000000"/>
                <w:sz w:val="20"/>
              </w:rPr>
              <w:t>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Новодонецкое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Буденовское негізгі
</w:t>
            </w:r>
            <w:r>
              <w:br/>
            </w:r>
            <w:r>
              <w:rPr>
                <w:rFonts w:ascii="Times New Roman"/>
                <w:b w:val="false"/>
                <w:i w:val="false"/>
                <w:color w:val="000000"/>
                <w:sz w:val="20"/>
              </w:rPr>
              <w:t>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Буденовское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Красносельское
</w:t>
            </w:r>
            <w:r>
              <w:br/>
            </w:r>
            <w:r>
              <w:rPr>
                <w:rFonts w:ascii="Times New Roman"/>
                <w:b w:val="false"/>
                <w:i w:val="false"/>
                <w:color w:val="000000"/>
                <w:sz w:val="20"/>
              </w:rPr>
              <w:t>
негізгі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Красносельское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Елтай негізгі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Елтай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Ярославка негізгі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Ярославка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Боярка негізгі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Боярка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Еркіндік негізгі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Еркіндік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бастауыш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Прохоровка бастауыш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Прохоровка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Ұлтуған бастауыш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Ұлтуған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Елтай бастауыш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Елтай станциясы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Днепропетровка орта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Қоржынкөл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Қоңыртөбе орта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Жұлдыз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орта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Армавир орта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Спиридоновка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Буревестник орта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Буревестник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Жалмаңқұлақ орта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Жалмаңкұлақ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орта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Ушаков орта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Жаңақоныс орта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Тағанас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Көркем орта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Көркем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Бауман орта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Бауман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Бұзылық орта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Речное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Дальнянск орта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Знаменка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орта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Ей орта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Ей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Жаныспай орта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Жаныспай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Заречный орта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Заречный кенті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Игілік орта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Игілік кенті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Калачи орта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Калачи кенті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орта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кенті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 орта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Курск орта мектебі
</w:t>
            </w:r>
          </w:p>
        </w:tc>
        <w:tc>
          <w:tcPr>
            <w:tcW w:w="3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Курск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4313"/>
        <w:gridCol w:w="3742"/>
        <w:gridCol w:w="4080"/>
      </w:tblGrid>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Ковыльная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Ковыльная станциясы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Красивое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Красивое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Любимов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Раздольное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Маяковский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Интернациональный кенті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Московский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Московский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Мирненская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Біртал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Ақсай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Ақсай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Победа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Бұзылұқ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Свободное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Свободное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Сұрған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Сұрған станциясы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Ярославка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Ярославка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Красногорск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Красногорск кенті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Октябрьдің 37 жылдығы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Юбилейный кенті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Ленинское негізгі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Ленинское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Алма-Ата негізгі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Алма-Ата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Құмай негізгі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разъезд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Приишимка бастауыш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Приишимка станциясы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Новомарковка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Новомарковка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Торғай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Торғай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Благодатное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Благодатное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Новодолинка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Новодолинка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Павловка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Ленинское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Ленинское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Бозтал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Бозтал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Өлеңті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Өлеңті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Звенигородка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Звенигородка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Тимофеевка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Тимофеевка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Әже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Әже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Изобильное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Изобильное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Сілеті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Сілеті кенті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Бестоғай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Бестоғай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орта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Елтай негізгі мектебі
</w:t>
            </w:r>
          </w:p>
        </w:tc>
        <w:tc>
          <w:tcPr>
            <w:tcW w:w="37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Елтай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4253"/>
        <w:gridCol w:w="3803"/>
        <w:gridCol w:w="4059"/>
      </w:tblGrid>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Веренка негізгі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Веренка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негізгі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негізгі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Ново-Каменка негізгі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Ново-Каменка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Жаңатұрмыс негізгі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Шәкей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Малтабар негізгі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Малтабар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Ржищево негізгі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Ржищево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Қойтас негізгі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Қойтас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Жарық негізгі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Жарық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Байсары бастауыш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Байсары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Қоржынкөл бастауыш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Қоржынкөл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Жолбасшы бастауыш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Жолбасшы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бастауыш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бастауыш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Макинск орта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Прогресс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Қазқалашық орта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Қазқалашық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Баймырза орта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Баймырза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Бірсуат орта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Бірсуат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орта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Аңғал батыр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Невское орта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Невское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Краснофлотское орта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Краснофлотское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Дон орта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Дон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Заураловка орта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Заураловка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Кеңащы орта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Кеңащы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Мамай орта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Мамай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Құдықағаш орта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Құдықағаш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 орта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Еңбекшілдер орта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Еңбекшілдер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орта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орта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Көдебас орта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Көдебас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Советское орта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Советское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Заозерное орта мектебі
</w:t>
            </w:r>
          </w:p>
        </w:tc>
        <w:tc>
          <w:tcPr>
            <w:tcW w:w="38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Заозерное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4236"/>
        <w:gridCol w:w="3822"/>
        <w:gridCol w:w="4057"/>
      </w:tblGrid>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Мақпал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Мақпал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Яблоновка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Яблоновка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Бұланды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Бұланды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Пригорхоз негізгі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Пригорхоз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Шошқалы негізгі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Шошқалы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Ұйымшыл негізгі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Ұйымшыл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негізгі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Сапақ негізгі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Сапақ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 негізгі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Карловка негізгі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Карловка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Жаңалық негізгі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Жаңалық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ұйым негізгі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ұйым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Трудовое бастауыш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Трудовое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Трамбовка бастауыш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Трамбовка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Жөкей бастауыш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Жөкей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Белағаш бастауыш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Белағаш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Жақсы бастауыш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Жақсы кенті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Жақсы қазақ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Жақсы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Белағаш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Белағаш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Калинин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Калинин кенті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Қайрақты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Қайрақты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Киев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Киев кенті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Рентабельная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 кенті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Моховое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Моховое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Қаражөн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Островский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Тарасовка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Новокиенка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Новокиенка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Подгорное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Подгорное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Қима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Қима кенті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Қима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Қима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Запорожье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Запорожье ауылы
</w:t>
            </w:r>
          </w:p>
        </w:tc>
      </w:tr>
      <w:tr>
        <w:trPr>
          <w:trHeight w:val="90" w:hRule="atLeast"/>
        </w:trPr>
        <w:tc>
          <w:tcPr>
            <w:tcW w:w="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42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Ишимка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Ишимка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4211"/>
        <w:gridCol w:w="3816"/>
        <w:gridCol w:w="4069"/>
      </w:tblGrid>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Беловодское орта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Беловодское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орта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Лозовое орта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Лозовое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Терсақан орта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Терсақан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Перекатное орта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Перекатное станциясы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Ярослав негізгі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Баяғыз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Монастырка негізгі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Монастырка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Тайпақ негізгі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Тайпақ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Есіл негізгі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Трудовое кенті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Парчевка бастауыш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Парчевка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бастауыш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Қолмакөл бастауыш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Қолмакөл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Боранкөл орта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Боранкөл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орта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Гастелло орта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Гастелло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Дон орта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Дон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Зерноградское орта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Зерноградское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орта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Үшқарасу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 орта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 станциясы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Львовское орта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Львовское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Өмірлік орта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Өмірлік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Отрадное орта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Отрадное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Ростовск орта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Құмсуат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Дәулеталин атындағы орта мектеп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Пятигорское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Октябрьдің 50 жылдығы атындағы орта мектеп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Костычево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Пригородный кенті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Нахимов атындағы орта мектеп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Нахимов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Фурманов атындағы орта мектеп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Бірсуат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Тасөткел орта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Тасөткел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Тассуат орта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Тассуат ауылы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Тастыталды орта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Тастыталды кенті
</w:t>
            </w:r>
          </w:p>
        </w:tc>
      </w:tr>
      <w:tr>
        <w:trPr>
          <w:trHeight w:val="90" w:hRule="atLeast"/>
        </w:trPr>
        <w:tc>
          <w:tcPr>
            <w:tcW w:w="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Шойындыкөл орта мектебі
</w:t>
            </w:r>
          </w:p>
        </w:tc>
        <w:tc>
          <w:tcPr>
            <w:tcW w:w="38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Шойындыкөл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4184"/>
        <w:gridCol w:w="3830"/>
        <w:gridCol w:w="4063"/>
      </w:tblGrid>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Айдабол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Айдабол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Қоңызбай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Ақан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Ақан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Березняковка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Березняковка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Баратай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Баратай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Бірлестік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Бірлестік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Викторовка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Викторовка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Доломитово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Доломитово кенті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Еленовка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Еленовка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Жолдыбай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Жолдыбай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Зеренді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Зеренді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Зеренді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Зеренді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Ғабдуллин атындағы Зеренді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Зеренді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Исаковка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Исаковка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Игілік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Игілік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Қызылтаң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Қызылтаң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Қызылсаян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Қызылсаян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Куропаткин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Көсеп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Қызылегіс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Қызылегіс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Молодежное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Молодежное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Ортақ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Ортақ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Пухальское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Пухальское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Подлесное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Подлесное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Приреченское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Приреченское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Раздольное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Раздольное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Симферопольское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Симферопольское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Троицкое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Троицкое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Үлгілі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Үлгілі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Чаглинка орта мектебі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Чаглинка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Васильковка орта мектебі
</w:t>
            </w:r>
            <w:r>
              <w:rPr>
                <w:rFonts w:ascii="Times New Roman"/>
                <w:b w:val="false"/>
                <w:i w:val="false"/>
                <w:color w:val="800000"/>
                <w:sz w:val="20"/>
              </w:rPr>
              <w:t>
</w:t>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Васильковка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4181"/>
        <w:gridCol w:w="3812"/>
        <w:gridCol w:w="4084"/>
      </w:tblGrid>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Лосевка орта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Лосевка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Алексеевка орта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Алексеевка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Павловка орта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Павловка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Пахарь орта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Пахарь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Костомаровка орта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Костромаровка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Садовое орта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Садовое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Водопьяновка орта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Водопьяновка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Ортағаш орта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Ортағаш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Азат негізгі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Азат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Айдарлы негізгі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Айдарлы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Бұлақ негізгі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Мемлекетгік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Бұлақ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Гранитный негізгі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Гранитный кенті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Дөңгілағаш негізгі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Дөңгілағаш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Ермаковка негізгі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Ермаковка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Жылынды негізгі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Жылынды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негізгі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Мемлекетгік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Заречное негізгі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Заречное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Қызылағаш негізгі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Қызылағаш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негізгі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Қарашілік негізгі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Қарашілік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Тоқты негізгі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Тоқты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Красный кордон негізгі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Красный кордон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Красиловка негізгі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Красиловка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Кенеөткел негізгі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Кенеөткел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негізгі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Қараөзек негізгі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Қараөзек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Қошқарбай негізгі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Мемлекетгік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Қошқарбай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Первомайка негізгі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Первомайка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Уголки негізгі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Уголки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Ұялы негізгі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Ұялы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Бектесі бастауыш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Бектесі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Жаңауыл бастауыш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Жаңауыл ауылы
</w:t>
            </w:r>
          </w:p>
        </w:tc>
      </w:tr>
      <w:tr>
        <w:trPr>
          <w:trHeight w:val="90" w:hRule="atLeast"/>
        </w:trPr>
        <w:tc>
          <w:tcPr>
            <w:tcW w:w="10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Ивановка бастауыш мектебі
</w:t>
            </w:r>
          </w:p>
        </w:tc>
        <w:tc>
          <w:tcPr>
            <w:tcW w:w="3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Ивановка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4116"/>
        <w:gridCol w:w="3845"/>
        <w:gridCol w:w="4097"/>
      </w:tblGrid>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Чаглинка бастауыш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Чаглинка станциясы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Қарсақ бастауыш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Қарсақ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Жамантұз бастауыш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Жамантұз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Жаңатілек бастауыш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Жаңатілек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Серафимовка бастауыш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Мемлекетгік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Серафимовка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Қорғалжын бастауыш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Қорғалжын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Дружба орта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Қорғалжын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Сабынды орта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Сабынды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Майшұқыр орта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орта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Өркендеу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Кеңбидайық орта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Кеңбидайық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Арықты орта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Арықты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орта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Жантеке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Шалқар орта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Шалқар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атындағы орта мектеп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Қараегін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Ұялы негізгі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Ұялы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Жұмай негізгі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Жұмай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Үшсарт негізгі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Үшсарт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Қарғалы негізгі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Қарғалы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Құмкөл негізгі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Құмкөл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негізгі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бөлімі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Екпінді негізгі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Екпінді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атындағы
</w:t>
            </w:r>
            <w:r>
              <w:br/>
            </w:r>
            <w:r>
              <w:rPr>
                <w:rFonts w:ascii="Times New Roman"/>
                <w:b w:val="false"/>
                <w:i w:val="false"/>
                <w:color w:val="000000"/>
                <w:sz w:val="20"/>
              </w:rPr>
              <w:t>
негізгі мектеп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Құмкөл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бастауыш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Садырбай бастауыш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Садырбай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Құлтай бастауыш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Құлтай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Алмас бастауыш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Алмас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Барақкөл орта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Барақпай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Белгородское орта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Белгородское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Веселое орта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Веселое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Каменка орта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Каменка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Красная поляна орта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Красная поляна ауылы
</w:t>
            </w:r>
          </w:p>
        </w:tc>
      </w:tr>
      <w:tr>
        <w:trPr>
          <w:trHeight w:val="90" w:hRule="atLeast"/>
        </w:trPr>
        <w:tc>
          <w:tcPr>
            <w:tcW w:w="10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орта мектебі
</w:t>
            </w:r>
          </w:p>
        </w:tc>
        <w:tc>
          <w:tcPr>
            <w:tcW w:w="3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4140"/>
        <w:gridCol w:w="3822"/>
        <w:gridCol w:w="4116"/>
      </w:tblGrid>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Максимовка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Максимовка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Ново-Никольское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Ново-Никольское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Победа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Хлебное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Приозерное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Приозерное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Сандықтау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Сандықтау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Широков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Богородка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Спасское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Спасское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Васильевка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Васильевка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Гвардейск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Острогорка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Қазақстан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Қазақстан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Жыланды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Жыланды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қалашық негізгі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қалашық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негізгі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Владимировка негізгі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Владимировка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Дорогинка негізгі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Дорогинка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Құмдыкөл негізгі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Құмдыкөл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Смольный негізгі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Смольный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Лесхозная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Хуторок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Тучное негізгі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Тучное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Шашке негізгі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Шашке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Новоселовка негізгі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Новоселовка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Новоромановка негізгі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Новоромановка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Бастырым бастауыш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Бастырым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Преображенка бастауыш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Преображенка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Богословка бастауыш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Богословка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Михайловка бастауыш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Михайловка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Петряковка бастауыш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Петряковка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Раздолье бастауыш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Раздолье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48 Воздвиженка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Воздвиженка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24 Жалғызқұдық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Жалғызқұдық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27 Оразақ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Оразақ ауылы
</w:t>
            </w:r>
          </w:p>
        </w:tc>
      </w:tr>
      <w:tr>
        <w:trPr>
          <w:trHeight w:val="90" w:hRule="atLeast"/>
        </w:trPr>
        <w:tc>
          <w:tcPr>
            <w:tcW w:w="10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
</w:t>
            </w:r>
          </w:p>
        </w:tc>
        <w:tc>
          <w:tcPr>
            <w:tcW w:w="4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18 Қосшы орта мектебі
</w:t>
            </w:r>
          </w:p>
        </w:tc>
        <w:tc>
          <w:tcPr>
            <w:tcW w:w="3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Қосшы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4165"/>
        <w:gridCol w:w="3870"/>
        <w:gridCol w:w="4081"/>
      </w:tblGrid>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25 Красноярка орта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Красноярка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М.Мәметова атындағы
</w:t>
            </w:r>
            <w:r>
              <w:br/>
            </w:r>
            <w:r>
              <w:rPr>
                <w:rFonts w:ascii="Times New Roman"/>
                <w:b w:val="false"/>
                <w:i w:val="false"/>
                <w:color w:val="000000"/>
                <w:sz w:val="20"/>
              </w:rPr>
              <w:t>
N 26 орта мектеп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Мәншүк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32 Новоишимка орта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Новоишимка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 Максимовка орта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Максимовка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49 Островное орта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Островное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22 Приречное орта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Приречное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 Ильинка орта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Ильинка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33 Приозерное орта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Приозерное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43 Романовка орта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Романовка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41 Қабанбай батыр орта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Қабанбай батыр кенті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29 Егіндікөл орта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Егіндікөл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 Луговое орта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Луговое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21 Софиевка орта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Софиевка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10 Фарфор зауыты орта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Фарфор зауыты кенті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 Талапкер орта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Талапкер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15 Покровка орта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Ақмешіт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44 Ағанас орта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Ағанас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12 Төңкеріс орта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Төңкеріс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23 Антоновка негізгі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Антоновка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39 Қызылсуат негізгі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Калинино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30 Қаратұмар негізгі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Қаратұмар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7 Қосқопа негізгі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 Қосшоқы негізгі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Қосшоқы станциясы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20 Қоянды негізгі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Қоянды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34 Мәртөк негізгі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Мәртөк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47 Павлоградка негізгі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Павлоградка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 Семеновка негізгі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Семеновка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37 Шұбар негізгі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19 Тайтөбе негізгі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Тайтөбе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 Қажымұқан атындағы негізгі мектеп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Қажымұқан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28 Бірлік бастауыш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42 Қызылжар бастауыш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ауылы
</w:t>
            </w:r>
          </w:p>
        </w:tc>
      </w:tr>
      <w:tr>
        <w:trPr>
          <w:trHeight w:val="9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
</w:t>
            </w:r>
          </w:p>
        </w:tc>
        <w:tc>
          <w:tcPr>
            <w:tcW w:w="41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 Қаражар бастауыш мектебі
</w:t>
            </w:r>
          </w:p>
        </w:tc>
        <w:tc>
          <w:tcPr>
            <w:tcW w:w="3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Қаражар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4172"/>
        <w:gridCol w:w="3756"/>
        <w:gridCol w:w="4207"/>
      </w:tblGrid>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40 Тимофеевка бастауыш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Тимофеевка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31 Отаутүскен бастауыш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Отаутүскен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46 Преображенка бастауыш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Преображенка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50 Раздольное бастауыш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Раздольное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16 Тастақ бастауыш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Тастақ станциясы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45 Шінет бастауыш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Шінет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Жолымбет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Жолымбет кенті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Жолымбет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Жолымбет кенті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Новокубанка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Новокубанка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ҚазЦик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Бектау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Андреевка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Андреевка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Елизаветинка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Елизаветинка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Институтская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Научный кенті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Пригородное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Пригородное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Раевка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Раевка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Новоселовка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Новоселовка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Дамсинск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Тәжірибе шаруашылығы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Ключи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Ключи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Егемен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Егемен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Қарадыр негізгі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Қарадыр станциясы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Камышинка негізгі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Камышинка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Новопервомайка негізгі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Новопервомайка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Гуляй-Поле негізгі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Гуляй-Поле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негізгі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Новораменка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Төңкеріс негізгі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Төңкеріс станциясы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Новографское негізгі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Новографское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Қаражар бастауыш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Қаражар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Қоңқырын бастауыш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Қоңқырын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Барышевка бастауыш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Барышевка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Ошақ бастауыш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Ошақ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
</w:t>
            </w:r>
          </w:p>
        </w:tc>
        <w:tc>
          <w:tcPr>
            <w:tcW w:w="4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Бурабай орта мектебі
</w:t>
            </w:r>
          </w:p>
        </w:tc>
        <w:tc>
          <w:tcPr>
            <w:tcW w:w="37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Бурабай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4169"/>
        <w:gridCol w:w="3777"/>
        <w:gridCol w:w="4189"/>
      </w:tblGrid>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Сәтпаев атындағы орта мектеп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Кенесары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Веденовка орта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Веденовка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Вороновка орта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Вороновка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Дорофеевка орта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Дорофеевка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Досов атындағы орта мектеп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Қатаркөл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Златополье орта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Златополье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Климовка орта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Климовка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Қарашілік орта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Қарашілік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Кіндікқарағай орта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Кіндікқарағай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орта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Николаевка орта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Николаевка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 орта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Ұрымқай орта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Ұрымқай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Успено-Юрьевка орта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Успено-Юрьевка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Оқжетпес орта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Оқжетпес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Абылайхан атындағы орта мектеп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Қызылағаш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Наурызбай батыр атындағы орта мектеп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Наурызбай батыр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Жасыл орта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Жасыл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Зеленый бор мектеп-гимназиясы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Зеленый бор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негізгі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Қаражар негізгі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Қаражар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Озерное негізгі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Озерное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Савинка негізгі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Савинка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негізгі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негізгі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Дмитриевка негізгі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Дмитриевка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Түлкілі негізгі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Түлкілі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537.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Қарабауыр негізгі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Қарабауыр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Ново-Андреевка бастауыш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Ново-Андреевка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539.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Лесной хутор бастауыш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Лесной хутор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Федосеевка бастауыш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Федосеевка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Брусиловка бастауыш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Брусиловка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
</w:t>
            </w:r>
          </w:p>
        </w:tc>
        <w:tc>
          <w:tcPr>
            <w:tcW w:w="41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Сосновка бастауыш мектебі  
</w:t>
            </w:r>
          </w:p>
        </w:tc>
        <w:tc>
          <w:tcPr>
            <w:tcW w:w="3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Сосновка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4184"/>
        <w:gridCol w:w="3770"/>
        <w:gridCol w:w="4201"/>
      </w:tblGrid>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Қымызынай бастауыш мектебі
</w:t>
            </w:r>
          </w:p>
        </w:tc>
        <w:tc>
          <w:tcPr>
            <w:tcW w:w="3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Қымызынай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Жарғай бастауыш мектебі
</w:t>
            </w:r>
          </w:p>
        </w:tc>
        <w:tc>
          <w:tcPr>
            <w:tcW w:w="3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Балықты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Шиелі бастауыш мектебі
</w:t>
            </w:r>
          </w:p>
        </w:tc>
        <w:tc>
          <w:tcPr>
            <w:tcW w:w="3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Шиелі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Көрнекті бастауыш мектебі
</w:t>
            </w:r>
          </w:p>
        </w:tc>
        <w:tc>
          <w:tcPr>
            <w:tcW w:w="3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Көрнекті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шаруашылығындағы бастауыш мектеп
</w:t>
            </w:r>
          </w:p>
        </w:tc>
        <w:tc>
          <w:tcPr>
            <w:tcW w:w="3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Ұрымқай орман шаруашылығы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Күлістан бастауыш мектебі
</w:t>
            </w:r>
          </w:p>
        </w:tc>
        <w:tc>
          <w:tcPr>
            <w:tcW w:w="3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Күлістан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Қарағай бастауыш мектебі
</w:t>
            </w:r>
          </w:p>
        </w:tc>
        <w:tc>
          <w:tcPr>
            <w:tcW w:w="3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Қарағай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"Василек" балабақшасы
</w:t>
            </w:r>
          </w:p>
        </w:tc>
        <w:tc>
          <w:tcPr>
            <w:tcW w:w="3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кәсіпорны
</w:t>
            </w:r>
          </w:p>
        </w:tc>
        <w:tc>
          <w:tcPr>
            <w:tcW w:w="4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Тургеневка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"Василек" балабақшасы
</w:t>
            </w:r>
          </w:p>
        </w:tc>
        <w:tc>
          <w:tcPr>
            <w:tcW w:w="3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кәсіпорны
</w:t>
            </w:r>
          </w:p>
        </w:tc>
        <w:tc>
          <w:tcPr>
            <w:tcW w:w="4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Вячеславка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"Березка" балабақшасы
</w:t>
            </w:r>
          </w:p>
        </w:tc>
        <w:tc>
          <w:tcPr>
            <w:tcW w:w="3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кәсіпорны
</w:t>
            </w:r>
          </w:p>
        </w:tc>
        <w:tc>
          <w:tcPr>
            <w:tcW w:w="4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Константиновка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Тельман балабақшасы
</w:t>
            </w:r>
          </w:p>
        </w:tc>
        <w:tc>
          <w:tcPr>
            <w:tcW w:w="3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кәсіпорны
</w:t>
            </w:r>
          </w:p>
        </w:tc>
        <w:tc>
          <w:tcPr>
            <w:tcW w:w="4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Тельман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"Айгөлек" балабақшасы
</w:t>
            </w:r>
          </w:p>
        </w:tc>
        <w:tc>
          <w:tcPr>
            <w:tcW w:w="3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кәсіпорны
</w:t>
            </w:r>
          </w:p>
        </w:tc>
        <w:tc>
          <w:tcPr>
            <w:tcW w:w="4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Макинка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"Бөбек" балабақшасы
</w:t>
            </w:r>
          </w:p>
        </w:tc>
        <w:tc>
          <w:tcPr>
            <w:tcW w:w="3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Тасты-Талды кенті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"Айгөлек" балабақшасы
</w:t>
            </w:r>
          </w:p>
        </w:tc>
        <w:tc>
          <w:tcPr>
            <w:tcW w:w="3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Тасөткел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"Құлыншақ" балабақшасы
</w:t>
            </w:r>
          </w:p>
        </w:tc>
        <w:tc>
          <w:tcPr>
            <w:tcW w:w="3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кәсіпорны
</w:t>
            </w:r>
          </w:p>
        </w:tc>
        <w:tc>
          <w:tcPr>
            <w:tcW w:w="4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Косточево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балабақшасы
</w:t>
            </w:r>
          </w:p>
        </w:tc>
        <w:tc>
          <w:tcPr>
            <w:tcW w:w="3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кәсіпорны
</w:t>
            </w:r>
          </w:p>
        </w:tc>
        <w:tc>
          <w:tcPr>
            <w:tcW w:w="4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Подгорное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"Жұлдыз" балабақшасы
</w:t>
            </w:r>
          </w:p>
        </w:tc>
        <w:tc>
          <w:tcPr>
            <w:tcW w:w="3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кәсіпорны
</w:t>
            </w:r>
          </w:p>
        </w:tc>
        <w:tc>
          <w:tcPr>
            <w:tcW w:w="4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Красный кордон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"Айгөлек" балабақшасы
</w:t>
            </w:r>
          </w:p>
        </w:tc>
        <w:tc>
          <w:tcPr>
            <w:tcW w:w="3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кәсіпорны
</w:t>
            </w:r>
          </w:p>
        </w:tc>
        <w:tc>
          <w:tcPr>
            <w:tcW w:w="4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Викторовка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561.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"Балапан" балабақшасы
</w:t>
            </w:r>
          </w:p>
        </w:tc>
        <w:tc>
          <w:tcPr>
            <w:tcW w:w="3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кәсіпорны
</w:t>
            </w:r>
          </w:p>
        </w:tc>
        <w:tc>
          <w:tcPr>
            <w:tcW w:w="4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Қызылсая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w:t>
            </w:r>
            <w:r>
              <w:br/>
            </w:r>
            <w:r>
              <w:rPr>
                <w:rFonts w:ascii="Times New Roman"/>
                <w:b w:val="false"/>
                <w:i w:val="false"/>
                <w:color w:val="000000"/>
                <w:sz w:val="20"/>
              </w:rPr>
              <w:t>
балабақшасы
</w:t>
            </w:r>
          </w:p>
        </w:tc>
        <w:tc>
          <w:tcPr>
            <w:tcW w:w="3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Чаглинка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Алексеевка мектеп бақшасы
</w:t>
            </w:r>
          </w:p>
        </w:tc>
        <w:tc>
          <w:tcPr>
            <w:tcW w:w="3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Алексеевка кенті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Доломитово мектеп бақшасы
</w:t>
            </w:r>
          </w:p>
        </w:tc>
        <w:tc>
          <w:tcPr>
            <w:tcW w:w="3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Доломитово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4159"/>
        <w:gridCol w:w="3746"/>
        <w:gridCol w:w="4251"/>
      </w:tblGrid>
      <w:tr>
        <w:trPr>
          <w:trHeight w:val="90" w:hRule="atLeast"/>
        </w:trPr>
        <w:tc>
          <w:tcPr>
            <w:tcW w:w="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
</w:t>
            </w:r>
          </w:p>
        </w:tc>
        <w:tc>
          <w:tcPr>
            <w:tcW w:w="4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"Балауса"
</w:t>
            </w:r>
            <w:r>
              <w:br/>
            </w:r>
            <w:r>
              <w:rPr>
                <w:rFonts w:ascii="Times New Roman"/>
                <w:b w:val="false"/>
                <w:i w:val="false"/>
                <w:color w:val="000000"/>
                <w:sz w:val="20"/>
              </w:rPr>
              <w:t>
балабақшасы
</w:t>
            </w:r>
          </w:p>
        </w:tc>
        <w:tc>
          <w:tcPr>
            <w:tcW w:w="3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кәсіпорны
</w:t>
            </w:r>
          </w:p>
        </w:tc>
        <w:tc>
          <w:tcPr>
            <w:tcW w:w="42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Домса кенті
</w:t>
            </w:r>
          </w:p>
        </w:tc>
      </w:tr>
      <w:tr>
        <w:trPr>
          <w:trHeight w:val="90" w:hRule="atLeast"/>
        </w:trPr>
        <w:tc>
          <w:tcPr>
            <w:tcW w:w="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
</w:t>
            </w:r>
          </w:p>
        </w:tc>
        <w:tc>
          <w:tcPr>
            <w:tcW w:w="4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"Айгөлек" балабақшасы
</w:t>
            </w:r>
          </w:p>
        </w:tc>
        <w:tc>
          <w:tcPr>
            <w:tcW w:w="3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кәсіпорны
</w:t>
            </w:r>
          </w:p>
        </w:tc>
        <w:tc>
          <w:tcPr>
            <w:tcW w:w="42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ауылы
</w:t>
            </w:r>
          </w:p>
        </w:tc>
      </w:tr>
      <w:tr>
        <w:trPr>
          <w:trHeight w:val="90" w:hRule="atLeast"/>
        </w:trPr>
        <w:tc>
          <w:tcPr>
            <w:tcW w:w="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
</w:t>
            </w:r>
          </w:p>
        </w:tc>
        <w:tc>
          <w:tcPr>
            <w:tcW w:w="4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"Гүлдер" балабакшасы
</w:t>
            </w:r>
          </w:p>
        </w:tc>
        <w:tc>
          <w:tcPr>
            <w:tcW w:w="3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кәсіпорны
</w:t>
            </w:r>
          </w:p>
        </w:tc>
        <w:tc>
          <w:tcPr>
            <w:tcW w:w="42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Новокубанка ауылы
</w:t>
            </w:r>
          </w:p>
        </w:tc>
      </w:tr>
      <w:tr>
        <w:trPr>
          <w:trHeight w:val="90" w:hRule="atLeast"/>
        </w:trPr>
        <w:tc>
          <w:tcPr>
            <w:tcW w:w="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
</w:t>
            </w:r>
          </w:p>
        </w:tc>
        <w:tc>
          <w:tcPr>
            <w:tcW w:w="4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"Ботагөз" балабақшасы
</w:t>
            </w:r>
          </w:p>
        </w:tc>
        <w:tc>
          <w:tcPr>
            <w:tcW w:w="3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кәсіпорны
</w:t>
            </w:r>
          </w:p>
        </w:tc>
        <w:tc>
          <w:tcPr>
            <w:tcW w:w="42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Научный кенті
</w:t>
            </w:r>
          </w:p>
        </w:tc>
      </w:tr>
      <w:tr>
        <w:trPr>
          <w:trHeight w:val="90" w:hRule="atLeast"/>
        </w:trPr>
        <w:tc>
          <w:tcPr>
            <w:tcW w:w="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
</w:t>
            </w:r>
          </w:p>
        </w:tc>
        <w:tc>
          <w:tcPr>
            <w:tcW w:w="4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"Солнышко" мектеп бақшасы
</w:t>
            </w:r>
          </w:p>
        </w:tc>
        <w:tc>
          <w:tcPr>
            <w:tcW w:w="3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кәсіпорны
</w:t>
            </w:r>
          </w:p>
        </w:tc>
        <w:tc>
          <w:tcPr>
            <w:tcW w:w="42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Шаңтөбе кенті
</w:t>
            </w:r>
          </w:p>
        </w:tc>
      </w:tr>
      <w:tr>
        <w:trPr>
          <w:trHeight w:val="90" w:hRule="atLeast"/>
        </w:trPr>
        <w:tc>
          <w:tcPr>
            <w:tcW w:w="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w:t>
            </w:r>
          </w:p>
        </w:tc>
        <w:tc>
          <w:tcPr>
            <w:tcW w:w="4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"Арай" балабақшасы
</w:t>
            </w:r>
          </w:p>
        </w:tc>
        <w:tc>
          <w:tcPr>
            <w:tcW w:w="3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кәсіпорны
</w:t>
            </w:r>
          </w:p>
        </w:tc>
        <w:tc>
          <w:tcPr>
            <w:tcW w:w="42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Заводской кенті
</w:t>
            </w:r>
          </w:p>
        </w:tc>
      </w:tr>
      <w:tr>
        <w:trPr>
          <w:trHeight w:val="90" w:hRule="atLeast"/>
        </w:trPr>
        <w:tc>
          <w:tcPr>
            <w:tcW w:w="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c>
          <w:tcPr>
            <w:tcW w:w="4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Қариялар мен
</w:t>
            </w:r>
            <w:r>
              <w:br/>
            </w:r>
            <w:r>
              <w:rPr>
                <w:rFonts w:ascii="Times New Roman"/>
                <w:b w:val="false"/>
                <w:i w:val="false"/>
                <w:color w:val="000000"/>
                <w:sz w:val="20"/>
              </w:rPr>
              <w:t>
мүгедектерге арналған негізгі
</w:t>
            </w:r>
            <w:r>
              <w:br/>
            </w:r>
            <w:r>
              <w:rPr>
                <w:rFonts w:ascii="Times New Roman"/>
                <w:b w:val="false"/>
                <w:i w:val="false"/>
                <w:color w:val="000000"/>
                <w:sz w:val="20"/>
              </w:rPr>
              <w:t>
үлгідегі Макинка
</w:t>
            </w:r>
            <w:r>
              <w:br/>
            </w:r>
            <w:r>
              <w:rPr>
                <w:rFonts w:ascii="Times New Roman"/>
                <w:b w:val="false"/>
                <w:i w:val="false"/>
                <w:color w:val="000000"/>
                <w:sz w:val="20"/>
              </w:rPr>
              <w:t>
медициналық-
</w:t>
            </w:r>
            <w:r>
              <w:br/>
            </w:r>
            <w:r>
              <w:rPr>
                <w:rFonts w:ascii="Times New Roman"/>
                <w:b w:val="false"/>
                <w:i w:val="false"/>
                <w:color w:val="000000"/>
                <w:sz w:val="20"/>
              </w:rPr>
              <w:t>
әлеуметтік мекемесі
</w:t>
            </w:r>
          </w:p>
        </w:tc>
        <w:tc>
          <w:tcPr>
            <w:tcW w:w="3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Макинка ауылы
</w:t>
            </w:r>
          </w:p>
        </w:tc>
      </w:tr>
      <w:tr>
        <w:trPr>
          <w:trHeight w:val="90" w:hRule="atLeast"/>
        </w:trPr>
        <w:tc>
          <w:tcPr>
            <w:tcW w:w="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
</w:t>
            </w:r>
          </w:p>
        </w:tc>
        <w:tc>
          <w:tcPr>
            <w:tcW w:w="4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Қариялар мен
</w:t>
            </w:r>
            <w:r>
              <w:br/>
            </w:r>
            <w:r>
              <w:rPr>
                <w:rFonts w:ascii="Times New Roman"/>
                <w:b w:val="false"/>
                <w:i w:val="false"/>
                <w:color w:val="000000"/>
                <w:sz w:val="20"/>
              </w:rPr>
              <w:t>
мүгедектерге
</w:t>
            </w:r>
            <w:r>
              <w:br/>
            </w:r>
            <w:r>
              <w:rPr>
                <w:rFonts w:ascii="Times New Roman"/>
                <w:b w:val="false"/>
                <w:i w:val="false"/>
                <w:color w:val="000000"/>
                <w:sz w:val="20"/>
              </w:rPr>
              <w:t>
арналған негізгі
</w:t>
            </w:r>
            <w:r>
              <w:br/>
            </w:r>
            <w:r>
              <w:rPr>
                <w:rFonts w:ascii="Times New Roman"/>
                <w:b w:val="false"/>
                <w:i w:val="false"/>
                <w:color w:val="000000"/>
                <w:sz w:val="20"/>
              </w:rPr>
              <w:t>
үлгідегі Шортанды
</w:t>
            </w:r>
            <w:r>
              <w:br/>
            </w:r>
            <w:r>
              <w:rPr>
                <w:rFonts w:ascii="Times New Roman"/>
                <w:b w:val="false"/>
                <w:i w:val="false"/>
                <w:color w:val="000000"/>
                <w:sz w:val="20"/>
              </w:rPr>
              <w:t>
медициналық-
</w:t>
            </w:r>
            <w:r>
              <w:br/>
            </w:r>
            <w:r>
              <w:rPr>
                <w:rFonts w:ascii="Times New Roman"/>
                <w:b w:val="false"/>
                <w:i w:val="false"/>
                <w:color w:val="000000"/>
                <w:sz w:val="20"/>
              </w:rPr>
              <w:t>
әлеуметтік мекемесі
</w:t>
            </w:r>
          </w:p>
        </w:tc>
        <w:tc>
          <w:tcPr>
            <w:tcW w:w="3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Дамса ауылы
</w:t>
            </w:r>
          </w:p>
        </w:tc>
      </w:tr>
      <w:tr>
        <w:trPr>
          <w:trHeight w:val="90" w:hRule="atLeast"/>
        </w:trPr>
        <w:tc>
          <w:tcPr>
            <w:tcW w:w="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
</w:t>
            </w:r>
          </w:p>
        </w:tc>
        <w:tc>
          <w:tcPr>
            <w:tcW w:w="4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Тірек-қимыл
</w:t>
            </w:r>
            <w:r>
              <w:br/>
            </w:r>
            <w:r>
              <w:rPr>
                <w:rFonts w:ascii="Times New Roman"/>
                <w:b w:val="false"/>
                <w:i w:val="false"/>
                <w:color w:val="000000"/>
                <w:sz w:val="20"/>
              </w:rPr>
              <w:t>
аппараты тежелген
</w:t>
            </w:r>
            <w:r>
              <w:br/>
            </w:r>
            <w:r>
              <w:rPr>
                <w:rFonts w:ascii="Times New Roman"/>
                <w:b w:val="false"/>
                <w:i w:val="false"/>
                <w:color w:val="000000"/>
                <w:sz w:val="20"/>
              </w:rPr>
              <w:t>
балаларға арналган
</w:t>
            </w:r>
            <w:r>
              <w:br/>
            </w:r>
            <w:r>
              <w:rPr>
                <w:rFonts w:ascii="Times New Roman"/>
                <w:b w:val="false"/>
                <w:i w:val="false"/>
                <w:color w:val="000000"/>
                <w:sz w:val="20"/>
              </w:rPr>
              <w:t>
Первомай балалар
</w:t>
            </w:r>
            <w:r>
              <w:br/>
            </w:r>
            <w:r>
              <w:rPr>
                <w:rFonts w:ascii="Times New Roman"/>
                <w:b w:val="false"/>
                <w:i w:val="false"/>
                <w:color w:val="000000"/>
                <w:sz w:val="20"/>
              </w:rPr>
              <w:t>
психоневрологиялық
</w:t>
            </w:r>
            <w:r>
              <w:br/>
            </w:r>
            <w:r>
              <w:rPr>
                <w:rFonts w:ascii="Times New Roman"/>
                <w:b w:val="false"/>
                <w:i w:val="false"/>
                <w:color w:val="000000"/>
                <w:sz w:val="20"/>
              </w:rPr>
              <w:t>
интернаты-
</w:t>
            </w:r>
            <w:r>
              <w:br/>
            </w:r>
            <w:r>
              <w:rPr>
                <w:rFonts w:ascii="Times New Roman"/>
                <w:b w:val="false"/>
                <w:i w:val="false"/>
                <w:color w:val="000000"/>
                <w:sz w:val="20"/>
              </w:rPr>
              <w:t>
әлеуметтік мекемесі
</w:t>
            </w:r>
          </w:p>
        </w:tc>
        <w:tc>
          <w:tcPr>
            <w:tcW w:w="3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Первомайка ауылы
</w:t>
            </w:r>
          </w:p>
        </w:tc>
      </w:tr>
      <w:tr>
        <w:trPr>
          <w:trHeight w:val="90" w:hRule="atLeast"/>
        </w:trPr>
        <w:tc>
          <w:tcPr>
            <w:tcW w:w="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
</w:t>
            </w:r>
          </w:p>
        </w:tc>
        <w:tc>
          <w:tcPr>
            <w:tcW w:w="4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Қариялар мен
</w:t>
            </w:r>
            <w:r>
              <w:br/>
            </w:r>
            <w:r>
              <w:rPr>
                <w:rFonts w:ascii="Times New Roman"/>
                <w:b w:val="false"/>
                <w:i w:val="false"/>
                <w:color w:val="000000"/>
                <w:sz w:val="20"/>
              </w:rPr>
              <w:t>
мүгедектерге
</w:t>
            </w:r>
            <w:r>
              <w:br/>
            </w:r>
            <w:r>
              <w:rPr>
                <w:rFonts w:ascii="Times New Roman"/>
                <w:b w:val="false"/>
                <w:i w:val="false"/>
                <w:color w:val="000000"/>
                <w:sz w:val="20"/>
              </w:rPr>
              <w:t>
арналған негізгі
</w:t>
            </w:r>
            <w:r>
              <w:br/>
            </w:r>
            <w:r>
              <w:rPr>
                <w:rFonts w:ascii="Times New Roman"/>
                <w:b w:val="false"/>
                <w:i w:val="false"/>
                <w:color w:val="000000"/>
                <w:sz w:val="20"/>
              </w:rPr>
              <w:t>
үлгідегі
</w:t>
            </w:r>
            <w:r>
              <w:br/>
            </w:r>
            <w:r>
              <w:rPr>
                <w:rFonts w:ascii="Times New Roman"/>
                <w:b w:val="false"/>
                <w:i w:val="false"/>
                <w:color w:val="000000"/>
                <w:sz w:val="20"/>
              </w:rPr>
              <w:t>
Малотимофеевка
</w:t>
            </w:r>
            <w:r>
              <w:br/>
            </w:r>
            <w:r>
              <w:rPr>
                <w:rFonts w:ascii="Times New Roman"/>
                <w:b w:val="false"/>
                <w:i w:val="false"/>
                <w:color w:val="000000"/>
                <w:sz w:val="20"/>
              </w:rPr>
              <w:t>
медициналық-
</w:t>
            </w:r>
            <w:r>
              <w:br/>
            </w:r>
            <w:r>
              <w:rPr>
                <w:rFonts w:ascii="Times New Roman"/>
                <w:b w:val="false"/>
                <w:i w:val="false"/>
                <w:color w:val="000000"/>
                <w:sz w:val="20"/>
              </w:rPr>
              <w:t>
әлеуметтік мекемесі
</w:t>
            </w:r>
          </w:p>
        </w:tc>
        <w:tc>
          <w:tcPr>
            <w:tcW w:w="3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Малотимофеевка ауылы
</w:t>
            </w:r>
          </w:p>
        </w:tc>
      </w:tr>
      <w:tr>
        <w:trPr>
          <w:trHeight w:val="90" w:hRule="atLeast"/>
        </w:trPr>
        <w:tc>
          <w:tcPr>
            <w:tcW w:w="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
</w:t>
            </w:r>
          </w:p>
        </w:tc>
        <w:tc>
          <w:tcPr>
            <w:tcW w:w="4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Купчановск психоневрологиялық медициналық-
</w:t>
            </w:r>
            <w:r>
              <w:br/>
            </w:r>
            <w:r>
              <w:rPr>
                <w:rFonts w:ascii="Times New Roman"/>
                <w:b w:val="false"/>
                <w:i w:val="false"/>
                <w:color w:val="000000"/>
                <w:sz w:val="20"/>
              </w:rPr>
              <w:t>
әлеуметтік мекемесі
</w:t>
            </w:r>
          </w:p>
        </w:tc>
        <w:tc>
          <w:tcPr>
            <w:tcW w:w="3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Купчановка ауылы
</w:t>
            </w:r>
          </w:p>
        </w:tc>
      </w:tr>
      <w:tr>
        <w:trPr>
          <w:trHeight w:val="90" w:hRule="atLeast"/>
        </w:trPr>
        <w:tc>
          <w:tcPr>
            <w:tcW w:w="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
</w:t>
            </w:r>
          </w:p>
        </w:tc>
        <w:tc>
          <w:tcPr>
            <w:tcW w:w="4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Новорыбинка ауылдық Мәдениет үйі
</w:t>
            </w:r>
          </w:p>
        </w:tc>
        <w:tc>
          <w:tcPr>
            <w:tcW w:w="3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Новорыбинка ауылы
</w:t>
            </w:r>
          </w:p>
        </w:tc>
      </w:tr>
      <w:tr>
        <w:trPr>
          <w:trHeight w:val="90" w:hRule="atLeast"/>
        </w:trPr>
        <w:tc>
          <w:tcPr>
            <w:tcW w:w="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
</w:t>
            </w:r>
          </w:p>
        </w:tc>
        <w:tc>
          <w:tcPr>
            <w:tcW w:w="4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Наумовка ауылдық
</w:t>
            </w:r>
            <w:r>
              <w:br/>
            </w:r>
            <w:r>
              <w:rPr>
                <w:rFonts w:ascii="Times New Roman"/>
                <w:b w:val="false"/>
                <w:i w:val="false"/>
                <w:color w:val="000000"/>
                <w:sz w:val="20"/>
              </w:rPr>
              <w:t>
Мәдениет үйі
</w:t>
            </w:r>
          </w:p>
        </w:tc>
        <w:tc>
          <w:tcPr>
            <w:tcW w:w="3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Наумовка ауылы
</w:t>
            </w:r>
          </w:p>
        </w:tc>
      </w:tr>
      <w:tr>
        <w:trPr>
          <w:trHeight w:val="90" w:hRule="atLeast"/>
        </w:trPr>
        <w:tc>
          <w:tcPr>
            <w:tcW w:w="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
</w:t>
            </w:r>
          </w:p>
        </w:tc>
        <w:tc>
          <w:tcPr>
            <w:tcW w:w="4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Трудовое
</w:t>
            </w:r>
            <w:r>
              <w:br/>
            </w:r>
            <w:r>
              <w:rPr>
                <w:rFonts w:ascii="Times New Roman"/>
                <w:b w:val="false"/>
                <w:i w:val="false"/>
                <w:color w:val="000000"/>
                <w:sz w:val="20"/>
              </w:rPr>
              <w:t>
мәдени-спорт кешені
</w:t>
            </w:r>
          </w:p>
        </w:tc>
        <w:tc>
          <w:tcPr>
            <w:tcW w:w="3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Трудовое ауылы
</w:t>
            </w:r>
          </w:p>
        </w:tc>
      </w:tr>
      <w:tr>
        <w:trPr>
          <w:trHeight w:val="90" w:hRule="atLeast"/>
        </w:trPr>
        <w:tc>
          <w:tcPr>
            <w:tcW w:w="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
</w:t>
            </w:r>
          </w:p>
        </w:tc>
        <w:tc>
          <w:tcPr>
            <w:tcW w:w="4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Александровка
</w:t>
            </w:r>
            <w:r>
              <w:br/>
            </w:r>
            <w:r>
              <w:rPr>
                <w:rFonts w:ascii="Times New Roman"/>
                <w:b w:val="false"/>
                <w:i w:val="false"/>
                <w:color w:val="000000"/>
                <w:sz w:val="20"/>
              </w:rPr>
              <w:t>
ауылдық клубы
</w:t>
            </w:r>
          </w:p>
        </w:tc>
        <w:tc>
          <w:tcPr>
            <w:tcW w:w="3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Александровка ауылы
</w:t>
            </w:r>
          </w:p>
        </w:tc>
      </w:tr>
      <w:tr>
        <w:trPr>
          <w:trHeight w:val="90" w:hRule="atLeast"/>
        </w:trPr>
        <w:tc>
          <w:tcPr>
            <w:tcW w:w="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w:t>
            </w:r>
          </w:p>
        </w:tc>
        <w:tc>
          <w:tcPr>
            <w:tcW w:w="4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Урюпинка ауылдық
</w:t>
            </w:r>
            <w:r>
              <w:br/>
            </w:r>
            <w:r>
              <w:rPr>
                <w:rFonts w:ascii="Times New Roman"/>
                <w:b w:val="false"/>
                <w:i w:val="false"/>
                <w:color w:val="000000"/>
                <w:sz w:val="20"/>
              </w:rPr>
              <w:t>
клубы
</w:t>
            </w:r>
          </w:p>
        </w:tc>
        <w:tc>
          <w:tcPr>
            <w:tcW w:w="3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Урюпинка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4181"/>
        <w:gridCol w:w="3752"/>
        <w:gridCol w:w="4221"/>
      </w:tblGrid>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Алексеевка орман шаруашылығы ауылдық кітапханасы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Алексеевка орман шаруашылығы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Бөгенбай ауылдық кітапханасы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Бөгенбай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Виноградовка ауылдық кітапханасы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Виноградовка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584.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Гусарска ауылдық кітапханасы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Гусарка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Ерназар ауылдық кітапханасы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Ерназар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Ерофеевка ауылдық кітапханасы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Ерофеевка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Ивановка ауылдық кітапханасы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Искра ауылдық кітапханасы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Искра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Қараөзек ауылдық кітапханасы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Қараөзек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Қырыққұдық ауылдық кітапханасы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Қырыққұдық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Минск ауылдық кітапханасы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Минск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Наумовка ауылдық кітапханасы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Наумовка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Новорыбинка ауылдық кітапханасы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Новорыбинка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Одесса ауылдық кітапханасы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Одесса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Приозерное ауылдық кітапханасы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Приозерное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Радовка ауылдық кітапханасы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Степногор ауылдық кітапханасы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Степногор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Трудовое ауылдық кітапханасы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Трудовое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Урюпинка ауылдық кітапханасы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Урюпинка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кітапхана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Красный бор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Анар ауылдық клубы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Анар станциясы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Донецк ауылдық клубы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Донецк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ауылдық клубы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Бірсуат ауылдық клубы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Бірсуат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Волгодоновка ауылдық клубы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Волгодоновка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Қойгелді ауылдық клубы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Қойгелді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Вячеславка ауылдық Мәдениет клубы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Вячеславка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Константиновка ауылдық клубы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Константиновка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Шортанды ауылдық клубы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Шортанды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Тургеневка ауылдық Мәдениет клубы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Тургеневка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Михайловка ауылдық Мәдениет клубы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
</w:t>
            </w:r>
          </w:p>
        </w:tc>
        <w:tc>
          <w:tcPr>
            <w:tcW w:w="41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Николаевка ауылдық клубы
</w:t>
            </w:r>
          </w:p>
        </w:tc>
        <w:tc>
          <w:tcPr>
            <w:tcW w:w="37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Николаевка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4156"/>
        <w:gridCol w:w="3744"/>
        <w:gridCol w:w="4254"/>
      </w:tblGrid>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Ольгинка ауылдық клубы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Ольгинка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614.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Нововладимирка ауылдық клубы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Нововладимировка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Қостомар ауылдық клубы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Қостомар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Сарыоба ауылдық клубы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Сарыоба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Александровка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Александровка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Анар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Анар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Ақтасты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Ақтасты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Бабатай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Бабатай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Байдалы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Байдалы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Белоярка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Белоярка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Волгодоновка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Волгодоновка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Вячеславка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Вячеславка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Донецк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Донецк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626.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Ижевское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Ижевское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Қойгелді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Қойгелді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Константиновка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Константиновка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Красное озеро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Красное озеро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Мартыновка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Мартыновка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Михайловка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633.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Николаевка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Николаевка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Ново-Владимировка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Ново-Владимировка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Ольгинка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Ольгинка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636.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Раздольное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Раздольное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Родники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Родники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638.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Сарыоба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Сарыоба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639.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Сарыоба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Сарыоба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Тургеневка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Тургеневка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Шортанды ауылдық кітапханасы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Шортанды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Таволжанка ауылдық клубы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Таволжанка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Жалтыр ауылдық Мәдениет клубы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Жалтыр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Есіл ауылдық Мәдениет клубы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Зеленое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Колутон ауылдық клубы
</w:t>
            </w:r>
          </w:p>
        </w:tc>
        <w:tc>
          <w:tcPr>
            <w:tcW w:w="3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Острогорка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4129"/>
        <w:gridCol w:w="3701"/>
        <w:gridCol w:w="4305"/>
      </w:tblGrid>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Вишневка ауылдық клубы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Вишневка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647.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ауылдық клубы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ауылдық клубы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Каменка ауылдық клубы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Камышенка ауылдық Мәдениет клубы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Камышенка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Старый колутон ауылдық клубы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Старый колутон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652.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ауылдық клубы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Ковыленка ауылдық клубы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Ковыленка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Жалтыр ауылдық кітапханасы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Жалтыр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Есіл ауылдық кітапханасы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Зеленое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Жарсуат ауылдық кітапханасы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Жарсуат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Каменское ауылдық кітапханасы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Каменское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Камышенка ауылдық кітапханасы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Камышенка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ауылдық кітапханасы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Колутон ауылдық кітапханасы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Колутон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Лозовое ауылдық кітапханасы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Лозовое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Новый Колутон ауылдық кітапханасы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Новый Колутон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Новочеркасское ауылдық кітапханасы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Новочеркасское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Оксановка ауылдық кітапханасы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Оксановка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ауылдық кітапханасы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Первомайка ауылдық кітапханасы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Старый Колутон ауылдық кітапханасы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Старый Колутон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Степняк ауылдық кітапханасы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Бесбидайық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Таволжанка ауылдық кітапханасы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Таволжанка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Покровка ауылдық клубы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Покровка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Полтавка ауылдық Мәдениет клубы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Полтавка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Сочинское ауылдық Мәдениет клубы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Сочинское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Новосельское ауылдық Мәдениет клубы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Новосельское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Сергеевка ауылдық Мәдениет клубы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Сергеевка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Шыңыркөл ауылдық Мәдениет клубы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Шыңыркөл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Новомариновка ауылдық Мәдениет клубы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Новомариновка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ауылдық Мәдениет клубы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ауылы
</w:t>
            </w:r>
          </w:p>
        </w:tc>
      </w:tr>
      <w:tr>
        <w:trPr>
          <w:trHeight w:val="90" w:hRule="atLeast"/>
        </w:trPr>
        <w:tc>
          <w:tcPr>
            <w:tcW w:w="9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
</w:t>
            </w:r>
          </w:p>
        </w:tc>
        <w:tc>
          <w:tcPr>
            <w:tcW w:w="4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Тельман ауылдық Мәдениет клубы
</w:t>
            </w:r>
          </w:p>
        </w:tc>
        <w:tc>
          <w:tcPr>
            <w:tcW w:w="3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Тельман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4136"/>
        <w:gridCol w:w="3688"/>
        <w:gridCol w:w="4312"/>
      </w:tblGrid>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Борисовка ауылдық Мәдениет клубы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Борисовка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Мәдениет клубы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Садовое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Есенгелді ауылдық Мәдениет клубы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Есенгелді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Шу ауылдық Мәдениет клубы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Шу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Тимашевка ауылдық Мәдениет клубы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Тимашевка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Мариновка ауылдық Мәдениет клубы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Мариновка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Новоалександровка ауылдық Мәдениет клубы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Новоалександровка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686.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Самарка ауылдық клубы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Самарка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Қосбармақ ауылдық клубы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Қосбармақ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ауылдық клубы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Поповка ауылдық клубы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Поповка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Сәдубек ауылдық клубы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Сәдубек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Макеевка ауылдық клубы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Макеевка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Третьяковка ауылдық клубы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Третьяковка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Хрящевка ауылдық клубы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Хрящевка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Магдалиновка ауылдық клубы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Магдалиновка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Мариновка балалар ауылдық кітапханасы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Мариновка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696.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Адыр ауылдық кітапханасы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Адыр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Акимовское ауылдық кітапханасы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Акимовское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Ащыкөл ауылдық кітапханасы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Ащыкөл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Бейісқазірет ауылдық кітапханасы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Бейісқазірет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Қаражар ауылдық кітапханасы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Қаражар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Мариновка ауылдық кітапханасы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Мариновка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Ново-Александровка ауылдық кітапханасы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Ново-Александровка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Ново-Мариновка ауылдық кітапханасы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Ново-Мариновка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Новосельское ауылдық кітапханасы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Новосельское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ауылдық кітапханасы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Покровка ауылдық кітапханасы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Покровка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707.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Поповка ауылдық кітапханасы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Поповка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Полтавка ауылдық кітапханасы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Полтавка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Родионовка ауылдық кітапханасы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Родионовка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Садовое ауылдық кітапханасы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Садовое ауылы
</w:t>
            </w:r>
          </w:p>
        </w:tc>
      </w:tr>
      <w:tr>
        <w:trPr>
          <w:trHeight w:val="90" w:hRule="atLeast"/>
        </w:trPr>
        <w:tc>
          <w:tcPr>
            <w:tcW w:w="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
</w:t>
            </w:r>
          </w:p>
        </w:tc>
        <w:tc>
          <w:tcPr>
            <w:tcW w:w="4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Самара ауылдық кітапханасы
</w:t>
            </w:r>
          </w:p>
        </w:tc>
        <w:tc>
          <w:tcPr>
            <w:tcW w:w="3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3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Самарка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4123"/>
        <w:gridCol w:w="3753"/>
        <w:gridCol w:w="4279"/>
      </w:tblGrid>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712.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Сепеевка ауылдық кітапханасы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Сепе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Сергеевка ауылдық кітапханасы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Сергеевка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Сочинское ауылдық кітапханасы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Сочинское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Тимашевка ауылдық кітапханасы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Тимашевка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Титовка ауылдық кітапханасы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Титовка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717.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Есенгелді ауылдық кітапханасы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Есенгелді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Хрящевка ауылдық кітапханасы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Хрящевка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Шу ауылдық
</w:t>
            </w:r>
            <w:r>
              <w:br/>
            </w:r>
            <w:r>
              <w:rPr>
                <w:rFonts w:ascii="Times New Roman"/>
                <w:b w:val="false"/>
                <w:i w:val="false"/>
                <w:color w:val="000000"/>
                <w:sz w:val="20"/>
              </w:rPr>
              <w:t>
кітапханасы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Шу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Шұңқыркөл ауылдық
</w:t>
            </w:r>
            <w:r>
              <w:br/>
            </w:r>
            <w:r>
              <w:rPr>
                <w:rFonts w:ascii="Times New Roman"/>
                <w:b w:val="false"/>
                <w:i w:val="false"/>
                <w:color w:val="000000"/>
                <w:sz w:val="20"/>
              </w:rPr>
              <w:t>
кітапханасы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Шұңқыркөл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Вознесенка ауылдық
</w:t>
            </w:r>
            <w:r>
              <w:br/>
            </w:r>
            <w:r>
              <w:rPr>
                <w:rFonts w:ascii="Times New Roman"/>
                <w:b w:val="false"/>
                <w:i w:val="false"/>
                <w:color w:val="000000"/>
                <w:sz w:val="20"/>
              </w:rPr>
              <w:t>
Мәдениет клубы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Вознесенка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Колоколовка ауылдық
</w:t>
            </w:r>
            <w:r>
              <w:br/>
            </w:r>
            <w:r>
              <w:rPr>
                <w:rFonts w:ascii="Times New Roman"/>
                <w:b w:val="false"/>
                <w:i w:val="false"/>
                <w:color w:val="000000"/>
                <w:sz w:val="20"/>
              </w:rPr>
              <w:t>
клубы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Колоколовка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Ергөл ауылдық
</w:t>
            </w:r>
            <w:r>
              <w:br/>
            </w:r>
            <w:r>
              <w:rPr>
                <w:rFonts w:ascii="Times New Roman"/>
                <w:b w:val="false"/>
                <w:i w:val="false"/>
                <w:color w:val="000000"/>
                <w:sz w:val="20"/>
              </w:rPr>
              <w:t>
Мәдениет клубы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Ергөл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Красноводское
</w:t>
            </w:r>
            <w:r>
              <w:br/>
            </w:r>
            <w:r>
              <w:rPr>
                <w:rFonts w:ascii="Times New Roman"/>
                <w:b w:val="false"/>
                <w:i w:val="false"/>
                <w:color w:val="000000"/>
                <w:sz w:val="20"/>
              </w:rPr>
              <w:t>
ауылдық клубы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Красноводское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Капитоновска
</w:t>
            </w:r>
            <w:r>
              <w:br/>
            </w:r>
            <w:r>
              <w:rPr>
                <w:rFonts w:ascii="Times New Roman"/>
                <w:b w:val="false"/>
                <w:i w:val="false"/>
                <w:color w:val="000000"/>
                <w:sz w:val="20"/>
              </w:rPr>
              <w:t>
ауылдық Мәдениет
</w:t>
            </w:r>
            <w:r>
              <w:br/>
            </w:r>
            <w:r>
              <w:rPr>
                <w:rFonts w:ascii="Times New Roman"/>
                <w:b w:val="false"/>
                <w:i w:val="false"/>
                <w:color w:val="000000"/>
                <w:sz w:val="20"/>
              </w:rPr>
              <w:t>
клубы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Капитоновка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Карамышевка ауылдық
</w:t>
            </w:r>
            <w:r>
              <w:br/>
            </w:r>
            <w:r>
              <w:rPr>
                <w:rFonts w:ascii="Times New Roman"/>
                <w:b w:val="false"/>
                <w:i w:val="false"/>
                <w:color w:val="000000"/>
                <w:sz w:val="20"/>
              </w:rPr>
              <w:t>
клубы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Карамышевка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Отрадное ауылдық
</w:t>
            </w:r>
            <w:r>
              <w:br/>
            </w:r>
            <w:r>
              <w:rPr>
                <w:rFonts w:ascii="Times New Roman"/>
                <w:b w:val="false"/>
                <w:i w:val="false"/>
                <w:color w:val="000000"/>
                <w:sz w:val="20"/>
              </w:rPr>
              <w:t>
клубы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Отрадное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Никольское ауылдық
</w:t>
            </w:r>
            <w:r>
              <w:br/>
            </w:r>
            <w:r>
              <w:rPr>
                <w:rFonts w:ascii="Times New Roman"/>
                <w:b w:val="false"/>
                <w:i w:val="false"/>
                <w:color w:val="000000"/>
                <w:sz w:val="20"/>
              </w:rPr>
              <w:t>
клубы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Никольское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Партизанка ауылдық
</w:t>
            </w:r>
            <w:r>
              <w:br/>
            </w:r>
            <w:r>
              <w:rPr>
                <w:rFonts w:ascii="Times New Roman"/>
                <w:b w:val="false"/>
                <w:i w:val="false"/>
                <w:color w:val="000000"/>
                <w:sz w:val="20"/>
              </w:rPr>
              <w:t>
клубы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Партизанка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Гордеевка ауылдық
</w:t>
            </w:r>
            <w:r>
              <w:br/>
            </w:r>
            <w:r>
              <w:rPr>
                <w:rFonts w:ascii="Times New Roman"/>
                <w:b w:val="false"/>
                <w:i w:val="false"/>
                <w:color w:val="000000"/>
                <w:sz w:val="20"/>
              </w:rPr>
              <w:t>
клубы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Гордеевка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Новобратское
</w:t>
            </w:r>
            <w:r>
              <w:br/>
            </w:r>
            <w:r>
              <w:rPr>
                <w:rFonts w:ascii="Times New Roman"/>
                <w:b w:val="false"/>
                <w:i w:val="false"/>
                <w:color w:val="000000"/>
                <w:sz w:val="20"/>
              </w:rPr>
              <w:t>
ауылдық клубы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Новобратское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ауылдық
</w:t>
            </w:r>
            <w:r>
              <w:br/>
            </w:r>
            <w:r>
              <w:rPr>
                <w:rFonts w:ascii="Times New Roman"/>
                <w:b w:val="false"/>
                <w:i w:val="false"/>
                <w:color w:val="000000"/>
                <w:sz w:val="20"/>
              </w:rPr>
              <w:t>
кітапханасы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733.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Боярка ауылдық
</w:t>
            </w:r>
            <w:r>
              <w:br/>
            </w:r>
            <w:r>
              <w:rPr>
                <w:rFonts w:ascii="Times New Roman"/>
                <w:b w:val="false"/>
                <w:i w:val="false"/>
                <w:color w:val="000000"/>
                <w:sz w:val="20"/>
              </w:rPr>
              <w:t>
кітапханасы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Боярка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734.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Буденовка ауылдық
</w:t>
            </w:r>
            <w:r>
              <w:br/>
            </w:r>
            <w:r>
              <w:rPr>
                <w:rFonts w:ascii="Times New Roman"/>
                <w:b w:val="false"/>
                <w:i w:val="false"/>
                <w:color w:val="000000"/>
                <w:sz w:val="20"/>
              </w:rPr>
              <w:t>
кітапханасы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Буденовка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Вознесенка ауылдық
</w:t>
            </w:r>
            <w:r>
              <w:br/>
            </w:r>
            <w:r>
              <w:rPr>
                <w:rFonts w:ascii="Times New Roman"/>
                <w:b w:val="false"/>
                <w:i w:val="false"/>
                <w:color w:val="000000"/>
                <w:sz w:val="20"/>
              </w:rPr>
              <w:t>
кітапханасы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Вознесенка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736.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Воробьевка ауылдық
</w:t>
            </w:r>
            <w:r>
              <w:br/>
            </w:r>
            <w:r>
              <w:rPr>
                <w:rFonts w:ascii="Times New Roman"/>
                <w:b w:val="false"/>
                <w:i w:val="false"/>
                <w:color w:val="000000"/>
                <w:sz w:val="20"/>
              </w:rPr>
              <w:t>
кітапханасы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Воробьевка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Гордеевка ауылдық
</w:t>
            </w:r>
            <w:r>
              <w:br/>
            </w:r>
            <w:r>
              <w:rPr>
                <w:rFonts w:ascii="Times New Roman"/>
                <w:b w:val="false"/>
                <w:i w:val="false"/>
                <w:color w:val="000000"/>
                <w:sz w:val="20"/>
              </w:rPr>
              <w:t>
кітапханасы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Гордеевка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Даниловка ауылдық
</w:t>
            </w:r>
            <w:r>
              <w:br/>
            </w:r>
            <w:r>
              <w:rPr>
                <w:rFonts w:ascii="Times New Roman"/>
                <w:b w:val="false"/>
                <w:i w:val="false"/>
                <w:color w:val="000000"/>
                <w:sz w:val="20"/>
              </w:rPr>
              <w:t>
кітапханасы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Даниловка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Елтай ауылдық
</w:t>
            </w:r>
            <w:r>
              <w:br/>
            </w:r>
            <w:r>
              <w:rPr>
                <w:rFonts w:ascii="Times New Roman"/>
                <w:b w:val="false"/>
                <w:i w:val="false"/>
                <w:color w:val="000000"/>
                <w:sz w:val="20"/>
              </w:rPr>
              <w:t>
кітапханасы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Елтай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Ергөл ауылдық
</w:t>
            </w:r>
            <w:r>
              <w:br/>
            </w:r>
            <w:r>
              <w:rPr>
                <w:rFonts w:ascii="Times New Roman"/>
                <w:b w:val="false"/>
                <w:i w:val="false"/>
                <w:color w:val="000000"/>
                <w:sz w:val="20"/>
              </w:rPr>
              <w:t>
кітапханасы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Ергөл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Журавлевка ауылдық
</w:t>
            </w:r>
            <w:r>
              <w:br/>
            </w:r>
            <w:r>
              <w:rPr>
                <w:rFonts w:ascii="Times New Roman"/>
                <w:b w:val="false"/>
                <w:i w:val="false"/>
                <w:color w:val="000000"/>
                <w:sz w:val="20"/>
              </w:rPr>
              <w:t>
кітапханасы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Журавлевка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742.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Ивановка ауылдық
</w:t>
            </w:r>
            <w:r>
              <w:br/>
            </w:r>
            <w:r>
              <w:rPr>
                <w:rFonts w:ascii="Times New Roman"/>
                <w:b w:val="false"/>
                <w:i w:val="false"/>
                <w:color w:val="000000"/>
                <w:sz w:val="20"/>
              </w:rPr>
              <w:t>
кітапханасы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Иванковка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743.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Капитоновка ауылдық
</w:t>
            </w:r>
            <w:r>
              <w:br/>
            </w:r>
            <w:r>
              <w:rPr>
                <w:rFonts w:ascii="Times New Roman"/>
                <w:b w:val="false"/>
                <w:i w:val="false"/>
                <w:color w:val="000000"/>
                <w:sz w:val="20"/>
              </w:rPr>
              <w:t>
кітапханасы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Капитоновка ауылы
</w:t>
            </w:r>
          </w:p>
        </w:tc>
      </w:tr>
      <w:tr>
        <w:trPr>
          <w:trHeight w:val="90" w:hRule="atLeast"/>
        </w:trPr>
        <w:tc>
          <w:tcPr>
            <w:tcW w:w="9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744.
</w:t>
            </w:r>
          </w:p>
        </w:tc>
        <w:tc>
          <w:tcPr>
            <w:tcW w:w="41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Карамышевка ауылдық
</w:t>
            </w:r>
            <w:r>
              <w:br/>
            </w:r>
            <w:r>
              <w:rPr>
                <w:rFonts w:ascii="Times New Roman"/>
                <w:b w:val="false"/>
                <w:i w:val="false"/>
                <w:color w:val="000000"/>
                <w:sz w:val="20"/>
              </w:rPr>
              <w:t>
кітапханасы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Карамышевка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4086"/>
        <w:gridCol w:w="3790"/>
        <w:gridCol w:w="4278"/>
      </w:tblGrid>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Колоколовка ауылдық кітапханасы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Колоколовка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746.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Красноводское ауылдық кітапханасы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Красноводское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Мисов ауылдық кітапханасы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Никольское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748.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Новобратское ауылдық кітапханасы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Новобратское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749.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Новодонецкое ауылдық кітапханасы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Новодонецкое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Новокиевка ауылдық кітапханасы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Новокиевка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751.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Отрадное ауылдық кітапханасы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Отрадное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752.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Острогорска ауылдық кітапханасы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Острогорка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753.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Партизанка ауылдық кітапханасы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Партизанка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754.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Прохоровка ауылдық кітапханасы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Прохоровка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755.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Пушкин ауылдық кітапханасы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Пушкин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756.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Ұлтуған ауылдық
</w:t>
            </w:r>
            <w:r>
              <w:br/>
            </w:r>
            <w:r>
              <w:rPr>
                <w:rFonts w:ascii="Times New Roman"/>
                <w:b w:val="false"/>
                <w:i w:val="false"/>
                <w:color w:val="000000"/>
                <w:sz w:val="20"/>
              </w:rPr>
              <w:t>
кітапханасы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Ұлтуған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757.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Жолан ауылдық клубы
</w:t>
            </w:r>
            <w:r>
              <w:br/>
            </w:r>
            <w:r>
              <w:rPr>
                <w:rFonts w:ascii="Times New Roman"/>
                <w:b w:val="false"/>
                <w:i w:val="false"/>
                <w:color w:val="000000"/>
                <w:sz w:val="20"/>
              </w:rPr>
              <w:t>
(Алакөл)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Жолан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758.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Жұлдыз ауылдық
</w:t>
            </w:r>
            <w:r>
              <w:br/>
            </w:r>
            <w:r>
              <w:rPr>
                <w:rFonts w:ascii="Times New Roman"/>
                <w:b w:val="false"/>
                <w:i w:val="false"/>
                <w:color w:val="000000"/>
                <w:sz w:val="20"/>
              </w:rPr>
              <w:t>
клубы (Көркем)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Жұлдыз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759.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ауылдық
</w:t>
            </w:r>
            <w:r>
              <w:br/>
            </w:r>
            <w:r>
              <w:rPr>
                <w:rFonts w:ascii="Times New Roman"/>
                <w:b w:val="false"/>
                <w:i w:val="false"/>
                <w:color w:val="000000"/>
                <w:sz w:val="20"/>
              </w:rPr>
              <w:t>
кітапханасы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ауылдық
</w:t>
            </w:r>
            <w:r>
              <w:br/>
            </w:r>
            <w:r>
              <w:rPr>
                <w:rFonts w:ascii="Times New Roman"/>
                <w:b w:val="false"/>
                <w:i w:val="false"/>
                <w:color w:val="000000"/>
                <w:sz w:val="20"/>
              </w:rPr>
              <w:t>
кітапханасы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761.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Армавир ауылдық
</w:t>
            </w:r>
            <w:r>
              <w:br/>
            </w:r>
            <w:r>
              <w:rPr>
                <w:rFonts w:ascii="Times New Roman"/>
                <w:b w:val="false"/>
                <w:i w:val="false"/>
                <w:color w:val="000000"/>
                <w:sz w:val="20"/>
              </w:rPr>
              <w:t>
кітапханасы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Спиридоновка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762.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Бауман ауылдық
</w:t>
            </w:r>
            <w:r>
              <w:br/>
            </w:r>
            <w:r>
              <w:rPr>
                <w:rFonts w:ascii="Times New Roman"/>
                <w:b w:val="false"/>
                <w:i w:val="false"/>
                <w:color w:val="000000"/>
                <w:sz w:val="20"/>
              </w:rPr>
              <w:t>
кітапханасы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Бауманское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763.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Буревестник ауылдық
</w:t>
            </w:r>
            <w:r>
              <w:br/>
            </w:r>
            <w:r>
              <w:rPr>
                <w:rFonts w:ascii="Times New Roman"/>
                <w:b w:val="false"/>
                <w:i w:val="false"/>
                <w:color w:val="000000"/>
                <w:sz w:val="20"/>
              </w:rPr>
              <w:t>
кітапханасы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Буревестник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764.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Жалманқұлақ ауылдық
</w:t>
            </w:r>
            <w:r>
              <w:br/>
            </w:r>
            <w:r>
              <w:rPr>
                <w:rFonts w:ascii="Times New Roman"/>
                <w:b w:val="false"/>
                <w:i w:val="false"/>
                <w:color w:val="000000"/>
                <w:sz w:val="20"/>
              </w:rPr>
              <w:t>
кітапханасы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Жалманқұлақ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765.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қоныс ауылдық
</w:t>
            </w:r>
            <w:r>
              <w:br/>
            </w:r>
            <w:r>
              <w:rPr>
                <w:rFonts w:ascii="Times New Roman"/>
                <w:b w:val="false"/>
                <w:i w:val="false"/>
                <w:color w:val="000000"/>
                <w:sz w:val="20"/>
              </w:rPr>
              <w:t>
кітапханасы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қоныс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766.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Жолан ауылдық
</w:t>
            </w:r>
            <w:r>
              <w:br/>
            </w:r>
            <w:r>
              <w:rPr>
                <w:rFonts w:ascii="Times New Roman"/>
                <w:b w:val="false"/>
                <w:i w:val="false"/>
                <w:color w:val="000000"/>
                <w:sz w:val="20"/>
              </w:rPr>
              <w:t>
кітапханасы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Жолан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767.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Жұлдыз ауылдық
</w:t>
            </w:r>
            <w:r>
              <w:br/>
            </w:r>
            <w:r>
              <w:rPr>
                <w:rFonts w:ascii="Times New Roman"/>
                <w:b w:val="false"/>
                <w:i w:val="false"/>
                <w:color w:val="000000"/>
                <w:sz w:val="20"/>
              </w:rPr>
              <w:t>
кітапханасы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Жұлдыз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768.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Қоржынкөл ауылдық
</w:t>
            </w:r>
            <w:r>
              <w:br/>
            </w:r>
            <w:r>
              <w:rPr>
                <w:rFonts w:ascii="Times New Roman"/>
                <w:b w:val="false"/>
                <w:i w:val="false"/>
                <w:color w:val="000000"/>
                <w:sz w:val="20"/>
              </w:rPr>
              <w:t>
кітапханасы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Қоржынкөл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769.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ауылдық
</w:t>
            </w:r>
            <w:r>
              <w:br/>
            </w:r>
            <w:r>
              <w:rPr>
                <w:rFonts w:ascii="Times New Roman"/>
                <w:b w:val="false"/>
                <w:i w:val="false"/>
                <w:color w:val="000000"/>
                <w:sz w:val="20"/>
              </w:rPr>
              <w:t>
кітапханасы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Баймырза ауылдық
</w:t>
            </w:r>
            <w:r>
              <w:br/>
            </w:r>
            <w:r>
              <w:rPr>
                <w:rFonts w:ascii="Times New Roman"/>
                <w:b w:val="false"/>
                <w:i w:val="false"/>
                <w:color w:val="000000"/>
                <w:sz w:val="20"/>
              </w:rPr>
              <w:t>
Мәдениет клубы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Баймырза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771.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Қазқалашық ауылдық
</w:t>
            </w:r>
            <w:r>
              <w:br/>
            </w:r>
            <w:r>
              <w:rPr>
                <w:rFonts w:ascii="Times New Roman"/>
                <w:b w:val="false"/>
                <w:i w:val="false"/>
                <w:color w:val="000000"/>
                <w:sz w:val="20"/>
              </w:rPr>
              <w:t>
Мәдениет клубы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Қазқалашық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772.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Аңғал батыр
</w:t>
            </w:r>
            <w:r>
              <w:br/>
            </w:r>
            <w:r>
              <w:rPr>
                <w:rFonts w:ascii="Times New Roman"/>
                <w:b w:val="false"/>
                <w:i w:val="false"/>
                <w:color w:val="000000"/>
                <w:sz w:val="20"/>
              </w:rPr>
              <w:t>
атындағы ауылдық
</w:t>
            </w:r>
            <w:r>
              <w:br/>
            </w:r>
            <w:r>
              <w:rPr>
                <w:rFonts w:ascii="Times New Roman"/>
                <w:b w:val="false"/>
                <w:i w:val="false"/>
                <w:color w:val="000000"/>
                <w:sz w:val="20"/>
              </w:rPr>
              <w:t>
Мәдениет клубы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Аңғал батыр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773.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ауылдық Мәдениет клубы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774.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 ауылдық клубы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775.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Бірсуат ауылдық клубы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Бірсуат ауылы
</w:t>
            </w:r>
          </w:p>
        </w:tc>
      </w:tr>
      <w:tr>
        <w:trPr>
          <w:trHeight w:val="90" w:hRule="atLeast"/>
        </w:trPr>
        <w:tc>
          <w:tcPr>
            <w:tcW w:w="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776.
</w:t>
            </w:r>
          </w:p>
        </w:tc>
        <w:tc>
          <w:tcPr>
            <w:tcW w:w="40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Аңдықожа батыр атындағы ауылдық клубы
</w:t>
            </w:r>
          </w:p>
        </w:tc>
        <w:tc>
          <w:tcPr>
            <w:tcW w:w="37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Аңдықожа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3991"/>
        <w:gridCol w:w="3933"/>
        <w:gridCol w:w="4228"/>
      </w:tblGrid>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777.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Макинск ауылдық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Макинск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778.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Заозерный ауылдық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Заозерный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779.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Кенащы ауылдық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Кеңащы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Заураловка ауылдық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Заураловка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781.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Краснофлотский
</w:t>
            </w:r>
            <w:r>
              <w:br/>
            </w:r>
            <w:r>
              <w:rPr>
                <w:rFonts w:ascii="Times New Roman"/>
                <w:b w:val="false"/>
                <w:i w:val="false"/>
                <w:color w:val="000000"/>
                <w:sz w:val="20"/>
              </w:rPr>
              <w:t>
ауылдық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Краснофлотский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782.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ауылдық
</w:t>
            </w:r>
            <w:r>
              <w:br/>
            </w:r>
            <w:r>
              <w:rPr>
                <w:rFonts w:ascii="Times New Roman"/>
                <w:b w:val="false"/>
                <w:i w:val="false"/>
                <w:color w:val="000000"/>
                <w:sz w:val="20"/>
              </w:rPr>
              <w:t>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783.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Құдықағаш ауылдық
</w:t>
            </w:r>
            <w:r>
              <w:br/>
            </w:r>
            <w:r>
              <w:rPr>
                <w:rFonts w:ascii="Times New Roman"/>
                <w:b w:val="false"/>
                <w:i w:val="false"/>
                <w:color w:val="000000"/>
                <w:sz w:val="20"/>
              </w:rPr>
              <w:t>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Құдықағаш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784.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Еңбекшілдер
</w:t>
            </w:r>
            <w:r>
              <w:br/>
            </w:r>
            <w:r>
              <w:rPr>
                <w:rFonts w:ascii="Times New Roman"/>
                <w:b w:val="false"/>
                <w:i w:val="false"/>
                <w:color w:val="000000"/>
                <w:sz w:val="20"/>
              </w:rPr>
              <w:t>
ауылдық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Еңбекшілдер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785.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786.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787.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Баймырза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788.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Бірсуат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Біржан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789.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Бұланды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Бұланды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790.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791.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Дон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Аңдықожа батыр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792.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Жаңауыл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Аңғал батыр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793.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Еңбекшілдер
</w:t>
            </w:r>
            <w:r>
              <w:br/>
            </w:r>
            <w:r>
              <w:rPr>
                <w:rFonts w:ascii="Times New Roman"/>
                <w:b w:val="false"/>
                <w:i w:val="false"/>
                <w:color w:val="000000"/>
                <w:sz w:val="20"/>
              </w:rPr>
              <w:t>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Еңбекшілдер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794.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Заозерное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Заозерное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795.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Заураловка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Заураловка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796.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Қазқалашық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Қазқалашық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797.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Кеңащы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Кеңащы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Құдабас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Құдабас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799.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Краснофлотское
</w:t>
            </w:r>
            <w:r>
              <w:br/>
            </w:r>
            <w:r>
              <w:rPr>
                <w:rFonts w:ascii="Times New Roman"/>
                <w:b w:val="false"/>
                <w:i w:val="false"/>
                <w:color w:val="000000"/>
                <w:sz w:val="20"/>
              </w:rPr>
              <w:t>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Краснофлотское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Құдық ағаш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Құдық ағаш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Макинка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Макинка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802.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Мамай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Мамай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803.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Невское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Невское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804.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Сапақ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Сапақ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805.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Ұйымшыл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Ұйымшыл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807.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Әже ауылдық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Әже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Бестоғай ауылдық
</w:t>
            </w:r>
            <w:r>
              <w:br/>
            </w:r>
            <w:r>
              <w:rPr>
                <w:rFonts w:ascii="Times New Roman"/>
                <w:b w:val="false"/>
                <w:i w:val="false"/>
                <w:color w:val="000000"/>
                <w:sz w:val="20"/>
              </w:rPr>
              <w:t>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Бестоғай ауылы
</w:t>
            </w:r>
          </w:p>
        </w:tc>
      </w:tr>
      <w:tr>
        <w:trPr>
          <w:trHeight w:val="90" w:hRule="atLeast"/>
        </w:trPr>
        <w:tc>
          <w:tcPr>
            <w:tcW w:w="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809.
</w:t>
            </w:r>
          </w:p>
        </w:tc>
        <w:tc>
          <w:tcPr>
            <w:tcW w:w="3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Байсары ауылдық
</w:t>
            </w:r>
            <w:r>
              <w:br/>
            </w:r>
            <w:r>
              <w:rPr>
                <w:rFonts w:ascii="Times New Roman"/>
                <w:b w:val="false"/>
                <w:i w:val="false"/>
                <w:color w:val="000000"/>
                <w:sz w:val="20"/>
              </w:rPr>
              <w:t>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Байсары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3984"/>
        <w:gridCol w:w="3965"/>
        <w:gridCol w:w="4202"/>
      </w:tblGrid>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Жарық ауылдық клубы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Жарық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811.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Павловка ауылдық
</w:t>
            </w:r>
            <w:r>
              <w:br/>
            </w:r>
            <w:r>
              <w:rPr>
                <w:rFonts w:ascii="Times New Roman"/>
                <w:b w:val="false"/>
                <w:i w:val="false"/>
                <w:color w:val="000000"/>
                <w:sz w:val="20"/>
              </w:rPr>
              <w:t>
Мәдениет клубы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Павловка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812.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ауылдық клубы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813.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Жолбасшы ауылдық
</w:t>
            </w:r>
            <w:r>
              <w:br/>
            </w:r>
            <w:r>
              <w:rPr>
                <w:rFonts w:ascii="Times New Roman"/>
                <w:b w:val="false"/>
                <w:i w:val="false"/>
                <w:color w:val="000000"/>
                <w:sz w:val="20"/>
              </w:rPr>
              <w:t>
клубы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Жолбасшы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814.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Торғай ауылдық
</w:t>
            </w:r>
            <w:r>
              <w:br/>
            </w:r>
            <w:r>
              <w:rPr>
                <w:rFonts w:ascii="Times New Roman"/>
                <w:b w:val="false"/>
                <w:i w:val="false"/>
                <w:color w:val="000000"/>
                <w:sz w:val="20"/>
              </w:rPr>
              <w:t>
клубы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Торғай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815.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жол ауылдық клубы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жол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Ржищево ауылдық
</w:t>
            </w:r>
            <w:r>
              <w:br/>
            </w:r>
            <w:r>
              <w:rPr>
                <w:rFonts w:ascii="Times New Roman"/>
                <w:b w:val="false"/>
                <w:i w:val="false"/>
                <w:color w:val="000000"/>
                <w:sz w:val="20"/>
              </w:rPr>
              <w:t>
клубы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Ржищево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817.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ауылдық клубы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Күнжалған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818.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ауылдық клубы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819.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Сілеті ауылдық Мәдениет клубы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Сілеті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Новодолинка ауылдық клубы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Новодолинка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821.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Өлеңті ауылдық клубы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Өлеңті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822.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Еркіншілік ауылдық Мәдениет клубы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Еркіншілік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823.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Изобильное ауылдық клубы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Изобильное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824.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Тимофеевка ауылдық клубы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Ақмырза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825.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Благодатный ауылдық кітапханасы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Олжабай батыр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826.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Бозтал ауылдық кітапханасы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Бозтал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827.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Звенигородское ауылдық кітапханасы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Звенигородское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828.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Изобильное ауылдық кітапханасы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Изобильное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829.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Ильинка ауылдық кітапханасы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Ильинка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Ленинское ауылдық кітапханасы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Ленинское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Новодолинка ауылдық кітапханасы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Новодолинка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832.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Новомарковка ауылдық кітапханасы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Новомарковка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833.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Павловка ауылдық кітапханасы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Павловка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834.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Сілеті ауылдық кітапханасы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Сілеті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835.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Тимофеевка ауылдық кітапханасы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Тимофеевка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Торғай ауылдық кітапханасы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Торғай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837.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Өлеңті ауылдық кітапханасы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Өлеңті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838.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Игілік ауылдық клубы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Игілік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839.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Свободный ауылдық клубы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Свободный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Любимовка ауылдық клубы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Раздольное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Красивое ауылдық клубы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Красивое ауылы
</w:t>
            </w:r>
          </w:p>
        </w:tc>
      </w:tr>
      <w:tr>
        <w:trPr>
          <w:trHeight w:val="90" w:hRule="atLeast"/>
        </w:trPr>
        <w:tc>
          <w:tcPr>
            <w:tcW w:w="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
</w:t>
            </w:r>
          </w:p>
        </w:tc>
        <w:tc>
          <w:tcPr>
            <w:tcW w:w="39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Ленинское ауылдық клубы
</w:t>
            </w:r>
          </w:p>
        </w:tc>
        <w:tc>
          <w:tcPr>
            <w:tcW w:w="3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Ленинское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3944"/>
        <w:gridCol w:w="3964"/>
        <w:gridCol w:w="4222"/>
      </w:tblGrid>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843.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 оба ауылдық клубы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 оба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844.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Қурское ауылдық Мәдениет клубы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Курское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845.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ауылдық клубы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Заречное ауылдық клубы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Заречное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Знаменка ауылдық клубы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Знаменка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848.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Жаныспай ауылдық клубы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Жаныспай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849.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Ковыльная ауылдық клубы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Ковыльная станциясы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Бұзұлық ауылдық клубы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Речное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Юбилейное ауылдық клубы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Юбилейное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852.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Орловка ауылдық клубы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Орловка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853.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Ярославка ауылдық клубы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Ярославка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854.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ауылдық клубы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855.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ауылдық клубы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856.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Бұзұлық ауылдық кітапханасы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Мемлекетгік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Речное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857.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ауылдық кітапханасы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858.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Заречное ауылдық кітапханасы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Заречное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859.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Ковыльная ауылдық кітапханасы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Ковыльная станциясы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860.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Красивое ауылдық кітапханасы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Красивое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Курск ауылдық кітапханасы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Курск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Московское ауылдық кітапханасы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Московское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863.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Орловка ауылдық кітапханасы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Орловка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864.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Победа ауылдық кітапханасы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Бұзылық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865.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Приречная ауылдық кітапханасы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Юбилейное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Свободное ауылдық кітапханасы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Свободное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867.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Ярославка ауылдық кітапханасы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Ярославка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868.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Приишимка ауылдық кітапханасы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Приишимка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869.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Тасты-талды ауылдық Мәдениет клубы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Тасты-талды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Пятигорское ауылдық клубы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Пятигорское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Пригородное ауылдық клубы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Пригородное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Гостелло ауылдық клубы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Гостелло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873.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ауылдық клубы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874.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Костычево ауылдық клубы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Мемлекетгік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Костычево ауылы
</w:t>
            </w:r>
          </w:p>
        </w:tc>
      </w:tr>
      <w:tr>
        <w:trPr>
          <w:trHeight w:val="90" w:hRule="atLeast"/>
        </w:trPr>
        <w:tc>
          <w:tcPr>
            <w:tcW w:w="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875.
</w:t>
            </w:r>
          </w:p>
        </w:tc>
        <w:tc>
          <w:tcPr>
            <w:tcW w:w="39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Боранкөл ауылдық кітапханасы
</w:t>
            </w:r>
          </w:p>
        </w:tc>
        <w:tc>
          <w:tcPr>
            <w:tcW w:w="3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Боранкөл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3962"/>
        <w:gridCol w:w="3943"/>
        <w:gridCol w:w="4223"/>
      </w:tblGrid>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876.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Бірсуат ауылдық кітапханасы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Бірсуат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877.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ауылдық кітапханасы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878.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ауылдық кітапханасы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Гагарина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879.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Гастелло ауылдық кітапханасы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Мемлекетгік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Гастелло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Далабай ауылдық кітапханасы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Далабай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Донское ауылдық кітапханасы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Донское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Западный ауылдық кітапханасы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Западный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883.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Зерноградское ауылдық кітапханасы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Зерноградское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884.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ауылдық кітапханасы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Үшқарасу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885.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Костычево ауылдық кітапханасы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Костычево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886.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Львовское ауылдық кітапханасы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Львовское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887.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Маяк ауылдық кітапханасы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Маяк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888.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Нахимово ауылдық кітапханасы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Нахимово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889.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Отрадное ауылдық кітапханасы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Отрадное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890.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Пятигорский ауылдық кітапханасы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Пятигорский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Құмсуат ауылдық кітапханасы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Құмсуат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892.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Тассуат ауылдық кітапханасы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Тассуат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893.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Тасты-талды ауылдық кітапханасы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Тасты-талды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894.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Пригородное ауылдық кітапханасы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Пригородное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895.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Шалғай ауылдық кітапханасы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Шалғай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896.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Шойындыкөл ауылдық кітапханасы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Шойындыкөл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897.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Тасөткел ауылдық кітапханасы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Тасөткел ауылы
</w:t>
            </w:r>
          </w:p>
        </w:tc>
      </w:tr>
      <w:tr>
        <w:trPr>
          <w:trHeight w:val="72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898.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Беловодск ауылдық клубы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Беловодск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899.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Терсақан ауылдық клубы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Терсақан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Запорожье ауылдық Мәдениет клубы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Запорожье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901.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Лозовое ауылдық Мәдениет клубы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Лозовое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902.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қима ауылдық Мәдениет клубы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қима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903.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ауылдық клубы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904.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Монастырка ауылдық клубы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Монастырка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905.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Подгорное ауылдық клубы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Подгорное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Новокиевка ауылдық
</w:t>
            </w:r>
            <w:r>
              <w:br/>
            </w:r>
            <w:r>
              <w:rPr>
                <w:rFonts w:ascii="Times New Roman"/>
                <w:b w:val="false"/>
                <w:i w:val="false"/>
                <w:color w:val="000000"/>
                <w:sz w:val="20"/>
              </w:rPr>
              <w:t>
клубы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Новокиевка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907.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Кировское ауылдық
</w:t>
            </w:r>
            <w:r>
              <w:br/>
            </w:r>
            <w:r>
              <w:rPr>
                <w:rFonts w:ascii="Times New Roman"/>
                <w:b w:val="false"/>
                <w:i w:val="false"/>
                <w:color w:val="000000"/>
                <w:sz w:val="20"/>
              </w:rPr>
              <w:t>
Мәдениет клубы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Кировское ауылы
</w:t>
            </w:r>
          </w:p>
        </w:tc>
      </w:tr>
      <w:tr>
        <w:trPr>
          <w:trHeight w:val="90" w:hRule="atLeast"/>
        </w:trPr>
        <w:tc>
          <w:tcPr>
            <w:tcW w:w="9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908.
</w:t>
            </w:r>
          </w:p>
        </w:tc>
        <w:tc>
          <w:tcPr>
            <w:tcW w:w="3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Чапаево ауылдық клубы
</w:t>
            </w:r>
          </w:p>
        </w:tc>
        <w:tc>
          <w:tcPr>
            <w:tcW w:w="3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Чапаево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993"/>
        <w:gridCol w:w="3933"/>
        <w:gridCol w:w="415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909.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Қима ауылдық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Қима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Киевское ауылдық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Киевское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911.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Беловодское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Беловодское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913.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Донское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Донское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914.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Есіл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Трудовое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915.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Белағаш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Белағаш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916.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Жаңақима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қима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917.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Запорожье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Запорожье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918.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Есіл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919.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Қайрақты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Қайрақты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Калининский
</w:t>
            </w:r>
            <w:r>
              <w:br/>
            </w:r>
            <w:r>
              <w:rPr>
                <w:rFonts w:ascii="Times New Roman"/>
                <w:b w:val="false"/>
                <w:i w:val="false"/>
                <w:color w:val="000000"/>
                <w:sz w:val="20"/>
              </w:rPr>
              <w:t>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Калининский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Кеңарал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Перекатное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922.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Киевское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Киевское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923.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Қима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Қима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924.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Кировское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925.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Көксай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926.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Лозовое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Лозовое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927.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Моховое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Моховое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928.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Новокиевка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Новокиевка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929.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Новочудненка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Подгорное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Подгорное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Терсақан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Терсақан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932.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Ярослав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Баяғыз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933.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Викторовка ауылдық  Мәдениет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Викторовка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934.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Айдарлы ауылдық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Айдарлы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935.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Қызылсай ауылдық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936.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Гранитный ауылдық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Гранитный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937.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Заречное ауылдық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938.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Приречное ауылдық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Приречное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939.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Симферопольское ауылдық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Симферопольское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Чаглинка ауылдық Мәдениет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Чаглинка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941.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Бірлестік ауылдық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Бірлестік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973"/>
        <w:gridCol w:w="3953"/>
        <w:gridCol w:w="407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Қарашілік ауылдық
</w:t>
            </w:r>
            <w:r>
              <w:br/>
            </w:r>
            <w:r>
              <w:rPr>
                <w:rFonts w:ascii="Times New Roman"/>
                <w:b w:val="false"/>
                <w:i w:val="false"/>
                <w:color w:val="000000"/>
                <w:sz w:val="20"/>
              </w:rPr>
              <w:t>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Қарашілік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943.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Азат ауылдық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Красный кордон
</w:t>
            </w:r>
            <w:r>
              <w:br/>
            </w:r>
            <w:r>
              <w:rPr>
                <w:rFonts w:ascii="Times New Roman"/>
                <w:b w:val="false"/>
                <w:i w:val="false"/>
                <w:color w:val="000000"/>
                <w:sz w:val="20"/>
              </w:rPr>
              <w:t>
ауылдық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Красный кордон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945.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Еленовка ауылдық
</w:t>
            </w:r>
            <w:r>
              <w:br/>
            </w:r>
            <w:r>
              <w:rPr>
                <w:rFonts w:ascii="Times New Roman"/>
                <w:b w:val="false"/>
                <w:i w:val="false"/>
                <w:color w:val="000000"/>
                <w:sz w:val="20"/>
              </w:rPr>
              <w:t>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Еленовка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Молодежное ауылдық
</w:t>
            </w:r>
            <w:r>
              <w:br/>
            </w:r>
            <w:r>
              <w:rPr>
                <w:rFonts w:ascii="Times New Roman"/>
                <w:b w:val="false"/>
                <w:i w:val="false"/>
                <w:color w:val="000000"/>
                <w:sz w:val="20"/>
              </w:rPr>
              <w:t>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ауылдық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948.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Серафимовка
</w:t>
            </w:r>
            <w:r>
              <w:br/>
            </w:r>
            <w:r>
              <w:rPr>
                <w:rFonts w:ascii="Times New Roman"/>
                <w:b w:val="false"/>
                <w:i w:val="false"/>
                <w:color w:val="000000"/>
                <w:sz w:val="20"/>
              </w:rPr>
              <w:t>
ауылдық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Серафимовка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949.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Кенеөткел ауылдық
</w:t>
            </w:r>
            <w:r>
              <w:br/>
            </w:r>
            <w:r>
              <w:rPr>
                <w:rFonts w:ascii="Times New Roman"/>
                <w:b w:val="false"/>
                <w:i w:val="false"/>
                <w:color w:val="000000"/>
                <w:sz w:val="20"/>
              </w:rPr>
              <w:t>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Кенеөткел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Көсеп ауылдық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Көсеп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951.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Ақан ауылдық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Раздольное ауылдық
</w:t>
            </w:r>
            <w:r>
              <w:br/>
            </w:r>
            <w:r>
              <w:rPr>
                <w:rFonts w:ascii="Times New Roman"/>
                <w:b w:val="false"/>
                <w:i w:val="false"/>
                <w:color w:val="000000"/>
                <w:sz w:val="20"/>
              </w:rPr>
              <w:t>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Раздольное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953.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Қанай би ауылдық
</w:t>
            </w:r>
            <w:r>
              <w:br/>
            </w:r>
            <w:r>
              <w:rPr>
                <w:rFonts w:ascii="Times New Roman"/>
                <w:b w:val="false"/>
                <w:i w:val="false"/>
                <w:color w:val="000000"/>
                <w:sz w:val="20"/>
              </w:rPr>
              <w:t>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Қанай би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Қошқарбай ауылдық
</w:t>
            </w:r>
            <w:r>
              <w:br/>
            </w:r>
            <w:r>
              <w:rPr>
                <w:rFonts w:ascii="Times New Roman"/>
                <w:b w:val="false"/>
                <w:i w:val="false"/>
                <w:color w:val="000000"/>
                <w:sz w:val="20"/>
              </w:rPr>
              <w:t>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Қошқарбай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955.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Троицкое ауылдық
</w:t>
            </w:r>
            <w:r>
              <w:br/>
            </w:r>
            <w:r>
              <w:rPr>
                <w:rFonts w:ascii="Times New Roman"/>
                <w:b w:val="false"/>
                <w:i w:val="false"/>
                <w:color w:val="000000"/>
                <w:sz w:val="20"/>
              </w:rPr>
              <w:t>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Троицкое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Уголки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Ортақ ауылдық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958.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Қоныспай ауылдық
</w:t>
            </w:r>
            <w:r>
              <w:br/>
            </w:r>
            <w:r>
              <w:rPr>
                <w:rFonts w:ascii="Times New Roman"/>
                <w:b w:val="false"/>
                <w:i w:val="false"/>
                <w:color w:val="000000"/>
                <w:sz w:val="20"/>
              </w:rPr>
              <w:t>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Қоныспай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959.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ауылдық
</w:t>
            </w:r>
            <w:r>
              <w:br/>
            </w:r>
            <w:r>
              <w:rPr>
                <w:rFonts w:ascii="Times New Roman"/>
                <w:b w:val="false"/>
                <w:i w:val="false"/>
                <w:color w:val="000000"/>
                <w:sz w:val="20"/>
              </w:rPr>
              <w:t>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Алексеевка ауылдық
</w:t>
            </w:r>
            <w:r>
              <w:br/>
            </w:r>
            <w:r>
              <w:rPr>
                <w:rFonts w:ascii="Times New Roman"/>
                <w:b w:val="false"/>
                <w:i w:val="false"/>
                <w:color w:val="000000"/>
                <w:sz w:val="20"/>
              </w:rPr>
              <w:t>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Алексеевка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961.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Пухальское ауылдық
</w:t>
            </w:r>
            <w:r>
              <w:br/>
            </w:r>
            <w:r>
              <w:rPr>
                <w:rFonts w:ascii="Times New Roman"/>
                <w:b w:val="false"/>
                <w:i w:val="false"/>
                <w:color w:val="000000"/>
                <w:sz w:val="20"/>
              </w:rPr>
              <w:t>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Пухальское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Қостамыр ауылдық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Қостамыр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963.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Исаковка ауылдық
</w:t>
            </w:r>
            <w:r>
              <w:br/>
            </w:r>
            <w:r>
              <w:rPr>
                <w:rFonts w:ascii="Times New Roman"/>
                <w:b w:val="false"/>
                <w:i w:val="false"/>
                <w:color w:val="000000"/>
                <w:sz w:val="20"/>
              </w:rPr>
              <w:t>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Исаковка ауылы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Жолдыбай ауылдық
</w:t>
            </w:r>
            <w:r>
              <w:br/>
            </w:r>
            <w:r>
              <w:rPr>
                <w:rFonts w:ascii="Times New Roman"/>
                <w:b w:val="false"/>
                <w:i w:val="false"/>
                <w:color w:val="000000"/>
                <w:sz w:val="20"/>
              </w:rPr>
              <w:t>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Жолдыбай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965.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Тоқты ауылдық
</w:t>
            </w:r>
            <w:r>
              <w:br/>
            </w:r>
            <w:r>
              <w:rPr>
                <w:rFonts w:ascii="Times New Roman"/>
                <w:b w:val="false"/>
                <w:i w:val="false"/>
                <w:color w:val="000000"/>
                <w:sz w:val="20"/>
              </w:rPr>
              <w:t>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Тоқты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Ақадыр ауылдық
</w:t>
            </w:r>
            <w:r>
              <w:br/>
            </w:r>
            <w:r>
              <w:rPr>
                <w:rFonts w:ascii="Times New Roman"/>
                <w:b w:val="false"/>
                <w:i w:val="false"/>
                <w:color w:val="000000"/>
                <w:sz w:val="20"/>
              </w:rPr>
              <w:t>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Ақадыр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Ермаковский
</w:t>
            </w:r>
            <w:r>
              <w:br/>
            </w:r>
            <w:r>
              <w:rPr>
                <w:rFonts w:ascii="Times New Roman"/>
                <w:b w:val="false"/>
                <w:i w:val="false"/>
                <w:color w:val="000000"/>
                <w:sz w:val="20"/>
              </w:rPr>
              <w:t>
ауылдық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Ермаковский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968.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Игілік ауылдық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Мемлекетгік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Игілік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969.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Бәйтерек ауылдық
</w:t>
            </w:r>
            <w:r>
              <w:br/>
            </w:r>
            <w:r>
              <w:rPr>
                <w:rFonts w:ascii="Times New Roman"/>
                <w:b w:val="false"/>
                <w:i w:val="false"/>
                <w:color w:val="000000"/>
                <w:sz w:val="20"/>
              </w:rPr>
              <w:t>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Бәйтерек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970.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Доңғылағаш ауылдық
</w:t>
            </w:r>
            <w:r>
              <w:br/>
            </w:r>
            <w:r>
              <w:rPr>
                <w:rFonts w:ascii="Times New Roman"/>
                <w:b w:val="false"/>
                <w:i w:val="false"/>
                <w:color w:val="000000"/>
                <w:sz w:val="20"/>
              </w:rPr>
              <w:t>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Доңғылағаш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971.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Айдабол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Айдабол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973.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Алексеевка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Алексеевка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Викторовка ауылдық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Викторовка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953"/>
        <w:gridCol w:w="3933"/>
        <w:gridCol w:w="407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975.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Еленовка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Еленовка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Қанай би атындағы ауылдық кітапхана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Қанай би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Кенеөткел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Кенеөткел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978.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Қоныспай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Қоныспай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979.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Қошқарбай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Қошқарбай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980.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Күсеп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Куропаткино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егіз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егіз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982.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Қызылсай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983.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Молодежное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Приреченское
</w:t>
            </w:r>
            <w:r>
              <w:br/>
            </w:r>
            <w:r>
              <w:rPr>
                <w:rFonts w:ascii="Times New Roman"/>
                <w:b w:val="false"/>
                <w:i w:val="false"/>
                <w:color w:val="000000"/>
                <w:sz w:val="20"/>
              </w:rPr>
              <w:t>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Приреченское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985.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Пухальское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Пухальское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Симфиреполь
</w:t>
            </w:r>
            <w:r>
              <w:br/>
            </w:r>
            <w:r>
              <w:rPr>
                <w:rFonts w:ascii="Times New Roman"/>
                <w:b w:val="false"/>
                <w:i w:val="false"/>
                <w:color w:val="000000"/>
                <w:sz w:val="20"/>
              </w:rPr>
              <w:t>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Симферополь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Троицкое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Троицкое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989.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Үлгілі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Үлгілі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Чаглинка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Чаглинка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Сабынды ауылдық
</w:t>
            </w:r>
            <w:r>
              <w:br/>
            </w:r>
            <w:r>
              <w:rPr>
                <w:rFonts w:ascii="Times New Roman"/>
                <w:b w:val="false"/>
                <w:i w:val="false"/>
                <w:color w:val="000000"/>
                <w:sz w:val="20"/>
              </w:rPr>
              <w:t>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Сабынды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Арықты ауылдық
</w:t>
            </w:r>
            <w:r>
              <w:br/>
            </w:r>
            <w:r>
              <w:rPr>
                <w:rFonts w:ascii="Times New Roman"/>
                <w:b w:val="false"/>
                <w:i w:val="false"/>
                <w:color w:val="000000"/>
                <w:sz w:val="20"/>
              </w:rPr>
              <w:t>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Арықты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993.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Жұматай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Жұматай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995.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Қарашалғы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Жантеке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Сабынды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Сабынды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Шалқар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Шалқар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998.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Екпінді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Екпінді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999.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Кеңбидайық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Мемлекетгік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Кеңбидайық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Ұялы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Ұялы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 сарт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 сарт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ауылдық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Мемлекетгік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Хуторок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1003.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тоқты ауылдық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Раздольное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Веселое ауылдық
</w:t>
            </w:r>
            <w:r>
              <w:br/>
            </w:r>
            <w:r>
              <w:rPr>
                <w:rFonts w:ascii="Times New Roman"/>
                <w:b w:val="false"/>
                <w:i w:val="false"/>
                <w:color w:val="000000"/>
                <w:sz w:val="20"/>
              </w:rPr>
              <w:t>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Веселое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ауылдық
</w:t>
            </w:r>
            <w:r>
              <w:br/>
            </w:r>
            <w:r>
              <w:rPr>
                <w:rFonts w:ascii="Times New Roman"/>
                <w:b w:val="false"/>
                <w:i w:val="false"/>
                <w:color w:val="000000"/>
                <w:sz w:val="20"/>
              </w:rPr>
              <w:t>
Мәдениет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Васильевка ауылдық
</w:t>
            </w:r>
            <w:r>
              <w:br/>
            </w:r>
            <w:r>
              <w:rPr>
                <w:rFonts w:ascii="Times New Roman"/>
                <w:b w:val="false"/>
                <w:i w:val="false"/>
                <w:color w:val="000000"/>
                <w:sz w:val="20"/>
              </w:rPr>
              <w:t>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Васильевка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Тучное ауылдық
</w:t>
            </w:r>
            <w:r>
              <w:br/>
            </w:r>
            <w:r>
              <w:rPr>
                <w:rFonts w:ascii="Times New Roman"/>
                <w:b w:val="false"/>
                <w:i w:val="false"/>
                <w:color w:val="000000"/>
                <w:sz w:val="20"/>
              </w:rPr>
              <w:t>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Тучное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933"/>
        <w:gridCol w:w="3913"/>
        <w:gridCol w:w="409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Гвардейский
</w:t>
            </w:r>
            <w:r>
              <w:br/>
            </w:r>
            <w:r>
              <w:rPr>
                <w:rFonts w:ascii="Times New Roman"/>
                <w:b w:val="false"/>
                <w:i w:val="false"/>
                <w:color w:val="000000"/>
                <w:sz w:val="20"/>
              </w:rPr>
              <w:t>
мәдениет орталығы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Широков ауылдық Мәдениет клубы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Богородка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Дорогинка ауылдық
</w:t>
            </w:r>
            <w:r>
              <w:br/>
            </w:r>
            <w:r>
              <w:rPr>
                <w:rFonts w:ascii="Times New Roman"/>
                <w:b w:val="false"/>
                <w:i w:val="false"/>
                <w:color w:val="000000"/>
                <w:sz w:val="20"/>
              </w:rPr>
              <w:t>
клубы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Дорогинка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Победа ауылдық
</w:t>
            </w:r>
            <w:r>
              <w:br/>
            </w:r>
            <w:r>
              <w:rPr>
                <w:rFonts w:ascii="Times New Roman"/>
                <w:b w:val="false"/>
                <w:i w:val="false"/>
                <w:color w:val="000000"/>
                <w:sz w:val="20"/>
              </w:rPr>
              <w:t>
клубы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Хлебное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Барақпай ауылдық
</w:t>
            </w:r>
            <w:r>
              <w:br/>
            </w:r>
            <w:r>
              <w:rPr>
                <w:rFonts w:ascii="Times New Roman"/>
                <w:b w:val="false"/>
                <w:i w:val="false"/>
                <w:color w:val="000000"/>
                <w:sz w:val="20"/>
              </w:rPr>
              <w:t>
Мәдениет клубы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Барақпай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1013.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Приозерное ауылдық
</w:t>
            </w:r>
            <w:r>
              <w:br/>
            </w:r>
            <w:r>
              <w:rPr>
                <w:rFonts w:ascii="Times New Roman"/>
                <w:b w:val="false"/>
                <w:i w:val="false"/>
                <w:color w:val="000000"/>
                <w:sz w:val="20"/>
              </w:rPr>
              <w:t>
клубы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1014.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Сандықтау ауылдық
</w:t>
            </w:r>
            <w:r>
              <w:br/>
            </w:r>
            <w:r>
              <w:rPr>
                <w:rFonts w:ascii="Times New Roman"/>
                <w:b w:val="false"/>
                <w:i w:val="false"/>
                <w:color w:val="000000"/>
                <w:sz w:val="20"/>
              </w:rPr>
              <w:t>
Мәдениет клубы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Сандықтау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Новоникольск
</w:t>
            </w:r>
            <w:r>
              <w:br/>
            </w:r>
            <w:r>
              <w:rPr>
                <w:rFonts w:ascii="Times New Roman"/>
                <w:b w:val="false"/>
                <w:i w:val="false"/>
                <w:color w:val="000000"/>
                <w:sz w:val="20"/>
              </w:rPr>
              <w:t>
ауылдық Мәдениет клубы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Новоникольск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Меньшиковка
</w:t>
            </w:r>
            <w:r>
              <w:br/>
            </w:r>
            <w:r>
              <w:rPr>
                <w:rFonts w:ascii="Times New Roman"/>
                <w:b w:val="false"/>
                <w:i w:val="false"/>
                <w:color w:val="000000"/>
                <w:sz w:val="20"/>
              </w:rPr>
              <w:t>
ауылдық клубы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Меньшиковка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1017.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Максимовка ауылдық
</w:t>
            </w:r>
            <w:r>
              <w:br/>
            </w:r>
            <w:r>
              <w:rPr>
                <w:rFonts w:ascii="Times New Roman"/>
                <w:b w:val="false"/>
                <w:i w:val="false"/>
                <w:color w:val="000000"/>
                <w:sz w:val="20"/>
              </w:rPr>
              <w:t>
клубы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Максимовка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Владимировка
</w:t>
            </w:r>
            <w:r>
              <w:br/>
            </w:r>
            <w:r>
              <w:rPr>
                <w:rFonts w:ascii="Times New Roman"/>
                <w:b w:val="false"/>
                <w:i w:val="false"/>
                <w:color w:val="000000"/>
                <w:sz w:val="20"/>
              </w:rPr>
              <w:t>
ауылдық клубы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Владимировка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1019.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қалашық
</w:t>
            </w:r>
            <w:r>
              <w:br/>
            </w:r>
            <w:r>
              <w:rPr>
                <w:rFonts w:ascii="Times New Roman"/>
                <w:b w:val="false"/>
                <w:i w:val="false"/>
                <w:color w:val="000000"/>
                <w:sz w:val="20"/>
              </w:rPr>
              <w:t>
ауылдық клубы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қалашық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Спасское ауылдық
</w:t>
            </w:r>
            <w:r>
              <w:br/>
            </w:r>
            <w:r>
              <w:rPr>
                <w:rFonts w:ascii="Times New Roman"/>
                <w:b w:val="false"/>
                <w:i w:val="false"/>
                <w:color w:val="000000"/>
                <w:sz w:val="20"/>
              </w:rPr>
              <w:t>
Мәдениет клубы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Спасское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1021.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ауылдық
</w:t>
            </w:r>
            <w:r>
              <w:br/>
            </w:r>
            <w:r>
              <w:rPr>
                <w:rFonts w:ascii="Times New Roman"/>
                <w:b w:val="false"/>
                <w:i w:val="false"/>
                <w:color w:val="000000"/>
                <w:sz w:val="20"/>
              </w:rPr>
              <w:t>
Мәдениет клубы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1022.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Михайловка ауылдық клубы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Белгородское
</w:t>
            </w:r>
            <w:r>
              <w:br/>
            </w:r>
            <w:r>
              <w:rPr>
                <w:rFonts w:ascii="Times New Roman"/>
                <w:b w:val="false"/>
                <w:i w:val="false"/>
                <w:color w:val="000000"/>
                <w:sz w:val="20"/>
              </w:rPr>
              <w:t>
ауылдық Мәдениет
</w:t>
            </w:r>
            <w:r>
              <w:br/>
            </w:r>
            <w:r>
              <w:rPr>
                <w:rFonts w:ascii="Times New Roman"/>
                <w:b w:val="false"/>
                <w:i w:val="false"/>
                <w:color w:val="000000"/>
                <w:sz w:val="20"/>
              </w:rPr>
              <w:t>
клубы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Белгородское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Новороманов
</w:t>
            </w:r>
            <w:r>
              <w:br/>
            </w:r>
            <w:r>
              <w:rPr>
                <w:rFonts w:ascii="Times New Roman"/>
                <w:b w:val="false"/>
                <w:i w:val="false"/>
                <w:color w:val="000000"/>
                <w:sz w:val="20"/>
              </w:rPr>
              <w:t>
ауылдық клубы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Сандықтау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Баракөл ауылдық
</w:t>
            </w:r>
            <w:r>
              <w:br/>
            </w:r>
            <w:r>
              <w:rPr>
                <w:rFonts w:ascii="Times New Roman"/>
                <w:b w:val="false"/>
                <w:i w:val="false"/>
                <w:color w:val="000000"/>
                <w:sz w:val="20"/>
              </w:rPr>
              <w:t>
кітапханасы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Барақпай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Белгород ауылдық
</w:t>
            </w:r>
            <w:r>
              <w:br/>
            </w:r>
            <w:r>
              <w:rPr>
                <w:rFonts w:ascii="Times New Roman"/>
                <w:b w:val="false"/>
                <w:i w:val="false"/>
                <w:color w:val="000000"/>
                <w:sz w:val="20"/>
              </w:rPr>
              <w:t>
кітапханасы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Подлесное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1027.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Васильевка
</w:t>
            </w:r>
            <w:r>
              <w:br/>
            </w:r>
            <w:r>
              <w:rPr>
                <w:rFonts w:ascii="Times New Roman"/>
                <w:b w:val="false"/>
                <w:i w:val="false"/>
                <w:color w:val="000000"/>
                <w:sz w:val="20"/>
              </w:rPr>
              <w:t>
ауылдық кітапханасы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Мемлекетгік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Васильевка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Владимировка ауылдық кітапханасы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Владимировка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1029.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Гвардейский
</w:t>
            </w:r>
            <w:r>
              <w:br/>
            </w:r>
            <w:r>
              <w:rPr>
                <w:rFonts w:ascii="Times New Roman"/>
                <w:b w:val="false"/>
                <w:i w:val="false"/>
                <w:color w:val="000000"/>
                <w:sz w:val="20"/>
              </w:rPr>
              <w:t>
ауылдық кітапханасы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Дорогинка ауылдық
</w:t>
            </w:r>
            <w:r>
              <w:br/>
            </w:r>
            <w:r>
              <w:rPr>
                <w:rFonts w:ascii="Times New Roman"/>
                <w:b w:val="false"/>
                <w:i w:val="false"/>
                <w:color w:val="000000"/>
                <w:sz w:val="20"/>
              </w:rPr>
              <w:t>
кітапханасы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Дорогинка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1031.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Каменка ауылдық
</w:t>
            </w:r>
            <w:r>
              <w:br/>
            </w:r>
            <w:r>
              <w:rPr>
                <w:rFonts w:ascii="Times New Roman"/>
                <w:b w:val="false"/>
                <w:i w:val="false"/>
                <w:color w:val="000000"/>
                <w:sz w:val="20"/>
              </w:rPr>
              <w:t>
кітапханасы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1032.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ауылдық
</w:t>
            </w:r>
            <w:r>
              <w:br/>
            </w:r>
            <w:r>
              <w:rPr>
                <w:rFonts w:ascii="Times New Roman"/>
                <w:b w:val="false"/>
                <w:i w:val="false"/>
                <w:color w:val="000000"/>
                <w:sz w:val="20"/>
              </w:rPr>
              <w:t>
кітапханасы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1033.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ауылдық
</w:t>
            </w:r>
            <w:r>
              <w:br/>
            </w:r>
            <w:r>
              <w:rPr>
                <w:rFonts w:ascii="Times New Roman"/>
                <w:b w:val="false"/>
                <w:i w:val="false"/>
                <w:color w:val="000000"/>
                <w:sz w:val="20"/>
              </w:rPr>
              <w:t>
кітапханасы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1034.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Лесхоз ауылдық
</w:t>
            </w:r>
            <w:r>
              <w:br/>
            </w:r>
            <w:r>
              <w:rPr>
                <w:rFonts w:ascii="Times New Roman"/>
                <w:b w:val="false"/>
                <w:i w:val="false"/>
                <w:color w:val="000000"/>
                <w:sz w:val="20"/>
              </w:rPr>
              <w:t>
кітапханасы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Хуторок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Максимовка ауылдық
</w:t>
            </w:r>
            <w:r>
              <w:br/>
            </w:r>
            <w:r>
              <w:rPr>
                <w:rFonts w:ascii="Times New Roman"/>
                <w:b w:val="false"/>
                <w:i w:val="false"/>
                <w:color w:val="000000"/>
                <w:sz w:val="20"/>
              </w:rPr>
              <w:t>
кітапханасы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Максимовка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1036.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Меньшиковка
</w:t>
            </w:r>
            <w:r>
              <w:br/>
            </w:r>
            <w:r>
              <w:rPr>
                <w:rFonts w:ascii="Times New Roman"/>
                <w:b w:val="false"/>
                <w:i w:val="false"/>
                <w:color w:val="000000"/>
                <w:sz w:val="20"/>
              </w:rPr>
              <w:t>
ауылдық кітапханасы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Меньшиковка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Михайловка ауылдық
</w:t>
            </w:r>
            <w:r>
              <w:br/>
            </w:r>
            <w:r>
              <w:rPr>
                <w:rFonts w:ascii="Times New Roman"/>
                <w:b w:val="false"/>
                <w:i w:val="false"/>
                <w:color w:val="000000"/>
                <w:sz w:val="20"/>
              </w:rPr>
              <w:t>
кітапханасы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1038.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Новоникольское
</w:t>
            </w:r>
            <w:r>
              <w:br/>
            </w:r>
            <w:r>
              <w:rPr>
                <w:rFonts w:ascii="Times New Roman"/>
                <w:b w:val="false"/>
                <w:i w:val="false"/>
                <w:color w:val="000000"/>
                <w:sz w:val="20"/>
              </w:rPr>
              <w:t>
ауылдық кітапханасы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Новоникольское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1039.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Новоромановка
</w:t>
            </w:r>
            <w:r>
              <w:br/>
            </w:r>
            <w:r>
              <w:rPr>
                <w:rFonts w:ascii="Times New Roman"/>
                <w:b w:val="false"/>
                <w:i w:val="false"/>
                <w:color w:val="000000"/>
                <w:sz w:val="20"/>
              </w:rPr>
              <w:t>
ауылдық кітапханасы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Новоромановка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1040.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ауылдық
</w:t>
            </w:r>
            <w:r>
              <w:br/>
            </w:r>
            <w:r>
              <w:rPr>
                <w:rFonts w:ascii="Times New Roman"/>
                <w:b w:val="false"/>
                <w:i w:val="false"/>
                <w:color w:val="000000"/>
                <w:sz w:val="20"/>
              </w:rPr>
              <w:t>
кітапханасы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913"/>
        <w:gridCol w:w="3933"/>
        <w:gridCol w:w="405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Победа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Хлебное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Приозерное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Раздолье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Раздолье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Сандықтау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Сандықтау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Спасское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Спасское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Тучное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Тучное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Широкое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Богородка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Мәдениет
</w:t>
            </w:r>
            <w:r>
              <w:br/>
            </w:r>
            <w:r>
              <w:rPr>
                <w:rFonts w:ascii="Times New Roman"/>
                <w:b w:val="false"/>
                <w:i w:val="false"/>
                <w:color w:val="000000"/>
                <w:sz w:val="20"/>
              </w:rPr>
              <w:t>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Научный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Жолымбет ауылдық Мәдениет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Жолымбет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Елизаветинка ауылдық Мәдениет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Бозайғыр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Төңкеріс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Новокубанское
</w:t>
            </w:r>
            <w:r>
              <w:br/>
            </w:r>
            <w:r>
              <w:rPr>
                <w:rFonts w:ascii="Times New Roman"/>
                <w:b w:val="false"/>
                <w:i w:val="false"/>
                <w:color w:val="000000"/>
                <w:sz w:val="20"/>
              </w:rPr>
              <w:t>
ауылдық Мәдениет
</w:t>
            </w:r>
            <w:r>
              <w:br/>
            </w:r>
            <w:r>
              <w:rPr>
                <w:rFonts w:ascii="Times New Roman"/>
                <w:b w:val="false"/>
                <w:i w:val="false"/>
                <w:color w:val="000000"/>
                <w:sz w:val="20"/>
              </w:rPr>
              <w:t>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Новокубанское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ауылдық
</w:t>
            </w:r>
            <w:r>
              <w:br/>
            </w:r>
            <w:r>
              <w:rPr>
                <w:rFonts w:ascii="Times New Roman"/>
                <w:b w:val="false"/>
                <w:i w:val="false"/>
                <w:color w:val="000000"/>
                <w:sz w:val="20"/>
              </w:rPr>
              <w:t>
клубы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Белое озеро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Алтай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Андреевка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Андреевка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Барышевка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Бектау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Гуляй-Поле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Гуляй-Поле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Дамса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Дамса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Егемен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Егемен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Елизаветинка
</w:t>
            </w:r>
            <w:r>
              <w:br/>
            </w:r>
            <w:r>
              <w:rPr>
                <w:rFonts w:ascii="Times New Roman"/>
                <w:b w:val="false"/>
                <w:i w:val="false"/>
                <w:color w:val="000000"/>
                <w:sz w:val="20"/>
              </w:rPr>
              <w:t>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Бозайғыр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Институт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Научный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Камышенка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Камышенка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Қараадыр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Қараадыр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Қаратөбе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Конкрынка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Конкрынка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Ново-Кубанка
</w:t>
            </w:r>
            <w:r>
              <w:br/>
            </w:r>
            <w:r>
              <w:rPr>
                <w:rFonts w:ascii="Times New Roman"/>
                <w:b w:val="false"/>
                <w:i w:val="false"/>
                <w:color w:val="000000"/>
                <w:sz w:val="20"/>
              </w:rPr>
              <w:t>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Ново-Кубанка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Новоселовка
</w:t>
            </w:r>
            <w:r>
              <w:br/>
            </w:r>
            <w:r>
              <w:rPr>
                <w:rFonts w:ascii="Times New Roman"/>
                <w:b w:val="false"/>
                <w:i w:val="false"/>
                <w:color w:val="000000"/>
                <w:sz w:val="20"/>
              </w:rPr>
              <w:t>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Новоселовка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Октябрьское
</w:t>
            </w:r>
            <w:r>
              <w:br/>
            </w:r>
            <w:r>
              <w:rPr>
                <w:rFonts w:ascii="Times New Roman"/>
                <w:b w:val="false"/>
                <w:i w:val="false"/>
                <w:color w:val="000000"/>
                <w:sz w:val="20"/>
              </w:rPr>
              <w:t>
ауылдық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Октябрьское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Первомайка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Ново-Первомайское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Пригородное ауылдық
</w:t>
            </w:r>
            <w:r>
              <w:br/>
            </w:r>
            <w:r>
              <w:rPr>
                <w:rFonts w:ascii="Times New Roman"/>
                <w:b w:val="false"/>
                <w:i w:val="false"/>
                <w:color w:val="000000"/>
                <w:sz w:val="20"/>
              </w:rPr>
              <w:t>
кітапханасы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Пригородное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893"/>
        <w:gridCol w:w="3953"/>
        <w:gridCol w:w="405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Раевка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Раевка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Төңкеріс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Төңкеріс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Ключи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Қаражар ауылдық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Романовка ауылдық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Романовка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Мәдениет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Новостройка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Мәдениет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Мәртөк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Жалғызқұдық
</w:t>
            </w:r>
            <w:r>
              <w:br/>
            </w:r>
            <w:r>
              <w:rPr>
                <w:rFonts w:ascii="Times New Roman"/>
                <w:b w:val="false"/>
                <w:i w:val="false"/>
                <w:color w:val="000000"/>
                <w:sz w:val="20"/>
              </w:rPr>
              <w:t>
ауылдық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Жалғызқұдық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ауылдық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Сарыадыр ауылдық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Сарыадыр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Софиевка ауылдық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Софиевка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Воздвиженка
</w:t>
            </w:r>
            <w:r>
              <w:br/>
            </w:r>
            <w:r>
              <w:rPr>
                <w:rFonts w:ascii="Times New Roman"/>
                <w:b w:val="false"/>
                <w:i w:val="false"/>
                <w:color w:val="000000"/>
                <w:sz w:val="20"/>
              </w:rPr>
              <w:t>
ауылдық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Воздвиженка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Антоновка ауылдық
</w:t>
            </w:r>
            <w:r>
              <w:br/>
            </w:r>
            <w:r>
              <w:rPr>
                <w:rFonts w:ascii="Times New Roman"/>
                <w:b w:val="false"/>
                <w:i w:val="false"/>
                <w:color w:val="000000"/>
                <w:sz w:val="20"/>
              </w:rPr>
              <w:t>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Антоновка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Приозерное
</w:t>
            </w:r>
            <w:r>
              <w:br/>
            </w:r>
            <w:r>
              <w:rPr>
                <w:rFonts w:ascii="Times New Roman"/>
                <w:b w:val="false"/>
                <w:i w:val="false"/>
                <w:color w:val="000000"/>
                <w:sz w:val="20"/>
              </w:rPr>
              <w:t>
ауылдық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Жалғызқұдық
</w:t>
            </w:r>
            <w:r>
              <w:br/>
            </w:r>
            <w:r>
              <w:rPr>
                <w:rFonts w:ascii="Times New Roman"/>
                <w:b w:val="false"/>
                <w:i w:val="false"/>
                <w:color w:val="000000"/>
                <w:sz w:val="20"/>
              </w:rPr>
              <w:t>
ауылдық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Жалғызқұдық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Егіндікөл ауылдық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Егіндікөл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Оразақ ауылдық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Оразақ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Мәншүк ауылдық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Мәншүк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Луговое ауылдық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Луговое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Приозерное ауылдық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Воздвиженка ауылдық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Воздвиженка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Малиновка ауылдық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Малиновка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Новостройка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Новоишимка ауылдық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Новоишимка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Мәдениет клубы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Оқжетпес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Абылай хан ауылдық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Абылай хан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Веденовка ауылдық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Веденовка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Вороновка ауылдық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Вороновка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Дорофеевка ауылдық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Ақылбай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Жасыл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Жасыл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913"/>
        <w:gridCol w:w="3953"/>
        <w:gridCol w:w="405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Златополье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Златополье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Қарашілік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Қарашілік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Қатаркөл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Қатаркөл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Кенесары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Кенесары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Климовка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Атамекен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Кендікқарағай
</w:t>
            </w:r>
            <w:r>
              <w:br/>
            </w:r>
            <w:r>
              <w:rPr>
                <w:rFonts w:ascii="Times New Roman"/>
                <w:b w:val="false"/>
                <w:i w:val="false"/>
                <w:color w:val="000000"/>
                <w:sz w:val="20"/>
              </w:rPr>
              <w:t>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Кендікқарағай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Құмқосақ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Кұмқосақ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Көрнекті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Көрнекті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Наурызбай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Наурызбай батыр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Николаевка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Николаевка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Озерное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Первомайка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Савинка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Савинка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Ұрымқай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Ұрымқай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Успено-Юрьевка
</w:t>
            </w:r>
            <w:r>
              <w:br/>
            </w:r>
            <w:r>
              <w:rPr>
                <w:rFonts w:ascii="Times New Roman"/>
                <w:b w:val="false"/>
                <w:i w:val="false"/>
                <w:color w:val="000000"/>
                <w:sz w:val="20"/>
              </w:rPr>
              <w:t>
ауылдық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Успено-Юрьевка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Қаражар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Шиелі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Шиелі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Щучинск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Зеленый Бор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ауылдық
</w:t>
            </w:r>
            <w:r>
              <w:br/>
            </w:r>
            <w:r>
              <w:rPr>
                <w:rFonts w:ascii="Times New Roman"/>
                <w:b w:val="false"/>
                <w:i w:val="false"/>
                <w:color w:val="000000"/>
                <w:sz w:val="20"/>
              </w:rPr>
              <w:t>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Новокронштадка ауылдық кітапханасы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Новокронштадка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"Көкше" Мәдениет үйі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Красный яр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Егіндікөл
</w:t>
            </w:r>
            <w:r>
              <w:br/>
            </w:r>
            <w:r>
              <w:rPr>
                <w:rFonts w:ascii="Times New Roman"/>
                <w:b w:val="false"/>
                <w:i w:val="false"/>
                <w:color w:val="000000"/>
                <w:sz w:val="20"/>
              </w:rPr>
              <w:t>
аудандық емханасы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кәсіпорын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Егіндікөл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Егіндікөл орталық аудандық ауруханасы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Егіндікөл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Зеренді аудандық
</w:t>
            </w:r>
            <w:r>
              <w:br/>
            </w:r>
            <w:r>
              <w:rPr>
                <w:rFonts w:ascii="Times New Roman"/>
                <w:b w:val="false"/>
                <w:i w:val="false"/>
                <w:color w:val="000000"/>
                <w:sz w:val="20"/>
              </w:rPr>
              <w:t>
емханасы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Зеренді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Сандықтау орталық аудандық ауруханасы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Балқаш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Астраханка
</w:t>
            </w:r>
            <w:r>
              <w:br/>
            </w:r>
            <w:r>
              <w:rPr>
                <w:rFonts w:ascii="Times New Roman"/>
                <w:b w:val="false"/>
                <w:i w:val="false"/>
                <w:color w:val="000000"/>
                <w:sz w:val="20"/>
              </w:rPr>
              <w:t>
аудандық емханасы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кәсіпорын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Астраханка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Астраханка
</w:t>
            </w:r>
            <w:r>
              <w:br/>
            </w:r>
            <w:r>
              <w:rPr>
                <w:rFonts w:ascii="Times New Roman"/>
                <w:b w:val="false"/>
                <w:i w:val="false"/>
                <w:color w:val="000000"/>
                <w:sz w:val="20"/>
              </w:rPr>
              <w:t>
орталық аудандық
</w:t>
            </w:r>
            <w:r>
              <w:br/>
            </w:r>
            <w:r>
              <w:rPr>
                <w:rFonts w:ascii="Times New Roman"/>
                <w:b w:val="false"/>
                <w:i w:val="false"/>
                <w:color w:val="000000"/>
                <w:sz w:val="20"/>
              </w:rPr>
              <w:t>
ауруханасы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Астраханка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Шортанды аудандық
</w:t>
            </w:r>
            <w:r>
              <w:br/>
            </w:r>
            <w:r>
              <w:rPr>
                <w:rFonts w:ascii="Times New Roman"/>
                <w:b w:val="false"/>
                <w:i w:val="false"/>
                <w:color w:val="000000"/>
                <w:sz w:val="20"/>
              </w:rPr>
              <w:t>
емханасы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кәсіпорын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Шортанды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893"/>
        <w:gridCol w:w="3973"/>
        <w:gridCol w:w="403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Зеренді орталық аудандық ауруханасы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Зеренді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Жақсы аудандық емханасы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Жақсы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Жақсы орталық аудандық аурухана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Жақсы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Шортанды орталық аудандық ауруханасы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Шортанды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Мәжбүрлі емдеу үшін облыстық наркологиялық ауруханасы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Селетинское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Қорғалжын орталық аудандық ауруханасы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Қорғалжын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Қорғалжын аудандық емханасы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коммуналдык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Қорғалжын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Целиноград аудандық емханасы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қазыналык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Малиновка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Сандықтау аудандық емханасы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Балқаш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Аршалы аудандық емханасы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Аршалы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Аршалы орталық аудандық ауруханасы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Аршалы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облыстық психиатрия ауруханасы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кенті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Ақтөбе облысы
</w:t>
            </w:r>
            <w:r>
              <w:rPr>
                <w:rFonts w:ascii="Times New Roman"/>
                <w:b w:val="false"/>
                <w:i w:val="false"/>
                <w:color w:val="000000"/>
                <w:sz w:val="20"/>
              </w:rPr>
              <w:t>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Байтұрсынов атындағы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Самбай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Бесқоспа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Бесқоспа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Бессараб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Бессараб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Бестамақ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Бестамақ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Болгарка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Болгарка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Голубиновка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Голубиновка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Горький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Ивановка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Ильинка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Ильинка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Қарақобда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Қарақобда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Ключевая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Ключевая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Маржанбұлақ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Прогресс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Тамды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Тамды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913"/>
        <w:gridCol w:w="3953"/>
        <w:gridCol w:w="401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Тоқмансай орта
</w:t>
            </w:r>
            <w:r>
              <w:br/>
            </w:r>
            <w:r>
              <w:rPr>
                <w:rFonts w:ascii="Times New Roman"/>
                <w:b w:val="false"/>
                <w:i w:val="false"/>
                <w:color w:val="000000"/>
                <w:sz w:val="20"/>
              </w:rPr>
              <w:t>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Черноводск орта
</w:t>
            </w:r>
            <w:r>
              <w:br/>
            </w:r>
            <w:r>
              <w:rPr>
                <w:rFonts w:ascii="Times New Roman"/>
                <w:b w:val="false"/>
                <w:i w:val="false"/>
                <w:color w:val="000000"/>
                <w:sz w:val="20"/>
              </w:rPr>
              <w:t>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Черноводск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Шибаевка орта
</w:t>
            </w:r>
            <w:r>
              <w:br/>
            </w:r>
            <w:r>
              <w:rPr>
                <w:rFonts w:ascii="Times New Roman"/>
                <w:b w:val="false"/>
                <w:i w:val="false"/>
                <w:color w:val="000000"/>
                <w:sz w:val="20"/>
              </w:rPr>
              <w:t>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Шибаевка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Ақырап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Еркінқұш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Еркінқұш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Көлтабан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Көлтабан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Луговое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Луговое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Маржанбұлақ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Новосергеевка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Новосергеевка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Ново-Украинская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Тоқмансай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Тоқмансай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Нариман бастауыш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Лохвицкое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бастауыш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Ерназар бастауыш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Ерназар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Темрей бастауыш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Темрей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Үлетті бастауыш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Үлетті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бастауыш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Басқұдық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Басқұдық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Жабасақ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Жабасақ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Сарат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Сарат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Толыбай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М.Жұмабаев атындағы орта
</w:t>
            </w:r>
            <w:r>
              <w:br/>
            </w:r>
            <w:r>
              <w:rPr>
                <w:rFonts w:ascii="Times New Roman"/>
                <w:b w:val="false"/>
                <w:i w:val="false"/>
                <w:color w:val="000000"/>
                <w:sz w:val="20"/>
              </w:rPr>
              <w:t>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Талдық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Талдық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А.Оразалин атындағы орта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Аралтоғай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Қарабұтақ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Қарабұтақ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Белқопа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Белқопа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Қызылжұлдыз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Аралтөбе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Аққұм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Аққұм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Мамыт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Мамыт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Еңбекту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Көрпе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Милы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Милы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893"/>
        <w:gridCol w:w="4033"/>
        <w:gridCol w:w="393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Сейсекенов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Ұлғайсын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Айке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Айке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Северный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Северный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Ақтасты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Ақтасты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Сұлукөл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Сұлукөл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Қарашатау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Қарашатау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Талдысай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Талдысай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Ярослав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Ярослав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Үшқатты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Үшқатты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 Шевченко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Қарабұтақ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Жарөткел орталау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Жарөткел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Қияқты орталау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Қияқты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Байжанкөл бастауыш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Байжанкөл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Тымабұлақ бастауыш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Тымабұлақ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бастауыш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Байғанин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Дияр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Дияр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Жазықов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Жарқамыс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Жарқамыс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Жиенбаев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Оймауыт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Қарауылкелді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Байғанин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Қопа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Ебейті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Матайқұм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Миялы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Пушкин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Сағыз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Ноғайты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Бұлақтыкөл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Бұлақтыкөл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Жаңатаң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Жаңатаң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Қаражар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Қорашы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Көкбұлақ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Баршақұм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Баршақұм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Қосарал негізгі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Қосарал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Ақтан негізгі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Қопа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913"/>
        <w:gridCol w:w="4033"/>
        <w:gridCol w:w="391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 Алтынсарин атындағы бастауыш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Көптоғай бастауыш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Көптоғай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бастауыш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Қызыләскер бастауыш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Қызыләскер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А.Сейфуллин атындағы бастауыш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Айрық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Ноғайты бастауыш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Ноғайты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Шұқырши бастауыш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Шұқырши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 Алтынсарин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Ырғыз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Б.Алманов атындағы
</w:t>
            </w:r>
            <w:r>
              <w:br/>
            </w:r>
            <w:r>
              <w:rPr>
                <w:rFonts w:ascii="Times New Roman"/>
                <w:b w:val="false"/>
                <w:i w:val="false"/>
                <w:color w:val="000000"/>
                <w:sz w:val="20"/>
              </w:rPr>
              <w:t>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Т.Шонанов атындағы
</w:t>
            </w:r>
            <w:r>
              <w:br/>
            </w:r>
            <w:r>
              <w:rPr>
                <w:rFonts w:ascii="Times New Roman"/>
                <w:b w:val="false"/>
                <w:i w:val="false"/>
                <w:color w:val="000000"/>
                <w:sz w:val="20"/>
              </w:rPr>
              <w:t>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Коминтерн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Кұйылыс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Құйылыс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 Жүргенов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Кұмтоғай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Құмтоғай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Төлегенов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 Жаманмұрынов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Темірастау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Жаңақұрылыс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Шеңбертал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Шеңбертал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Ө.Қанахин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Жайсаңбай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Қалыбай орталау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Қалыбай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Қалалыкөл орталау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Нарқызыл орталау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Дүкен орталау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Дүкен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Мамыр орталау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Белшер орталау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Белшер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орталау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Қарақұдық орталау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Қарақұдық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бастауыш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Әлімбетов орта
</w:t>
            </w:r>
            <w:r>
              <w:br/>
            </w:r>
            <w:r>
              <w:rPr>
                <w:rFonts w:ascii="Times New Roman"/>
                <w:b w:val="false"/>
                <w:i w:val="false"/>
                <w:color w:val="000000"/>
                <w:sz w:val="20"/>
              </w:rPr>
              <w:t>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Әлімбетов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Ащылысай орта
</w:t>
            </w:r>
            <w:r>
              <w:br/>
            </w:r>
            <w:r>
              <w:rPr>
                <w:rFonts w:ascii="Times New Roman"/>
                <w:b w:val="false"/>
                <w:i w:val="false"/>
                <w:color w:val="000000"/>
                <w:sz w:val="20"/>
              </w:rPr>
              <w:t>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Григорьевка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Қосістек орта
</w:t>
            </w:r>
            <w:r>
              <w:br/>
            </w:r>
            <w:r>
              <w:rPr>
                <w:rFonts w:ascii="Times New Roman"/>
                <w:b w:val="false"/>
                <w:i w:val="false"/>
                <w:color w:val="000000"/>
                <w:sz w:val="20"/>
              </w:rPr>
              <w:t>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Қосістек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Сазды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Херсон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Херсон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Жосалы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Жосалы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913"/>
        <w:gridCol w:w="4013"/>
        <w:gridCol w:w="387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Бородиновка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Бородиновка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Приозерное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Мемлекетгік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Петропавловка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Петропавловка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Пацаев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Александровка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Краснополянская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Анастасьевка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Большевист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Эрзерум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Велиховка негізгі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Велиховка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Мамыт негізгі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Флот
</w:t>
            </w:r>
            <w:r>
              <w:br/>
            </w:r>
            <w:r>
              <w:rPr>
                <w:rFonts w:ascii="Times New Roman"/>
                <w:b w:val="false"/>
                <w:i w:val="false"/>
                <w:color w:val="000000"/>
                <w:sz w:val="20"/>
              </w:rPr>
              <w:t>
негізгі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Қарабұтақ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Первомайская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Романкөл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Нововеденка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Нововеденка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Преображеновка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Преображеновка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Қарғалы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Водохранилище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Бұғымбай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Бұғымбай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Кемпірсай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Кемпірсай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Ақырап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Ақырап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Жарсай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Бегалы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Бегалы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Жарық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Жиренқопа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Жиренқопа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Калиновка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Қиыл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Қаракемір орта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Қаракемір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Құрсай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Мемлекетгік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Өтек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Мемлекетгік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Пятигорка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Пятигорка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Қазақстанның 15
</w:t>
            </w:r>
            <w:r>
              <w:br/>
            </w:r>
            <w:r>
              <w:rPr>
                <w:rFonts w:ascii="Times New Roman"/>
                <w:b w:val="false"/>
                <w:i w:val="false"/>
                <w:color w:val="000000"/>
                <w:sz w:val="20"/>
              </w:rPr>
              <w:t>
жылдығы атындағы
</w:t>
            </w:r>
            <w:r>
              <w:br/>
            </w:r>
            <w:r>
              <w:rPr>
                <w:rFonts w:ascii="Times New Roman"/>
                <w:b w:val="false"/>
                <w:i w:val="false"/>
                <w:color w:val="000000"/>
                <w:sz w:val="20"/>
              </w:rPr>
              <w:t>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Көкүй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 Молдағұлова
</w:t>
            </w:r>
            <w:r>
              <w:br/>
            </w:r>
            <w:r>
              <w:rPr>
                <w:rFonts w:ascii="Times New Roman"/>
                <w:b w:val="false"/>
                <w:i w:val="false"/>
                <w:color w:val="000000"/>
                <w:sz w:val="20"/>
              </w:rPr>
              <w:t>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Әлия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Талдысай орта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Терісаққан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Терісаққан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873"/>
        <w:gridCol w:w="4013"/>
        <w:gridCol w:w="3913"/>
      </w:tblGrid>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1293.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Білтабанов
</w:t>
            </w:r>
            <w:r>
              <w:br/>
            </w:r>
            <w:r>
              <w:rPr>
                <w:rFonts w:ascii="Times New Roman"/>
                <w:b w:val="false"/>
                <w:i w:val="false"/>
                <w:color w:val="000000"/>
                <w:sz w:val="20"/>
              </w:rPr>
              <w:t>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Хабаловка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1294.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Сарыбұлақ орта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Сарыбұлақ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1295.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Ақсай негізгі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1296.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Бұлақ негізгі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1297.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Жарық негізгі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1298.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Карағанды негізгі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Қобыланды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Қоғала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Кұсөткел негізгі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Кұсөткел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Ортақ негізгі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1302.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Сұғала негізгі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Сұғала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1303.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Тентекқара негізгі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Тентекқара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1304.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Құрманов атындағы негізгі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1305.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1306.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1307.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Жарық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Жаманкөл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1308.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Роповка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Роповка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Қаратоғай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Қаратоғай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Родниковка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Родниковка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Жайсан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Жайсан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1312.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Хлебодаровка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Хлебодаровка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1313.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Андреевка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Андреевка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1314.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Вознесеновка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Вознесеновка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1315.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Междуреченка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Степановка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1316.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Ново-Михайловская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Ново-Михайловка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1317.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Коминтерн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Коминтерн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1318.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Нагорненская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Нагорное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Байтұрасай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Байтұрасай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Студенческая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Студенческий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Шевченко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Шевченко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1322.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Қаратаусай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Қаратаусай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1323.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Полтавская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Полтавка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1324.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Қазірет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Қазірет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1325.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Кеңсахара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Кеңсахара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873"/>
        <w:gridCol w:w="4013"/>
        <w:gridCol w:w="395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1326.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Қуандық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Қуандық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1327.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Веренка негізгі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Веренка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1328.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Покровка негізгі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Покровка ауылы
</w:t>
            </w:r>
          </w:p>
        </w:tc>
      </w:tr>
      <w:tr>
        <w:trPr>
          <w:trHeight w:val="72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Казанка негізгі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Чайда негізгі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Чайда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Дмитриевка негізгі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Дмитриевка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1332.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Рыбаковка негізгі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Рыбаковка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1333.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Новофедоровка негізгі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Ново-Федоровка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1334.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Целинное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1335.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Линовицк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Линовицк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1336.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Құмсай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1337.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Степь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Степь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1338.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Первомайское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Первомайское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Новодонецкая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 Донцы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Березовка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"Жарқамыс"
</w:t>
            </w:r>
            <w:r>
              <w:br/>
            </w:r>
            <w:r>
              <w:rPr>
                <w:rFonts w:ascii="Times New Roman"/>
                <w:b w:val="false"/>
                <w:i w:val="false"/>
                <w:color w:val="000000"/>
                <w:sz w:val="20"/>
              </w:rPr>
              <w:t>
мектепке дейінгі
</w:t>
            </w:r>
            <w:r>
              <w:br/>
            </w:r>
            <w:r>
              <w:rPr>
                <w:rFonts w:ascii="Times New Roman"/>
                <w:b w:val="false"/>
                <w:i w:val="false"/>
                <w:color w:val="000000"/>
                <w:sz w:val="20"/>
              </w:rPr>
              <w:t>
ұйымы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Жарқамыс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1342.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"Жарлы" мектепке
</w:t>
            </w:r>
            <w:r>
              <w:br/>
            </w:r>
            <w:r>
              <w:rPr>
                <w:rFonts w:ascii="Times New Roman"/>
                <w:b w:val="false"/>
                <w:i w:val="false"/>
                <w:color w:val="000000"/>
                <w:sz w:val="20"/>
              </w:rPr>
              <w:t>
дейінгі ұйымы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коммуналдык қазыналық кәсіпорны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Жарлы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1343.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"Оймауыт" мектепке дейінгі ұйымы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коммуналдык қазыналық кәсіпорны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Оймауыт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1344.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"Айгөлек" мектепке дейінгі ұйымы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коммуналдык қазыналық кәсіпорны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Бадамша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1345.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"Айналайын"
</w:t>
            </w:r>
            <w:r>
              <w:br/>
            </w:r>
            <w:r>
              <w:rPr>
                <w:rFonts w:ascii="Times New Roman"/>
                <w:b w:val="false"/>
                <w:i w:val="false"/>
                <w:color w:val="000000"/>
                <w:sz w:val="20"/>
              </w:rPr>
              <w:t>
мектепке дейінгі ұйымы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коммуналдык казыналық кәсіпорны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Бадамша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1346.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"Бөбек" мектепке дейінгі ұйымы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коммуналдык қазыналық кәсіпорны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Александровка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1347.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"Шұғыла" мектепке дейінгі ұйымы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коммуналдык қазыналық кәсіпорны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Қобда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1348.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"Калиновка"
</w:t>
            </w:r>
            <w:r>
              <w:br/>
            </w:r>
            <w:r>
              <w:rPr>
                <w:rFonts w:ascii="Times New Roman"/>
                <w:b w:val="false"/>
                <w:i w:val="false"/>
                <w:color w:val="000000"/>
                <w:sz w:val="20"/>
              </w:rPr>
              <w:t>
мектепке дейінгі ұйымы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коммуналдык қазыналық кәсіпорны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w:t>
            </w:r>
            <w:r>
              <w:br/>
            </w:r>
            <w:r>
              <w:rPr>
                <w:rFonts w:ascii="Times New Roman"/>
                <w:b w:val="false"/>
                <w:i w:val="false"/>
                <w:color w:val="000000"/>
                <w:sz w:val="20"/>
              </w:rPr>
              <w:t>
мектепке дейінгі
</w:t>
            </w:r>
            <w:r>
              <w:br/>
            </w:r>
            <w:r>
              <w:rPr>
                <w:rFonts w:ascii="Times New Roman"/>
                <w:b w:val="false"/>
                <w:i w:val="false"/>
                <w:color w:val="000000"/>
                <w:sz w:val="20"/>
              </w:rPr>
              <w:t>
ұйымы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коммуналдык қазыналық кәсіпорны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Жиренқопа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853"/>
        <w:gridCol w:w="4013"/>
        <w:gridCol w:w="401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"Арай" мектепке дейінгі ұйымы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Терісаққан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"Қызғалдақ" мектепке дейінгі ұйымы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қазыналык кәсіпорны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1352.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"Құмтоғай" 
</w:t>
            </w:r>
            <w:r>
              <w:br/>
            </w:r>
            <w:r>
              <w:rPr>
                <w:rFonts w:ascii="Times New Roman"/>
                <w:b w:val="false"/>
                <w:i w:val="false"/>
                <w:color w:val="000000"/>
                <w:sz w:val="20"/>
              </w:rPr>
              <w:t>
мектепке дейінгі ұйымы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қазыналык кәсіпорны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Құмтоғай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1353.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"Балдэурен" балабакшасы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қазыналык кәсіпорны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w:t>
            </w:r>
            <w:r>
              <w:br/>
            </w:r>
            <w:r>
              <w:rPr>
                <w:rFonts w:ascii="Times New Roman"/>
                <w:b w:val="false"/>
                <w:i w:val="false"/>
                <w:color w:val="000000"/>
                <w:sz w:val="20"/>
              </w:rPr>
              <w:t>
мектепке дейінгі ұйымы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кәсіпорны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Көтібар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1355.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"Тополек"
</w:t>
            </w:r>
            <w:r>
              <w:br/>
            </w:r>
            <w:r>
              <w:rPr>
                <w:rFonts w:ascii="Times New Roman"/>
                <w:b w:val="false"/>
                <w:i w:val="false"/>
                <w:color w:val="000000"/>
                <w:sz w:val="20"/>
              </w:rPr>
              <w:t>
балалар бөбекханасы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кәсіпорны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Мәртөк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1356.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 "Балдырған"
</w:t>
            </w:r>
            <w:r>
              <w:br/>
            </w:r>
            <w:r>
              <w:rPr>
                <w:rFonts w:ascii="Times New Roman"/>
                <w:b w:val="false"/>
                <w:i w:val="false"/>
                <w:color w:val="000000"/>
                <w:sz w:val="20"/>
              </w:rPr>
              <w:t>
балалар бөбекханасы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кәсіпорны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Андреевка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1357.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"Балауса" мектепке дейінгі ұйымы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кәсіпорны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1358.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"Құмқұдық"
</w:t>
            </w:r>
            <w:r>
              <w:br/>
            </w:r>
            <w:r>
              <w:rPr>
                <w:rFonts w:ascii="Times New Roman"/>
                <w:b w:val="false"/>
                <w:i w:val="false"/>
                <w:color w:val="000000"/>
                <w:sz w:val="20"/>
              </w:rPr>
              <w:t>
мектепке дейінгі
</w:t>
            </w:r>
            <w:r>
              <w:br/>
            </w:r>
            <w:r>
              <w:rPr>
                <w:rFonts w:ascii="Times New Roman"/>
                <w:b w:val="false"/>
                <w:i w:val="false"/>
                <w:color w:val="000000"/>
                <w:sz w:val="20"/>
              </w:rPr>
              <w:t>
ұйымы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Құмқұдық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1359.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"Қарабұтақ" мектепке дейінгі ұйымы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кәсіпорны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Қарабұтақ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"Балауса"
</w:t>
            </w:r>
            <w:r>
              <w:br/>
            </w:r>
            <w:r>
              <w:rPr>
                <w:rFonts w:ascii="Times New Roman"/>
                <w:b w:val="false"/>
                <w:i w:val="false"/>
                <w:color w:val="000000"/>
                <w:sz w:val="20"/>
              </w:rPr>
              <w:t>
мектепке дейінгі
</w:t>
            </w:r>
            <w:r>
              <w:br/>
            </w:r>
            <w:r>
              <w:rPr>
                <w:rFonts w:ascii="Times New Roman"/>
                <w:b w:val="false"/>
                <w:i w:val="false"/>
                <w:color w:val="000000"/>
                <w:sz w:val="20"/>
              </w:rPr>
              <w:t>
ұйымы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Шұбарқұдық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"Бөбек" мектепке
</w:t>
            </w:r>
            <w:r>
              <w:br/>
            </w:r>
            <w:r>
              <w:rPr>
                <w:rFonts w:ascii="Times New Roman"/>
                <w:b w:val="false"/>
                <w:i w:val="false"/>
                <w:color w:val="000000"/>
                <w:sz w:val="20"/>
              </w:rPr>
              <w:t>
дейінгі ұйымы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кәсіпорны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Алтықарасу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1362.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w:t>
            </w:r>
            <w:r>
              <w:br/>
            </w:r>
            <w:r>
              <w:rPr>
                <w:rFonts w:ascii="Times New Roman"/>
                <w:b w:val="false"/>
                <w:i w:val="false"/>
                <w:color w:val="000000"/>
                <w:sz w:val="20"/>
              </w:rPr>
              <w:t>
мектепке дейінгі ұйымы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кәсіпорны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Қопа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1363.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"Ертөстік"
</w:t>
            </w:r>
            <w:r>
              <w:br/>
            </w:r>
            <w:r>
              <w:rPr>
                <w:rFonts w:ascii="Times New Roman"/>
                <w:b w:val="false"/>
                <w:i w:val="false"/>
                <w:color w:val="000000"/>
                <w:sz w:val="20"/>
              </w:rPr>
              <w:t>
мектепке дейінгі ұйымы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Бозой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"Балбөбек"
</w:t>
            </w:r>
            <w:r>
              <w:br/>
            </w:r>
            <w:r>
              <w:rPr>
                <w:rFonts w:ascii="Times New Roman"/>
                <w:b w:val="false"/>
                <w:i w:val="false"/>
                <w:color w:val="000000"/>
                <w:sz w:val="20"/>
              </w:rPr>
              <w:t>
мектепке
</w:t>
            </w:r>
            <w:r>
              <w:br/>
            </w:r>
            <w:r>
              <w:rPr>
                <w:rFonts w:ascii="Times New Roman"/>
                <w:b w:val="false"/>
                <w:i w:val="false"/>
                <w:color w:val="000000"/>
                <w:sz w:val="20"/>
              </w:rPr>
              <w:t>
дейінгі ұйымы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кәсіпорны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Жылтыр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1365.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"Толағай" мектепке
</w:t>
            </w:r>
            <w:r>
              <w:br/>
            </w:r>
            <w:r>
              <w:rPr>
                <w:rFonts w:ascii="Times New Roman"/>
                <w:b w:val="false"/>
                <w:i w:val="false"/>
                <w:color w:val="000000"/>
                <w:sz w:val="20"/>
              </w:rPr>
              <w:t>
дейінгі ұйымы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Шетырғыз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853"/>
        <w:gridCol w:w="4053"/>
        <w:gridCol w:w="393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1366.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"Ақбота" мектепке дейінгі ұйымы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кәсіпорны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Қауылжыр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1367.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"Жолшы" мектепке дейінгі ұйымы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кәсіпорны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Лесхоз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1368.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Әйтеке би орталықтандырылған кітапхана жүйесі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1369.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Әйтеке би
</w:t>
            </w:r>
            <w:r>
              <w:br/>
            </w:r>
            <w:r>
              <w:rPr>
                <w:rFonts w:ascii="Times New Roman"/>
                <w:b w:val="false"/>
                <w:i w:val="false"/>
                <w:color w:val="000000"/>
                <w:sz w:val="20"/>
              </w:rPr>
              <w:t>
"Целинник" 
</w:t>
            </w:r>
            <w:r>
              <w:br/>
            </w:r>
            <w:r>
              <w:rPr>
                <w:rFonts w:ascii="Times New Roman"/>
                <w:b w:val="false"/>
                <w:i w:val="false"/>
                <w:color w:val="000000"/>
                <w:sz w:val="20"/>
              </w:rPr>
              <w:t>
мәдениет үйі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Әйтеке би аудандық
</w:t>
            </w:r>
            <w:r>
              <w:br/>
            </w:r>
            <w:r>
              <w:rPr>
                <w:rFonts w:ascii="Times New Roman"/>
                <w:b w:val="false"/>
                <w:i w:val="false"/>
                <w:color w:val="000000"/>
                <w:sz w:val="20"/>
              </w:rPr>
              <w:t>
"Халықтар достығы"
</w:t>
            </w:r>
            <w:r>
              <w:br/>
            </w:r>
            <w:r>
              <w:rPr>
                <w:rFonts w:ascii="Times New Roman"/>
                <w:b w:val="false"/>
                <w:i w:val="false"/>
                <w:color w:val="000000"/>
                <w:sz w:val="20"/>
              </w:rPr>
              <w:t>
мұражайы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Қарабұтақ ауылдық мұражайы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Қарабұтақ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1372.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орталықтандырылған кітапхана жүйесі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Байғанин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1373.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Мәдениет үйі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қазыналық кәсіпорын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Байғанин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Байғанин аудандық мұражайы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Байғанин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1375.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Ырғыз аудандық орталықтандырылған кітапхана жүйесі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Ырғыз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1376.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"Арай" мәдениет үйі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қазыналық кәсіпорын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Ырғыз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1377.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Ырғыз аудандық тарихи-өлкетану мұражайы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Ырғыз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1378.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Қарғалы аудандық орталықтандырылған кітапхана жүйесі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Бадамша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1379.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Қарғалы аудандық Мәдениет үйі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Бадамша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Қарғалы аудандық тарихи-өлкетану мұражайы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Бадамша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орталықтандырылған кітапхана жүйесі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Қобда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1382.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Мәдениет үйі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Қобда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1383.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Одағының
</w:t>
            </w:r>
            <w:r>
              <w:br/>
            </w:r>
            <w:r>
              <w:rPr>
                <w:rFonts w:ascii="Times New Roman"/>
                <w:b w:val="false"/>
                <w:i w:val="false"/>
                <w:color w:val="000000"/>
                <w:sz w:val="20"/>
              </w:rPr>
              <w:t>
батыры Алпысай мемориалдық мұражайы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Алпысай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Мәртөк орталықтандырылған кітапхана жүйесі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Мәртөк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813"/>
        <w:gridCol w:w="4033"/>
        <w:gridCol w:w="403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Мәдениет үйі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Мәртөк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Мәртөк аудандық тарихи-өлкетану мұражайы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Мәртөк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Ақкемпір ауылдық Мәдениет клубы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Ақкемпір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Ащысай ауылдық Мәдениет клубы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Жұрын ауылдық Мәдениет клубы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Жұрын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Талдысай ауылдық Мәдениет клубы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Кайыңды ауылдық Мәдениет клубы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Қайыңды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Көтібар ауылдық клубы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Көтібар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Жаңатұрмыс ауылдық клубы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Жаңатұрмыс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ауылдық кітапханасы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Мұғалжар ауылдық кітапханасы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Мұғалжар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Құмсай ауылдық клубы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орталықтандырылған кітапхана жүйесі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Шұбарқұдық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аудандық Байғанин атындағы  Мәдениет үйі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Шұбарқұдық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аудандық мұражайы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Шұбарқұдық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Ойыл
</w:t>
            </w:r>
            <w:r>
              <w:br/>
            </w:r>
            <w:r>
              <w:rPr>
                <w:rFonts w:ascii="Times New Roman"/>
                <w:b w:val="false"/>
                <w:i w:val="false"/>
                <w:color w:val="000000"/>
                <w:sz w:val="20"/>
              </w:rPr>
              <w:t>
орталықтандырылған
</w:t>
            </w:r>
            <w:r>
              <w:br/>
            </w:r>
            <w:r>
              <w:rPr>
                <w:rFonts w:ascii="Times New Roman"/>
                <w:b w:val="false"/>
                <w:i w:val="false"/>
                <w:color w:val="000000"/>
                <w:sz w:val="20"/>
              </w:rPr>
              <w:t>
кітапханалар
</w:t>
            </w:r>
            <w:r>
              <w:br/>
            </w:r>
            <w:r>
              <w:rPr>
                <w:rFonts w:ascii="Times New Roman"/>
                <w:b w:val="false"/>
                <w:i w:val="false"/>
                <w:color w:val="000000"/>
                <w:sz w:val="20"/>
              </w:rPr>
              <w:t>
жүйесі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Ойыл аудандық Мәдениет үйі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Ойыл аудандық Ш. Берсиев атындағы өнер және өлке тарихы мұражайы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Әйтеке би балалар мен жасөспірімдер спорт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Қарабұтақ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773"/>
        <w:gridCol w:w="4053"/>
        <w:gridCol w:w="403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1404.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Байғанин балалар мен жасөспірімдер спорт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Байғанин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1405.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Ырғыз балалар мен жасөспірімдер спорт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Ырғыз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1406.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Қарғалы балалар мен жасөспірімдер спорт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Бадамша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1407.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Мәртөк балалар мен жасеспірімдер спорт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Мәртек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1408.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балалар мен жасөспірімдер спорт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Шұбарқұдық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1409.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Ойыл балалар мен жасөспірімдер спорт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Ойыл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1410.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Қобда балалар мен жасөспірімдер спорт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Қобда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1411.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Әйтеке би орталық  аудандық
</w:t>
            </w:r>
            <w:r>
              <w:br/>
            </w:r>
            <w:r>
              <w:rPr>
                <w:rFonts w:ascii="Times New Roman"/>
                <w:b w:val="false"/>
                <w:i w:val="false"/>
                <w:color w:val="000000"/>
                <w:sz w:val="20"/>
              </w:rPr>
              <w:t>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1412.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Әйтеке би аудандық туберкулез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Қарабұтақ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1413.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Байғанин орталық аудандық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Байғанин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1414.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Ырғыз орталық аудандық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Ырғыз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1415.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Ырғыз аудандық туберкулез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Ырғыз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1416.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Қарғалы орталық аудандық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Бадамша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1417.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Қобда орталық аудандық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Қобда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1418.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Мәртөк орталық аудандық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Мәртөк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1419.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орталық аудандық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Шұбарқұдық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1420.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аудандық емханасы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Шұбарқұдық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3833"/>
        <w:gridCol w:w="3993"/>
        <w:gridCol w:w="4033"/>
      </w:tblGrid>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1421.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аудандық туберкулез ауруханасы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Шұбарқұдық кенті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1422.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Ойыл орталық
</w:t>
            </w:r>
            <w:r>
              <w:br/>
            </w:r>
            <w:r>
              <w:rPr>
                <w:rFonts w:ascii="Times New Roman"/>
                <w:b w:val="false"/>
                <w:i w:val="false"/>
                <w:color w:val="000000"/>
                <w:sz w:val="20"/>
              </w:rPr>
              <w:t>
аудандық
</w:t>
            </w:r>
            <w:r>
              <w:br/>
            </w:r>
            <w:r>
              <w:rPr>
                <w:rFonts w:ascii="Times New Roman"/>
                <w:b w:val="false"/>
                <w:i w:val="false"/>
                <w:color w:val="000000"/>
                <w:sz w:val="20"/>
              </w:rPr>
              <w:t>
ауруханасы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Ойыл ауылы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Алматы облысы
</w:t>
            </w:r>
            <w:r>
              <w:rPr>
                <w:rFonts w:ascii="Times New Roman"/>
                <w:b w:val="false"/>
                <w:i w:val="false"/>
                <w:color w:val="000000"/>
                <w:sz w:val="20"/>
              </w:rPr>
              <w:t>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1423.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Қабанбай батыр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1424.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 зауыты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 зауыты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1425.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Бұлақты орта
</w:t>
            </w:r>
            <w:r>
              <w:br/>
            </w:r>
            <w:r>
              <w:rPr>
                <w:rFonts w:ascii="Times New Roman"/>
                <w:b w:val="false"/>
                <w:i w:val="false"/>
                <w:color w:val="000000"/>
                <w:sz w:val="20"/>
              </w:rPr>
              <w:t>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Бұлақты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1426.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Бескөл станциясы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1427.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Ақтүбек орта
</w:t>
            </w:r>
            <w:r>
              <w:br/>
            </w:r>
            <w:r>
              <w:rPr>
                <w:rFonts w:ascii="Times New Roman"/>
                <w:b w:val="false"/>
                <w:i w:val="false"/>
                <w:color w:val="000000"/>
                <w:sz w:val="20"/>
              </w:rPr>
              <w:t>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Ақтүбек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1428.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 орта
</w:t>
            </w:r>
            <w:r>
              <w:br/>
            </w:r>
            <w:r>
              <w:rPr>
                <w:rFonts w:ascii="Times New Roman"/>
                <w:b w:val="false"/>
                <w:i w:val="false"/>
                <w:color w:val="000000"/>
                <w:sz w:val="20"/>
              </w:rPr>
              <w:t>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1429.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Төлебаев атындағы
</w:t>
            </w:r>
            <w:r>
              <w:br/>
            </w:r>
            <w:r>
              <w:rPr>
                <w:rFonts w:ascii="Times New Roman"/>
                <w:b w:val="false"/>
                <w:i w:val="false"/>
                <w:color w:val="000000"/>
                <w:sz w:val="20"/>
              </w:rPr>
              <w:t>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Жайпақ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1430.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Ынталы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Ынталы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1431.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орта
</w:t>
            </w:r>
            <w:r>
              <w:br/>
            </w:r>
            <w:r>
              <w:rPr>
                <w:rFonts w:ascii="Times New Roman"/>
                <w:b w:val="false"/>
                <w:i w:val="false"/>
                <w:color w:val="000000"/>
                <w:sz w:val="20"/>
              </w:rPr>
              <w:t>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Қамысқала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1432.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Жанама қазақ орта
</w:t>
            </w:r>
            <w:r>
              <w:br/>
            </w:r>
            <w:r>
              <w:rPr>
                <w:rFonts w:ascii="Times New Roman"/>
                <w:b w:val="false"/>
                <w:i w:val="false"/>
                <w:color w:val="000000"/>
                <w:sz w:val="20"/>
              </w:rPr>
              <w:t>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Жанама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1433.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орта
</w:t>
            </w:r>
            <w:r>
              <w:br/>
            </w:r>
            <w:r>
              <w:rPr>
                <w:rFonts w:ascii="Times New Roman"/>
                <w:b w:val="false"/>
                <w:i w:val="false"/>
                <w:color w:val="000000"/>
                <w:sz w:val="20"/>
              </w:rPr>
              <w:t>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1434.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орта
</w:t>
            </w:r>
            <w:r>
              <w:br/>
            </w:r>
            <w:r>
              <w:rPr>
                <w:rFonts w:ascii="Times New Roman"/>
                <w:b w:val="false"/>
                <w:i w:val="false"/>
                <w:color w:val="000000"/>
                <w:sz w:val="20"/>
              </w:rPr>
              <w:t>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1435.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Арқарлы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Арқарлы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1436.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Қызылащы орта
</w:t>
            </w:r>
            <w:r>
              <w:br/>
            </w:r>
            <w:r>
              <w:rPr>
                <w:rFonts w:ascii="Times New Roman"/>
                <w:b w:val="false"/>
                <w:i w:val="false"/>
                <w:color w:val="000000"/>
                <w:sz w:val="20"/>
              </w:rPr>
              <w:t>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Қызылащы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1437.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Сейфуллин
</w:t>
            </w:r>
            <w:r>
              <w:br/>
            </w:r>
            <w:r>
              <w:rPr>
                <w:rFonts w:ascii="Times New Roman"/>
                <w:b w:val="false"/>
                <w:i w:val="false"/>
                <w:color w:val="000000"/>
                <w:sz w:val="20"/>
              </w:rPr>
              <w:t>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Ақши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1438.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Көктума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Көктума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1439.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Қабанбай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Қабанбай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1440.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Қабанбай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Қабанбай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1441.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 Қабанбай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Қабанбай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1442.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Теректі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Теректі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1443.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1444.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Әубәкіров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Екпінді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1445.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Жыланды қазақ
</w:t>
            </w:r>
            <w:r>
              <w:br/>
            </w:r>
            <w:r>
              <w:rPr>
                <w:rFonts w:ascii="Times New Roman"/>
                <w:b w:val="false"/>
                <w:i w:val="false"/>
                <w:color w:val="000000"/>
                <w:sz w:val="20"/>
              </w:rPr>
              <w:t>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Жыланды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1446.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Көлбай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Көлбай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1447.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Дзержинский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Тоқжайлау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1448.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Безродных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Үшбұлақ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1449.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Герасимов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Сапақ ауылы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813"/>
        <w:gridCol w:w="4033"/>
        <w:gridCol w:w="399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Ушинский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Лепсинск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Әлімжанов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Үшқайың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Қызылқайың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Қызылқайың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Бесағаш орталау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Бесағаш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Төңкеріс орталау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Төңкеріс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Бибақан орталау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Бибақан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Байзерек орталау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Байзерек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Көкжар орталау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Көкжар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Шынжалы орталау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Шынжалы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орталау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"Мамания"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Есеболатов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Есеболатов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Тоқтаров атындағы
</w:t>
            </w:r>
            <w:r>
              <w:br/>
            </w:r>
            <w:r>
              <w:rPr>
                <w:rFonts w:ascii="Times New Roman"/>
                <w:b w:val="false"/>
                <w:i w:val="false"/>
                <w:color w:val="000000"/>
                <w:sz w:val="20"/>
              </w:rPr>
              <w:t>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Сағабүйен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Мұратбаев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w:t>
            </w:r>
            <w:r>
              <w:br/>
            </w:r>
            <w:r>
              <w:rPr>
                <w:rFonts w:ascii="Times New Roman"/>
                <w:b w:val="false"/>
                <w:i w:val="false"/>
                <w:color w:val="000000"/>
                <w:sz w:val="20"/>
              </w:rPr>
              <w:t>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Көкжайдақ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Кенжыра орта
</w:t>
            </w:r>
            <w:r>
              <w:br/>
            </w:r>
            <w:r>
              <w:rPr>
                <w:rFonts w:ascii="Times New Roman"/>
                <w:b w:val="false"/>
                <w:i w:val="false"/>
                <w:color w:val="000000"/>
                <w:sz w:val="20"/>
              </w:rPr>
              <w:t>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Кенжыра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Қаракемір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Каракемір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Қызылорақ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Қаракөз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Терібаев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Көкөзек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Жаңатілеу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Қопа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Жансүгіров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Ойтоған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Матай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Матай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Кұрақсу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Кұрақсу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Сырттанов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Арасан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Суықсай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Орманов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Қапал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Жайсаңбаев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Қапал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Көшкентал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Жансүгіров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Қызылағаш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813"/>
        <w:gridCol w:w="3973"/>
        <w:gridCol w:w="403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Әуезов атындағы
</w:t>
            </w:r>
            <w:r>
              <w:br/>
            </w:r>
            <w:r>
              <w:rPr>
                <w:rFonts w:ascii="Times New Roman"/>
                <w:b w:val="false"/>
                <w:i w:val="false"/>
                <w:color w:val="000000"/>
                <w:sz w:val="20"/>
              </w:rPr>
              <w:t>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Молалы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Егінсу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Алажиде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Алажиде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Қарашілік орталау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Қарашілік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Кеңқарын орталау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Кеңқарын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орталау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Тараз орталау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Тараз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Қызылқайың орталау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Қызылқайың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Мәметова атындағы орталау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Көлтабан орталау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Көлтабан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Сағакүрес орталау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Сағакүрес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Қызылағаш орталау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Жамбыл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Бақбақты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Қарағаш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Миялы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Ақдала орта
</w:t>
            </w:r>
            <w:r>
              <w:br/>
            </w:r>
            <w:r>
              <w:rPr>
                <w:rFonts w:ascii="Times New Roman"/>
                <w:b w:val="false"/>
                <w:i w:val="false"/>
                <w:color w:val="000000"/>
                <w:sz w:val="20"/>
              </w:rPr>
              <w:t>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Ақдала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Береке орта
</w:t>
            </w:r>
            <w:r>
              <w:br/>
            </w:r>
            <w:r>
              <w:rPr>
                <w:rFonts w:ascii="Times New Roman"/>
                <w:b w:val="false"/>
                <w:i w:val="false"/>
                <w:color w:val="000000"/>
                <w:sz w:val="20"/>
              </w:rPr>
              <w:t>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Береке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Жамбыл атындағы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Балатопар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Бөрібаев атындағы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Д.Қонаев атындағы
</w:t>
            </w:r>
            <w:r>
              <w:br/>
            </w:r>
            <w:r>
              <w:rPr>
                <w:rFonts w:ascii="Times New Roman"/>
                <w:b w:val="false"/>
                <w:i w:val="false"/>
                <w:color w:val="000000"/>
                <w:sz w:val="20"/>
              </w:rPr>
              <w:t>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Желтораңғы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Топар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Көкжиде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Көкжиде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Ахметов атындағы
</w:t>
            </w:r>
            <w:r>
              <w:br/>
            </w:r>
            <w:r>
              <w:rPr>
                <w:rFonts w:ascii="Times New Roman"/>
                <w:b w:val="false"/>
                <w:i w:val="false"/>
                <w:color w:val="000000"/>
                <w:sz w:val="20"/>
              </w:rPr>
              <w:t>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Көктал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Үлгілі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Қарой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Жиделі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Жиделі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Бозжанов атындағы
</w:t>
            </w:r>
            <w:r>
              <w:br/>
            </w:r>
            <w:r>
              <w:rPr>
                <w:rFonts w:ascii="Times New Roman"/>
                <w:b w:val="false"/>
                <w:i w:val="false"/>
                <w:color w:val="000000"/>
                <w:sz w:val="20"/>
              </w:rPr>
              <w:t>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Құйған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Үшжарма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Үшжарма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Аралтөбе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М.Горький атындағы
</w:t>
            </w:r>
            <w:r>
              <w:br/>
            </w:r>
            <w:r>
              <w:rPr>
                <w:rFonts w:ascii="Times New Roman"/>
                <w:b w:val="false"/>
                <w:i w:val="false"/>
                <w:color w:val="000000"/>
                <w:sz w:val="20"/>
              </w:rPr>
              <w:t>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833"/>
        <w:gridCol w:w="3933"/>
        <w:gridCol w:w="399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1514.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Айман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1515.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 Мухамадий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1516.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 Жандосов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1517.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Көктөбе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1518.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 Шорманов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1519.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 би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 би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 Рысқұлов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Жанашыр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1521.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Жансүгіров
</w:t>
            </w:r>
            <w:r>
              <w:br/>
            </w:r>
            <w:r>
              <w:rPr>
                <w:rFonts w:ascii="Times New Roman"/>
                <w:b w:val="false"/>
                <w:i w:val="false"/>
                <w:color w:val="000000"/>
                <w:sz w:val="20"/>
              </w:rPr>
              <w:t>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Космос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1522.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Ломоносов
</w:t>
            </w:r>
            <w:r>
              <w:br/>
            </w:r>
            <w:r>
              <w:rPr>
                <w:rFonts w:ascii="Times New Roman"/>
                <w:b w:val="false"/>
                <w:i w:val="false"/>
                <w:color w:val="000000"/>
                <w:sz w:val="20"/>
              </w:rPr>
              <w:t>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Түрген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1523.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Д.Қонаев атындағы
</w:t>
            </w:r>
            <w:r>
              <w:br/>
            </w:r>
            <w:r>
              <w:rPr>
                <w:rFonts w:ascii="Times New Roman"/>
                <w:b w:val="false"/>
                <w:i w:val="false"/>
                <w:color w:val="000000"/>
                <w:sz w:val="20"/>
              </w:rPr>
              <w:t>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Түрген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1524.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Таутүрген орталау
</w:t>
            </w:r>
            <w:r>
              <w:br/>
            </w:r>
            <w:r>
              <w:rPr>
                <w:rFonts w:ascii="Times New Roman"/>
                <w:b w:val="false"/>
                <w:i w:val="false"/>
                <w:color w:val="000000"/>
                <w:sz w:val="20"/>
              </w:rPr>
              <w:t>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Таутүрген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1525.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Түрген қазақ орта
</w:t>
            </w:r>
            <w:r>
              <w:br/>
            </w:r>
            <w:r>
              <w:rPr>
                <w:rFonts w:ascii="Times New Roman"/>
                <w:b w:val="false"/>
                <w:i w:val="false"/>
                <w:color w:val="000000"/>
                <w:sz w:val="20"/>
              </w:rPr>
              <w:t>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Түрген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1526.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Островский
</w:t>
            </w:r>
            <w:r>
              <w:br/>
            </w:r>
            <w:r>
              <w:rPr>
                <w:rFonts w:ascii="Times New Roman"/>
                <w:b w:val="false"/>
                <w:i w:val="false"/>
                <w:color w:val="000000"/>
                <w:sz w:val="20"/>
              </w:rPr>
              <w:t>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Маловодное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1527.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 Әубәкіров
</w:t>
            </w:r>
            <w:r>
              <w:br/>
            </w:r>
            <w:r>
              <w:rPr>
                <w:rFonts w:ascii="Times New Roman"/>
                <w:b w:val="false"/>
                <w:i w:val="false"/>
                <w:color w:val="000000"/>
                <w:sz w:val="20"/>
              </w:rPr>
              <w:t>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Маловодное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1528.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Балтабай атындағы
</w:t>
            </w:r>
            <w:r>
              <w:br/>
            </w:r>
            <w:r>
              <w:rPr>
                <w:rFonts w:ascii="Times New Roman"/>
                <w:b w:val="false"/>
                <w:i w:val="false"/>
                <w:color w:val="000000"/>
                <w:sz w:val="20"/>
              </w:rPr>
              <w:t>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Балтабай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1529.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Ақбастау орта
</w:t>
            </w:r>
            <w:r>
              <w:br/>
            </w:r>
            <w:r>
              <w:rPr>
                <w:rFonts w:ascii="Times New Roman"/>
                <w:b w:val="false"/>
                <w:i w:val="false"/>
                <w:color w:val="000000"/>
                <w:sz w:val="20"/>
              </w:rPr>
              <w:t>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Ақбастау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1530.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1531.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Байтұрсынов
</w:t>
            </w:r>
            <w:r>
              <w:br/>
            </w:r>
            <w:r>
              <w:rPr>
                <w:rFonts w:ascii="Times New Roman"/>
                <w:b w:val="false"/>
                <w:i w:val="false"/>
                <w:color w:val="000000"/>
                <w:sz w:val="20"/>
              </w:rPr>
              <w:t>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Саймасай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1532.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Садыр атындағы
</w:t>
            </w:r>
            <w:r>
              <w:br/>
            </w:r>
            <w:r>
              <w:rPr>
                <w:rFonts w:ascii="Times New Roman"/>
                <w:b w:val="false"/>
                <w:i w:val="false"/>
                <w:color w:val="000000"/>
                <w:sz w:val="20"/>
              </w:rPr>
              <w:t>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1533.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Орымбетов атындағы
</w:t>
            </w:r>
            <w:r>
              <w:br/>
            </w:r>
            <w:r>
              <w:rPr>
                <w:rFonts w:ascii="Times New Roman"/>
                <w:b w:val="false"/>
                <w:i w:val="false"/>
                <w:color w:val="000000"/>
                <w:sz w:val="20"/>
              </w:rPr>
              <w:t>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Қаракемір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1534.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Талдыбұлақ орта
</w:t>
            </w:r>
            <w:r>
              <w:br/>
            </w:r>
            <w:r>
              <w:rPr>
                <w:rFonts w:ascii="Times New Roman"/>
                <w:b w:val="false"/>
                <w:i w:val="false"/>
                <w:color w:val="000000"/>
                <w:sz w:val="20"/>
              </w:rPr>
              <w:t>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1535.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Әл-Фараби атындағы
</w:t>
            </w:r>
            <w:r>
              <w:br/>
            </w:r>
            <w:r>
              <w:rPr>
                <w:rFonts w:ascii="Times New Roman"/>
                <w:b w:val="false"/>
                <w:i w:val="false"/>
                <w:color w:val="000000"/>
                <w:sz w:val="20"/>
              </w:rPr>
              <w:t>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Новоалексеевка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1536.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1537.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Қойшыбек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Қойшыбек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1538.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 Абдуллин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Тешкенсаз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1539.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Баяндай орталау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Баяндай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1540.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Рахат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Рахат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1541.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Бейімбет Майлин
</w:t>
            </w:r>
            <w:r>
              <w:br/>
            </w:r>
            <w:r>
              <w:rPr>
                <w:rFonts w:ascii="Times New Roman"/>
                <w:b w:val="false"/>
                <w:i w:val="false"/>
                <w:color w:val="000000"/>
                <w:sz w:val="20"/>
              </w:rPr>
              <w:t>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Красный Восток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1542.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Азат орталау
</w:t>
            </w:r>
            <w:r>
              <w:br/>
            </w:r>
            <w:r>
              <w:rPr>
                <w:rFonts w:ascii="Times New Roman"/>
                <w:b w:val="false"/>
                <w:i w:val="false"/>
                <w:color w:val="000000"/>
                <w:sz w:val="20"/>
              </w:rPr>
              <w:t>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1543.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 Уәлиханов
</w:t>
            </w:r>
            <w:r>
              <w:br/>
            </w:r>
            <w:r>
              <w:rPr>
                <w:rFonts w:ascii="Times New Roman"/>
                <w:b w:val="false"/>
                <w:i w:val="false"/>
                <w:color w:val="000000"/>
                <w:sz w:val="20"/>
              </w:rPr>
              <w:t>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Қайназар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1544.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 Алтынсарин
</w:t>
            </w:r>
            <w:r>
              <w:br/>
            </w:r>
            <w:r>
              <w:rPr>
                <w:rFonts w:ascii="Times New Roman"/>
                <w:b w:val="false"/>
                <w:i w:val="false"/>
                <w:color w:val="000000"/>
                <w:sz w:val="20"/>
              </w:rPr>
              <w:t>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Қырбалтабай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1545.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Екпенді орталау
</w:t>
            </w:r>
            <w:r>
              <w:br/>
            </w:r>
            <w:r>
              <w:rPr>
                <w:rFonts w:ascii="Times New Roman"/>
                <w:b w:val="false"/>
                <w:i w:val="false"/>
                <w:color w:val="000000"/>
                <w:sz w:val="20"/>
              </w:rPr>
              <w:t>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Екпінді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793"/>
        <w:gridCol w:w="3893"/>
        <w:gridCol w:w="399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1546.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Құрөзек орталау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Шалқар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1547.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Ақшы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1548.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Қазатком орталау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Қазатком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1549.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Қайрат орталау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Қайрат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1550.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Мәметова
</w:t>
            </w:r>
            <w:r>
              <w:br/>
            </w:r>
            <w:r>
              <w:rPr>
                <w:rFonts w:ascii="Times New Roman"/>
                <w:b w:val="false"/>
                <w:i w:val="false"/>
                <w:color w:val="000000"/>
                <w:sz w:val="20"/>
              </w:rPr>
              <w:t>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Майское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1551.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Т.Қабылов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Асысаға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1552.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И.Саттаров
</w:t>
            </w:r>
            <w:r>
              <w:br/>
            </w:r>
            <w:r>
              <w:rPr>
                <w:rFonts w:ascii="Times New Roman"/>
                <w:b w:val="false"/>
                <w:i w:val="false"/>
                <w:color w:val="000000"/>
                <w:sz w:val="20"/>
              </w:rPr>
              <w:t>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Қайрат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1553.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Жаңашаруа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Жаңашаруа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Малыбай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Малыбай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1555.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Крупская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Бижанов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1556.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И.Тайыров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Байсейіт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1557.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Нұрлы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1558.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О.Жандосов
</w:t>
            </w:r>
            <w:r>
              <w:br/>
            </w:r>
            <w:r>
              <w:rPr>
                <w:rFonts w:ascii="Times New Roman"/>
                <w:b w:val="false"/>
                <w:i w:val="false"/>
                <w:color w:val="000000"/>
                <w:sz w:val="20"/>
              </w:rPr>
              <w:t>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1559.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Масақ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Масақ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1560.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Қорам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Қорам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1561.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Қаратүрік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Дружба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1562.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А.Саттаров
</w:t>
            </w:r>
            <w:r>
              <w:br/>
            </w:r>
            <w:r>
              <w:rPr>
                <w:rFonts w:ascii="Times New Roman"/>
                <w:b w:val="false"/>
                <w:i w:val="false"/>
                <w:color w:val="000000"/>
                <w:sz w:val="20"/>
              </w:rPr>
              <w:t>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Қаратүрік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1563.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Ш.Уәлиханов
</w:t>
            </w:r>
            <w:r>
              <w:br/>
            </w:r>
            <w:r>
              <w:rPr>
                <w:rFonts w:ascii="Times New Roman"/>
                <w:b w:val="false"/>
                <w:i w:val="false"/>
                <w:color w:val="000000"/>
                <w:sz w:val="20"/>
              </w:rPr>
              <w:t>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Таусүгір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Таусүгір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1565.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Тескенсу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1566.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В.Терешкова
</w:t>
            </w:r>
            <w:r>
              <w:br/>
            </w:r>
            <w:r>
              <w:rPr>
                <w:rFonts w:ascii="Times New Roman"/>
                <w:b w:val="false"/>
                <w:i w:val="false"/>
                <w:color w:val="000000"/>
                <w:sz w:val="20"/>
              </w:rPr>
              <w:t>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Толқын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1567.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Сарыбұлақ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Куликовка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1568.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Б.Момышұлы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Қаражота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1569.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Ақтоған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1570.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Ж.Қайыпов
</w:t>
            </w:r>
            <w:r>
              <w:br/>
            </w:r>
            <w:r>
              <w:rPr>
                <w:rFonts w:ascii="Times New Roman"/>
                <w:b w:val="false"/>
                <w:i w:val="false"/>
                <w:color w:val="000000"/>
                <w:sz w:val="20"/>
              </w:rPr>
              <w:t>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1571.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Қаипов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1572.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А.Н.Бубенцов
</w:t>
            </w:r>
            <w:r>
              <w:br/>
            </w:r>
            <w:r>
              <w:rPr>
                <w:rFonts w:ascii="Times New Roman"/>
                <w:b w:val="false"/>
                <w:i w:val="false"/>
                <w:color w:val="000000"/>
                <w:sz w:val="20"/>
              </w:rPr>
              <w:t>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1573.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Көлді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Көлді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Қызылқазақ орталау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Шалқар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1575.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Базаркелді орталау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Базаркелді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1576.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1577.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Жетісу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Жетісу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773"/>
        <w:gridCol w:w="3913"/>
        <w:gridCol w:w="399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1578.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атындағы
</w:t>
            </w:r>
            <w:r>
              <w:br/>
            </w:r>
            <w:r>
              <w:rPr>
                <w:rFonts w:ascii="Times New Roman"/>
                <w:b w:val="false"/>
                <w:i w:val="false"/>
                <w:color w:val="000000"/>
                <w:sz w:val="20"/>
              </w:rPr>
              <w:t>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Бақтыбай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1579.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1580.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Көктөбе орта
</w:t>
            </w:r>
            <w:r>
              <w:br/>
            </w:r>
            <w:r>
              <w:rPr>
                <w:rFonts w:ascii="Times New Roman"/>
                <w:b w:val="false"/>
                <w:i w:val="false"/>
                <w:color w:val="000000"/>
                <w:sz w:val="20"/>
              </w:rPr>
              <w:t>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1581.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Жақыпбаев атындағы
</w:t>
            </w:r>
            <w:r>
              <w:br/>
            </w:r>
            <w:r>
              <w:rPr>
                <w:rFonts w:ascii="Times New Roman"/>
                <w:b w:val="false"/>
                <w:i w:val="false"/>
                <w:color w:val="000000"/>
                <w:sz w:val="20"/>
              </w:rPr>
              <w:t>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Сырымбет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1582.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Жалғызағаш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Жалғызағаш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1583.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1584.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Балпық би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Көкжазық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1585.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Қаблиса жырау
</w:t>
            </w:r>
            <w:r>
              <w:br/>
            </w:r>
            <w:r>
              <w:rPr>
                <w:rFonts w:ascii="Times New Roman"/>
                <w:b w:val="false"/>
                <w:i w:val="false"/>
                <w:color w:val="000000"/>
                <w:sz w:val="20"/>
              </w:rPr>
              <w:t>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1586.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Мәметова атындағы
</w:t>
            </w:r>
            <w:r>
              <w:br/>
            </w:r>
            <w:r>
              <w:rPr>
                <w:rFonts w:ascii="Times New Roman"/>
                <w:b w:val="false"/>
                <w:i w:val="false"/>
                <w:color w:val="000000"/>
                <w:sz w:val="20"/>
              </w:rPr>
              <w:t>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Шымыр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1587.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Дзержинский
</w:t>
            </w:r>
            <w:r>
              <w:br/>
            </w:r>
            <w:r>
              <w:rPr>
                <w:rFonts w:ascii="Times New Roman"/>
                <w:b w:val="false"/>
                <w:i w:val="false"/>
                <w:color w:val="000000"/>
                <w:sz w:val="20"/>
              </w:rPr>
              <w:t>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Байысов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1588.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Байысов атындағы
</w:t>
            </w:r>
            <w:r>
              <w:br/>
            </w:r>
            <w:r>
              <w:rPr>
                <w:rFonts w:ascii="Times New Roman"/>
                <w:b w:val="false"/>
                <w:i w:val="false"/>
                <w:color w:val="000000"/>
                <w:sz w:val="20"/>
              </w:rPr>
              <w:t>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Алдаберген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1589.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Жолбарысұлы
</w:t>
            </w:r>
            <w:r>
              <w:br/>
            </w:r>
            <w:r>
              <w:rPr>
                <w:rFonts w:ascii="Times New Roman"/>
                <w:b w:val="false"/>
                <w:i w:val="false"/>
                <w:color w:val="000000"/>
                <w:sz w:val="20"/>
              </w:rPr>
              <w:t>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Бақтыбай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1590.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w:t>
            </w:r>
            <w:r>
              <w:br/>
            </w:r>
            <w:r>
              <w:rPr>
                <w:rFonts w:ascii="Times New Roman"/>
                <w:b w:val="false"/>
                <w:i w:val="false"/>
                <w:color w:val="000000"/>
                <w:sz w:val="20"/>
              </w:rPr>
              <w:t>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1591.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орталау
</w:t>
            </w:r>
            <w:r>
              <w:br/>
            </w:r>
            <w:r>
              <w:rPr>
                <w:rFonts w:ascii="Times New Roman"/>
                <w:b w:val="false"/>
                <w:i w:val="false"/>
                <w:color w:val="000000"/>
                <w:sz w:val="20"/>
              </w:rPr>
              <w:t>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1592.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Жаңалық орталау
</w:t>
            </w:r>
            <w:r>
              <w:br/>
            </w:r>
            <w:r>
              <w:rPr>
                <w:rFonts w:ascii="Times New Roman"/>
                <w:b w:val="false"/>
                <w:i w:val="false"/>
                <w:color w:val="000000"/>
                <w:sz w:val="20"/>
              </w:rPr>
              <w:t>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Жаңалық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1593.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 орталау
</w:t>
            </w:r>
            <w:r>
              <w:br/>
            </w:r>
            <w:r>
              <w:rPr>
                <w:rFonts w:ascii="Times New Roman"/>
                <w:b w:val="false"/>
                <w:i w:val="false"/>
                <w:color w:val="000000"/>
                <w:sz w:val="20"/>
              </w:rPr>
              <w:t>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Малиновка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1594.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Қарсақбаев
</w:t>
            </w:r>
            <w:r>
              <w:br/>
            </w:r>
            <w:r>
              <w:rPr>
                <w:rFonts w:ascii="Times New Roman"/>
                <w:b w:val="false"/>
                <w:i w:val="false"/>
                <w:color w:val="000000"/>
                <w:sz w:val="20"/>
              </w:rPr>
              <w:t>
атындағы Жаңақұрылыс орта
</w:t>
            </w:r>
            <w:r>
              <w:br/>
            </w:r>
            <w:r>
              <w:rPr>
                <w:rFonts w:ascii="Times New Roman"/>
                <w:b w:val="false"/>
                <w:i w:val="false"/>
                <w:color w:val="000000"/>
                <w:sz w:val="20"/>
              </w:rPr>
              <w:t>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Жаңақұрылыс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1595.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Қарғалы орта
</w:t>
            </w:r>
            <w:r>
              <w:br/>
            </w:r>
            <w:r>
              <w:rPr>
                <w:rFonts w:ascii="Times New Roman"/>
                <w:b w:val="false"/>
                <w:i w:val="false"/>
                <w:color w:val="000000"/>
                <w:sz w:val="20"/>
              </w:rPr>
              <w:t>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Қарғалы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1596.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Қарғалы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Қарғалы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1597.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Әсет Бейсеуов
</w:t>
            </w:r>
            <w:r>
              <w:br/>
            </w:r>
            <w:r>
              <w:rPr>
                <w:rFonts w:ascii="Times New Roman"/>
                <w:b w:val="false"/>
                <w:i w:val="false"/>
                <w:color w:val="000000"/>
                <w:sz w:val="20"/>
              </w:rPr>
              <w:t>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Қарғалы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1598.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 Қарғалы орта
</w:t>
            </w:r>
            <w:r>
              <w:br/>
            </w:r>
            <w:r>
              <w:rPr>
                <w:rFonts w:ascii="Times New Roman"/>
                <w:b w:val="false"/>
                <w:i w:val="false"/>
                <w:color w:val="000000"/>
                <w:sz w:val="20"/>
              </w:rPr>
              <w:t>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Қарғалы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1599.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Айдарлы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Айдарлы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1601.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Ақсеңгір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Ақсеңгір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1602.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1603.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Әубәкіров атындағы
</w:t>
            </w:r>
            <w:r>
              <w:br/>
            </w:r>
            <w:r>
              <w:rPr>
                <w:rFonts w:ascii="Times New Roman"/>
                <w:b w:val="false"/>
                <w:i w:val="false"/>
                <w:color w:val="000000"/>
                <w:sz w:val="20"/>
              </w:rPr>
              <w:t>
Дегерес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Дегерес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1604.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Тоқаш Бокин
</w:t>
            </w:r>
            <w:r>
              <w:br/>
            </w:r>
            <w:r>
              <w:rPr>
                <w:rFonts w:ascii="Times New Roman"/>
                <w:b w:val="false"/>
                <w:i w:val="false"/>
                <w:color w:val="000000"/>
                <w:sz w:val="20"/>
              </w:rPr>
              <w:t>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Аққайнар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1605.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Мыңбаев атындағы
</w:t>
            </w:r>
            <w:r>
              <w:br/>
            </w:r>
            <w:r>
              <w:rPr>
                <w:rFonts w:ascii="Times New Roman"/>
                <w:b w:val="false"/>
                <w:i w:val="false"/>
                <w:color w:val="000000"/>
                <w:sz w:val="20"/>
              </w:rPr>
              <w:t>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Мыңбаев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1606.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Ақтерек орта
</w:t>
            </w:r>
            <w:r>
              <w:br/>
            </w:r>
            <w:r>
              <w:rPr>
                <w:rFonts w:ascii="Times New Roman"/>
                <w:b w:val="false"/>
                <w:i w:val="false"/>
                <w:color w:val="000000"/>
                <w:sz w:val="20"/>
              </w:rPr>
              <w:t>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Ақтерек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1607.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Тарғап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Тарғап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1608.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Базой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Базой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773"/>
        <w:gridCol w:w="3913"/>
        <w:gridCol w:w="399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1609.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1610.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Сарытауқұм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Сарытауқұм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1611.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Көкқайнар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Көкқайнар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1612.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Көкөзек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Саурық батыр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1613.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Үмбеталы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Үмбеталы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1614.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Жангелдин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Бесмойнақ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1615.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Қыдырбекұлы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1616.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Қасымбек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Қасымбек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1617.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Шиен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1618.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Беріктас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Беріктас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1619.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Сарыбастау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Сарыбастау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1620.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1621.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Горный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Горный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1622.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 Сарсембеков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Самсы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1623.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Сүйінбай атындағы
</w:t>
            </w:r>
            <w:r>
              <w:br/>
            </w:r>
            <w:r>
              <w:rPr>
                <w:rFonts w:ascii="Times New Roman"/>
                <w:b w:val="false"/>
                <w:i w:val="false"/>
                <w:color w:val="000000"/>
                <w:sz w:val="20"/>
              </w:rPr>
              <w:t>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Қарақастек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1624.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Үлгілі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Үлгілі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1625.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Қастек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Қастек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1626.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Жайсан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Жайсан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1627.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Рославль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Мәтібұлақ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1628.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w:t>
            </w:r>
            <w:r>
              <w:br/>
            </w:r>
            <w:r>
              <w:rPr>
                <w:rFonts w:ascii="Times New Roman"/>
                <w:b w:val="false"/>
                <w:i w:val="false"/>
                <w:color w:val="000000"/>
                <w:sz w:val="20"/>
              </w:rPr>
              <w:t>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1629.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Ұзынағаш орта
</w:t>
            </w:r>
            <w:r>
              <w:br/>
            </w:r>
            <w:r>
              <w:rPr>
                <w:rFonts w:ascii="Times New Roman"/>
                <w:b w:val="false"/>
                <w:i w:val="false"/>
                <w:color w:val="000000"/>
                <w:sz w:val="20"/>
              </w:rPr>
              <w:t>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Қазыбек Бек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1630.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Үңгіртас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Үңгіртас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1631.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Шолаққарғалы
</w:t>
            </w:r>
            <w:r>
              <w:br/>
            </w:r>
            <w:r>
              <w:rPr>
                <w:rFonts w:ascii="Times New Roman"/>
                <w:b w:val="false"/>
                <w:i w:val="false"/>
                <w:color w:val="000000"/>
                <w:sz w:val="20"/>
              </w:rPr>
              <w:t>
орталау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Шолаққарғалы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1632.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Сұңқар орта
</w:t>
            </w:r>
            <w:r>
              <w:br/>
            </w:r>
            <w:r>
              <w:rPr>
                <w:rFonts w:ascii="Times New Roman"/>
                <w:b w:val="false"/>
                <w:i w:val="false"/>
                <w:color w:val="000000"/>
                <w:sz w:val="20"/>
              </w:rPr>
              <w:t>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Сұңқар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1633.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Шилібастау орта
</w:t>
            </w:r>
            <w:r>
              <w:br/>
            </w:r>
            <w:r>
              <w:rPr>
                <w:rFonts w:ascii="Times New Roman"/>
                <w:b w:val="false"/>
                <w:i w:val="false"/>
                <w:color w:val="000000"/>
                <w:sz w:val="20"/>
              </w:rPr>
              <w:t>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Шилібастау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1634.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Қопа орталау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Қопа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1635.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Еңбекшіарал орталау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Еңбекшіарал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1636.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орталау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1637.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Қайназар орталау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Қайназар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1638.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Қоянқұс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1639.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Екпенді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1640.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Жетіген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733"/>
        <w:gridCol w:w="3973"/>
        <w:gridCol w:w="399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1641.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Жәпек батыр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1642.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дәуір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1643.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 Молдабекова атындағы N 6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 Цик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1644.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Ақши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1645.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Байсерке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1646.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10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1647.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Жетіген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1648.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Қосөзен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1649.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Әзірбаев атындағы
</w:t>
            </w:r>
            <w:r>
              <w:br/>
            </w:r>
            <w:r>
              <w:rPr>
                <w:rFonts w:ascii="Times New Roman"/>
                <w:b w:val="false"/>
                <w:i w:val="false"/>
                <w:color w:val="000000"/>
                <w:sz w:val="20"/>
              </w:rPr>
              <w:t>
N 15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Боролдай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1650.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Ю.Гагарин атындағы
</w:t>
            </w:r>
            <w:r>
              <w:br/>
            </w:r>
            <w:r>
              <w:rPr>
                <w:rFonts w:ascii="Times New Roman"/>
                <w:b w:val="false"/>
                <w:i w:val="false"/>
                <w:color w:val="000000"/>
                <w:sz w:val="20"/>
              </w:rPr>
              <w:t>
N 16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Междүр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1651.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17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Боролдай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1652.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Ы.Ноғайбаев
</w:t>
            </w:r>
            <w:r>
              <w:br/>
            </w:r>
            <w:r>
              <w:rPr>
                <w:rFonts w:ascii="Times New Roman"/>
                <w:b w:val="false"/>
                <w:i w:val="false"/>
                <w:color w:val="000000"/>
                <w:sz w:val="20"/>
              </w:rPr>
              <w:t>
атындағы N 18
</w:t>
            </w:r>
            <w:r>
              <w:br/>
            </w:r>
            <w:r>
              <w:rPr>
                <w:rFonts w:ascii="Times New Roman"/>
                <w:b w:val="false"/>
                <w:i w:val="false"/>
                <w:color w:val="000000"/>
                <w:sz w:val="20"/>
              </w:rPr>
              <w:t>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Қараой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1653.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19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1654.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20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Рахат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1655.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21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1656.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22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Әли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1657.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23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Боралдай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1658.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24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1659.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25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1660.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26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 Тілендиев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1661.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27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Жауғашты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1662.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28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Боролдай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1663.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29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Көкқайнар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1664.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30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Мемлекетгік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1665.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31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1666.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32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Құйған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1667.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35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Жаңаарна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1668.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 Бокин атындағы
</w:t>
            </w:r>
            <w:r>
              <w:br/>
            </w:r>
            <w:r>
              <w:rPr>
                <w:rFonts w:ascii="Times New Roman"/>
                <w:b w:val="false"/>
                <w:i w:val="false"/>
                <w:color w:val="000000"/>
                <w:sz w:val="20"/>
              </w:rPr>
              <w:t>
N 41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Ақши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1669.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w:t>
            </w:r>
            <w:r>
              <w:br/>
            </w:r>
            <w:r>
              <w:rPr>
                <w:rFonts w:ascii="Times New Roman"/>
                <w:b w:val="false"/>
                <w:i w:val="false"/>
                <w:color w:val="000000"/>
                <w:sz w:val="20"/>
              </w:rPr>
              <w:t>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1670.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Алғазы орта
</w:t>
            </w:r>
            <w:r>
              <w:br/>
            </w:r>
            <w:r>
              <w:rPr>
                <w:rFonts w:ascii="Times New Roman"/>
                <w:b w:val="false"/>
                <w:i w:val="false"/>
                <w:color w:val="000000"/>
                <w:sz w:val="20"/>
              </w:rPr>
              <w:t>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Қарақұм ауылы
</w:t>
            </w:r>
          </w:p>
        </w:tc>
      </w:tr>
      <w:tr>
        <w:trPr>
          <w:trHeight w:val="975"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1671.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Байтұрсынов
</w:t>
            </w:r>
            <w:r>
              <w:br/>
            </w:r>
            <w:r>
              <w:rPr>
                <w:rFonts w:ascii="Times New Roman"/>
                <w:b w:val="false"/>
                <w:i w:val="false"/>
                <w:color w:val="000000"/>
                <w:sz w:val="20"/>
              </w:rPr>
              <w:t>
атындағы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Көпберлік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1672.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Балқаш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713"/>
        <w:gridCol w:w="3993"/>
        <w:gridCol w:w="395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1673.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М.Горький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Бастөбе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1674.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Дзержинский
</w:t>
            </w:r>
            <w:r>
              <w:br/>
            </w:r>
            <w:r>
              <w:rPr>
                <w:rFonts w:ascii="Times New Roman"/>
                <w:b w:val="false"/>
                <w:i w:val="false"/>
                <w:color w:val="000000"/>
                <w:sz w:val="20"/>
              </w:rPr>
              <w:t>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Ескелді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1675.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Елтай атындағы
</w:t>
            </w:r>
            <w:r>
              <w:br/>
            </w:r>
            <w:r>
              <w:rPr>
                <w:rFonts w:ascii="Times New Roman"/>
                <w:b w:val="false"/>
                <w:i w:val="false"/>
                <w:color w:val="000000"/>
                <w:sz w:val="20"/>
              </w:rPr>
              <w:t>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Елтай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1676.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w:t>
            </w:r>
            <w:r>
              <w:br/>
            </w:r>
            <w:r>
              <w:rPr>
                <w:rFonts w:ascii="Times New Roman"/>
                <w:b w:val="false"/>
                <w:i w:val="false"/>
                <w:color w:val="000000"/>
                <w:sz w:val="20"/>
              </w:rPr>
              <w:t>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Тастөбе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1677.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орта
</w:t>
            </w:r>
            <w:r>
              <w:br/>
            </w:r>
            <w:r>
              <w:rPr>
                <w:rFonts w:ascii="Times New Roman"/>
                <w:b w:val="false"/>
                <w:i w:val="false"/>
                <w:color w:val="000000"/>
                <w:sz w:val="20"/>
              </w:rPr>
              <w:t>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1678.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Қалпы орта
</w:t>
            </w:r>
            <w:r>
              <w:br/>
            </w:r>
            <w:r>
              <w:rPr>
                <w:rFonts w:ascii="Times New Roman"/>
                <w:b w:val="false"/>
                <w:i w:val="false"/>
                <w:color w:val="000000"/>
                <w:sz w:val="20"/>
              </w:rPr>
              <w:t>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Қалпы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1679.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Қанабек Бәйсейітов
</w:t>
            </w:r>
            <w:r>
              <w:br/>
            </w:r>
            <w:r>
              <w:rPr>
                <w:rFonts w:ascii="Times New Roman"/>
                <w:b w:val="false"/>
                <w:i w:val="false"/>
                <w:color w:val="000000"/>
                <w:sz w:val="20"/>
              </w:rPr>
              <w:t>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Қанабек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1680.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Лермонтов
</w:t>
            </w:r>
            <w:r>
              <w:br/>
            </w:r>
            <w:r>
              <w:rPr>
                <w:rFonts w:ascii="Times New Roman"/>
                <w:b w:val="false"/>
                <w:i w:val="false"/>
                <w:color w:val="000000"/>
                <w:sz w:val="20"/>
              </w:rPr>
              <w:t>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1681.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Жылыбұлақ орта
</w:t>
            </w:r>
            <w:r>
              <w:br/>
            </w:r>
            <w:r>
              <w:rPr>
                <w:rFonts w:ascii="Times New Roman"/>
                <w:b w:val="false"/>
                <w:i w:val="false"/>
                <w:color w:val="000000"/>
                <w:sz w:val="20"/>
              </w:rPr>
              <w:t>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Жылыбұлақ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1682.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Панфилов атындағы
</w:t>
            </w:r>
            <w:r>
              <w:br/>
            </w:r>
            <w:r>
              <w:rPr>
                <w:rFonts w:ascii="Times New Roman"/>
                <w:b w:val="false"/>
                <w:i w:val="false"/>
                <w:color w:val="000000"/>
                <w:sz w:val="20"/>
              </w:rPr>
              <w:t>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Ортатөбе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1683.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1684.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Тельман атындағы
</w:t>
            </w:r>
            <w:r>
              <w:br/>
            </w:r>
            <w:r>
              <w:rPr>
                <w:rFonts w:ascii="Times New Roman"/>
                <w:b w:val="false"/>
                <w:i w:val="false"/>
                <w:color w:val="000000"/>
                <w:sz w:val="20"/>
              </w:rPr>
              <w:t>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Достижение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1685.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Құлжабай батыр
</w:t>
            </w:r>
            <w:r>
              <w:br/>
            </w:r>
            <w:r>
              <w:rPr>
                <w:rFonts w:ascii="Times New Roman"/>
                <w:b w:val="false"/>
                <w:i w:val="false"/>
                <w:color w:val="000000"/>
                <w:sz w:val="20"/>
              </w:rPr>
              <w:t>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Жасталап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1686.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Тельман атындағы
</w:t>
            </w:r>
            <w:r>
              <w:br/>
            </w:r>
            <w:r>
              <w:rPr>
                <w:rFonts w:ascii="Times New Roman"/>
                <w:b w:val="false"/>
                <w:i w:val="false"/>
                <w:color w:val="000000"/>
                <w:sz w:val="20"/>
              </w:rPr>
              <w:t>
орталау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Қарашенгел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1687.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Приморец орталау
</w:t>
            </w:r>
            <w:r>
              <w:br/>
            </w:r>
            <w:r>
              <w:rPr>
                <w:rFonts w:ascii="Times New Roman"/>
                <w:b w:val="false"/>
                <w:i w:val="false"/>
                <w:color w:val="000000"/>
                <w:sz w:val="20"/>
              </w:rPr>
              <w:t>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Приморец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1688.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Мәлік Ғабдуллин
</w:t>
            </w:r>
            <w:r>
              <w:br/>
            </w:r>
            <w:r>
              <w:rPr>
                <w:rFonts w:ascii="Times New Roman"/>
                <w:b w:val="false"/>
                <w:i w:val="false"/>
                <w:color w:val="000000"/>
                <w:sz w:val="20"/>
              </w:rPr>
              <w:t>
атындағы орталау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Кішітөбе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1689.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Оян орталау
</w:t>
            </w:r>
            <w:r>
              <w:br/>
            </w:r>
            <w:r>
              <w:rPr>
                <w:rFonts w:ascii="Times New Roman"/>
                <w:b w:val="false"/>
                <w:i w:val="false"/>
                <w:color w:val="000000"/>
                <w:sz w:val="20"/>
              </w:rPr>
              <w:t>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Оян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1690.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Алмалыбақ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Алмалыбақ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1691.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 Макаренко
</w:t>
            </w:r>
            <w:r>
              <w:br/>
            </w:r>
            <w:r>
              <w:rPr>
                <w:rFonts w:ascii="Times New Roman"/>
                <w:b w:val="false"/>
                <w:i w:val="false"/>
                <w:color w:val="000000"/>
                <w:sz w:val="20"/>
              </w:rPr>
              <w:t>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Көлді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1692.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w:t>
            </w:r>
            <w:r>
              <w:br/>
            </w:r>
            <w:r>
              <w:rPr>
                <w:rFonts w:ascii="Times New Roman"/>
                <w:b w:val="false"/>
                <w:i w:val="false"/>
                <w:color w:val="000000"/>
                <w:sz w:val="20"/>
              </w:rPr>
              <w:t>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1693.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Бейсебаев
</w:t>
            </w:r>
            <w:r>
              <w:br/>
            </w:r>
            <w:r>
              <w:rPr>
                <w:rFonts w:ascii="Times New Roman"/>
                <w:b w:val="false"/>
                <w:i w:val="false"/>
                <w:color w:val="000000"/>
                <w:sz w:val="20"/>
              </w:rPr>
              <w:t>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Береке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1694.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батыр
</w:t>
            </w:r>
            <w:r>
              <w:br/>
            </w:r>
            <w:r>
              <w:rPr>
                <w:rFonts w:ascii="Times New Roman"/>
                <w:b w:val="false"/>
                <w:i w:val="false"/>
                <w:color w:val="000000"/>
                <w:sz w:val="20"/>
              </w:rPr>
              <w:t>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Шамалған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1695.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Ыбырай Алтынсарин
</w:t>
            </w:r>
            <w:r>
              <w:br/>
            </w:r>
            <w:r>
              <w:rPr>
                <w:rFonts w:ascii="Times New Roman"/>
                <w:b w:val="false"/>
                <w:i w:val="false"/>
                <w:color w:val="000000"/>
                <w:sz w:val="20"/>
              </w:rPr>
              <w:t>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Шамалған станциясы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1696.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76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Алатау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1697.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Г.Титов атындағы
</w:t>
            </w:r>
            <w:r>
              <w:br/>
            </w:r>
            <w:r>
              <w:rPr>
                <w:rFonts w:ascii="Times New Roman"/>
                <w:b w:val="false"/>
                <w:i w:val="false"/>
                <w:color w:val="000000"/>
                <w:sz w:val="20"/>
              </w:rPr>
              <w:t>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1698.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 Сәрсенбин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Қарағайлы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1699.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Ғабдуллин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Көпбаев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1701.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 Молдағұлова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Теректі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1702.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Май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Бекболат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1703.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Әзірбаев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Райымбек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1704.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 А. Толстой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Іргелі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733"/>
        <w:gridCol w:w="3993"/>
        <w:gridCol w:w="389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1705.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Әуезов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Шамалған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1706.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О.Жандосов
</w:t>
            </w:r>
            <w:r>
              <w:br/>
            </w:r>
            <w:r>
              <w:rPr>
                <w:rFonts w:ascii="Times New Roman"/>
                <w:b w:val="false"/>
                <w:i w:val="false"/>
                <w:color w:val="000000"/>
                <w:sz w:val="20"/>
              </w:rPr>
              <w:t>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Жандосов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1707.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Қошмамбетов
</w:t>
            </w:r>
            <w:r>
              <w:br/>
            </w:r>
            <w:r>
              <w:rPr>
                <w:rFonts w:ascii="Times New Roman"/>
                <w:b w:val="false"/>
                <w:i w:val="false"/>
                <w:color w:val="000000"/>
                <w:sz w:val="20"/>
              </w:rPr>
              <w:t>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Қошмамбет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1708.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Мәметова
</w:t>
            </w:r>
            <w:r>
              <w:br/>
            </w:r>
            <w:r>
              <w:rPr>
                <w:rFonts w:ascii="Times New Roman"/>
                <w:b w:val="false"/>
                <w:i w:val="false"/>
                <w:color w:val="000000"/>
                <w:sz w:val="20"/>
              </w:rPr>
              <w:t>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1709.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Әл-Фараби
</w:t>
            </w:r>
            <w:r>
              <w:br/>
            </w:r>
            <w:r>
              <w:rPr>
                <w:rFonts w:ascii="Times New Roman"/>
                <w:b w:val="false"/>
                <w:i w:val="false"/>
                <w:color w:val="000000"/>
                <w:sz w:val="20"/>
              </w:rPr>
              <w:t>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Алмалыбақ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Ш.Құдайбердіұлы
</w:t>
            </w:r>
            <w:r>
              <w:br/>
            </w:r>
            <w:r>
              <w:rPr>
                <w:rFonts w:ascii="Times New Roman"/>
                <w:b w:val="false"/>
                <w:i w:val="false"/>
                <w:color w:val="000000"/>
                <w:sz w:val="20"/>
              </w:rPr>
              <w:t>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1711.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Ломоносов атындағы
</w:t>
            </w:r>
            <w:r>
              <w:br/>
            </w:r>
            <w:r>
              <w:rPr>
                <w:rFonts w:ascii="Times New Roman"/>
                <w:b w:val="false"/>
                <w:i w:val="false"/>
                <w:color w:val="000000"/>
                <w:sz w:val="20"/>
              </w:rPr>
              <w:t>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Шалқар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1712.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 Мұстафин
</w:t>
            </w:r>
            <w:r>
              <w:br/>
            </w:r>
            <w:r>
              <w:rPr>
                <w:rFonts w:ascii="Times New Roman"/>
                <w:b w:val="false"/>
                <w:i w:val="false"/>
                <w:color w:val="000000"/>
                <w:sz w:val="20"/>
              </w:rPr>
              <w:t>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Қарғалы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1713.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Б.Соқпақбаев
</w:t>
            </w:r>
            <w:r>
              <w:br/>
            </w:r>
            <w:r>
              <w:rPr>
                <w:rFonts w:ascii="Times New Roman"/>
                <w:b w:val="false"/>
                <w:i w:val="false"/>
                <w:color w:val="000000"/>
                <w:sz w:val="20"/>
              </w:rPr>
              <w:t>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1714.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Байсалбаев
</w:t>
            </w:r>
            <w:r>
              <w:br/>
            </w:r>
            <w:r>
              <w:rPr>
                <w:rFonts w:ascii="Times New Roman"/>
                <w:b w:val="false"/>
                <w:i w:val="false"/>
                <w:color w:val="000000"/>
                <w:sz w:val="20"/>
              </w:rPr>
              <w:t>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1715.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Жуаныш Бөрібаев
</w:t>
            </w:r>
            <w:r>
              <w:br/>
            </w:r>
            <w:r>
              <w:rPr>
                <w:rFonts w:ascii="Times New Roman"/>
                <w:b w:val="false"/>
                <w:i w:val="false"/>
                <w:color w:val="000000"/>
                <w:sz w:val="20"/>
              </w:rPr>
              <w:t>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Көлащы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1716.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Көкөзек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Көкөзек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1717.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Ушинский атындағы
</w:t>
            </w:r>
            <w:r>
              <w:br/>
            </w:r>
            <w:r>
              <w:rPr>
                <w:rFonts w:ascii="Times New Roman"/>
                <w:b w:val="false"/>
                <w:i w:val="false"/>
                <w:color w:val="000000"/>
                <w:sz w:val="20"/>
              </w:rPr>
              <w:t>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Қырғауылды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1718.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Б.Қосынов атындағы
</w:t>
            </w:r>
            <w:r>
              <w:br/>
            </w:r>
            <w:r>
              <w:rPr>
                <w:rFonts w:ascii="Times New Roman"/>
                <w:b w:val="false"/>
                <w:i w:val="false"/>
                <w:color w:val="000000"/>
                <w:sz w:val="20"/>
              </w:rPr>
              <w:t>
орталау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Әйтей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1719.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орта
</w:t>
            </w:r>
            <w:r>
              <w:br/>
            </w:r>
            <w:r>
              <w:rPr>
                <w:rFonts w:ascii="Times New Roman"/>
                <w:b w:val="false"/>
                <w:i w:val="false"/>
                <w:color w:val="000000"/>
                <w:sz w:val="20"/>
              </w:rPr>
              <w:t>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1720.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Жаңатұрмыс орта
</w:t>
            </w:r>
            <w:r>
              <w:br/>
            </w:r>
            <w:r>
              <w:rPr>
                <w:rFonts w:ascii="Times New Roman"/>
                <w:b w:val="false"/>
                <w:i w:val="false"/>
                <w:color w:val="000000"/>
                <w:sz w:val="20"/>
              </w:rPr>
              <w:t>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Жаңатұрмыс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1721.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Н.К.Крупская
</w:t>
            </w:r>
            <w:r>
              <w:br/>
            </w:r>
            <w:r>
              <w:rPr>
                <w:rFonts w:ascii="Times New Roman"/>
                <w:b w:val="false"/>
                <w:i w:val="false"/>
                <w:color w:val="000000"/>
                <w:sz w:val="20"/>
              </w:rPr>
              <w:t>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1722.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 орталау
</w:t>
            </w:r>
            <w:r>
              <w:br/>
            </w:r>
            <w:r>
              <w:rPr>
                <w:rFonts w:ascii="Times New Roman"/>
                <w:b w:val="false"/>
                <w:i w:val="false"/>
                <w:color w:val="000000"/>
                <w:sz w:val="20"/>
              </w:rPr>
              <w:t>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1723.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Шамалған қазақ
</w:t>
            </w:r>
            <w:r>
              <w:br/>
            </w:r>
            <w:r>
              <w:rPr>
                <w:rFonts w:ascii="Times New Roman"/>
                <w:b w:val="false"/>
                <w:i w:val="false"/>
                <w:color w:val="000000"/>
                <w:sz w:val="20"/>
              </w:rPr>
              <w:t>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Шамалған станциясы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1724.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Шамалған
</w:t>
            </w:r>
            <w:r>
              <w:br/>
            </w:r>
            <w:r>
              <w:rPr>
                <w:rFonts w:ascii="Times New Roman"/>
                <w:b w:val="false"/>
                <w:i w:val="false"/>
                <w:color w:val="000000"/>
                <w:sz w:val="20"/>
              </w:rPr>
              <w:t>
гимназиясы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Шамалған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1725.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орта
</w:t>
            </w:r>
            <w:r>
              <w:br/>
            </w:r>
            <w:r>
              <w:rPr>
                <w:rFonts w:ascii="Times New Roman"/>
                <w:b w:val="false"/>
                <w:i w:val="false"/>
                <w:color w:val="000000"/>
                <w:sz w:val="20"/>
              </w:rPr>
              <w:t>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1726.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Ерменсай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Ерменсай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1727.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Жоламан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Жоламан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1728.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Қарашоқы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Қарашоқы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1729.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Сарыбастау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Сарыбастау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1730.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Сарыбұлақ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Сарыбұлақ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1731.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Қоғалы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Қоғалы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1732.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Панфилов атындағы
</w:t>
            </w:r>
            <w:r>
              <w:br/>
            </w:r>
            <w:r>
              <w:rPr>
                <w:rFonts w:ascii="Times New Roman"/>
                <w:b w:val="false"/>
                <w:i w:val="false"/>
                <w:color w:val="000000"/>
                <w:sz w:val="20"/>
              </w:rPr>
              <w:t>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Қоғалы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1733.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Қарымсақ орта
</w:t>
            </w:r>
            <w:r>
              <w:br/>
            </w:r>
            <w:r>
              <w:rPr>
                <w:rFonts w:ascii="Times New Roman"/>
                <w:b w:val="false"/>
                <w:i w:val="false"/>
                <w:color w:val="000000"/>
                <w:sz w:val="20"/>
              </w:rPr>
              <w:t>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Қарымсақ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1734.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Емел орта
</w:t>
            </w:r>
            <w:r>
              <w:br/>
            </w:r>
            <w:r>
              <w:rPr>
                <w:rFonts w:ascii="Times New Roman"/>
                <w:b w:val="false"/>
                <w:i w:val="false"/>
                <w:color w:val="000000"/>
                <w:sz w:val="20"/>
              </w:rPr>
              <w:t>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Емел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1735.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1736.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w:t>
            </w:r>
            <w:r>
              <w:br/>
            </w:r>
            <w:r>
              <w:rPr>
                <w:rFonts w:ascii="Times New Roman"/>
                <w:b w:val="false"/>
                <w:i w:val="false"/>
                <w:color w:val="000000"/>
                <w:sz w:val="20"/>
              </w:rPr>
              <w:t>
атындағы орта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Талдыбұлақ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753"/>
        <w:gridCol w:w="3973"/>
        <w:gridCol w:w="387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1737.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Жаңалық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Жаңалық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1738.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Аралтөбе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1739..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Косағаш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Қосағаш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1740.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Беріктас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Беріктас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1741.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Арқарлы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Арқарлы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1742.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Малайсары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Малайсары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1743.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Шанханай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1744.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Майтөбе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Қызылшоқы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1745.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Дутов атындағы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1746.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Қаспақ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Қаспан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1747.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Аралтөбе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1748.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Райымбек атындағы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1749.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 Құлыбеков атындағы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Қоянкөз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1750.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 Уәлиханов атындағы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Шанханай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1751.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Нұрым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Нұрым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1752.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 Жапаров
</w:t>
            </w:r>
            <w:r>
              <w:br/>
            </w:r>
            <w:r>
              <w:rPr>
                <w:rFonts w:ascii="Times New Roman"/>
                <w:b w:val="false"/>
                <w:i w:val="false"/>
                <w:color w:val="000000"/>
                <w:sz w:val="20"/>
              </w:rPr>
              <w:t>
атындағы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1753.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Доланалы орта
</w:t>
            </w:r>
            <w:r>
              <w:br/>
            </w:r>
            <w:r>
              <w:rPr>
                <w:rFonts w:ascii="Times New Roman"/>
                <w:b w:val="false"/>
                <w:i w:val="false"/>
                <w:color w:val="000000"/>
                <w:sz w:val="20"/>
              </w:rPr>
              <w:t>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Доланалы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1754.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Әлмұханбетов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Бостан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1755.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1756.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Көксу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1757.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Тастыөзек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Тастыөзек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1758.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 Тобаяқов атындағы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Жайнақ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1759.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Шилісу орталау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Шилісу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1760.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Құраңбел орталау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Кұраңбел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1761.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Көксай орталау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1762.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Ақбастау орталау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Ақбастау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1763.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Исаев атындағы
</w:t>
            </w:r>
            <w:r>
              <w:br/>
            </w:r>
            <w:r>
              <w:rPr>
                <w:rFonts w:ascii="Times New Roman"/>
                <w:b w:val="false"/>
                <w:i w:val="false"/>
                <w:color w:val="000000"/>
                <w:sz w:val="20"/>
              </w:rPr>
              <w:t>
N 4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Теректі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1764.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Ақшатоған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1765.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Жапсарбаев
</w:t>
            </w:r>
            <w:r>
              <w:br/>
            </w:r>
            <w:r>
              <w:rPr>
                <w:rFonts w:ascii="Times New Roman"/>
                <w:b w:val="false"/>
                <w:i w:val="false"/>
                <w:color w:val="000000"/>
                <w:sz w:val="20"/>
              </w:rPr>
              <w:t>
атындағы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Мұқыры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1766.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 Егінбаев
</w:t>
            </w:r>
            <w:r>
              <w:br/>
            </w:r>
            <w:r>
              <w:rPr>
                <w:rFonts w:ascii="Times New Roman"/>
                <w:b w:val="false"/>
                <w:i w:val="false"/>
                <w:color w:val="000000"/>
                <w:sz w:val="20"/>
              </w:rPr>
              <w:t>
атындағы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Мәмбет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1767.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атындағы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1768.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Мұсабек атындағы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Бостоған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693"/>
        <w:gridCol w:w="4013"/>
        <w:gridCol w:w="391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 жырау
</w:t>
            </w:r>
            <w:r>
              <w:br/>
            </w:r>
            <w:r>
              <w:rPr>
                <w:rFonts w:ascii="Times New Roman"/>
                <w:b w:val="false"/>
                <w:i w:val="false"/>
                <w:color w:val="000000"/>
                <w:sz w:val="20"/>
              </w:rPr>
              <w:t>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Ақтекше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1770.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Қызыларық орта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Мұсабек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1771.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Жетіжал орта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Жетіжал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1772.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Мұқаншы орта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Көксу станциясы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1773.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Талапты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Талапты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1775.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қазақ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Қазақстанның 10 жылдығы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ҚКСР 10 жылдығы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Жеңіс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Мауленбай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1778.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Еңбекшіқазақ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Еңбекшіқазақ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Бесқайнар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Бесқайнар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Қырықбаев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Кеңерал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1781.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Қызылтоған орталау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Қызылтоған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1782.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Головацкий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Головацкий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1783.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Көктал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Көктал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Көктал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1785.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Ақжазық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Крылов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Басқыншы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Елтінді батыр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Алмалы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1788.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Розыбакиев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Пиджим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Ават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1790.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Қастеев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 үй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1791.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Надек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1792.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шыған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шыған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1793.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шыған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шыған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Сұптай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Сұптай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1795.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Қобықов атындағы
</w:t>
            </w:r>
            <w:r>
              <w:br/>
            </w:r>
            <w:r>
              <w:rPr>
                <w:rFonts w:ascii="Times New Roman"/>
                <w:b w:val="false"/>
                <w:i w:val="false"/>
                <w:color w:val="000000"/>
                <w:sz w:val="20"/>
              </w:rPr>
              <w:t>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Сарыбел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Садыр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Садыр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Сатай батыр
</w:t>
            </w:r>
            <w:r>
              <w:br/>
            </w:r>
            <w:r>
              <w:rPr>
                <w:rFonts w:ascii="Times New Roman"/>
                <w:b w:val="false"/>
                <w:i w:val="false"/>
                <w:color w:val="000000"/>
                <w:sz w:val="20"/>
              </w:rPr>
              <w:t>
атындағы Тұрпан
</w:t>
            </w:r>
            <w:r>
              <w:br/>
            </w:r>
            <w:r>
              <w:rPr>
                <w:rFonts w:ascii="Times New Roman"/>
                <w:b w:val="false"/>
                <w:i w:val="false"/>
                <w:color w:val="000000"/>
                <w:sz w:val="20"/>
              </w:rPr>
              <w:t>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Тұрпан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1798.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 Сыпатаев
</w:t>
            </w:r>
            <w:r>
              <w:br/>
            </w:r>
            <w:r>
              <w:rPr>
                <w:rFonts w:ascii="Times New Roman"/>
                <w:b w:val="false"/>
                <w:i w:val="false"/>
                <w:color w:val="000000"/>
                <w:sz w:val="20"/>
              </w:rPr>
              <w:t>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Рақышев атындағы
</w:t>
            </w:r>
            <w:r>
              <w:br/>
            </w:r>
            <w:r>
              <w:rPr>
                <w:rFonts w:ascii="Times New Roman"/>
                <w:b w:val="false"/>
                <w:i w:val="false"/>
                <w:color w:val="000000"/>
                <w:sz w:val="20"/>
              </w:rPr>
              <w:t>
Лесновка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Нағарашы орта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Нағарашы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713"/>
        <w:gridCol w:w="4033"/>
        <w:gridCol w:w="389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1801.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Бусаков атындағы
</w:t>
            </w:r>
            <w:r>
              <w:br/>
            </w:r>
            <w:r>
              <w:rPr>
                <w:rFonts w:ascii="Times New Roman"/>
                <w:b w:val="false"/>
                <w:i w:val="false"/>
                <w:color w:val="000000"/>
                <w:sz w:val="20"/>
              </w:rPr>
              <w:t>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Шулыақай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1802.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Үшарал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Үшарал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1803.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Айдарлы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Айдарлы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1804.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Әулиеағаш орта
</w:t>
            </w:r>
            <w:r>
              <w:br/>
            </w:r>
            <w:r>
              <w:rPr>
                <w:rFonts w:ascii="Times New Roman"/>
                <w:b w:val="false"/>
                <w:i w:val="false"/>
                <w:color w:val="000000"/>
                <w:sz w:val="20"/>
              </w:rPr>
              <w:t>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Әулиеағаш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1805.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Қожбанбет би
</w:t>
            </w:r>
            <w:r>
              <w:br/>
            </w:r>
            <w:r>
              <w:rPr>
                <w:rFonts w:ascii="Times New Roman"/>
                <w:b w:val="false"/>
                <w:i w:val="false"/>
                <w:color w:val="000000"/>
                <w:sz w:val="20"/>
              </w:rPr>
              <w:t>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Қоңырелең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1806.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Аманбайұлы
</w:t>
            </w:r>
            <w:r>
              <w:br/>
            </w:r>
            <w:r>
              <w:rPr>
                <w:rFonts w:ascii="Times New Roman"/>
                <w:b w:val="false"/>
                <w:i w:val="false"/>
                <w:color w:val="000000"/>
                <w:sz w:val="20"/>
              </w:rPr>
              <w:t>
атындағы Ынталы
</w:t>
            </w:r>
            <w:r>
              <w:br/>
            </w:r>
            <w:r>
              <w:rPr>
                <w:rFonts w:ascii="Times New Roman"/>
                <w:b w:val="false"/>
                <w:i w:val="false"/>
                <w:color w:val="000000"/>
                <w:sz w:val="20"/>
              </w:rPr>
              <w:t>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1807.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Соцжол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Сәттіжол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1808.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Сарытөбе орта
</w:t>
            </w:r>
            <w:r>
              <w:br/>
            </w:r>
            <w:r>
              <w:rPr>
                <w:rFonts w:ascii="Times New Roman"/>
                <w:b w:val="false"/>
                <w:i w:val="false"/>
                <w:color w:val="000000"/>
                <w:sz w:val="20"/>
              </w:rPr>
              <w:t>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1809.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Нижний Пиджим
</w:t>
            </w:r>
            <w:r>
              <w:br/>
            </w:r>
            <w:r>
              <w:rPr>
                <w:rFonts w:ascii="Times New Roman"/>
                <w:b w:val="false"/>
                <w:i w:val="false"/>
                <w:color w:val="000000"/>
                <w:sz w:val="20"/>
              </w:rPr>
              <w:t>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Нижний Пиджим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1810.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Дарбазақұм орта
</w:t>
            </w:r>
            <w:r>
              <w:br/>
            </w:r>
            <w:r>
              <w:rPr>
                <w:rFonts w:ascii="Times New Roman"/>
                <w:b w:val="false"/>
                <w:i w:val="false"/>
                <w:color w:val="000000"/>
                <w:sz w:val="20"/>
              </w:rPr>
              <w:t>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Дарбазақұм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1811.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Шежін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Шежін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1812.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Қорғас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1813.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 Байбатшаев
</w:t>
            </w:r>
            <w:r>
              <w:br/>
            </w:r>
            <w:r>
              <w:rPr>
                <w:rFonts w:ascii="Times New Roman"/>
                <w:b w:val="false"/>
                <w:i w:val="false"/>
                <w:color w:val="000000"/>
                <w:sz w:val="20"/>
              </w:rPr>
              <w:t>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Аққұдық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1814.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Диханқайрат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Диханқайрат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1815.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Көктал Арасан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Көктал Арасан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1816.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w:t>
            </w:r>
            <w:r>
              <w:br/>
            </w:r>
            <w:r>
              <w:rPr>
                <w:rFonts w:ascii="Times New Roman"/>
                <w:b w:val="false"/>
                <w:i w:val="false"/>
                <w:color w:val="000000"/>
                <w:sz w:val="20"/>
              </w:rPr>
              <w:t>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Сұмбе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1817.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Ақсай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1818.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Ақтасты орта
</w:t>
            </w:r>
            <w:r>
              <w:br/>
            </w:r>
            <w:r>
              <w:rPr>
                <w:rFonts w:ascii="Times New Roman"/>
                <w:b w:val="false"/>
                <w:i w:val="false"/>
                <w:color w:val="000000"/>
                <w:sz w:val="20"/>
              </w:rPr>
              <w:t>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Ақтасты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1819.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Әшімбаев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1820.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Бағаев атындағы
</w:t>
            </w:r>
            <w:r>
              <w:br/>
            </w:r>
            <w:r>
              <w:rPr>
                <w:rFonts w:ascii="Times New Roman"/>
                <w:b w:val="false"/>
                <w:i w:val="false"/>
                <w:color w:val="000000"/>
                <w:sz w:val="20"/>
              </w:rPr>
              <w:t>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1821.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Байғабылов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Тоғызбұлақ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1822.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Бестөбе орта
</w:t>
            </w:r>
            <w:r>
              <w:br/>
            </w:r>
            <w:r>
              <w:rPr>
                <w:rFonts w:ascii="Times New Roman"/>
                <w:b w:val="false"/>
                <w:i w:val="false"/>
                <w:color w:val="000000"/>
                <w:sz w:val="20"/>
              </w:rPr>
              <w:t>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Шыбышы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1823.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Бейсембетұлы
</w:t>
            </w:r>
            <w:r>
              <w:br/>
            </w:r>
            <w:r>
              <w:rPr>
                <w:rFonts w:ascii="Times New Roman"/>
                <w:b w:val="false"/>
                <w:i w:val="false"/>
                <w:color w:val="000000"/>
                <w:sz w:val="20"/>
              </w:rPr>
              <w:t>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Жалаңаш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1824.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Бөлексаз орта
</w:t>
            </w:r>
            <w:r>
              <w:br/>
            </w:r>
            <w:r>
              <w:rPr>
                <w:rFonts w:ascii="Times New Roman"/>
                <w:b w:val="false"/>
                <w:i w:val="false"/>
                <w:color w:val="000000"/>
                <w:sz w:val="20"/>
              </w:rPr>
              <w:t>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Бөлексаз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1825.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 Ермегияев
</w:t>
            </w:r>
            <w:r>
              <w:br/>
            </w:r>
            <w:r>
              <w:rPr>
                <w:rFonts w:ascii="Times New Roman"/>
                <w:b w:val="false"/>
                <w:i w:val="false"/>
                <w:color w:val="000000"/>
                <w:sz w:val="20"/>
              </w:rPr>
              <w:t>
атындағы Жалаңаш
</w:t>
            </w:r>
            <w:r>
              <w:br/>
            </w:r>
            <w:r>
              <w:rPr>
                <w:rFonts w:ascii="Times New Roman"/>
                <w:b w:val="false"/>
                <w:i w:val="false"/>
                <w:color w:val="000000"/>
                <w:sz w:val="20"/>
              </w:rPr>
              <w:t>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Жалаңаш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1826.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Жаменкен орта
</w:t>
            </w:r>
            <w:r>
              <w:br/>
            </w:r>
            <w:r>
              <w:rPr>
                <w:rFonts w:ascii="Times New Roman"/>
                <w:b w:val="false"/>
                <w:i w:val="false"/>
                <w:color w:val="000000"/>
                <w:sz w:val="20"/>
              </w:rPr>
              <w:t>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Қақпақ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1827.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Жаңатекес орта
</w:t>
            </w:r>
            <w:r>
              <w:br/>
            </w:r>
            <w:r>
              <w:rPr>
                <w:rFonts w:ascii="Times New Roman"/>
                <w:b w:val="false"/>
                <w:i w:val="false"/>
                <w:color w:val="000000"/>
                <w:sz w:val="20"/>
              </w:rPr>
              <w:t>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Жаңатекес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1828.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Көксай орта
</w:t>
            </w:r>
            <w:r>
              <w:br/>
            </w:r>
            <w:r>
              <w:rPr>
                <w:rFonts w:ascii="Times New Roman"/>
                <w:b w:val="false"/>
                <w:i w:val="false"/>
                <w:color w:val="000000"/>
                <w:sz w:val="20"/>
              </w:rPr>
              <w:t>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1829.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Көмірші орта
</w:t>
            </w:r>
            <w:r>
              <w:br/>
            </w:r>
            <w:r>
              <w:rPr>
                <w:rFonts w:ascii="Times New Roman"/>
                <w:b w:val="false"/>
                <w:i w:val="false"/>
                <w:color w:val="000000"/>
                <w:sz w:val="20"/>
              </w:rPr>
              <w:t>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Көмірші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1830.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Қошқынов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1831.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 орта мектебі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693"/>
        <w:gridCol w:w="4013"/>
        <w:gridCol w:w="385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1832.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1833.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Барманбекұлы атындағы мектеп гимназия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Қарасаз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Қарқара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Қарқара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1835.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Мақатаев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Тегістік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Мұсақұлов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Тұзкөл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Ниязбеков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Құрметті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1838.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Нүсіпбеков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Қолбастау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Орманов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Жылысай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1840.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Өмірзақов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Қаратоған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1841.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Сарыжаз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Сарыжаз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1842.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Сауранбаев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Сарыбастау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1843.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Тасашы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Тасашы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1845.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Тұйық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Тұйық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Түркебаев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1848.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Шалкөде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Шалкөде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Шорманов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Текес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1850.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 Жұмағұлов
</w:t>
            </w:r>
            <w:r>
              <w:br/>
            </w:r>
            <w:r>
              <w:rPr>
                <w:rFonts w:ascii="Times New Roman"/>
                <w:b w:val="false"/>
                <w:i w:val="false"/>
                <w:color w:val="000000"/>
                <w:sz w:val="20"/>
              </w:rPr>
              <w:t>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Шырғанақ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1851.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Жалаулы орта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Жалаулы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1852.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Бескөл орталау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Қарқара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1853.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Жайдақбұлақ
</w:t>
            </w:r>
            <w:r>
              <w:br/>
            </w:r>
            <w:r>
              <w:rPr>
                <w:rFonts w:ascii="Times New Roman"/>
                <w:b w:val="false"/>
                <w:i w:val="false"/>
                <w:color w:val="000000"/>
                <w:sz w:val="20"/>
              </w:rPr>
              <w:t>
орталау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Жайдақбұлақ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Жіңішке орталау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Жіңішке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1855.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Аманбөктер орта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Аманбөктер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Қарауылтөбе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Қарауылтөбе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Тасарық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1858.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Қазыбаев
</w:t>
            </w:r>
            <w:r>
              <w:br/>
            </w:r>
            <w:r>
              <w:rPr>
                <w:rFonts w:ascii="Times New Roman"/>
                <w:b w:val="false"/>
                <w:i w:val="false"/>
                <w:color w:val="000000"/>
                <w:sz w:val="20"/>
              </w:rPr>
              <w:t>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Бақалы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Көкөзек орта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Көкезек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1860.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Қарғалы орта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Қарғалы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1861.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Екіаша орта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Екіаша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1862.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Әл-Фараби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Қарабөгет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1863.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Петропавловка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Петропавловка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693"/>
        <w:gridCol w:w="4013"/>
        <w:gridCol w:w="387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Пограничник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Пограничник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1865.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Черкасск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Черкасск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Новопокровка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Жұмабаев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Қойлық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1868.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Шатырбай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Шатырбай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Ушинский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Лепсі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1870.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Мәметова
</w:t>
            </w:r>
            <w:r>
              <w:br/>
            </w:r>
            <w:r>
              <w:rPr>
                <w:rFonts w:ascii="Times New Roman"/>
                <w:b w:val="false"/>
                <w:i w:val="false"/>
                <w:color w:val="000000"/>
                <w:sz w:val="20"/>
              </w:rPr>
              <w:t>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1871.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Ерікті орта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Көкжиде ауылы
</w:t>
            </w:r>
          </w:p>
        </w:tc>
      </w:tr>
      <w:tr>
        <w:trPr>
          <w:trHeight w:val="72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1872.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54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Лепсі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1873.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Төлебаев
</w:t>
            </w:r>
            <w:r>
              <w:br/>
            </w:r>
            <w:r>
              <w:rPr>
                <w:rFonts w:ascii="Times New Roman"/>
                <w:b w:val="false"/>
                <w:i w:val="false"/>
                <w:color w:val="000000"/>
                <w:sz w:val="20"/>
              </w:rPr>
              <w:t>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Төлебаев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Тополевка
</w:t>
            </w:r>
            <w:r>
              <w:br/>
            </w:r>
            <w:r>
              <w:rPr>
                <w:rFonts w:ascii="Times New Roman"/>
                <w:b w:val="false"/>
                <w:i w:val="false"/>
                <w:color w:val="000000"/>
                <w:sz w:val="20"/>
              </w:rPr>
              <w:t>
атындағы орталау
</w:t>
            </w:r>
            <w:r>
              <w:br/>
            </w:r>
            <w:r>
              <w:rPr>
                <w:rFonts w:ascii="Times New Roman"/>
                <w:b w:val="false"/>
                <w:i w:val="false"/>
                <w:color w:val="000000"/>
                <w:sz w:val="20"/>
              </w:rPr>
              <w:t>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Тополевка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1875.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орталау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10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Дәулет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1878.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12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Өзтемір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1880.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15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Жалғамыс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1881.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16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Рысқұлов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1882.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17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Панфилов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1883.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20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Бесқайнар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21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Гүлдала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1885.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22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23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Төңкеріс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24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1888.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26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Еркін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29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Бесағаш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1890.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30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Туғанбай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1891.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31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Тұздыбастау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1892.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32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1893.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33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Панфилов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34 орта мектел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1895.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37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Жаңалық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693"/>
        <w:gridCol w:w="3973"/>
        <w:gridCol w:w="393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38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Кеңдала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39 орталау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1898.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43 орталау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Сұлусай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44 орталау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Ақдала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25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Алмерек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1901.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27 негізгі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1902.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18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Алмалық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1903.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28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Бесағаш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35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1905.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 Хамраев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Шарын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Шарын қазақ орта
</w:t>
            </w:r>
            <w:r>
              <w:br/>
            </w:r>
            <w:r>
              <w:rPr>
                <w:rFonts w:ascii="Times New Roman"/>
                <w:b w:val="false"/>
                <w:i w:val="false"/>
                <w:color w:val="000000"/>
                <w:sz w:val="20"/>
              </w:rPr>
              <w:t>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Шарын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Тасқарасу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Тасқарасу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1908.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Шырын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Шырын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Розыбакиев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Бахар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1910.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Шошанай орта
</w:t>
            </w:r>
            <w:r>
              <w:br/>
            </w:r>
            <w:r>
              <w:rPr>
                <w:rFonts w:ascii="Times New Roman"/>
                <w:b w:val="false"/>
                <w:i w:val="false"/>
                <w:color w:val="000000"/>
                <w:sz w:val="20"/>
              </w:rPr>
              <w:t>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Шошанай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1911.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Сүмбе
</w:t>
            </w:r>
            <w:r>
              <w:br/>
            </w:r>
            <w:r>
              <w:rPr>
                <w:rFonts w:ascii="Times New Roman"/>
                <w:b w:val="false"/>
                <w:i w:val="false"/>
                <w:color w:val="000000"/>
                <w:sz w:val="20"/>
              </w:rPr>
              <w:t>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Сүмбе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1912.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Сүмбе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Бірлік-Сүмбе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1913.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Қырғызсай орта
</w:t>
            </w:r>
            <w:r>
              <w:br/>
            </w:r>
            <w:r>
              <w:rPr>
                <w:rFonts w:ascii="Times New Roman"/>
                <w:b w:val="false"/>
                <w:i w:val="false"/>
                <w:color w:val="000000"/>
                <w:sz w:val="20"/>
              </w:rPr>
              <w:t>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Қырғызсай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Ақсу орта
</w:t>
            </w:r>
            <w:r>
              <w:br/>
            </w:r>
            <w:r>
              <w:rPr>
                <w:rFonts w:ascii="Times New Roman"/>
                <w:b w:val="false"/>
                <w:i w:val="false"/>
                <w:color w:val="000000"/>
                <w:sz w:val="20"/>
              </w:rPr>
              <w:t>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Ақсу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1915.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Долаты орта
</w:t>
            </w:r>
            <w:r>
              <w:br/>
            </w:r>
            <w:r>
              <w:rPr>
                <w:rFonts w:ascii="Times New Roman"/>
                <w:b w:val="false"/>
                <w:i w:val="false"/>
                <w:color w:val="000000"/>
                <w:sz w:val="20"/>
              </w:rPr>
              <w:t>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Долаты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 Ескендіров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Тегермен қазақ
</w:t>
            </w:r>
            <w:r>
              <w:br/>
            </w:r>
            <w:r>
              <w:rPr>
                <w:rFonts w:ascii="Times New Roman"/>
                <w:b w:val="false"/>
                <w:i w:val="false"/>
                <w:color w:val="000000"/>
                <w:sz w:val="20"/>
              </w:rPr>
              <w:t>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Тегермен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1918.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Тегермен ұйғыр
</w:t>
            </w:r>
            <w:r>
              <w:br/>
            </w:r>
            <w:r>
              <w:rPr>
                <w:rFonts w:ascii="Times New Roman"/>
                <w:b w:val="false"/>
                <w:i w:val="false"/>
                <w:color w:val="000000"/>
                <w:sz w:val="20"/>
              </w:rPr>
              <w:t>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Тегермен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Ақтам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1920.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Дардамты орта
</w:t>
            </w:r>
            <w:r>
              <w:br/>
            </w:r>
            <w:r>
              <w:rPr>
                <w:rFonts w:ascii="Times New Roman"/>
                <w:b w:val="false"/>
                <w:i w:val="false"/>
                <w:color w:val="000000"/>
                <w:sz w:val="20"/>
              </w:rPr>
              <w:t>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Дардамты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1921.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Сұңқар орта
</w:t>
            </w:r>
            <w:r>
              <w:br/>
            </w:r>
            <w:r>
              <w:rPr>
                <w:rFonts w:ascii="Times New Roman"/>
                <w:b w:val="false"/>
                <w:i w:val="false"/>
                <w:color w:val="000000"/>
                <w:sz w:val="20"/>
              </w:rPr>
              <w:t>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Сұңқар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1922.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Жәлілов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Кетмен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1923.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Бөдеті орта
</w:t>
            </w:r>
            <w:r>
              <w:br/>
            </w:r>
            <w:r>
              <w:rPr>
                <w:rFonts w:ascii="Times New Roman"/>
                <w:b w:val="false"/>
                <w:i w:val="false"/>
                <w:color w:val="000000"/>
                <w:sz w:val="20"/>
              </w:rPr>
              <w:t>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Бөдеті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Таипов атындағы орта мектеп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Кенеш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1925.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Дихан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Дихан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Көлжат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Көлжат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Добын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Добын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653"/>
        <w:gridCol w:w="3993"/>
        <w:gridCol w:w="397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Рахат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Рахат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Мақсатов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Ұзынтам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Ардолайты орта
</w:t>
            </w:r>
            <w:r>
              <w:br/>
            </w:r>
            <w:r>
              <w:rPr>
                <w:rFonts w:ascii="Times New Roman"/>
                <w:b w:val="false"/>
                <w:i w:val="false"/>
                <w:color w:val="000000"/>
                <w:sz w:val="20"/>
              </w:rPr>
              <w:t>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Ардолайты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"Ромашка" 
</w:t>
            </w:r>
            <w:r>
              <w:br/>
            </w:r>
            <w:r>
              <w:rPr>
                <w:rFonts w:ascii="Times New Roman"/>
                <w:b w:val="false"/>
                <w:i w:val="false"/>
                <w:color w:val="000000"/>
                <w:sz w:val="20"/>
              </w:rPr>
              <w:t>
балабақшасы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кәсіпорын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w:t>
            </w:r>
            <w:r>
              <w:br/>
            </w:r>
            <w:r>
              <w:rPr>
                <w:rFonts w:ascii="Times New Roman"/>
                <w:b w:val="false"/>
                <w:i w:val="false"/>
                <w:color w:val="000000"/>
                <w:sz w:val="20"/>
              </w:rPr>
              <w:t>
балабақшасы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кәсіпорын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"Балбөбек"
</w:t>
            </w:r>
            <w:r>
              <w:br/>
            </w:r>
            <w:r>
              <w:rPr>
                <w:rFonts w:ascii="Times New Roman"/>
                <w:b w:val="false"/>
                <w:i w:val="false"/>
                <w:color w:val="000000"/>
                <w:sz w:val="20"/>
              </w:rPr>
              <w:t>
балабақшасы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кәсіпорын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Кеген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w:t>
            </w:r>
            <w:r>
              <w:br/>
            </w:r>
            <w:r>
              <w:rPr>
                <w:rFonts w:ascii="Times New Roman"/>
                <w:b w:val="false"/>
                <w:i w:val="false"/>
                <w:color w:val="000000"/>
                <w:sz w:val="20"/>
              </w:rPr>
              <w:t>
балабақшасы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кәсіпорын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Жетіген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"Гнездышко" 
</w:t>
            </w:r>
            <w:r>
              <w:br/>
            </w:r>
            <w:r>
              <w:rPr>
                <w:rFonts w:ascii="Times New Roman"/>
                <w:b w:val="false"/>
                <w:i w:val="false"/>
                <w:color w:val="000000"/>
                <w:sz w:val="20"/>
              </w:rPr>
              <w:t>
балабақшасы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кәсіпорын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"Әдемі"
</w:t>
            </w:r>
            <w:r>
              <w:br/>
            </w:r>
            <w:r>
              <w:rPr>
                <w:rFonts w:ascii="Times New Roman"/>
                <w:b w:val="false"/>
                <w:i w:val="false"/>
                <w:color w:val="000000"/>
                <w:sz w:val="20"/>
              </w:rPr>
              <w:t>
балабақшасы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кәсіпорын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Боролдай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Матай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Қапал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Арасан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Суықсай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Көшкентал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Қызылағаш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Сағабүйен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Көкжайдақ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Қаракөз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Жаңалық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Ойтоған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Кеңжыра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Құрақсу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Тоқжайлау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653"/>
        <w:gridCol w:w="3993"/>
        <w:gridCol w:w="397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Ақтүбек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Бұлақты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Жайпақ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Жанама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Қамысқала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Қызылащы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Көктума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Теректі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Лепсі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Жыланды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Екпінді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Қызылкайың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ауруханасы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Қарой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Бақбақты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Балатопар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Маловодный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Шелек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Түрген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Новоалексеевка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Жанашар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Қырбалтабай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Көктөбе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673"/>
        <w:gridCol w:w="4013"/>
        <w:gridCol w:w="393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1987.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1988.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1989.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Саймасай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1990.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Ташкенсаз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1991.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Балтабай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1992.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Қаракемір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1993.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Ақши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1994.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Қайназар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1995.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1996.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1997.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Красный Восток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1999.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2002.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Қызылшарық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Қорам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Қаратұрық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Қаражота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Қайрат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2009.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Масақ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Тескенсу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2011.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Асы-Саға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2012.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Байсейіт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2013.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Малыбай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2014.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2015.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Сәбилер үйі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Шелек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2016.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ауруханасы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Шелек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2017.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Алдабергенов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2018.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rPr>
                <w:rFonts w:ascii="Times New Roman"/>
                <w:b w:val="false"/>
                <w:i w:val="false"/>
                <w:color w:val="800000"/>
                <w:sz w:val="20"/>
              </w:rPr>
              <w:t>
</w:t>
            </w:r>
            <w:r>
              <w:rPr>
                <w:rFonts w:ascii="Times New Roman"/>
                <w:b w:val="false"/>
                <w:i/>
                <w:color w:val="800000"/>
                <w:sz w:val="20"/>
              </w:rPr>
              <w:t>
дәрігерлік амбулатория
</w:t>
            </w:r>
            <w:r>
              <w:rPr>
                <w:rFonts w:ascii="Times New Roman"/>
                <w:b w:val="false"/>
                <w:i w:val="false"/>
                <w:color w:val="800000"/>
                <w:sz w:val="20"/>
              </w:rPr>
              <w:t>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Жетісу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673"/>
        <w:gridCol w:w="4253"/>
        <w:gridCol w:w="415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2019.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2020.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Көкжазық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2021.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Целинный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2022.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2023.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Ескелді би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2024.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туберкулез
</w:t>
            </w:r>
            <w:r>
              <w:br/>
            </w:r>
            <w:r>
              <w:rPr>
                <w:rFonts w:ascii="Times New Roman"/>
                <w:b w:val="false"/>
                <w:i w:val="false"/>
                <w:color w:val="000000"/>
                <w:sz w:val="20"/>
              </w:rPr>
              <w:t>
ауруханасы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Қарақастек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2025.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Фабричное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2026.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Мыңбаев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2027.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Ұзынағаш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2028.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Мәтибұлақ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2029.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Айдарлы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2030.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Аққайнар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2031.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Ақсеңгір аүылы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2032.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Ақтерек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2033.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Беріктас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2034.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Дегерес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2035.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Үңгіртас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2036.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2037.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2038.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Қарақастек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2039.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2040.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Қасымбек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2041.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2042.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Үмбетәлі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2043.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Сэбилер үйі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Қарақастек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2044.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Іле туберкулез ауруханасы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Ақши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2045.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Боралдай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2046.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Жетіген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2047.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Ақши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2048.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2049.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Междуреченск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2050.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Байсерке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673"/>
        <w:gridCol w:w="3973"/>
        <w:gridCol w:w="387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2051.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Қараой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2052.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2053.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 ЦИК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2054.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2055.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2056.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Жәпек батыр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2057.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Шамалған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2058.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Шамалған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2059.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2060.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ҚазКСР 50 жылдығы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2061.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2062.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2063.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2064.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Қарағайлы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2065.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Жандосов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2066.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Мамыр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2067.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Райымбек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2068.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Елтай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2069.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2070.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w:t>
            </w:r>
            <w:r>
              <w:br/>
            </w:r>
            <w:r>
              <w:rPr>
                <w:rFonts w:ascii="Times New Roman"/>
                <w:b w:val="false"/>
                <w:i w:val="false"/>
                <w:color w:val="000000"/>
                <w:sz w:val="20"/>
              </w:rPr>
              <w:t>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Қарғалы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2071.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2072.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Алмалыбақ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2073.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2074.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2075.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Қалпе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2076.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Елтай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2077.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2078.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2079.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2080.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Қаспан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2081.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Жайнақ батыр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2082.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Жоламан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653"/>
        <w:gridCol w:w="4013"/>
        <w:gridCol w:w="383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Қарашоқы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Жаңалық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Қоянкөз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Шанханай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Сарыбастау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Емел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Қарағаш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Көксу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Мәмбет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Айнабұлақ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Жетіжал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Мұқры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Көкбастау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Көктал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Қоңырөлең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Пиджим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Сарыбел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Алтыүй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Шыған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Шыған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Шұлықай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Айдарлы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Үшарал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693"/>
        <w:gridCol w:w="3993"/>
        <w:gridCol w:w="383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2115.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Басқыншы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Әулиеағаш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2118.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Жаркент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Нарынкөл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2120.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Жалаңаш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2121.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Сүмбе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2122.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2123.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Сарыжаз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2125.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Қарасаз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Шалкөде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2128.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Тоғызбұлақ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Қарқара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2130.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2131.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Шырғанақ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2132.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Тасашы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2133.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Текес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2135.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шекара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Тегістік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2138.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Сарыбастау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Көкбел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2140.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Қақпақ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2141.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Лепсі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2142.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Қойлық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2143.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Черкасск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2145.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Төлебаев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Екіаша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653"/>
        <w:gridCol w:w="4033"/>
        <w:gridCol w:w="377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Қарабөгет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Пограничник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Көкжиде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Панфилов ауылы
</w:t>
            </w:r>
          </w:p>
        </w:tc>
      </w:tr>
      <w:tr>
        <w:trPr>
          <w:trHeight w:val="72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Қызылқайрат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Гүлдала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Кеңдала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Талдыбұлақ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Бесағаш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Тұздыбастау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Белбұлақ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Береке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Туғанбай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Кетмен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Шарын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Сүмбе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Дихан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Көлжат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Тасқарасу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Ақсу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Тигермен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тарихи-мәдениет және табиғи қорық мұражайы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Қарабастау ауылы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Атырау облысы
</w:t>
            </w:r>
            <w:r>
              <w:rPr>
                <w:rFonts w:ascii="Times New Roman"/>
                <w:b w:val="false"/>
                <w:i w:val="false"/>
                <w:color w:val="000000"/>
                <w:sz w:val="20"/>
              </w:rPr>
              <w:t>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Кулагин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Сиранов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Елтай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Абақанов атындағы орта мектеп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Өрлік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313"/>
        <w:gridCol w:w="3873"/>
        <w:gridCol w:w="3313"/>
      </w:tblGrid>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2177.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Нысанбаев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Зеленый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2178.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Маханбет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Жарсуат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2179.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Аққала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Аққала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2180.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Гребенщиков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2181.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Будене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Бөдене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2182.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Кулагин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Кулагин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2183.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Мөңкеұлы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2184.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гимназия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Кулагин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2185.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Бұхар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Бұхар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2186.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Агелеуов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Махамбет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2187.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Қалыбеков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Сарытоғай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2188.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Чкалов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Бейбарыс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2189.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Редут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Талдыкөл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2190.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Қосарал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Ортақшыл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2191.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Еспол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Еспол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2192.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Еңбекшіл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Еңбекшіл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2193.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2194.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Таңдай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Таңдай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2195.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Алмалы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Алмалы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2196.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Береке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Береке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2197.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Қарашаулы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Сарайшық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2198.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Қызылой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Ақжайық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2199.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Жалғансай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Жалғансай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2201.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Қосшағыл кенті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2202.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Шоқпартоғай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2203.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Тұрғызба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2204.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атындағы
</w:t>
            </w:r>
            <w:r>
              <w:br/>
            </w:r>
            <w:r>
              <w:rPr>
                <w:rFonts w:ascii="Times New Roman"/>
                <w:b w:val="false"/>
                <w:i w:val="false"/>
                <w:color w:val="000000"/>
                <w:sz w:val="20"/>
              </w:rPr>
              <w:t>
N 10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Аққызтоғай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2205.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17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Майкөмген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2206.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22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Қаратон кенті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2207.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Аққыстау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Аққыстау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2208.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Аққыстау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4333"/>
        <w:gridCol w:w="3893"/>
        <w:gridCol w:w="3273"/>
      </w:tblGrid>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2209.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Ж.Мырзағалиев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 Нәубетов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Жанбай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2211.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Нарын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разъезд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2212.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Исатай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Исатай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2213.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Забурный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2214.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Қызылүй атындағы орталау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Қызылүй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2215.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Жасқайрат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Жасқайрат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2216.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Тұманды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разъезд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2217.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Жаңажанбай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Жаңажанбай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2218.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2219.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Миялы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Жанкелдин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2220.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Еркінов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Жасқайрат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2221.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Жаңашаруа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Қоныстану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2222.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Тасшағыл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Тасшағыл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2223.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2224.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Қарабау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Қарабау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2225.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Сланов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Тайсойған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2226.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Кеңбай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Сағыз станциясы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2227.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Мұқыр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Мұқыр станциясы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2228.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Сағыз станциясы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2229.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75 бастауыш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Жантерек разъезді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2230.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Ганюшкин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2231.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Кудряшов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Кудряшов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2232.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Гоголь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Кудряшов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2233.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Нұржау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Нұржау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2234.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Панфилов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2235.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Сәрсенбаев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2236.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Әліпов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Ниетбай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2237.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Крупская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Котяевка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2238.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Энгельс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Сафонов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2239.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Дәшін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2240.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Балқұдық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Балқұдық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353"/>
        <w:gridCol w:w="3873"/>
        <w:gridCol w:w="3273"/>
      </w:tblGrid>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2241.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Азғыр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Азғыр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2242.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Момышұлы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2243.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Қоңыртерек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Қоңыртерек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2244.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Сүйіндік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Сүйіндік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2245.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Құрманғазы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Үштаған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2246.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Лабай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Жалғызапан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2247.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Тұржанов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Егінқұдық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2248.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Батырбек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Батырбек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2249.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Шортанбай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Шортанбай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2250.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Манаев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Орлы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2251.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Нұрпейісов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Жыланды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2252.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Нәжмиденов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Қызылоба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2253.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Имашев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Үдері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2254.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Иманов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Богатый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2255.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Приморье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2256.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Жұмекен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2257.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Мұқанов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Көптоғай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2258.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Жасталап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2259.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Қиғаш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Қиғаш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2260.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Ганюшкин станциясы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2261.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80 бастауыш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разъезд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2262.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Қошалақ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Қошалақ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2263.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Доссор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2264.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Қанатбаев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Доссор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2265.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Досбаев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Байшонас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2266.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Доссор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2267.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Шәріпов атындағы орта мектеп-интернат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Доссор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2268.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Зорбаев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Искене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2269.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Қошқар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Қошқар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2270.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2271.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59 балабақша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кәсіпорын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353"/>
        <w:gridCol w:w="3473"/>
        <w:gridCol w:w="367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2272.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"Айгөлек" балабақшасы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Балықшы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2273.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"Шағала" балабақшасы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кэсіпорын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Теңдік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2274.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"Шағала" балабақшасы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кэсіпорын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2275.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"Шамшырақ" балабақшасы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кэсіпорын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Балықшы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2276.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Тасқала балабақшасы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кэсіпорын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Тасқала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2277.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балабақшасы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Кұлсары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2278.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"Райхан" балабақшасы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кэсіпорын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Индер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2279.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балабақшасы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кэсіпорын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Кулагин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2280.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"Қызғалдақ" балабақшасы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кэсіпорын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Елтай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2281.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"Гүлдәурен" балабақшасы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казыналық кэсіпорын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Зеленый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2282.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"Аққу" балабақшасы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кэсіпорын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Ерғалиев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2283.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балабақшасы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кэсіпорын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Аққыстау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2284.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"Балдәурен" балабақшасы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кэсіпорын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2285.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"Құлыншақ" балабақшасы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2286.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"Өркен" балабақшасы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кэсіпорын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Аққыстау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2287.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балабақшасы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кэсіпорын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Аққыстау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413"/>
        <w:gridCol w:w="3453"/>
        <w:gridCol w:w="369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2288.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"Ақбота" балабақшасы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кэсіпорын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Забурунье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2289.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"Жасұлан" балабақшасы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қазыналык кэсіпорын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Миялы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2290.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балабақшасы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Миялы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2291.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"Балбөбек" балабақшасы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кэсіпорын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Жанкелдин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2292.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"Өрімтал" балабақшасы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кэсіпорын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Жасқайрат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2293.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"Қызғалдақ" балабақшасы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казыналық кэсіпорын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Қоныстану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"Жазира" балабақшасы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кэсіпорын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Тасшағыл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2295.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"Жауқазын" балабақшасы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кэсіпорын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2296.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балабақшасы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кэсіпорын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2297.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кілт" балабақшасы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казыналық кәсіпорын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Мұқыр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2298.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"Балауса" балабақшасы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Сағыз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2299.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"Айсамал" балабақшасы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Приморье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"Мерей" балабақшасы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Ганюшкин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2301.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"Айбөбек" балабақшасы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Ганюшкин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2302.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"Айгерім" балабақшасы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Котяевка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2303.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"Ақтоты" балабақшасы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Көптоғай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413"/>
        <w:gridCol w:w="3893"/>
        <w:gridCol w:w="325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"Гаухар"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Нұржау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2305.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w:t>
            </w:r>
            <w:r>
              <w:br/>
            </w:r>
            <w:r>
              <w:rPr>
                <w:rFonts w:ascii="Times New Roman"/>
                <w:b w:val="false"/>
                <w:i w:val="false"/>
                <w:color w:val="000000"/>
                <w:sz w:val="20"/>
              </w:rPr>
              <w:t>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2306.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"Ақтолқын"
</w:t>
            </w:r>
            <w:r>
              <w:br/>
            </w:r>
            <w:r>
              <w:rPr>
                <w:rFonts w:ascii="Times New Roman"/>
                <w:b w:val="false"/>
                <w:i w:val="false"/>
                <w:color w:val="000000"/>
                <w:sz w:val="20"/>
              </w:rPr>
              <w:t>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Жұмекен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2307.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"Айжан"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Жыланды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2308.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"Ақмарал"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2309.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"Өркен"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Ганюшкин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2310.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Сүйіндік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Сүйіндік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2311.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Өтер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2312.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Қиғаш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Қиғаш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2313.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"Айналайын"
</w:t>
            </w:r>
            <w:r>
              <w:br/>
            </w:r>
            <w:r>
              <w:rPr>
                <w:rFonts w:ascii="Times New Roman"/>
                <w:b w:val="false"/>
                <w:i w:val="false"/>
                <w:color w:val="000000"/>
                <w:sz w:val="20"/>
              </w:rPr>
              <w:t>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Кудряшов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54 балабақша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Мақат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2315.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w:t>
            </w:r>
            <w:r>
              <w:br/>
            </w:r>
            <w:r>
              <w:rPr>
                <w:rFonts w:ascii="Times New Roman"/>
                <w:b w:val="false"/>
                <w:i w:val="false"/>
                <w:color w:val="000000"/>
                <w:sz w:val="20"/>
              </w:rPr>
              <w:t>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Доссор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2316.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"Сандуғаш"
</w:t>
            </w:r>
            <w:r>
              <w:br/>
            </w:r>
            <w:r>
              <w:rPr>
                <w:rFonts w:ascii="Times New Roman"/>
                <w:b w:val="false"/>
                <w:i w:val="false"/>
                <w:color w:val="000000"/>
                <w:sz w:val="20"/>
              </w:rPr>
              <w:t>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Доссор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2317.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"Қызғалдақ"
</w:t>
            </w:r>
            <w:r>
              <w:br/>
            </w:r>
            <w:r>
              <w:rPr>
                <w:rFonts w:ascii="Times New Roman"/>
                <w:b w:val="false"/>
                <w:i w:val="false"/>
                <w:color w:val="000000"/>
                <w:sz w:val="20"/>
              </w:rPr>
              <w:t>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Доссор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2318.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w:t>
            </w:r>
            <w:r>
              <w:br/>
            </w:r>
            <w:r>
              <w:rPr>
                <w:rFonts w:ascii="Times New Roman"/>
                <w:b w:val="false"/>
                <w:i w:val="false"/>
                <w:color w:val="000000"/>
                <w:sz w:val="20"/>
              </w:rPr>
              <w:t>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Байшонас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2319.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"Айгүл"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Қошқар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413"/>
        <w:gridCol w:w="3893"/>
        <w:gridCol w:w="325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2320.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балабақша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Махамбет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2321.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"Бүлдіршін"
</w:t>
            </w:r>
            <w:r>
              <w:br/>
            </w:r>
            <w:r>
              <w:rPr>
                <w:rFonts w:ascii="Times New Roman"/>
                <w:b w:val="false"/>
                <w:i w:val="false"/>
                <w:color w:val="000000"/>
                <w:sz w:val="20"/>
              </w:rPr>
              <w:t>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Сарайшық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2322.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"Көктем гүлі"
</w:t>
            </w:r>
            <w:r>
              <w:br/>
            </w:r>
            <w:r>
              <w:rPr>
                <w:rFonts w:ascii="Times New Roman"/>
                <w:b w:val="false"/>
                <w:i w:val="false"/>
                <w:color w:val="000000"/>
                <w:sz w:val="20"/>
              </w:rPr>
              <w:t>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Жалғансай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2323.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w:t>
            </w:r>
            <w:r>
              <w:br/>
            </w:r>
            <w:r>
              <w:rPr>
                <w:rFonts w:ascii="Times New Roman"/>
                <w:b w:val="false"/>
                <w:i w:val="false"/>
                <w:color w:val="000000"/>
                <w:sz w:val="20"/>
              </w:rPr>
              <w:t>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Чкалов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"Бұлбұл"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2325.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w:t>
            </w:r>
            <w:r>
              <w:br/>
            </w:r>
            <w:r>
              <w:rPr>
                <w:rFonts w:ascii="Times New Roman"/>
                <w:b w:val="false"/>
                <w:i w:val="false"/>
                <w:color w:val="000000"/>
                <w:sz w:val="20"/>
              </w:rPr>
              <w:t>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2326.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"Балақай"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Ортақшыл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2327.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"Арай"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Ақжайық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2328.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"Райхан гүлі"
</w:t>
            </w:r>
            <w:r>
              <w:br/>
            </w:r>
            <w:r>
              <w:rPr>
                <w:rFonts w:ascii="Times New Roman"/>
                <w:b w:val="false"/>
                <w:i w:val="false"/>
                <w:color w:val="000000"/>
                <w:sz w:val="20"/>
              </w:rPr>
              <w:t>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Таңдай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2329.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"Айгүл"
</w:t>
            </w:r>
            <w:r>
              <w:br/>
            </w:r>
            <w:r>
              <w:rPr>
                <w:rFonts w:ascii="Times New Roman"/>
                <w:b w:val="false"/>
                <w:i w:val="false"/>
                <w:color w:val="000000"/>
                <w:sz w:val="20"/>
              </w:rPr>
              <w:t>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Есбол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2330.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"Балбөбек" балабақша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Сарытоғай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2331.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"Жасдәурен"
</w:t>
            </w:r>
            <w:r>
              <w:br/>
            </w:r>
            <w:r>
              <w:rPr>
                <w:rFonts w:ascii="Times New Roman"/>
                <w:b w:val="false"/>
                <w:i w:val="false"/>
                <w:color w:val="000000"/>
                <w:sz w:val="20"/>
              </w:rPr>
              <w:t>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2332.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Сарайшы психоневро-
</w:t>
            </w:r>
            <w:r>
              <w:br/>
            </w:r>
            <w:r>
              <w:rPr>
                <w:rFonts w:ascii="Times New Roman"/>
                <w:b w:val="false"/>
                <w:i w:val="false"/>
                <w:color w:val="000000"/>
                <w:sz w:val="20"/>
              </w:rPr>
              <w:t>
логиялық интернаты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Сарайшық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2333.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дәрігерлік
</w:t>
            </w:r>
            <w:r>
              <w:br/>
            </w:r>
            <w:r>
              <w:rPr>
                <w:rFonts w:ascii="Times New Roman"/>
                <w:b w:val="false"/>
                <w:i w:val="false"/>
                <w:color w:val="000000"/>
                <w:sz w:val="20"/>
              </w:rPr>
              <w:t>
амбулатория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w:t>
            </w:r>
            <w:r>
              <w:br/>
            </w:r>
            <w:r>
              <w:rPr>
                <w:rFonts w:ascii="Times New Roman"/>
                <w:b w:val="false"/>
                <w:i w:val="false"/>
                <w:color w:val="000000"/>
                <w:sz w:val="20"/>
              </w:rPr>
              <w:t>
мемлекеттік
</w:t>
            </w:r>
            <w:r>
              <w:br/>
            </w:r>
            <w:r>
              <w:rPr>
                <w:rFonts w:ascii="Times New Roman"/>
                <w:b w:val="false"/>
                <w:i w:val="false"/>
                <w:color w:val="000000"/>
                <w:sz w:val="20"/>
              </w:rPr>
              <w:t>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Еркінқала дәрігерлік
</w:t>
            </w:r>
            <w:r>
              <w:br/>
            </w:r>
            <w:r>
              <w:rPr>
                <w:rFonts w:ascii="Times New Roman"/>
                <w:b w:val="false"/>
                <w:i w:val="false"/>
                <w:color w:val="000000"/>
                <w:sz w:val="20"/>
              </w:rPr>
              <w:t>
амбулатория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w:t>
            </w:r>
            <w:r>
              <w:br/>
            </w:r>
            <w:r>
              <w:rPr>
                <w:rFonts w:ascii="Times New Roman"/>
                <w:b w:val="false"/>
                <w:i w:val="false"/>
                <w:color w:val="000000"/>
                <w:sz w:val="20"/>
              </w:rPr>
              <w:t>
мемлекеттік
</w:t>
            </w:r>
            <w:r>
              <w:br/>
            </w:r>
            <w:r>
              <w:rPr>
                <w:rFonts w:ascii="Times New Roman"/>
                <w:b w:val="false"/>
                <w:i w:val="false"/>
                <w:color w:val="000000"/>
                <w:sz w:val="20"/>
              </w:rPr>
              <w:t>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Еркінқала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2335.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Геолог алғашқы
</w:t>
            </w:r>
            <w:r>
              <w:br/>
            </w:r>
            <w:r>
              <w:rPr>
                <w:rFonts w:ascii="Times New Roman"/>
                <w:b w:val="false"/>
                <w:i w:val="false"/>
                <w:color w:val="000000"/>
                <w:sz w:val="20"/>
              </w:rPr>
              <w:t>
медициналық-санитар-
</w:t>
            </w:r>
            <w:r>
              <w:br/>
            </w:r>
            <w:r>
              <w:rPr>
                <w:rFonts w:ascii="Times New Roman"/>
                <w:b w:val="false"/>
                <w:i w:val="false"/>
                <w:color w:val="000000"/>
                <w:sz w:val="20"/>
              </w:rPr>
              <w:t>
лық көмек орталығы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w:t>
            </w:r>
            <w:r>
              <w:br/>
            </w:r>
            <w:r>
              <w:rPr>
                <w:rFonts w:ascii="Times New Roman"/>
                <w:b w:val="false"/>
                <w:i w:val="false"/>
                <w:color w:val="000000"/>
                <w:sz w:val="20"/>
              </w:rPr>
              <w:t>
мемлекеттік
</w:t>
            </w:r>
            <w:r>
              <w:br/>
            </w:r>
            <w:r>
              <w:rPr>
                <w:rFonts w:ascii="Times New Roman"/>
                <w:b w:val="false"/>
                <w:i w:val="false"/>
                <w:color w:val="000000"/>
                <w:sz w:val="20"/>
              </w:rPr>
              <w:t>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Геолог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2336.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Дамбы алғашқы
</w:t>
            </w:r>
            <w:r>
              <w:br/>
            </w:r>
            <w:r>
              <w:rPr>
                <w:rFonts w:ascii="Times New Roman"/>
                <w:b w:val="false"/>
                <w:i w:val="false"/>
                <w:color w:val="000000"/>
                <w:sz w:val="20"/>
              </w:rPr>
              <w:t>
медициналық-санитар-
</w:t>
            </w:r>
            <w:r>
              <w:br/>
            </w:r>
            <w:r>
              <w:rPr>
                <w:rFonts w:ascii="Times New Roman"/>
                <w:b w:val="false"/>
                <w:i w:val="false"/>
                <w:color w:val="000000"/>
                <w:sz w:val="20"/>
              </w:rPr>
              <w:t>
лық көмек орталығы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w:t>
            </w:r>
            <w:r>
              <w:br/>
            </w:r>
            <w:r>
              <w:rPr>
                <w:rFonts w:ascii="Times New Roman"/>
                <w:b w:val="false"/>
                <w:i w:val="false"/>
                <w:color w:val="000000"/>
                <w:sz w:val="20"/>
              </w:rPr>
              <w:t>
мемлекеттік
</w:t>
            </w:r>
            <w:r>
              <w:br/>
            </w:r>
            <w:r>
              <w:rPr>
                <w:rFonts w:ascii="Times New Roman"/>
                <w:b w:val="false"/>
                <w:i w:val="false"/>
                <w:color w:val="000000"/>
                <w:sz w:val="20"/>
              </w:rPr>
              <w:t>
қазыналық кәсіпорын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413"/>
        <w:gridCol w:w="4393"/>
        <w:gridCol w:w="327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2337.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Құрманғазы орталық аудандық ауруханасы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Ганюшкин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2338.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Құрманғазы аудандық емханасы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Ганюшкин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2339.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Шортанбай ауылдық учаскелік ауруханасы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Шортанбай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2340.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Сүйіндік ауылдық учаскелік ауруханасы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w:t>
            </w:r>
            <w:r>
              <w:br/>
            </w:r>
            <w:r>
              <w:rPr>
                <w:rFonts w:ascii="Times New Roman"/>
                <w:b w:val="false"/>
                <w:i w:val="false"/>
                <w:color w:val="000000"/>
                <w:sz w:val="20"/>
              </w:rPr>
              <w:t>
кәсіпорын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Сүйіндік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2341.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Балқұдық ауылдық учаскелік ауруханасы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Балқұдық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2342.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Кудряшов ауылдық учаскелік ауруханасы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w:t>
            </w:r>
            <w:r>
              <w:br/>
            </w:r>
            <w:r>
              <w:rPr>
                <w:rFonts w:ascii="Times New Roman"/>
                <w:b w:val="false"/>
                <w:i w:val="false"/>
                <w:color w:val="000000"/>
                <w:sz w:val="20"/>
              </w:rPr>
              <w:t>
кәсіпорын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Кудряшов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2343.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алғашкы
</w:t>
            </w:r>
            <w:r>
              <w:br/>
            </w:r>
            <w:r>
              <w:rPr>
                <w:rFonts w:ascii="Times New Roman"/>
                <w:b w:val="false"/>
                <w:i w:val="false"/>
                <w:color w:val="000000"/>
                <w:sz w:val="20"/>
              </w:rPr>
              <w:t>
медициналық-
</w:t>
            </w:r>
            <w:r>
              <w:br/>
            </w:r>
            <w:r>
              <w:rPr>
                <w:rFonts w:ascii="Times New Roman"/>
                <w:b w:val="false"/>
                <w:i w:val="false"/>
                <w:color w:val="000000"/>
                <w:sz w:val="20"/>
              </w:rPr>
              <w:t>
санитарлық көмек орталығы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w:t>
            </w:r>
            <w:r>
              <w:br/>
            </w:r>
            <w:r>
              <w:rPr>
                <w:rFonts w:ascii="Times New Roman"/>
                <w:b w:val="false"/>
                <w:i w:val="false"/>
                <w:color w:val="000000"/>
                <w:sz w:val="20"/>
              </w:rPr>
              <w:t>
мемлекеттік
</w:t>
            </w:r>
            <w:r>
              <w:br/>
            </w:r>
            <w:r>
              <w:rPr>
                <w:rFonts w:ascii="Times New Roman"/>
                <w:b w:val="false"/>
                <w:i w:val="false"/>
                <w:color w:val="000000"/>
                <w:sz w:val="20"/>
              </w:rPr>
              <w:t>
қазыналық
</w:t>
            </w:r>
            <w:r>
              <w:br/>
            </w:r>
            <w:r>
              <w:rPr>
                <w:rFonts w:ascii="Times New Roman"/>
                <w:b w:val="false"/>
                <w:i w:val="false"/>
                <w:color w:val="000000"/>
                <w:sz w:val="20"/>
              </w:rPr>
              <w:t>
кәсіпорын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Құрмағазы аудандық туберкулез ауруханасы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Ганюшкин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2345.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облыстық туберкулезге қарсы санаторийі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Ганюшкин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2346.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Қызылқоға орталық аудандық ауруханасы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Миялы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2347.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Қызылқоға аудандық емханасы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Миялы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2348.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Ортақшыл ауылдық учаскелік ауруханасы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Ортақшыл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2349.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Махамбет аудандық туберкулез ауруханасы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Сартоғай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2350.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Индер орталық аудандық ауруханасы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Индер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2351.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Индер аудандық
</w:t>
            </w:r>
            <w:r>
              <w:br/>
            </w:r>
            <w:r>
              <w:rPr>
                <w:rFonts w:ascii="Times New Roman"/>
                <w:b w:val="false"/>
                <w:i w:val="false"/>
                <w:color w:val="000000"/>
                <w:sz w:val="20"/>
              </w:rPr>
              <w:t>
емханасы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Индер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2352.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Көктоғай ауылдық
</w:t>
            </w:r>
            <w:r>
              <w:br/>
            </w:r>
            <w:r>
              <w:rPr>
                <w:rFonts w:ascii="Times New Roman"/>
                <w:b w:val="false"/>
                <w:i w:val="false"/>
                <w:color w:val="000000"/>
                <w:sz w:val="20"/>
              </w:rPr>
              <w:t>
учаскелік ауруханасы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w:t>
            </w:r>
            <w:r>
              <w:br/>
            </w:r>
            <w:r>
              <w:rPr>
                <w:rFonts w:ascii="Times New Roman"/>
                <w:b w:val="false"/>
                <w:i w:val="false"/>
                <w:color w:val="000000"/>
                <w:sz w:val="20"/>
              </w:rPr>
              <w:t>
мемлекеттік
</w:t>
            </w:r>
            <w:r>
              <w:br/>
            </w:r>
            <w:r>
              <w:rPr>
                <w:rFonts w:ascii="Times New Roman"/>
                <w:b w:val="false"/>
                <w:i w:val="false"/>
                <w:color w:val="000000"/>
                <w:sz w:val="20"/>
              </w:rPr>
              <w:t>
қазыналық
</w:t>
            </w:r>
            <w:r>
              <w:br/>
            </w:r>
            <w:r>
              <w:rPr>
                <w:rFonts w:ascii="Times New Roman"/>
                <w:b w:val="false"/>
                <w:i w:val="false"/>
                <w:color w:val="000000"/>
                <w:sz w:val="20"/>
              </w:rPr>
              <w:t>
кәсіпорын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Көктоғай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2353.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Құлағын ауылдық
</w:t>
            </w:r>
            <w:r>
              <w:br/>
            </w:r>
            <w:r>
              <w:rPr>
                <w:rFonts w:ascii="Times New Roman"/>
                <w:b w:val="false"/>
                <w:i w:val="false"/>
                <w:color w:val="000000"/>
                <w:sz w:val="20"/>
              </w:rPr>
              <w:t>
учаскелік ауруханасы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w:t>
            </w:r>
            <w:r>
              <w:br/>
            </w:r>
            <w:r>
              <w:rPr>
                <w:rFonts w:ascii="Times New Roman"/>
                <w:b w:val="false"/>
                <w:i w:val="false"/>
                <w:color w:val="000000"/>
                <w:sz w:val="20"/>
              </w:rPr>
              <w:t>
мемлекеттік
</w:t>
            </w:r>
            <w:r>
              <w:br/>
            </w:r>
            <w:r>
              <w:rPr>
                <w:rFonts w:ascii="Times New Roman"/>
                <w:b w:val="false"/>
                <w:i w:val="false"/>
                <w:color w:val="000000"/>
                <w:sz w:val="20"/>
              </w:rPr>
              <w:t>
қазыналық
</w:t>
            </w:r>
            <w:r>
              <w:br/>
            </w:r>
            <w:r>
              <w:rPr>
                <w:rFonts w:ascii="Times New Roman"/>
                <w:b w:val="false"/>
                <w:i w:val="false"/>
                <w:color w:val="000000"/>
                <w:sz w:val="20"/>
              </w:rPr>
              <w:t>
кәсіпорын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Кулагин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Индер аудандық
</w:t>
            </w:r>
            <w:r>
              <w:br/>
            </w:r>
            <w:r>
              <w:rPr>
                <w:rFonts w:ascii="Times New Roman"/>
                <w:b w:val="false"/>
                <w:i w:val="false"/>
                <w:color w:val="000000"/>
                <w:sz w:val="20"/>
              </w:rPr>
              <w:t>
туберкулез ауруханасы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Индер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413"/>
        <w:gridCol w:w="3933"/>
        <w:gridCol w:w="317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2355.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Исатай орталық аудандық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Аққыстау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2356.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Исатай аудандық емханасы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Аққыстау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2357.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Новобогатинск ауылдық учаскелік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X.Ерғалиев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2358.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Исатай аудандық туберкулез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Аққыстау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2359. 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Мақат орталық аудандық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Мақат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2360. 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Мақат аудандық емханасы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Мақат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2361.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Доссор аудандық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Доссор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2362.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Доссор аудандық емханасы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Доссор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2363. 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Мақат туберкулезге қарсы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Доссор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Әбенов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Күндізді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2365.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Көкбай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2366.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Шәкәрім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Кеңгірбай би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2367.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Медеу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Медеу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2368.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Молдағалиев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Тоқтамыс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2369.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Тоқжігітов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Саржал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2370.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Әуезов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Қасқабұлақ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2371.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Мамай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Орда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2372.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Байғожина атындағы бастауыш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Қарауыл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2373.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Қарауыл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Қарауыл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Борасин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Владимировка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2375.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2376.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2377.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Дамитов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Үлкеннарым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2378.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413"/>
        <w:gridCol w:w="3873"/>
        <w:gridCol w:w="329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2379.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Горький атындағы
</w:t>
            </w:r>
            <w:r>
              <w:br/>
            </w:r>
            <w:r>
              <w:rPr>
                <w:rFonts w:ascii="Times New Roman"/>
                <w:b w:val="false"/>
                <w:i w:val="false"/>
                <w:color w:val="000000"/>
                <w:sz w:val="20"/>
              </w:rPr>
              <w:t>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2380.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Жансүгіров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2381.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Баршатас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Баршатас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2382.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Әбеулов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Бидайық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2383.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Есімжанов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Малкелді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Горный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Байқошқар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2385.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Жорға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Жорға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2386.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Рахмадиев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2387.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Қобдықов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Емелтау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2388.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Айғыз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Айғыз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2389.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Нұғыманов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Өркен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2390.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Қосағаш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2391.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Көшкімбаев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2392.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Ақши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Ақши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2393.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Ақшаулы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Ақшаулы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2395.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2396.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Ғаббасов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Сергиополь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2397.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Жабаев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2398.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Шынғожа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Шынғожа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2399.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Майлин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Майлин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Мыңбұлақ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2401.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Қадыржанов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Тарлаулы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2402.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2403.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Сарыарқа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Сарыарқа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Сергиополь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2405.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Қопа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2406.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бастауыш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Мемлекетпк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2407.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 бастауыш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Ескенебұлақ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2408.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 бастауыш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Кеңқолат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2409.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Орақ-Балға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2410.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Биесыймас бастауыш
</w:t>
            </w:r>
            <w:r>
              <w:br/>
            </w:r>
            <w:r>
              <w:rPr>
                <w:rFonts w:ascii="Times New Roman"/>
                <w:b w:val="false"/>
                <w:i w:val="false"/>
                <w:color w:val="000000"/>
                <w:sz w:val="20"/>
              </w:rPr>
              <w:t>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Биесыймас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373"/>
        <w:gridCol w:w="3893"/>
        <w:gridCol w:w="327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2411.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Қаражал бастауыш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2412.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Ақтүбек бастауыш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Ақтүбек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2413.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 бастауыш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2414.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 бастауыш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2415.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Айғыз бастауыш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Айғыз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2416.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Топар бастауыш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2417.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Ақшатау бастауыш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2418.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Қоңыртау бастауыш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2419.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Қалғұтты бастауыш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Қалғұтты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2420.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Қопа бастауыш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Қопа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2421.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Қарақұм бастауыш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Қарақұм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2422.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бастауыш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Малтүгел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2423.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Шұбартөс бастауыш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Шұбартас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2424.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Көксала бастаүыш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Көксала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2425.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Башкөл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Башкөл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2426.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Березовка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2427.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Беген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Беген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2428.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Бөдене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Бөдене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2429.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Долонь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Долонь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2430.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Қанөнерке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Қанөнерке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2431.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Кривинка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Кривинка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2432.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Қоянбай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Коянбай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2433.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Владимировка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Владимировка
</w:t>
            </w:r>
            <w:r>
              <w:br/>
            </w:r>
            <w:r>
              <w:rPr>
                <w:rFonts w:ascii="Times New Roman"/>
                <w:b w:val="false"/>
                <w:i w:val="false"/>
                <w:color w:val="000000"/>
                <w:sz w:val="20"/>
              </w:rPr>
              <w:t>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2434.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Мостик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Мостик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2435.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Қарамырза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Қарамырза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2436.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Баймұратов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Ново-Николаевка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2437.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Семеновка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Семеновка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2438.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Сосновка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Сосновка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2439.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Семиярка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Семиярка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2440.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Глуховка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Глуховка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2441.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2442.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Белокаменка негізгі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Белокаменка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393"/>
        <w:gridCol w:w="3893"/>
        <w:gridCol w:w="327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2443.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Бөген негізгі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Бөген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Жыланды негізгі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Жыланды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2445.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Грачи негізгі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Грачи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2446.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2447.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Черемушки негізгі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Мемлекетпк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Черемушки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2448.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Бөкебай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Бөкебай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2449.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2450.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Стеклянка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Стеклянка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2451.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Андроновка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Андроновка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2452.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Белағаш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Белағаш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2453.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Дмитриевка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Краснополька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Зенковка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2455.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Камышенка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Камышенка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2456.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Переменовка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Мемлекегпк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Переменовка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2457.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Коростели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Коростели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2458.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Ивановка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2459.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Шелехово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Шелехово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2460.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Зүбайыр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Зүбайыр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2461.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Новопокровка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Новопокровка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2462.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Петропавловка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Петропавловка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2463.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Әуезов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Новопокровка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Комаров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Шүлбі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2465.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Песчанка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Песчанка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2466.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Жерновка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2467.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Буркотово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Буркотово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2468.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Михайличенково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Мемлекетпк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Михайличенково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2469.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Пролетарка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Пролетарка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2470.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Уба-Форпост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Үбе-Форпост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2471.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2-бесжылдық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2-бесжылдық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2472.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Красный Яр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Красный Яр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2473.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Боровлянка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Боровлянка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Орловка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Орловка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393"/>
        <w:gridCol w:w="3893"/>
        <w:gridCol w:w="327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2475.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2476.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Сахновка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Сахновка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2477.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Бек-Карьер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Бек-Карьер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2478.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2479.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2480.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Байтанат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Байтанат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2481.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Мещанка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Мещанка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2482.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Переваловск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Переваловск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2483.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Предгорный
</w:t>
            </w:r>
            <w:r>
              <w:br/>
            </w:r>
            <w:r>
              <w:rPr>
                <w:rFonts w:ascii="Times New Roman"/>
                <w:b w:val="false"/>
                <w:i w:val="false"/>
                <w:color w:val="000000"/>
                <w:sz w:val="20"/>
              </w:rPr>
              <w:t>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Предгорный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Предгорный
</w:t>
            </w:r>
            <w:r>
              <w:br/>
            </w:r>
            <w:r>
              <w:rPr>
                <w:rFonts w:ascii="Times New Roman"/>
                <w:b w:val="false"/>
                <w:i w:val="false"/>
                <w:color w:val="000000"/>
                <w:sz w:val="20"/>
              </w:rPr>
              <w:t>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Предгорный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2485.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Веселовка
</w:t>
            </w:r>
            <w:r>
              <w:br/>
            </w:r>
            <w:r>
              <w:rPr>
                <w:rFonts w:ascii="Times New Roman"/>
                <w:b w:val="false"/>
                <w:i w:val="false"/>
                <w:color w:val="000000"/>
                <w:sz w:val="20"/>
              </w:rPr>
              <w:t>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Веселовка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2486.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Секисовка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Секисовка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2487.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Уваров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Уваров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2488.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Прапорщиков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2489.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Тарханка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Тарханка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2490.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Черемшанка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Черемшанка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2491.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Бобровка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Бобровка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2492.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Березовка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2493.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Винный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Винный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Куйбышев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Быструха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2495.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Опытное поле
</w:t>
            </w:r>
            <w:r>
              <w:br/>
            </w:r>
            <w:r>
              <w:rPr>
                <w:rFonts w:ascii="Times New Roman"/>
                <w:b w:val="false"/>
                <w:i w:val="false"/>
                <w:color w:val="000000"/>
                <w:sz w:val="20"/>
              </w:rPr>
              <w:t>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Опытное поле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2496.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Прогрессовск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Глубочанка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2497.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Кожохова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Кожохова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2498.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Ушанов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Ушанов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2499.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Малоубинка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Малоубинка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Белокаменка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Белокаменка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2501.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2502.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Георгиевка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2503.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236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Солнечный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Ақтайлақ би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Үшбиік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2505.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Ақжал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Ақжал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2506.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Арқалық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Арқалық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2507.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Аршалы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Аршалы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2508.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2509.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орта
</w:t>
            </w:r>
            <w:r>
              <w:br/>
            </w:r>
            <w:r>
              <w:rPr>
                <w:rFonts w:ascii="Times New Roman"/>
                <w:b w:val="false"/>
                <w:i w:val="false"/>
                <w:color w:val="000000"/>
                <w:sz w:val="20"/>
              </w:rPr>
              <w:t>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2510.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Қалматаев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2511.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2512.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Қажыгелді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Белтерек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2513.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Кезеңсу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Қоңырбиік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Қоңырбиік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2515.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Көшек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Көшек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2516.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Крупская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Шалабай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2517.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Қызылағаш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Қызылағаш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2518.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Сұлусары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2519.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Шәкенов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өзен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2520.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Т.Қасенұлы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Қапан бұлақ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2521.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Әлімбетов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Егінді бұлақ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2522.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Балықтыкөл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Балықтыкөл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2523.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Верный путь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Үкілі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Лекеров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Асқарлы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2525.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Маяковский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Салқынтөбе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2526.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Малай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2527.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Шевченко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Қаражал ауылы
</w:t>
            </w:r>
          </w:p>
        </w:tc>
      </w:tr>
      <w:tr>
        <w:trPr>
          <w:trHeight w:val="72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2528.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Терістаңбалы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Терістаңбалы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2529.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Ұзынжал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Ұзынжал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2530.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Васильковка бастауыш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Васильковка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2531.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Шәріпов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Балқылдақ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2532.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Кеңтарлау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2533.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Еспе негізгі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Еспе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Бүрлі ағаш бастауыш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Бүрліағаш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2535.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Жіңішке бастауыш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Жіңішке ауылы
</w:t>
            </w:r>
          </w:p>
        </w:tc>
      </w:tr>
      <w:tr>
        <w:trPr>
          <w:trHeight w:val="72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2536.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Қарақойтас бастауыш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Қарақойтас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2537.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Қаратоғам бастауыш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Қаратоғам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2538.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Қызылқайың бастауыш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Қызылқайың
</w:t>
            </w:r>
            <w:r>
              <w:br/>
            </w:r>
            <w:r>
              <w:rPr>
                <w:rFonts w:ascii="Times New Roman"/>
                <w:b w:val="false"/>
                <w:i w:val="false"/>
                <w:color w:val="000000"/>
                <w:sz w:val="20"/>
              </w:rPr>
              <w:t>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393"/>
        <w:gridCol w:w="3893"/>
        <w:gridCol w:w="327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2539.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Жанама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Жанама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2540.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Нұршайықов атындағы
</w:t>
            </w:r>
            <w:r>
              <w:br/>
            </w:r>
            <w:r>
              <w:rPr>
                <w:rFonts w:ascii="Times New Roman"/>
                <w:b w:val="false"/>
                <w:i w:val="false"/>
                <w:color w:val="000000"/>
                <w:sz w:val="20"/>
              </w:rPr>
              <w:t>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Ақбазау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2541.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Подхоз бастауыш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Подхоз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2542.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Делгебетай бастауыш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Суықбұлақ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2543.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w:t>
            </w:r>
            <w:r>
              <w:br/>
            </w:r>
            <w:r>
              <w:rPr>
                <w:rFonts w:ascii="Times New Roman"/>
                <w:b w:val="false"/>
                <w:i w:val="false"/>
                <w:color w:val="000000"/>
                <w:sz w:val="20"/>
              </w:rPr>
              <w:t>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Айнабұлақ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2545.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Тасбастау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Тасбастау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2546.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Орманбетов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Қуаныш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2547.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2548.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Шілікті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Шілікті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2549.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2550.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Жарсу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2551.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Мұқарам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Дайров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2552.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Кеңсай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2553.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Қаратал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Шекарашы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Жалшы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2555.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Сартерек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Сартерек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2556.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Көгедай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Көгедай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2557.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Біржан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2558.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Мұжықсу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Мұжықсу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2559.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тұрмыс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тұрмыс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2560.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2561.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Саржыра бастауыш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Саржыра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2562.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арал бастауыш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арал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2563.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Биқадамов атындағы
</w:t>
            </w:r>
            <w:r>
              <w:br/>
            </w:r>
            <w:r>
              <w:rPr>
                <w:rFonts w:ascii="Times New Roman"/>
                <w:b w:val="false"/>
                <w:i w:val="false"/>
                <w:color w:val="000000"/>
                <w:sz w:val="20"/>
              </w:rPr>
              <w:t>
бастауыш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Шалқар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Мәметова атындағы
</w:t>
            </w:r>
            <w:r>
              <w:br/>
            </w:r>
            <w:r>
              <w:rPr>
                <w:rFonts w:ascii="Times New Roman"/>
                <w:b w:val="false"/>
                <w:i w:val="false"/>
                <w:color w:val="000000"/>
                <w:sz w:val="20"/>
              </w:rPr>
              <w:t>
бастауыш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Бақасу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2565.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2566.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Кәкенталды бастауыш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Кәкенталды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2567.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Леснопристанская
</w:t>
            </w:r>
            <w:r>
              <w:br/>
            </w:r>
            <w:r>
              <w:rPr>
                <w:rFonts w:ascii="Times New Roman"/>
                <w:b w:val="false"/>
                <w:i w:val="false"/>
                <w:color w:val="000000"/>
                <w:sz w:val="20"/>
              </w:rPr>
              <w:t>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Малеевск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2568.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Шырқайың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Шырқайың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2569.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Парыгино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Парыгин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2570.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Маяк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Маяк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2571.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Соловьев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Соловьев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2572.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Средигорный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Средигорный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2573.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Никольск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Никольск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Бородин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2575.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2576.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Тұрғысын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Тұрғысын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2577.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Первороссийское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Первороссийское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2578.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Феклистовка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2579.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Путинцев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Путинцев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2580.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Северный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Северный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2581.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Васильевка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Васильевка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2582.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Дородница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Дородница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2583.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Орловка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Подорленок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Подорленок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2585.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Ново-Крестьянка
</w:t>
            </w:r>
            <w:r>
              <w:br/>
            </w:r>
            <w:r>
              <w:rPr>
                <w:rFonts w:ascii="Times New Roman"/>
                <w:b w:val="false"/>
                <w:i w:val="false"/>
                <w:color w:val="000000"/>
                <w:sz w:val="20"/>
              </w:rPr>
              <w:t>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Ново-Крестьянка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2586.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Быков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Быков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2587.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Кремнюха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Кремнюха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2588.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Заводинка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Заводинка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2589.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Александровка
</w:t>
            </w:r>
            <w:r>
              <w:br/>
            </w:r>
            <w:r>
              <w:rPr>
                <w:rFonts w:ascii="Times New Roman"/>
                <w:b w:val="false"/>
                <w:i w:val="false"/>
                <w:color w:val="000000"/>
                <w:sz w:val="20"/>
              </w:rPr>
              <w:t>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Александровка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2590.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Андреевка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Андреевка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2591.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Снегирево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Снегирево ауылы
</w:t>
            </w:r>
          </w:p>
        </w:tc>
      </w:tr>
      <w:tr>
        <w:trPr>
          <w:trHeight w:val="72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2592.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Крестовка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Крестовка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2593.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Аршаты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Аршаты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Белая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Белая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2595.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Берел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2596.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Балғын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Балғын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2597.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О.Бөкей атындағы
</w:t>
            </w:r>
            <w:r>
              <w:br/>
            </w:r>
            <w:r>
              <w:rPr>
                <w:rFonts w:ascii="Times New Roman"/>
                <w:b w:val="false"/>
                <w:i w:val="false"/>
                <w:color w:val="000000"/>
                <w:sz w:val="20"/>
              </w:rPr>
              <w:t>
Белқарағай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Белқарағай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2598.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2599.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Жұлдыз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Жұлдыз ауылы
</w:t>
            </w:r>
          </w:p>
        </w:tc>
      </w:tr>
      <w:tr>
        <w:trPr>
          <w:trHeight w:val="72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С.Түкібаев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2601.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Коробиха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Коробиха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2602.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393"/>
        <w:gridCol w:w="3893"/>
        <w:gridCol w:w="327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2603.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атындағы
</w:t>
            </w:r>
            <w:r>
              <w:br/>
            </w:r>
            <w:r>
              <w:rPr>
                <w:rFonts w:ascii="Times New Roman"/>
                <w:b w:val="false"/>
                <w:i w:val="false"/>
                <w:color w:val="000000"/>
                <w:sz w:val="20"/>
              </w:rPr>
              <w:t>
Қатонқарағай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Қатонқарағай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Нарым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Нарым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2605.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Майемер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Майемер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2606.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Хайрузовка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Хайрузовка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2607.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Новоберезовка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Новоберезовка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2608.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Жаңа-Поляковка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Ново-Поляковка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2609.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Печи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Печи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2610.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Рыков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Қатон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2611.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Солоновка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Солоновка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2612.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Солдатов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Солдатов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2613.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Әбдікәрім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Шыңғыстай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Топқайың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Топқайың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2615.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Ульяновка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Ульяновка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2616.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Ұрыл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Ұрыл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2617.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Черновая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Черновая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2618.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Юбилейная орталау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Юбилейный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2619.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Ақмарал орталау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Ақмарал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2620.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Бекалқа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Бекалқа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2621.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Қатон орталау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Қатон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2622.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Жаңаүлгі орталау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Жаңаүлгі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2623.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Қабырға орталау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Қабырға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Қайыңды орталау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Қайыңды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2625.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жұлдыз орталау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жұлдыз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2626.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Мойылды орталау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Мойылды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2627.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Огнева орталау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Огнев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2628.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Құндызды орталау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Парамоновка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2629.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Приморск орталау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Приморск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2630.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Согорное орталау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Согорный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2631.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Свинчатка орталау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Свинчатка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2632.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Сенное орталау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Сенный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2633.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Үштөбе орталау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Черемушка орталау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Черемушка 
</w:t>
            </w:r>
            <w:r>
              <w:br/>
            </w:r>
            <w:r>
              <w:rPr>
                <w:rFonts w:ascii="Times New Roman"/>
                <w:b w:val="false"/>
                <w:i w:val="false"/>
                <w:color w:val="000000"/>
                <w:sz w:val="20"/>
              </w:rPr>
              <w:t>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333"/>
        <w:gridCol w:w="3933"/>
        <w:gridCol w:w="337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2635.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Яры орталау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Яры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2636.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Язов орталау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Язов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2637.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Алыбай бастауыш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2638.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Маралды бастауыш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Маралды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2639.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Өрнек бастауыш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Өрнек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2640.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Рахмановские ключи бастауыш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Рахмановские ключи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2641.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Шұбарағаш бастауыш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Шұбарағаш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2642.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Чаловка бастауыш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Чаловка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2643.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Бесүй бастауыш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Бесүй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2644.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Самарка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Черноярка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2645.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Болғамбаев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Самарское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2646.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Преображенка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Преображенка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2647.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Ұзынбұлақ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2648.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Куйбышев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Шігілек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2649.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Палатцы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Палатцы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2650.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Үлгілі малшы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2651.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Көкжайық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2652.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Аухадиев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Теректі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2653.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Бөкен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Бөкен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2654.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2655.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Әуезов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2656.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Казнаковка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Казнаковка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2657.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Белый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2658.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Ново-Тимофеевка орта
</w:t>
            </w:r>
            <w:r>
              <w:br/>
            </w:r>
            <w:r>
              <w:rPr>
                <w:rFonts w:ascii="Times New Roman"/>
                <w:b w:val="false"/>
                <w:i w:val="false"/>
                <w:color w:val="000000"/>
                <w:sz w:val="20"/>
              </w:rPr>
              <w:t>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Ново-Тимофеевка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2659.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Мариногорка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Мариногорка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2660.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Жұмба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Малороссийка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2661.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Миролюбовка орта
</w:t>
            </w:r>
            <w:r>
              <w:br/>
            </w:r>
            <w:r>
              <w:rPr>
                <w:rFonts w:ascii="Times New Roman"/>
                <w:b w:val="false"/>
                <w:i w:val="false"/>
                <w:color w:val="000000"/>
                <w:sz w:val="20"/>
              </w:rPr>
              <w:t>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Миролюбовка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2662.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Петропавловка орта
</w:t>
            </w:r>
            <w:r>
              <w:br/>
            </w:r>
            <w:r>
              <w:rPr>
                <w:rFonts w:ascii="Times New Roman"/>
                <w:b w:val="false"/>
                <w:i w:val="false"/>
                <w:color w:val="000000"/>
                <w:sz w:val="20"/>
              </w:rPr>
              <w:t>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Петропавловка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2663.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Романовка орта
</w:t>
            </w:r>
            <w:r>
              <w:br/>
            </w:r>
            <w:r>
              <w:rPr>
                <w:rFonts w:ascii="Times New Roman"/>
                <w:b w:val="false"/>
                <w:i w:val="false"/>
                <w:color w:val="000000"/>
                <w:sz w:val="20"/>
              </w:rPr>
              <w:t>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Романовка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2664.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Көкжота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Көкжота ауылы
</w:t>
            </w:r>
          </w:p>
        </w:tc>
      </w:tr>
      <w:tr>
        <w:trPr>
          <w:trHeight w:val="72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2665.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Шәріптоғай орта
</w:t>
            </w:r>
            <w:r>
              <w:br/>
            </w:r>
            <w:r>
              <w:rPr>
                <w:rFonts w:ascii="Times New Roman"/>
                <w:b w:val="false"/>
                <w:i w:val="false"/>
                <w:color w:val="000000"/>
                <w:sz w:val="20"/>
              </w:rPr>
              <w:t>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Шәріптоғай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2666.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Бастаушы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2667.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Жансүгіров атындағы
</w:t>
            </w:r>
            <w:r>
              <w:br/>
            </w:r>
            <w:r>
              <w:rPr>
                <w:rFonts w:ascii="Times New Roman"/>
                <w:b w:val="false"/>
                <w:i w:val="false"/>
                <w:color w:val="000000"/>
                <w:sz w:val="20"/>
              </w:rPr>
              <w:t>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2668.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орта
</w:t>
            </w:r>
            <w:r>
              <w:br/>
            </w:r>
            <w:r>
              <w:rPr>
                <w:rFonts w:ascii="Times New Roman"/>
                <w:b w:val="false"/>
                <w:i w:val="false"/>
                <w:color w:val="000000"/>
                <w:sz w:val="20"/>
              </w:rPr>
              <w:t>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Көкжыра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2669.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атындағы
</w:t>
            </w:r>
            <w:r>
              <w:br/>
            </w:r>
            <w:r>
              <w:rPr>
                <w:rFonts w:ascii="Times New Roman"/>
                <w:b w:val="false"/>
                <w:i w:val="false"/>
                <w:color w:val="000000"/>
                <w:sz w:val="20"/>
              </w:rPr>
              <w:t>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2670.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Маяковский атындағы
</w:t>
            </w:r>
            <w:r>
              <w:br/>
            </w:r>
            <w:r>
              <w:rPr>
                <w:rFonts w:ascii="Times New Roman"/>
                <w:b w:val="false"/>
                <w:i w:val="false"/>
                <w:color w:val="000000"/>
                <w:sz w:val="20"/>
              </w:rPr>
              <w:t>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Биғаш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2671.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Пантелеймоновка
</w:t>
            </w:r>
            <w:r>
              <w:br/>
            </w:r>
            <w:r>
              <w:rPr>
                <w:rFonts w:ascii="Times New Roman"/>
                <w:b w:val="false"/>
                <w:i w:val="false"/>
                <w:color w:val="000000"/>
                <w:sz w:val="20"/>
              </w:rPr>
              <w:t>
орталау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Пантелеймоновка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2672.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Новостройка орталау
</w:t>
            </w:r>
            <w:r>
              <w:br/>
            </w:r>
            <w:r>
              <w:rPr>
                <w:rFonts w:ascii="Times New Roman"/>
                <w:b w:val="false"/>
                <w:i w:val="false"/>
                <w:color w:val="000000"/>
                <w:sz w:val="20"/>
              </w:rPr>
              <w:t>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Новостройка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2673.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Песчанка орталау
</w:t>
            </w:r>
            <w:r>
              <w:br/>
            </w:r>
            <w:r>
              <w:rPr>
                <w:rFonts w:ascii="Times New Roman"/>
                <w:b w:val="false"/>
                <w:i w:val="false"/>
                <w:color w:val="000000"/>
                <w:sz w:val="20"/>
              </w:rPr>
              <w:t>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Песчанка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2674.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Қараөткел орталау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Қараөткел
</w:t>
            </w:r>
            <w:r>
              <w:br/>
            </w:r>
            <w:r>
              <w:rPr>
                <w:rFonts w:ascii="Times New Roman"/>
                <w:b w:val="false"/>
                <w:i w:val="false"/>
                <w:color w:val="000000"/>
                <w:sz w:val="20"/>
              </w:rPr>
              <w:t>
орталау мектебі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2675.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Подгорное орталау
</w:t>
            </w:r>
            <w:r>
              <w:br/>
            </w:r>
            <w:r>
              <w:rPr>
                <w:rFonts w:ascii="Times New Roman"/>
                <w:b w:val="false"/>
                <w:i w:val="false"/>
                <w:color w:val="000000"/>
                <w:sz w:val="20"/>
              </w:rPr>
              <w:t>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Подгорный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2676.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Московка негізгі
</w:t>
            </w:r>
            <w:r>
              <w:br/>
            </w:r>
            <w:r>
              <w:rPr>
                <w:rFonts w:ascii="Times New Roman"/>
                <w:b w:val="false"/>
                <w:i w:val="false"/>
                <w:color w:val="000000"/>
                <w:sz w:val="20"/>
              </w:rPr>
              <w:t>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Московка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2677.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орталау
</w:t>
            </w:r>
            <w:r>
              <w:br/>
            </w:r>
            <w:r>
              <w:rPr>
                <w:rFonts w:ascii="Times New Roman"/>
                <w:b w:val="false"/>
                <w:i w:val="false"/>
                <w:color w:val="000000"/>
                <w:sz w:val="20"/>
              </w:rPr>
              <w:t>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2678.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Пушкин атындағы
</w:t>
            </w:r>
            <w:r>
              <w:br/>
            </w:r>
            <w:r>
              <w:rPr>
                <w:rFonts w:ascii="Times New Roman"/>
                <w:b w:val="false"/>
                <w:i w:val="false"/>
                <w:color w:val="000000"/>
                <w:sz w:val="20"/>
              </w:rPr>
              <w:t>
орталау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Олеговка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273"/>
        <w:gridCol w:w="3993"/>
        <w:gridCol w:w="335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2679.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Воздвиженка орталау
</w:t>
            </w:r>
            <w:r>
              <w:br/>
            </w:r>
            <w:r>
              <w:rPr>
                <w:rFonts w:ascii="Times New Roman"/>
                <w:b w:val="false"/>
                <w:i w:val="false"/>
                <w:color w:val="000000"/>
                <w:sz w:val="20"/>
              </w:rPr>
              <w:t>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Воздвиженка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2680.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Раздольное орталау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Раздольное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2681.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Кұдайбердиев атындағы орталау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 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2682.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орталау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2683.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Бекетов атындағы орталау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Қойтас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2684.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Самарск бастауыш
</w:t>
            </w:r>
            <w:r>
              <w:br/>
            </w:r>
            <w:r>
              <w:rPr>
                <w:rFonts w:ascii="Times New Roman"/>
                <w:b w:val="false"/>
                <w:i w:val="false"/>
                <w:color w:val="000000"/>
                <w:sz w:val="20"/>
              </w:rPr>
              <w:t>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Самарский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2685.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атындағы бастауыш мектеп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Содатский Хутор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2686.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Черноярка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Черноярка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2687.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Бөкен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Бөкен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2688.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2689.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Сүлеймен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Сүлеймен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2690.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Ұялы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Ұялы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2691.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Каменка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2692.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Тассай бастауыыш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2693.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Үшкөмей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Үшкөмей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2694.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бастауыш
</w:t>
            </w:r>
            <w:r>
              <w:br/>
            </w:r>
            <w:r>
              <w:rPr>
                <w:rFonts w:ascii="Times New Roman"/>
                <w:b w:val="false"/>
                <w:i w:val="false"/>
                <w:color w:val="000000"/>
                <w:sz w:val="20"/>
              </w:rPr>
              <w:t>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2695.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Өрнек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Өрнек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2696.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бастаүыш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Жансары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2697.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Кайыңды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Қайыңды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2698.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273"/>
        <w:gridCol w:w="4013"/>
        <w:gridCol w:w="333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2699.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2700.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2701.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Боран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2702.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Бурабай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Бурабай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2703.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Қалжыр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Қалжыр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2704.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Қаратоғай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Қаратоғай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2705.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Қарой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Қарой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2706.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Қойтас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Қойтас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2707.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Құйған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Құйған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2708.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Маралды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Маралды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2709.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Монықай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Монықай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2710.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Сарыөлең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Сарыөлең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2711.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Славянка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Славянка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2712.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Теректі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Теректі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2713.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Теректі орта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Теректі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2714.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Тосқайың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Тосқайың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2715.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Үшбұлақ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2716.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Ақжайлау орталау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Ақжайлау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2717.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Ақши орталау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Ақши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2718.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Алтай орталау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2719.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Бұғымүйіз орталау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Бұғымүйіз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2720.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Вознесенка орталау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Вознесенка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2721.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Дарственное орталау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Дарствен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2722.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Егіндібұлақ орталау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Егіндібұлақ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2723.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ауыл орталау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ауыл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2724.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Жиделі орталау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Жиделі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2725.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Жолнұсқау орталау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Жолнұсқау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2726.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Игілік орталау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Игілік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2727.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Казақстан орталау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2728.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Қайнарлы орталау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2729.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 орталау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2730.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орталау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213"/>
        <w:gridCol w:w="4053"/>
        <w:gridCol w:w="331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2731.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Қарашілік орталау
</w:t>
            </w:r>
            <w:r>
              <w:br/>
            </w:r>
            <w:r>
              <w:rPr>
                <w:rFonts w:ascii="Times New Roman"/>
                <w:b w:val="false"/>
                <w:i w:val="false"/>
                <w:color w:val="000000"/>
                <w:sz w:val="20"/>
              </w:rPr>
              <w:t>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Қарашілік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2732.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Тақыр орталау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Тақыр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2733.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Топтерек орталау
</w:t>
            </w:r>
            <w:r>
              <w:br/>
            </w:r>
            <w:r>
              <w:rPr>
                <w:rFonts w:ascii="Times New Roman"/>
                <w:b w:val="false"/>
                <w:i w:val="false"/>
                <w:color w:val="000000"/>
                <w:sz w:val="20"/>
              </w:rPr>
              <w:t>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Топтерек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2734.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Тосқайың орталау
</w:t>
            </w:r>
            <w:r>
              <w:br/>
            </w:r>
            <w:r>
              <w:rPr>
                <w:rFonts w:ascii="Times New Roman"/>
                <w:b w:val="false"/>
                <w:i w:val="false"/>
                <w:color w:val="000000"/>
                <w:sz w:val="20"/>
              </w:rPr>
              <w:t>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Тосқайың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2735.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Ұрынхай орталау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Ұрынхай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2736.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Шанағаты орталау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Шанағаты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2737.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Шеңгелді орталау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Шеңгелді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2738.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Балықты бұлақ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Балықты бұлақ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2739.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Майтерек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Майтерек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2740.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Мойылды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Мойылды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2741.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Тентек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Тентек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2742.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Чердояк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Чердояк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2743.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Тоғас батыр атындағы
</w:t>
            </w:r>
            <w:r>
              <w:br/>
            </w:r>
            <w:r>
              <w:rPr>
                <w:rFonts w:ascii="Times New Roman"/>
                <w:b w:val="false"/>
                <w:i w:val="false"/>
                <w:color w:val="000000"/>
                <w:sz w:val="20"/>
              </w:rPr>
              <w:t>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Ойшілік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2744.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Сасан би атындағы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Көлбабас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2745.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атындағы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Қарғыба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2746.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Қабеков атындағы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Екпін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2747.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Әуезов атындағы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Көкжыра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2748.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атындағы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Сәтпаев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2749.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Сәтпаев атындағы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Жамтікей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2750.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Мұратбаев атындағы
</w:t>
            </w:r>
            <w:r>
              <w:br/>
            </w:r>
            <w:r>
              <w:rPr>
                <w:rFonts w:ascii="Times New Roman"/>
                <w:b w:val="false"/>
                <w:i w:val="false"/>
                <w:color w:val="000000"/>
                <w:sz w:val="20"/>
              </w:rPr>
              <w:t>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Кіндікті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2751.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Боранбай би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кесік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2752.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Өкпеті атындағы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Үштөбе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2753.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Тана мырза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Тана мырза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2754.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Көктөбек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Көктөбек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2755.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Біләлов атындағы гимназия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2756.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Әуезов атындағы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2757.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2758.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Тоғысов атындағы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Қабанбай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2759.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Қ.Ақынов атындағы
</w:t>
            </w:r>
            <w:r>
              <w:br/>
            </w:r>
            <w:r>
              <w:rPr>
                <w:rFonts w:ascii="Times New Roman"/>
                <w:b w:val="false"/>
                <w:i w:val="false"/>
                <w:color w:val="000000"/>
                <w:sz w:val="20"/>
              </w:rPr>
              <w:t>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Жаңаауыл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2760.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Байтұрсынов атындағы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Маңырақ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2761.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атындағы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Жетіарал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2762.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Қазақстанның 40
</w:t>
            </w:r>
            <w:r>
              <w:br/>
            </w:r>
            <w:r>
              <w:rPr>
                <w:rFonts w:ascii="Times New Roman"/>
                <w:b w:val="false"/>
                <w:i w:val="false"/>
                <w:color w:val="000000"/>
                <w:sz w:val="20"/>
              </w:rPr>
              <w:t>
жылдығы атындағы
</w:t>
            </w:r>
            <w:r>
              <w:br/>
            </w:r>
            <w:r>
              <w:rPr>
                <w:rFonts w:ascii="Times New Roman"/>
                <w:b w:val="false"/>
                <w:i w:val="false"/>
                <w:color w:val="000000"/>
                <w:sz w:val="20"/>
              </w:rPr>
              <w:t>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Құйған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2763.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Чкалов атындағы
</w:t>
            </w:r>
            <w:r>
              <w:br/>
            </w:r>
            <w:r>
              <w:rPr>
                <w:rFonts w:ascii="Times New Roman"/>
                <w:b w:val="false"/>
                <w:i w:val="false"/>
                <w:color w:val="000000"/>
                <w:sz w:val="20"/>
              </w:rPr>
              <w:t>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2764.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атындағы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Жаңалық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2765.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Ақмектеп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Ақмектеп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2766.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Мүсірепов атындағы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Байтоғас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2767.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атындағы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Шорға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2768.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Сәтбаев атындағы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Шеңгелді ауылы
</w:t>
            </w:r>
          </w:p>
        </w:tc>
      </w:tr>
      <w:tr>
        <w:trPr>
          <w:trHeight w:val="72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2769.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Тоқтаров атындағы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Тәуке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2770.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2771.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Қазақстаннын 30 жылдығы атындағы 
</w:t>
            </w:r>
            <w:r>
              <w:br/>
            </w:r>
            <w:r>
              <w:rPr>
                <w:rFonts w:ascii="Times New Roman"/>
                <w:b w:val="false"/>
                <w:i w:val="false"/>
                <w:color w:val="000000"/>
                <w:sz w:val="20"/>
              </w:rPr>
              <w:t>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Ахметбұлақ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2772.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Дәулетбай атындағы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Дәулетбай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2773.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Асусай атындағы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Асусай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2774.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2775.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Торайғыров атындағы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2776.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Майлин атындағы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Шолақ Орда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2777.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Көбеев атындағы бастауыш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Жалаңаш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2778.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Момышұлы атындағы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Сарыөлең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2779.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Сұлутал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Сұлутал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2780.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жұлдыз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жұлдыз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2781.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Қожагелді бастауыш
</w:t>
            </w:r>
            <w:r>
              <w:br/>
            </w:r>
            <w:r>
              <w:rPr>
                <w:rFonts w:ascii="Times New Roman"/>
                <w:b w:val="false"/>
                <w:i w:val="false"/>
                <w:color w:val="000000"/>
                <w:sz w:val="20"/>
              </w:rPr>
              <w:t>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Қожагелді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2782.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Жүнісқұлов атындағы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Сиректас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2783.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Аққала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Аққала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2784.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Есім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Есім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2785.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Жалғызтал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Жалғызтал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2786.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Қарой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Қарой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2787.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2788.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тілеу атындағы бастауыш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Андрей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2789.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Аханов атындағы
</w:t>
            </w:r>
            <w:r>
              <w:br/>
            </w:r>
            <w:r>
              <w:rPr>
                <w:rFonts w:ascii="Times New Roman"/>
                <w:b w:val="false"/>
                <w:i w:val="false"/>
                <w:color w:val="000000"/>
                <w:sz w:val="20"/>
              </w:rPr>
              <w:t>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2790.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w:t>
            </w:r>
            <w:r>
              <w:br/>
            </w:r>
            <w:r>
              <w:rPr>
                <w:rFonts w:ascii="Times New Roman"/>
                <w:b w:val="false"/>
                <w:i w:val="false"/>
                <w:color w:val="000000"/>
                <w:sz w:val="20"/>
              </w:rPr>
              <w:t>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Алмасай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2791.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Аманжолов атындағы орта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ауылы
</w:t>
            </w:r>
          </w:p>
        </w:tc>
      </w:tr>
      <w:tr>
        <w:trPr>
          <w:trHeight w:val="72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2792.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Айтықов атындағы
</w:t>
            </w:r>
            <w:r>
              <w:br/>
            </w:r>
            <w:r>
              <w:rPr>
                <w:rFonts w:ascii="Times New Roman"/>
                <w:b w:val="false"/>
                <w:i w:val="false"/>
                <w:color w:val="000000"/>
                <w:sz w:val="20"/>
              </w:rPr>
              <w:t>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Тарғын ауылы
</w:t>
            </w:r>
          </w:p>
        </w:tc>
      </w:tr>
      <w:tr>
        <w:trPr>
          <w:trHeight w:val="72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2793.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М.Таенов атындағы
</w:t>
            </w:r>
            <w:r>
              <w:br/>
            </w:r>
            <w:r>
              <w:rPr>
                <w:rFonts w:ascii="Times New Roman"/>
                <w:b w:val="false"/>
                <w:i w:val="false"/>
                <w:color w:val="000000"/>
                <w:sz w:val="20"/>
              </w:rPr>
              <w:t>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Тайынты
</w:t>
            </w:r>
            <w:r>
              <w:br/>
            </w:r>
            <w:r>
              <w:rPr>
                <w:rFonts w:ascii="Times New Roman"/>
                <w:b w:val="false"/>
                <w:i w:val="false"/>
                <w:color w:val="000000"/>
                <w:sz w:val="20"/>
              </w:rPr>
              <w:t>
ауылы
</w:t>
            </w:r>
          </w:p>
        </w:tc>
      </w:tr>
      <w:tr>
        <w:trPr>
          <w:trHeight w:val="72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2794.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Ақжол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Манат ауылы
</w:t>
            </w:r>
          </w:p>
        </w:tc>
      </w:tr>
      <w:tr>
        <w:trPr>
          <w:trHeight w:val="72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2794.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атындағы
</w:t>
            </w:r>
            <w:r>
              <w:br/>
            </w:r>
            <w:r>
              <w:rPr>
                <w:rFonts w:ascii="Times New Roman"/>
                <w:b w:val="false"/>
                <w:i w:val="false"/>
                <w:color w:val="000000"/>
                <w:sz w:val="20"/>
              </w:rPr>
              <w:t>
орта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Завидный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4453"/>
        <w:gridCol w:w="4073"/>
        <w:gridCol w:w="3313"/>
      </w:tblGrid>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2796.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 атындағы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Бозанбай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2797. 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Ломоносов атындағы
</w:t>
            </w:r>
            <w:r>
              <w:br/>
            </w:r>
            <w:r>
              <w:rPr>
                <w:rFonts w:ascii="Times New Roman"/>
                <w:b w:val="false"/>
                <w:i w:val="false"/>
                <w:color w:val="000000"/>
                <w:sz w:val="20"/>
              </w:rPr>
              <w:t>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Васильевка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2798.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Пушкин атындағы
</w:t>
            </w:r>
            <w:r>
              <w:br/>
            </w:r>
            <w:r>
              <w:rPr>
                <w:rFonts w:ascii="Times New Roman"/>
                <w:b w:val="false"/>
                <w:i w:val="false"/>
                <w:color w:val="000000"/>
                <w:sz w:val="20"/>
              </w:rPr>
              <w:t>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Ленинка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2799.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Тоқтаров атындағы
</w:t>
            </w:r>
            <w:r>
              <w:br/>
            </w:r>
            <w:r>
              <w:rPr>
                <w:rFonts w:ascii="Times New Roman"/>
                <w:b w:val="false"/>
                <w:i w:val="false"/>
                <w:color w:val="000000"/>
                <w:sz w:val="20"/>
              </w:rPr>
              <w:t>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Дон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2800.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Таврия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Таврия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2801.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Герасимовка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Герасимовка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2802.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Ахметов атындағы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Саратовка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2803.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Азовка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Азовка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2804.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2805.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Каменка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Каменка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2806.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Октябрьдің 17
</w:t>
            </w:r>
            <w:r>
              <w:br/>
            </w:r>
            <w:r>
              <w:rPr>
                <w:rFonts w:ascii="Times New Roman"/>
                <w:b w:val="false"/>
                <w:i w:val="false"/>
                <w:color w:val="000000"/>
                <w:sz w:val="20"/>
              </w:rPr>
              <w:t>
жылдығы атындағы
</w:t>
            </w:r>
            <w:r>
              <w:br/>
            </w:r>
            <w:r>
              <w:rPr>
                <w:rFonts w:ascii="Times New Roman"/>
                <w:b w:val="false"/>
                <w:i w:val="false"/>
                <w:color w:val="000000"/>
                <w:sz w:val="20"/>
              </w:rPr>
              <w:t>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Восточный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2807.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Привольное орта
</w:t>
            </w:r>
            <w:r>
              <w:br/>
            </w:r>
            <w:r>
              <w:rPr>
                <w:rFonts w:ascii="Times New Roman"/>
                <w:b w:val="false"/>
                <w:i w:val="false"/>
                <w:color w:val="000000"/>
                <w:sz w:val="20"/>
              </w:rPr>
              <w:t>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Привольное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2808.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Митрофановка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Митрофановка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2809.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Канайка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Канайка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2810.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Бетқұдық орталау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Бетқұдық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2811.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атындағы орталау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Бояш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2812.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Башиков орталау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Жанұзақ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2813.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Горький атындағы орталау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Бестерек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2814.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Қайсенов атындағы орталау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Айттықов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2815.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Пролетарка орталау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Пролетарка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2816.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Украинка орталау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Украинка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2817.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Тройницк орталау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Тройницк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2818.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орталау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2819.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Қызылсу бастауыш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Қызылсу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2820.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атындағы бастауыш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Бұрсақ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2821.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Екатериновка
</w:t>
            </w:r>
            <w:r>
              <w:br/>
            </w:r>
            <w:r>
              <w:rPr>
                <w:rFonts w:ascii="Times New Roman"/>
                <w:b w:val="false"/>
                <w:i w:val="false"/>
                <w:color w:val="000000"/>
                <w:sz w:val="20"/>
              </w:rPr>
              <w:t>
бастауыш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Екатериновка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2822.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w:t>
            </w:r>
            <w:r>
              <w:br/>
            </w:r>
            <w:r>
              <w:rPr>
                <w:rFonts w:ascii="Times New Roman"/>
                <w:b w:val="false"/>
                <w:i w:val="false"/>
                <w:color w:val="000000"/>
                <w:sz w:val="20"/>
              </w:rPr>
              <w:t>
атындағы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Таскескен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2823.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Алтышоқы орта
</w:t>
            </w:r>
            <w:r>
              <w:br/>
            </w:r>
            <w:r>
              <w:rPr>
                <w:rFonts w:ascii="Times New Roman"/>
                <w:b w:val="false"/>
                <w:i w:val="false"/>
                <w:color w:val="000000"/>
                <w:sz w:val="20"/>
              </w:rPr>
              <w:t>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Алтышоқы ауылы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2824.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Ақшоқы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Ақшоқы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113"/>
        <w:gridCol w:w="4113"/>
        <w:gridCol w:w="3293"/>
      </w:tblGrid>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2825.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Ақтанберді атындағы орта мектеп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Таскескен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2826.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Тұрлыханов атындағы
</w:t>
            </w:r>
            <w:r>
              <w:br/>
            </w:r>
            <w:r>
              <w:rPr>
                <w:rFonts w:ascii="Times New Roman"/>
                <w:b w:val="false"/>
                <w:i w:val="false"/>
                <w:color w:val="000000"/>
                <w:sz w:val="20"/>
              </w:rPr>
              <w:t>
орта мектеп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2827.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Әуезов атындағы
</w:t>
            </w:r>
            <w:r>
              <w:br/>
            </w:r>
            <w:r>
              <w:rPr>
                <w:rFonts w:ascii="Times New Roman"/>
                <w:b w:val="false"/>
                <w:i w:val="false"/>
                <w:color w:val="000000"/>
                <w:sz w:val="20"/>
              </w:rPr>
              <w:t>
орта мектеп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Южный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2828.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Барқытбел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Барқытбел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2829.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Бақты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Бақты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2830.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Бестерек орта
</w:t>
            </w:r>
            <w:r>
              <w:br/>
            </w:r>
            <w:r>
              <w:rPr>
                <w:rFonts w:ascii="Times New Roman"/>
                <w:b w:val="false"/>
                <w:i w:val="false"/>
                <w:color w:val="000000"/>
                <w:sz w:val="20"/>
              </w:rPr>
              <w:t>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Бестерек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2831.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Благодарное орта
</w:t>
            </w:r>
            <w:r>
              <w:br/>
            </w:r>
            <w:r>
              <w:rPr>
                <w:rFonts w:ascii="Times New Roman"/>
                <w:b w:val="false"/>
                <w:i w:val="false"/>
                <w:color w:val="000000"/>
                <w:sz w:val="20"/>
              </w:rPr>
              <w:t>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Благодарное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2832.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Бұғыбай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Бұғыбай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2833.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Бұрғын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Бұрғын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2834.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Ғабдуллин атындағы орта мектеп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арасан
</w:t>
            </w:r>
            <w:r>
              <w:br/>
            </w:r>
            <w:r>
              <w:rPr>
                <w:rFonts w:ascii="Times New Roman"/>
                <w:b w:val="false"/>
                <w:i w:val="false"/>
                <w:color w:val="000000"/>
                <w:sz w:val="20"/>
              </w:rPr>
              <w:t>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2835.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Егінсу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Елтай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2836.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Игембаев атындағы
</w:t>
            </w:r>
            <w:r>
              <w:br/>
            </w:r>
            <w:r>
              <w:rPr>
                <w:rFonts w:ascii="Times New Roman"/>
                <w:b w:val="false"/>
                <w:i w:val="false"/>
                <w:color w:val="000000"/>
                <w:sz w:val="20"/>
              </w:rPr>
              <w:t>
орта мектеп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май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093"/>
        <w:gridCol w:w="4133"/>
        <w:gridCol w:w="3293"/>
      </w:tblGrid>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2837.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Жаңай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2838.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Жарбұлақ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Қабанбай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2839.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Жүзағаш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Шолпан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2840.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Қабанбай атындағы орта мектеп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Қабанбай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2841.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Қазымбет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Қазымбет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2842.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Қайыңды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Қайыңды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2843.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орта
</w:t>
            </w:r>
            <w:r>
              <w:br/>
            </w:r>
            <w:r>
              <w:rPr>
                <w:rFonts w:ascii="Times New Roman"/>
                <w:b w:val="false"/>
                <w:i w:val="false"/>
                <w:color w:val="000000"/>
                <w:sz w:val="20"/>
              </w:rPr>
              <w:t>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2844.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Қарабұта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Қарабұта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2845.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2846.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Қаратума орта
</w:t>
            </w:r>
            <w:r>
              <w:br/>
            </w:r>
            <w:r>
              <w:rPr>
                <w:rFonts w:ascii="Times New Roman"/>
                <w:b w:val="false"/>
                <w:i w:val="false"/>
                <w:color w:val="000000"/>
                <w:sz w:val="20"/>
              </w:rPr>
              <w:t>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Қаратума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2847.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2848.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Кішкентау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2849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Көкөзек орта
</w:t>
            </w:r>
            <w:r>
              <w:br/>
            </w:r>
            <w:r>
              <w:rPr>
                <w:rFonts w:ascii="Times New Roman"/>
                <w:b w:val="false"/>
                <w:i w:val="false"/>
                <w:color w:val="000000"/>
                <w:sz w:val="20"/>
              </w:rPr>
              <w:t>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Көкөзек аұылы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2850.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Көктал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Көктал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2851.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орта
</w:t>
            </w:r>
            <w:r>
              <w:br/>
            </w:r>
            <w:r>
              <w:rPr>
                <w:rFonts w:ascii="Times New Roman"/>
                <w:b w:val="false"/>
                <w:i w:val="false"/>
                <w:color w:val="000000"/>
                <w:sz w:val="20"/>
              </w:rPr>
              <w:t>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2852.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Көлденең орта
</w:t>
            </w:r>
            <w:r>
              <w:br/>
            </w:r>
            <w:r>
              <w:rPr>
                <w:rFonts w:ascii="Times New Roman"/>
                <w:b w:val="false"/>
                <w:i w:val="false"/>
                <w:color w:val="000000"/>
                <w:sz w:val="20"/>
              </w:rPr>
              <w:t>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Көлденең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2853.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Қызылбұлақ орта
</w:t>
            </w:r>
            <w:r>
              <w:br/>
            </w:r>
            <w:r>
              <w:rPr>
                <w:rFonts w:ascii="Times New Roman"/>
                <w:b w:val="false"/>
                <w:i w:val="false"/>
                <w:color w:val="000000"/>
                <w:sz w:val="20"/>
              </w:rPr>
              <w:t>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Қызылбұлақ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2854.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Лайбұлақ орта
</w:t>
            </w:r>
            <w:r>
              <w:br/>
            </w:r>
            <w:r>
              <w:rPr>
                <w:rFonts w:ascii="Times New Roman"/>
                <w:b w:val="false"/>
                <w:i w:val="false"/>
                <w:color w:val="000000"/>
                <w:sz w:val="20"/>
              </w:rPr>
              <w:t>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Лайбұлақ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2855.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Майлин атындағы
</w:t>
            </w:r>
            <w:r>
              <w:br/>
            </w:r>
            <w:r>
              <w:rPr>
                <w:rFonts w:ascii="Times New Roman"/>
                <w:b w:val="false"/>
                <w:i w:val="false"/>
                <w:color w:val="000000"/>
                <w:sz w:val="20"/>
              </w:rPr>
              <w:t>
орта мектеп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Қабанбай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2856.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Мақаншы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Мақаншы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4113"/>
        <w:gridCol w:w="4133"/>
        <w:gridCol w:w="3313"/>
      </w:tblGrid>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2857.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Найманбаев атындағы
</w:t>
            </w:r>
            <w:r>
              <w:br/>
            </w:r>
            <w:r>
              <w:rPr>
                <w:rFonts w:ascii="Times New Roman"/>
                <w:b w:val="false"/>
                <w:i w:val="false"/>
                <w:color w:val="000000"/>
                <w:sz w:val="20"/>
              </w:rPr>
              <w:t>
орта мектеп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Мақаншы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2858.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Науалы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Науалы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2859.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Некрасовка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Некрасовка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2860.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Сағат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Сағат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2861.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атындағы орта мектеп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Мақаншы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2862.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Тасбұлақ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Тасбұлақ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2863.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Төлеубеков атындағы орта мектеп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Наулы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2864.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Тұрсабеков атындағы орта мектеп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жұлдыз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2865.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атындағы орта мектеп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Егінсу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2866.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Тасарық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Тасарық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2867.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Қарабұйрат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Қарабұйрат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2868.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Теректі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Теректі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2869.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негізгі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2870.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Қарамойыл негізгі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Қарамойыл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2871.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Сарытерек негізгі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Сарытерек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2872.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Батпақты негізгі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Батпақты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2873.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Көкжазық бастауыш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2874.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Қызылжұлдыз бастауыш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Қызылжұлдыз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2875.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Қарасаз бастауыш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Қарасаз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2876.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Текебұлақ бастауыш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Текебұлақ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2877.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Үшбұлақ бастауыш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Үшбұлақ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2878.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Малақ бастауыш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Малақ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2879.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Барашки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Барашки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2880.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өзен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өзен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2881.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Верхуба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Верхуба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2882.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Выдриха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Выдриха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2883.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Зевакино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Зевакино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2884.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Камышенка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Камышенка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2885.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Волчанка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2886.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Рассыпный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2887.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2888.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Рулиха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Рулиха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4133"/>
        <w:gridCol w:w="4133"/>
        <w:gridCol w:w="3313"/>
      </w:tblGrid>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2889.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Соғат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Соғат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2890.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Оба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оба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2891.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Шемонаиха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Шемонаиха
</w:t>
            </w:r>
            <w:r>
              <w:br/>
            </w:r>
            <w:r>
              <w:rPr>
                <w:rFonts w:ascii="Times New Roman"/>
                <w:b w:val="false"/>
                <w:i w:val="false"/>
                <w:color w:val="000000"/>
                <w:sz w:val="20"/>
              </w:rPr>
              <w:t>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2892.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Ново-Жизненка
</w:t>
            </w:r>
            <w:r>
              <w:br/>
            </w:r>
            <w:r>
              <w:rPr>
                <w:rFonts w:ascii="Times New Roman"/>
                <w:b w:val="false"/>
                <w:i w:val="false"/>
                <w:color w:val="000000"/>
                <w:sz w:val="20"/>
              </w:rPr>
              <w:t>
орталау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Медведка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2893.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Ново-Ильинка орталау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Ново-Ильинка
</w:t>
            </w:r>
            <w:r>
              <w:br/>
            </w:r>
            <w:r>
              <w:rPr>
                <w:rFonts w:ascii="Times New Roman"/>
                <w:b w:val="false"/>
                <w:i w:val="false"/>
                <w:color w:val="000000"/>
                <w:sz w:val="20"/>
              </w:rPr>
              <w:t>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2894.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орталау
</w:t>
            </w:r>
            <w:r>
              <w:br/>
            </w:r>
            <w:r>
              <w:rPr>
                <w:rFonts w:ascii="Times New Roman"/>
                <w:b w:val="false"/>
                <w:i w:val="false"/>
                <w:color w:val="000000"/>
                <w:sz w:val="20"/>
              </w:rPr>
              <w:t>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Луговое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2895.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Пругеров орталау
</w:t>
            </w:r>
            <w:r>
              <w:br/>
            </w:r>
            <w:r>
              <w:rPr>
                <w:rFonts w:ascii="Times New Roman"/>
                <w:b w:val="false"/>
                <w:i w:val="false"/>
                <w:color w:val="000000"/>
                <w:sz w:val="20"/>
              </w:rPr>
              <w:t>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Пругеров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2896.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 орталау
</w:t>
            </w:r>
            <w:r>
              <w:br/>
            </w:r>
            <w:r>
              <w:rPr>
                <w:rFonts w:ascii="Times New Roman"/>
                <w:b w:val="false"/>
                <w:i w:val="false"/>
                <w:color w:val="000000"/>
                <w:sz w:val="20"/>
              </w:rPr>
              <w:t>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2897.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Горкунов орталау
</w:t>
            </w:r>
            <w:r>
              <w:br/>
            </w:r>
            <w:r>
              <w:rPr>
                <w:rFonts w:ascii="Times New Roman"/>
                <w:b w:val="false"/>
                <w:i w:val="false"/>
                <w:color w:val="000000"/>
                <w:sz w:val="20"/>
              </w:rPr>
              <w:t>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Горкунов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2898.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Заречное орталау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Заречное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2899.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Кенюхово орталау
</w:t>
            </w:r>
            <w:r>
              <w:br/>
            </w:r>
            <w:r>
              <w:rPr>
                <w:rFonts w:ascii="Times New Roman"/>
                <w:b w:val="false"/>
                <w:i w:val="false"/>
                <w:color w:val="000000"/>
                <w:sz w:val="20"/>
              </w:rPr>
              <w:t>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Кенюхово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2900.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Коневка орталау
</w:t>
            </w:r>
            <w:r>
              <w:br/>
            </w:r>
            <w:r>
              <w:rPr>
                <w:rFonts w:ascii="Times New Roman"/>
                <w:b w:val="false"/>
                <w:i w:val="false"/>
                <w:color w:val="000000"/>
                <w:sz w:val="20"/>
              </w:rPr>
              <w:t>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Коневка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2901.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Межовка орталау
</w:t>
            </w:r>
            <w:r>
              <w:br/>
            </w:r>
            <w:r>
              <w:rPr>
                <w:rFonts w:ascii="Times New Roman"/>
                <w:b w:val="false"/>
                <w:i w:val="false"/>
                <w:color w:val="000000"/>
                <w:sz w:val="20"/>
              </w:rPr>
              <w:t>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Межовка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2902.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Самара бастауыш
</w:t>
            </w:r>
            <w:r>
              <w:br/>
            </w:r>
            <w:r>
              <w:rPr>
                <w:rFonts w:ascii="Times New Roman"/>
                <w:b w:val="false"/>
                <w:i w:val="false"/>
                <w:color w:val="000000"/>
                <w:sz w:val="20"/>
              </w:rPr>
              <w:t>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Самара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2903.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ауылы
</w:t>
            </w:r>
          </w:p>
        </w:tc>
      </w:tr>
      <w:tr>
        <w:trPr>
          <w:trHeight w:val="72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2904.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Белоусовка мектепке
</w:t>
            </w:r>
            <w:r>
              <w:br/>
            </w:r>
            <w:r>
              <w:rPr>
                <w:rFonts w:ascii="Times New Roman"/>
                <w:b w:val="false"/>
                <w:i w:val="false"/>
                <w:color w:val="000000"/>
                <w:sz w:val="20"/>
              </w:rPr>
              <w:t>
дейінгі ұйымы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Белый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2905.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"Ақбота" балабақшасы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Солнечный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2906.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балалар бөбекханасы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Қатонқарағай
</w:t>
            </w:r>
            <w:r>
              <w:br/>
            </w:r>
            <w:r>
              <w:rPr>
                <w:rFonts w:ascii="Times New Roman"/>
                <w:b w:val="false"/>
                <w:i w:val="false"/>
                <w:color w:val="000000"/>
                <w:sz w:val="20"/>
              </w:rPr>
              <w:t>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2907.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"Теректі"
</w:t>
            </w:r>
            <w:r>
              <w:br/>
            </w:r>
            <w:r>
              <w:rPr>
                <w:rFonts w:ascii="Times New Roman"/>
                <w:b w:val="false"/>
                <w:i w:val="false"/>
                <w:color w:val="000000"/>
                <w:sz w:val="20"/>
              </w:rPr>
              <w:t>
балабақшасы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Теректі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2908.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"Балауса" балабақшасы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2909.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"Жасұлан"
</w:t>
            </w:r>
            <w:r>
              <w:br/>
            </w:r>
            <w:r>
              <w:rPr>
                <w:rFonts w:ascii="Times New Roman"/>
                <w:b w:val="false"/>
                <w:i w:val="false"/>
                <w:color w:val="000000"/>
                <w:sz w:val="20"/>
              </w:rPr>
              <w:t>
балабақшасы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Тұғыл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2910.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"Аленушка"
</w:t>
            </w:r>
            <w:r>
              <w:br/>
            </w:r>
            <w:r>
              <w:rPr>
                <w:rFonts w:ascii="Times New Roman"/>
                <w:b w:val="false"/>
                <w:i w:val="false"/>
                <w:color w:val="000000"/>
                <w:sz w:val="20"/>
              </w:rPr>
              <w:t>
балабақшасы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кенті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2911.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"Айгөлек" балабақшасы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Бозанбай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2912.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"Айналайын"
</w:t>
            </w:r>
            <w:r>
              <w:br/>
            </w:r>
            <w:r>
              <w:rPr>
                <w:rFonts w:ascii="Times New Roman"/>
                <w:b w:val="false"/>
                <w:i w:val="false"/>
                <w:color w:val="000000"/>
                <w:sz w:val="20"/>
              </w:rPr>
              <w:t>
балабақшасы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2913.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негізгі
</w:t>
            </w:r>
            <w:r>
              <w:br/>
            </w:r>
            <w:r>
              <w:rPr>
                <w:rFonts w:ascii="Times New Roman"/>
                <w:b w:val="false"/>
                <w:i w:val="false"/>
                <w:color w:val="000000"/>
                <w:sz w:val="20"/>
              </w:rPr>
              <w:t>
үлгідегі қариялар
</w:t>
            </w:r>
            <w:r>
              <w:br/>
            </w:r>
            <w:r>
              <w:rPr>
                <w:rFonts w:ascii="Times New Roman"/>
                <w:b w:val="false"/>
                <w:i w:val="false"/>
                <w:color w:val="000000"/>
                <w:sz w:val="20"/>
              </w:rPr>
              <w:t>
мен мүгедектерге
</w:t>
            </w:r>
            <w:r>
              <w:br/>
            </w:r>
            <w:r>
              <w:rPr>
                <w:rFonts w:ascii="Times New Roman"/>
                <w:b w:val="false"/>
                <w:i w:val="false"/>
                <w:color w:val="000000"/>
                <w:sz w:val="20"/>
              </w:rPr>
              <w:t>
арналған
</w:t>
            </w:r>
            <w:r>
              <w:br/>
            </w:r>
            <w:r>
              <w:rPr>
                <w:rFonts w:ascii="Times New Roman"/>
                <w:b w:val="false"/>
                <w:i w:val="false"/>
                <w:color w:val="000000"/>
                <w:sz w:val="20"/>
              </w:rPr>
              <w:t>
медициналық-
</w:t>
            </w:r>
            <w:r>
              <w:br/>
            </w:r>
            <w:r>
              <w:rPr>
                <w:rFonts w:ascii="Times New Roman"/>
                <w:b w:val="false"/>
                <w:i w:val="false"/>
                <w:color w:val="000000"/>
                <w:sz w:val="20"/>
              </w:rPr>
              <w:t>
әлеуметтік мекемесі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Солнечный кенті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2914.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жалпы
</w:t>
            </w:r>
            <w:r>
              <w:br/>
            </w:r>
            <w:r>
              <w:rPr>
                <w:rFonts w:ascii="Times New Roman"/>
                <w:b w:val="false"/>
                <w:i w:val="false"/>
                <w:color w:val="000000"/>
                <w:sz w:val="20"/>
              </w:rPr>
              <w:t>
үлгідегі қариялар
</w:t>
            </w:r>
            <w:r>
              <w:br/>
            </w:r>
            <w:r>
              <w:rPr>
                <w:rFonts w:ascii="Times New Roman"/>
                <w:b w:val="false"/>
                <w:i w:val="false"/>
                <w:color w:val="000000"/>
                <w:sz w:val="20"/>
              </w:rPr>
              <w:t>
мен мүгедектерге
</w:t>
            </w:r>
            <w:r>
              <w:br/>
            </w:r>
            <w:r>
              <w:rPr>
                <w:rFonts w:ascii="Times New Roman"/>
                <w:b w:val="false"/>
                <w:i w:val="false"/>
                <w:color w:val="000000"/>
                <w:sz w:val="20"/>
              </w:rPr>
              <w:t>
арналған
</w:t>
            </w:r>
            <w:r>
              <w:br/>
            </w:r>
            <w:r>
              <w:rPr>
                <w:rFonts w:ascii="Times New Roman"/>
                <w:b w:val="false"/>
                <w:i w:val="false"/>
                <w:color w:val="000000"/>
                <w:sz w:val="20"/>
              </w:rPr>
              <w:t>
медициналық-
</w:t>
            </w:r>
            <w:r>
              <w:br/>
            </w:r>
            <w:r>
              <w:rPr>
                <w:rFonts w:ascii="Times New Roman"/>
                <w:b w:val="false"/>
                <w:i w:val="false"/>
                <w:color w:val="000000"/>
                <w:sz w:val="20"/>
              </w:rPr>
              <w:t>
әлеуметтік мекемесі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2915.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 жалпы
</w:t>
            </w:r>
            <w:r>
              <w:br/>
            </w:r>
            <w:r>
              <w:rPr>
                <w:rFonts w:ascii="Times New Roman"/>
                <w:b w:val="false"/>
                <w:i w:val="false"/>
                <w:color w:val="000000"/>
                <w:sz w:val="20"/>
              </w:rPr>
              <w:t>
үлгідегі қариялар
</w:t>
            </w:r>
            <w:r>
              <w:br/>
            </w:r>
            <w:r>
              <w:rPr>
                <w:rFonts w:ascii="Times New Roman"/>
                <w:b w:val="false"/>
                <w:i w:val="false"/>
                <w:color w:val="000000"/>
                <w:sz w:val="20"/>
              </w:rPr>
              <w:t>
мен мүгедектерге
</w:t>
            </w:r>
            <w:r>
              <w:br/>
            </w:r>
            <w:r>
              <w:rPr>
                <w:rFonts w:ascii="Times New Roman"/>
                <w:b w:val="false"/>
                <w:i w:val="false"/>
                <w:color w:val="000000"/>
                <w:sz w:val="20"/>
              </w:rPr>
              <w:t>
арналған
</w:t>
            </w:r>
            <w:r>
              <w:br/>
            </w:r>
            <w:r>
              <w:rPr>
                <w:rFonts w:ascii="Times New Roman"/>
                <w:b w:val="false"/>
                <w:i w:val="false"/>
                <w:color w:val="000000"/>
                <w:sz w:val="20"/>
              </w:rPr>
              <w:t>
медициналық-
</w:t>
            </w:r>
            <w:r>
              <w:br/>
            </w:r>
            <w:r>
              <w:rPr>
                <w:rFonts w:ascii="Times New Roman"/>
                <w:b w:val="false"/>
                <w:i w:val="false"/>
                <w:color w:val="000000"/>
                <w:sz w:val="20"/>
              </w:rPr>
              <w:t>
әлеуметтік мекемесі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 кенті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2916.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Зевакин жалпы
</w:t>
            </w:r>
            <w:r>
              <w:br/>
            </w:r>
            <w:r>
              <w:rPr>
                <w:rFonts w:ascii="Times New Roman"/>
                <w:b w:val="false"/>
                <w:i w:val="false"/>
                <w:color w:val="000000"/>
                <w:sz w:val="20"/>
              </w:rPr>
              <w:t>
үлгідегі қариялар
</w:t>
            </w:r>
            <w:r>
              <w:br/>
            </w:r>
            <w:r>
              <w:rPr>
                <w:rFonts w:ascii="Times New Roman"/>
                <w:b w:val="false"/>
                <w:i w:val="false"/>
                <w:color w:val="000000"/>
                <w:sz w:val="20"/>
              </w:rPr>
              <w:t>
мен мүгедектерге
</w:t>
            </w:r>
            <w:r>
              <w:br/>
            </w:r>
            <w:r>
              <w:rPr>
                <w:rFonts w:ascii="Times New Roman"/>
                <w:b w:val="false"/>
                <w:i w:val="false"/>
                <w:color w:val="000000"/>
                <w:sz w:val="20"/>
              </w:rPr>
              <w:t>
арналған
</w:t>
            </w:r>
            <w:r>
              <w:br/>
            </w:r>
            <w:r>
              <w:rPr>
                <w:rFonts w:ascii="Times New Roman"/>
                <w:b w:val="false"/>
                <w:i w:val="false"/>
                <w:color w:val="000000"/>
                <w:sz w:val="20"/>
              </w:rPr>
              <w:t>
медициналық-
</w:t>
            </w:r>
            <w:r>
              <w:br/>
            </w:r>
            <w:r>
              <w:rPr>
                <w:rFonts w:ascii="Times New Roman"/>
                <w:b w:val="false"/>
                <w:i w:val="false"/>
                <w:color w:val="000000"/>
                <w:sz w:val="20"/>
              </w:rPr>
              <w:t>
әлеуметтік мекемесі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Зевакин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2917.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Самара жалпы
</w:t>
            </w:r>
            <w:r>
              <w:br/>
            </w:r>
            <w:r>
              <w:rPr>
                <w:rFonts w:ascii="Times New Roman"/>
                <w:b w:val="false"/>
                <w:i w:val="false"/>
                <w:color w:val="000000"/>
                <w:sz w:val="20"/>
              </w:rPr>
              <w:t>
үлгідегі қариялар
</w:t>
            </w:r>
            <w:r>
              <w:br/>
            </w:r>
            <w:r>
              <w:rPr>
                <w:rFonts w:ascii="Times New Roman"/>
                <w:b w:val="false"/>
                <w:i w:val="false"/>
                <w:color w:val="000000"/>
                <w:sz w:val="20"/>
              </w:rPr>
              <w:t>
мен мүгедектерге арналған 
</w:t>
            </w:r>
            <w:r>
              <w:br/>
            </w:r>
            <w:r>
              <w:rPr>
                <w:rFonts w:ascii="Times New Roman"/>
                <w:b w:val="false"/>
                <w:i w:val="false"/>
                <w:color w:val="000000"/>
                <w:sz w:val="20"/>
              </w:rPr>
              <w:t>
медициналық-
</w:t>
            </w:r>
            <w:r>
              <w:br/>
            </w:r>
            <w:r>
              <w:rPr>
                <w:rFonts w:ascii="Times New Roman"/>
                <w:b w:val="false"/>
                <w:i w:val="false"/>
                <w:color w:val="000000"/>
                <w:sz w:val="20"/>
              </w:rPr>
              <w:t>
әлеуметтік мекемесі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Самара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2918.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негізгі
</w:t>
            </w:r>
            <w:r>
              <w:br/>
            </w:r>
            <w:r>
              <w:rPr>
                <w:rFonts w:ascii="Times New Roman"/>
                <w:b w:val="false"/>
                <w:i w:val="false"/>
                <w:color w:val="000000"/>
                <w:sz w:val="20"/>
              </w:rPr>
              <w:t>
үлгідегі қариялар
</w:t>
            </w:r>
            <w:r>
              <w:br/>
            </w:r>
            <w:r>
              <w:rPr>
                <w:rFonts w:ascii="Times New Roman"/>
                <w:b w:val="false"/>
                <w:i w:val="false"/>
                <w:color w:val="000000"/>
                <w:sz w:val="20"/>
              </w:rPr>
              <w:t>
мен мүгедектерге
</w:t>
            </w:r>
            <w:r>
              <w:br/>
            </w:r>
            <w:r>
              <w:rPr>
                <w:rFonts w:ascii="Times New Roman"/>
                <w:b w:val="false"/>
                <w:i w:val="false"/>
                <w:color w:val="000000"/>
                <w:sz w:val="20"/>
              </w:rPr>
              <w:t>
арналған медициналық
</w:t>
            </w:r>
            <w:r>
              <w:br/>
            </w:r>
            <w:r>
              <w:rPr>
                <w:rFonts w:ascii="Times New Roman"/>
                <w:b w:val="false"/>
                <w:i w:val="false"/>
                <w:color w:val="000000"/>
                <w:sz w:val="20"/>
              </w:rPr>
              <w:t>
-әлеуметтік мекемесі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w:t>
            </w:r>
            <w:r>
              <w:br/>
            </w:r>
            <w:r>
              <w:rPr>
                <w:rFonts w:ascii="Times New Roman"/>
                <w:b w:val="false"/>
                <w:i w:val="false"/>
                <w:color w:val="000000"/>
                <w:sz w:val="20"/>
              </w:rPr>
              <w:t>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2919.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Зимовье
</w:t>
            </w:r>
            <w:r>
              <w:br/>
            </w:r>
            <w:r>
              <w:rPr>
                <w:rFonts w:ascii="Times New Roman"/>
                <w:b w:val="false"/>
                <w:i w:val="false"/>
                <w:color w:val="000000"/>
                <w:sz w:val="20"/>
              </w:rPr>
              <w:t>
психоневрологиялық
</w:t>
            </w:r>
            <w:r>
              <w:br/>
            </w:r>
            <w:r>
              <w:rPr>
                <w:rFonts w:ascii="Times New Roman"/>
                <w:b w:val="false"/>
                <w:i w:val="false"/>
                <w:color w:val="000000"/>
                <w:sz w:val="20"/>
              </w:rPr>
              <w:t>
медициналық-
</w:t>
            </w:r>
            <w:r>
              <w:br/>
            </w:r>
            <w:r>
              <w:rPr>
                <w:rFonts w:ascii="Times New Roman"/>
                <w:b w:val="false"/>
                <w:i w:val="false"/>
                <w:color w:val="000000"/>
                <w:sz w:val="20"/>
              </w:rPr>
              <w:t>
әлеуметтік мекемесі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2920.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"УБА" санаторийі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Выдриха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2921.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қаласындағы
</w:t>
            </w:r>
            <w:r>
              <w:br/>
            </w:r>
            <w:r>
              <w:rPr>
                <w:rFonts w:ascii="Times New Roman"/>
                <w:b w:val="false"/>
                <w:i w:val="false"/>
                <w:color w:val="000000"/>
                <w:sz w:val="20"/>
              </w:rPr>
              <w:t>
спортта дарынды
</w:t>
            </w:r>
            <w:r>
              <w:br/>
            </w:r>
            <w:r>
              <w:rPr>
                <w:rFonts w:ascii="Times New Roman"/>
                <w:b w:val="false"/>
                <w:i w:val="false"/>
                <w:color w:val="000000"/>
                <w:sz w:val="20"/>
              </w:rPr>
              <w:t>
балаларға арналған
</w:t>
            </w:r>
            <w:r>
              <w:br/>
            </w:r>
            <w:r>
              <w:rPr>
                <w:rFonts w:ascii="Times New Roman"/>
                <w:b w:val="false"/>
                <w:i w:val="false"/>
                <w:color w:val="000000"/>
                <w:sz w:val="20"/>
              </w:rPr>
              <w:t>
республикалық
</w:t>
            </w:r>
            <w:r>
              <w:br/>
            </w:r>
            <w:r>
              <w:rPr>
                <w:rFonts w:ascii="Times New Roman"/>
                <w:b w:val="false"/>
                <w:i w:val="false"/>
                <w:color w:val="000000"/>
                <w:sz w:val="20"/>
              </w:rPr>
              <w:t>
мектеп-интернат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ауылы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Жамбыл облысы
</w:t>
            </w: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2922.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w:t>
            </w:r>
            <w:r>
              <w:br/>
            </w:r>
            <w:r>
              <w:rPr>
                <w:rFonts w:ascii="Times New Roman"/>
                <w:b w:val="false"/>
                <w:i w:val="false"/>
                <w:color w:val="000000"/>
                <w:sz w:val="20"/>
              </w:rPr>
              <w:t>
мектеп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2923.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Ақшабаев атындағы
</w:t>
            </w:r>
            <w:r>
              <w:br/>
            </w:r>
            <w:r>
              <w:rPr>
                <w:rFonts w:ascii="Times New Roman"/>
                <w:b w:val="false"/>
                <w:i w:val="false"/>
                <w:color w:val="000000"/>
                <w:sz w:val="20"/>
              </w:rPr>
              <w:t>
орта мектеп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Қызылжұлдыз
</w:t>
            </w:r>
            <w:r>
              <w:br/>
            </w:r>
            <w:r>
              <w:rPr>
                <w:rFonts w:ascii="Times New Roman"/>
                <w:b w:val="false"/>
                <w:i w:val="false"/>
                <w:color w:val="000000"/>
                <w:sz w:val="20"/>
              </w:rPr>
              <w:t>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2924.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Ақбозов атындағы
</w:t>
            </w:r>
            <w:r>
              <w:br/>
            </w:r>
            <w:r>
              <w:rPr>
                <w:rFonts w:ascii="Times New Roman"/>
                <w:b w:val="false"/>
                <w:i w:val="false"/>
                <w:color w:val="000000"/>
                <w:sz w:val="20"/>
              </w:rPr>
              <w:t>
орта мектеп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Көкөзек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2925.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Әуезов атындағы
</w:t>
            </w:r>
            <w:r>
              <w:br/>
            </w:r>
            <w:r>
              <w:rPr>
                <w:rFonts w:ascii="Times New Roman"/>
                <w:b w:val="false"/>
                <w:i w:val="false"/>
                <w:color w:val="000000"/>
                <w:sz w:val="20"/>
              </w:rPr>
              <w:t>
орта мектеп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Шахан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2926.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атындағы
</w:t>
            </w:r>
            <w:r>
              <w:br/>
            </w:r>
            <w:r>
              <w:rPr>
                <w:rFonts w:ascii="Times New Roman"/>
                <w:b w:val="false"/>
                <w:i w:val="false"/>
                <w:color w:val="000000"/>
                <w:sz w:val="20"/>
              </w:rPr>
              <w:t>
орта мектеп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Құмжота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2927.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Аманкелді атындағы
</w:t>
            </w:r>
            <w:r>
              <w:br/>
            </w:r>
            <w:r>
              <w:rPr>
                <w:rFonts w:ascii="Times New Roman"/>
                <w:b w:val="false"/>
                <w:i w:val="false"/>
                <w:color w:val="000000"/>
                <w:sz w:val="20"/>
              </w:rPr>
              <w:t>
орта мектеп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Көкбастау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2928.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Абланов атындағы
</w:t>
            </w:r>
            <w:r>
              <w:br/>
            </w:r>
            <w:r>
              <w:rPr>
                <w:rFonts w:ascii="Times New Roman"/>
                <w:b w:val="false"/>
                <w:i w:val="false"/>
                <w:color w:val="000000"/>
                <w:sz w:val="20"/>
              </w:rPr>
              <w:t>
орта мектеп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Байзақ ауылы
</w:t>
            </w:r>
          </w:p>
        </w:tc>
      </w:tr>
      <w:tr>
        <w:trPr>
          <w:trHeight w:val="90" w:hRule="atLeast"/>
        </w:trPr>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2929.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Берікқара орта
</w:t>
            </w:r>
            <w:r>
              <w:br/>
            </w:r>
            <w:r>
              <w:rPr>
                <w:rFonts w:ascii="Times New Roman"/>
                <w:b w:val="false"/>
                <w:i w:val="false"/>
                <w:color w:val="000000"/>
                <w:sz w:val="20"/>
              </w:rPr>
              <w:t>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Аймантөбе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073"/>
        <w:gridCol w:w="4193"/>
        <w:gridCol w:w="3313"/>
      </w:tblGrid>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2930.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Түймекент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Түймекент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2931.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Гоголь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Талас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2932.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Жетібай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2933.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Жаңатұрмыс атындағы
</w:t>
            </w:r>
            <w:r>
              <w:br/>
            </w:r>
            <w:r>
              <w:rPr>
                <w:rFonts w:ascii="Times New Roman"/>
                <w:b w:val="false"/>
                <w:i w:val="false"/>
                <w:color w:val="000000"/>
                <w:sz w:val="20"/>
              </w:rPr>
              <w:t>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Жаңатұрмыс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2934.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атындағы
</w:t>
            </w:r>
            <w:r>
              <w:br/>
            </w:r>
            <w:r>
              <w:rPr>
                <w:rFonts w:ascii="Times New Roman"/>
                <w:b w:val="false"/>
                <w:i w:val="false"/>
                <w:color w:val="000000"/>
                <w:sz w:val="20"/>
              </w:rPr>
              <w:t>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Құрама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2935.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Дихан атындағы
</w:t>
            </w:r>
            <w:r>
              <w:br/>
            </w:r>
            <w:r>
              <w:rPr>
                <w:rFonts w:ascii="Times New Roman"/>
                <w:b w:val="false"/>
                <w:i w:val="false"/>
                <w:color w:val="000000"/>
                <w:sz w:val="20"/>
              </w:rPr>
              <w:t>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Дихан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2936.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2937.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2938.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Қостөбе орта
</w:t>
            </w:r>
            <w:r>
              <w:br/>
            </w:r>
            <w:r>
              <w:rPr>
                <w:rFonts w:ascii="Times New Roman"/>
                <w:b w:val="false"/>
                <w:i w:val="false"/>
                <w:color w:val="000000"/>
                <w:sz w:val="20"/>
              </w:rPr>
              <w:t>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Қостөбе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2939.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Мырзатай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Мырзатай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2940.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Көктал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мекемс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Көктал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2941.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 Пушкин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Базарбай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2942.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2943.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Суханбаев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Жақаш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2944.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Үлкелі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Үлкелі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2945.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2946.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Тегістік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2947.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Ақшолақ атындағы
</w:t>
            </w:r>
            <w:r>
              <w:br/>
            </w:r>
            <w:r>
              <w:rPr>
                <w:rFonts w:ascii="Times New Roman"/>
                <w:b w:val="false"/>
                <w:i w:val="false"/>
                <w:color w:val="000000"/>
                <w:sz w:val="20"/>
              </w:rPr>
              <w:t>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Ақшолақ
</w:t>
            </w:r>
            <w:r>
              <w:br/>
            </w:r>
            <w:r>
              <w:rPr>
                <w:rFonts w:ascii="Times New Roman"/>
                <w:b w:val="false"/>
                <w:i w:val="false"/>
                <w:color w:val="000000"/>
                <w:sz w:val="20"/>
              </w:rPr>
              <w:t>
станциясы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2948.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Бурыл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Бурыл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2949.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Мәметова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Жеңіс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2950.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Королевка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Жібек жолы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2951.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Ботамойнақ бастауыш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Ботамойнақ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2952.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Тегістік бастауыш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Тегістік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2953.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Үшбұлақ бастауыш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Үшбұлақ станциясы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2954.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Бесағаш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2955.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Әйтиев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Пригородный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2956.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Айша бибі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Айша бибі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2957.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Әуезов атындағы
</w:t>
            </w:r>
            <w:r>
              <w:br/>
            </w:r>
            <w:r>
              <w:rPr>
                <w:rFonts w:ascii="Times New Roman"/>
                <w:b w:val="false"/>
                <w:i w:val="false"/>
                <w:color w:val="000000"/>
                <w:sz w:val="20"/>
              </w:rPr>
              <w:t>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Жасөркен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2958.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атындағы
</w:t>
            </w:r>
            <w:r>
              <w:br/>
            </w:r>
            <w:r>
              <w:rPr>
                <w:rFonts w:ascii="Times New Roman"/>
                <w:b w:val="false"/>
                <w:i w:val="false"/>
                <w:color w:val="000000"/>
                <w:sz w:val="20"/>
              </w:rPr>
              <w:t>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Бектөбе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2959.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Бесбаев атындағы
</w:t>
            </w:r>
            <w:r>
              <w:br/>
            </w:r>
            <w:r>
              <w:rPr>
                <w:rFonts w:ascii="Times New Roman"/>
                <w:b w:val="false"/>
                <w:i w:val="false"/>
                <w:color w:val="000000"/>
                <w:sz w:val="20"/>
              </w:rPr>
              <w:t>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Ақбулым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2960.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Бірлесу-Еңбек орта
</w:t>
            </w:r>
            <w:r>
              <w:br/>
            </w:r>
            <w:r>
              <w:rPr>
                <w:rFonts w:ascii="Times New Roman"/>
                <w:b w:val="false"/>
                <w:i w:val="false"/>
                <w:color w:val="000000"/>
                <w:sz w:val="20"/>
              </w:rPr>
              <w:t>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Бірлесу-Еңбек
</w:t>
            </w:r>
            <w:r>
              <w:br/>
            </w:r>
            <w:r>
              <w:rPr>
                <w:rFonts w:ascii="Times New Roman"/>
                <w:b w:val="false"/>
                <w:i w:val="false"/>
                <w:color w:val="000000"/>
                <w:sz w:val="20"/>
              </w:rPr>
              <w:t>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2961.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Гродеков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Гродеков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4013"/>
        <w:gridCol w:w="4193"/>
        <w:gridCol w:w="3333"/>
      </w:tblGrid>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Жасөркен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Жасөркен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Исмаилов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Бесжылдық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Кейкиев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Ерназар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2965.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Кұмшағыл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Құмшағал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2966.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Макаренко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Түрксіб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2967.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Сартбаев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Пионер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2968.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 Тарази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Тастөбе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2969.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 би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Қаракемер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2970.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Тайшапов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Өрнек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Чкалов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Жалпақтөбе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Шайқорық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Шайқорық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Шолдала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Шолдала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2975.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Шохай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Шохай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2976.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Ильич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Құмтиын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2977.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Көлтоған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Көлтоған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2978.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18 негізгі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Құмшағал станциясы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2979.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Қоңыртөбе бастауыш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Қоныртөбе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2980.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Мемасылтұқым-
</w:t>
            </w:r>
            <w:r>
              <w:br/>
            </w:r>
            <w:r>
              <w:rPr>
                <w:rFonts w:ascii="Times New Roman"/>
                <w:b w:val="false"/>
                <w:i w:val="false"/>
                <w:color w:val="000000"/>
                <w:sz w:val="20"/>
              </w:rPr>
              <w:t>
станция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Шайдана бастауыш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Шайдана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Жұма бастауыш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Өрнек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Дихан бастауыш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Гродеков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Таң бастауыш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Таң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2985.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Талапты бастауыш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Казарма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2986.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Мыңбұлақ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Қайрат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2987.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Гайдар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Қолбаста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2988.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Дихан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Дихан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2989.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Момышұлы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Талапты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2990.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Теріс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Көктөбе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Көктөбе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Әуезов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Түктібай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Қызыларық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073"/>
        <w:gridCol w:w="4173"/>
        <w:gridCol w:w="333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2994.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орта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2995.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Алатау орта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Алатау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2996.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орта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2997.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Тастандиев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2998.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А.С.Пушкин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Қарасаз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2999.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Б.Майлин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Ақбастау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Т.Рысқұлов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Шыңбұлақ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3001.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Қарақорған орта
</w:t>
            </w:r>
            <w:r>
              <w:br/>
            </w:r>
            <w:r>
              <w:rPr>
                <w:rFonts w:ascii="Times New Roman"/>
                <w:b w:val="false"/>
                <w:i w:val="false"/>
                <w:color w:val="000000"/>
                <w:sz w:val="20"/>
              </w:rPr>
              <w:t>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Қарақорған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3002.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Күреңбел орта
</w:t>
            </w:r>
            <w:r>
              <w:br/>
            </w:r>
            <w:r>
              <w:rPr>
                <w:rFonts w:ascii="Times New Roman"/>
                <w:b w:val="false"/>
                <w:i w:val="false"/>
                <w:color w:val="000000"/>
                <w:sz w:val="20"/>
              </w:rPr>
              <w:t>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Күреңбел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3003.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Похомов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Қоңыртөбе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3004.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Бәйтіков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Көлтоған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3005.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Ғабдуллин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3006.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Рысбек батыр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3007.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w:t>
            </w:r>
            <w:r>
              <w:br/>
            </w:r>
            <w:r>
              <w:rPr>
                <w:rFonts w:ascii="Times New Roman"/>
                <w:b w:val="false"/>
                <w:i w:val="false"/>
                <w:color w:val="000000"/>
                <w:sz w:val="20"/>
              </w:rPr>
              <w:t>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Қошқарата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3008.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Сағындықов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Шақпақата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3009.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Аманкелді атындағы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Тәттібай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3010.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Қошманбетов атындағы орта
</w:t>
            </w:r>
            <w:r>
              <w:br/>
            </w:r>
            <w:r>
              <w:rPr>
                <w:rFonts w:ascii="Times New Roman"/>
                <w:b w:val="false"/>
                <w:i w:val="false"/>
                <w:color w:val="000000"/>
                <w:sz w:val="20"/>
              </w:rPr>
              <w:t>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Қарабастау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3011.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Т.Тоқтаров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Тоғызтарау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3012.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Ақтасты негізгі
</w:t>
            </w:r>
            <w:r>
              <w:br/>
            </w:r>
            <w:r>
              <w:rPr>
                <w:rFonts w:ascii="Times New Roman"/>
                <w:b w:val="false"/>
                <w:i w:val="false"/>
                <w:color w:val="000000"/>
                <w:sz w:val="20"/>
              </w:rPr>
              <w:t>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Ақтасты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3013.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А.Мұқанов атындағы
</w:t>
            </w:r>
            <w:r>
              <w:br/>
            </w:r>
            <w:r>
              <w:rPr>
                <w:rFonts w:ascii="Times New Roman"/>
                <w:b w:val="false"/>
                <w:i w:val="false"/>
                <w:color w:val="000000"/>
                <w:sz w:val="20"/>
              </w:rPr>
              <w:t>
негізгі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Қызтоған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3014.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Қаратас негізгі
</w:t>
            </w:r>
            <w:r>
              <w:br/>
            </w:r>
            <w:r>
              <w:rPr>
                <w:rFonts w:ascii="Times New Roman"/>
                <w:b w:val="false"/>
                <w:i w:val="false"/>
                <w:color w:val="000000"/>
                <w:sz w:val="20"/>
              </w:rPr>
              <w:t>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3015.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негізгі
</w:t>
            </w:r>
            <w:r>
              <w:br/>
            </w:r>
            <w:r>
              <w:rPr>
                <w:rFonts w:ascii="Times New Roman"/>
                <w:b w:val="false"/>
                <w:i w:val="false"/>
                <w:color w:val="000000"/>
                <w:sz w:val="20"/>
              </w:rPr>
              <w:t>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3016.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Матросов атындағы
</w:t>
            </w:r>
            <w:r>
              <w:br/>
            </w:r>
            <w:r>
              <w:rPr>
                <w:rFonts w:ascii="Times New Roman"/>
                <w:b w:val="false"/>
                <w:i w:val="false"/>
                <w:color w:val="000000"/>
                <w:sz w:val="20"/>
              </w:rPr>
              <w:t>
негізгі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өткел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3017.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Теріс Ащыбұлақ
</w:t>
            </w:r>
            <w:r>
              <w:br/>
            </w:r>
            <w:r>
              <w:rPr>
                <w:rFonts w:ascii="Times New Roman"/>
                <w:b w:val="false"/>
                <w:i w:val="false"/>
                <w:color w:val="000000"/>
                <w:sz w:val="20"/>
              </w:rPr>
              <w:t>
негізгі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Теріс Ащыбұлақ
</w:t>
            </w:r>
            <w:r>
              <w:br/>
            </w:r>
            <w:r>
              <w:rPr>
                <w:rFonts w:ascii="Times New Roman"/>
                <w:b w:val="false"/>
                <w:i w:val="false"/>
                <w:color w:val="000000"/>
                <w:sz w:val="20"/>
              </w:rPr>
              <w:t>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3018.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Ш.Уәлиханов
</w:t>
            </w:r>
            <w:r>
              <w:br/>
            </w:r>
            <w:r>
              <w:rPr>
                <w:rFonts w:ascii="Times New Roman"/>
                <w:b w:val="false"/>
                <w:i w:val="false"/>
                <w:color w:val="000000"/>
                <w:sz w:val="20"/>
              </w:rPr>
              <w:t>
атындағы негізгі
</w:t>
            </w:r>
            <w:r>
              <w:br/>
            </w:r>
            <w:r>
              <w:rPr>
                <w:rFonts w:ascii="Times New Roman"/>
                <w:b w:val="false"/>
                <w:i w:val="false"/>
                <w:color w:val="000000"/>
                <w:sz w:val="20"/>
              </w:rPr>
              <w:t>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жолы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3019.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Дарбаза бастауыш
</w:t>
            </w:r>
            <w:r>
              <w:br/>
            </w:r>
            <w:r>
              <w:rPr>
                <w:rFonts w:ascii="Times New Roman"/>
                <w:b w:val="false"/>
                <w:i w:val="false"/>
                <w:color w:val="000000"/>
                <w:sz w:val="20"/>
              </w:rPr>
              <w:t>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Дарбаза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053"/>
        <w:gridCol w:w="4153"/>
        <w:gridCol w:w="3353"/>
      </w:tblGrid>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Бақалы бастауыш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Бақалы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3021.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Жылыбұлақ бастауыш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Жылыбұлақ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3022.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Амансай бастауыш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Амансай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3023.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Күркіреусу бастауыш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Күркіреусу станциясы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Тасбастау бастауыш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Тасбастау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3025.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Төңкеріс бастауыш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Төңкеріс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153"/>
        <w:gridCol w:w="4073"/>
        <w:gridCol w:w="337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3026.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Шақпақ бастауыш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Шақпақ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3027.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Любимовка бастауыш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Любимовка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3028.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Зыковка бастауыш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Зыковка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3029.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Крупская атындағы
</w:t>
            </w:r>
            <w:r>
              <w:br/>
            </w:r>
            <w:r>
              <w:rPr>
                <w:rFonts w:ascii="Times New Roman"/>
                <w:b w:val="false"/>
                <w:i w:val="false"/>
                <w:color w:val="000000"/>
                <w:sz w:val="20"/>
              </w:rPr>
              <w:t>
N 5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Цемзауыт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3030.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Пушкин атындағы N 7 орта мектел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Кордай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3031.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Өтеген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3032.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 орта мектел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Ауқатты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3033.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10 Қызыл сай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сай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3034.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12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Мақаншы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3035.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Нүсіпбаев атындағы
</w:t>
            </w:r>
            <w:r>
              <w:br/>
            </w:r>
            <w:r>
              <w:rPr>
                <w:rFonts w:ascii="Times New Roman"/>
                <w:b w:val="false"/>
                <w:i w:val="false"/>
                <w:color w:val="000000"/>
                <w:sz w:val="20"/>
              </w:rPr>
              <w:t>
N 14 орта мектел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Қаракемір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3036.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Лермонтов атындағы
</w:t>
            </w:r>
            <w:r>
              <w:br/>
            </w:r>
            <w:r>
              <w:rPr>
                <w:rFonts w:ascii="Times New Roman"/>
                <w:b w:val="false"/>
                <w:i w:val="false"/>
                <w:color w:val="000000"/>
                <w:sz w:val="20"/>
              </w:rPr>
              <w:t>
N 16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Сортөбе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3037.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17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Сортөбе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4053"/>
        <w:gridCol w:w="4073"/>
        <w:gridCol w:w="3393"/>
      </w:tblGrid>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3038.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19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Бұлар батыр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3039.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20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Алмалы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21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3041.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22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3042.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Рысқұлов атындағы
</w:t>
            </w:r>
            <w:r>
              <w:br/>
            </w:r>
            <w:r>
              <w:rPr>
                <w:rFonts w:ascii="Times New Roman"/>
                <w:b w:val="false"/>
                <w:i w:val="false"/>
                <w:color w:val="000000"/>
                <w:sz w:val="20"/>
              </w:rPr>
              <w:t>
N 23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Қасық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3043.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24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w:t>
            </w:r>
            <w:r>
              <w:br/>
            </w:r>
            <w:r>
              <w:rPr>
                <w:rFonts w:ascii="Times New Roman"/>
                <w:b w:val="false"/>
                <w:i w:val="false"/>
                <w:color w:val="000000"/>
                <w:sz w:val="20"/>
              </w:rPr>
              <w:t>
N 26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3045.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атындағы
</w:t>
            </w:r>
            <w:r>
              <w:br/>
            </w:r>
            <w:r>
              <w:rPr>
                <w:rFonts w:ascii="Times New Roman"/>
                <w:b w:val="false"/>
                <w:i w:val="false"/>
                <w:color w:val="000000"/>
                <w:sz w:val="20"/>
              </w:rPr>
              <w:t>
N 27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Бетқайнар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3046.  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атындағы
</w:t>
            </w:r>
            <w:r>
              <w:br/>
            </w:r>
            <w:r>
              <w:rPr>
                <w:rFonts w:ascii="Times New Roman"/>
                <w:b w:val="false"/>
                <w:i w:val="false"/>
                <w:color w:val="000000"/>
                <w:sz w:val="20"/>
              </w:rPr>
              <w:t>
N 28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Беріктас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3047.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29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Жаңатұрмыс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3048.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30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Қақпатас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3049.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31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Сарыбұлақ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Маяковский
</w:t>
            </w:r>
            <w:r>
              <w:br/>
            </w:r>
            <w:r>
              <w:rPr>
                <w:rFonts w:ascii="Times New Roman"/>
                <w:b w:val="false"/>
                <w:i w:val="false"/>
                <w:color w:val="000000"/>
                <w:sz w:val="20"/>
              </w:rPr>
              <w:t>
атындағы N 32 орта
</w:t>
            </w:r>
            <w:r>
              <w:br/>
            </w:r>
            <w:r>
              <w:rPr>
                <w:rFonts w:ascii="Times New Roman"/>
                <w:b w:val="false"/>
                <w:i w:val="false"/>
                <w:color w:val="000000"/>
                <w:sz w:val="20"/>
              </w:rPr>
              <w:t>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3051.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Смағұлов атындағы
</w:t>
            </w:r>
            <w:r>
              <w:br/>
            </w:r>
            <w:r>
              <w:rPr>
                <w:rFonts w:ascii="Times New Roman"/>
                <w:b w:val="false"/>
                <w:i w:val="false"/>
                <w:color w:val="000000"/>
                <w:sz w:val="20"/>
              </w:rPr>
              <w:t>
N 34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3052. 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Қонақов атындағы
</w:t>
            </w:r>
            <w:r>
              <w:br/>
            </w:r>
            <w:r>
              <w:rPr>
                <w:rFonts w:ascii="Times New Roman"/>
                <w:b w:val="false"/>
                <w:i w:val="false"/>
                <w:color w:val="000000"/>
                <w:sz w:val="20"/>
              </w:rPr>
              <w:t>
N 35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Ноғайбай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3053.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Сарғасқаев атындағы
</w:t>
            </w:r>
            <w:r>
              <w:br/>
            </w:r>
            <w:r>
              <w:rPr>
                <w:rFonts w:ascii="Times New Roman"/>
                <w:b w:val="false"/>
                <w:i w:val="false"/>
                <w:color w:val="000000"/>
                <w:sz w:val="20"/>
              </w:rPr>
              <w:t>
N 38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Сұлутөр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39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Сұлутөр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3055.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Әзірбаев атындағы
</w:t>
            </w:r>
            <w:r>
              <w:br/>
            </w:r>
            <w:r>
              <w:rPr>
                <w:rFonts w:ascii="Times New Roman"/>
                <w:b w:val="false"/>
                <w:i w:val="false"/>
                <w:color w:val="000000"/>
                <w:sz w:val="20"/>
              </w:rPr>
              <w:t>
N 41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Отар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3056.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Қашағанов атындағы
</w:t>
            </w:r>
            <w:r>
              <w:br/>
            </w:r>
            <w:r>
              <w:rPr>
                <w:rFonts w:ascii="Times New Roman"/>
                <w:b w:val="false"/>
                <w:i w:val="false"/>
                <w:color w:val="000000"/>
                <w:sz w:val="20"/>
              </w:rPr>
              <w:t>
N 42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Кенен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3057.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Бөлтірікова
</w:t>
            </w:r>
            <w:r>
              <w:br/>
            </w:r>
            <w:r>
              <w:rPr>
                <w:rFonts w:ascii="Times New Roman"/>
                <w:b w:val="false"/>
                <w:i w:val="false"/>
                <w:color w:val="000000"/>
                <w:sz w:val="20"/>
              </w:rPr>
              <w:t>
атындағы N 43 орта
</w:t>
            </w:r>
            <w:r>
              <w:br/>
            </w:r>
            <w:r>
              <w:rPr>
                <w:rFonts w:ascii="Times New Roman"/>
                <w:b w:val="false"/>
                <w:i w:val="false"/>
                <w:color w:val="000000"/>
                <w:sz w:val="20"/>
              </w:rPr>
              <w:t>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Гвардейск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4033"/>
        <w:gridCol w:w="3953"/>
        <w:gridCol w:w="3013"/>
      </w:tblGrid>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3058.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48 орта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Сортөбе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3059.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50 орта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Мақаншы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3060.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 негізгі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партизан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3061.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Панфилов атындағы
</w:t>
            </w:r>
            <w:r>
              <w:br/>
            </w:r>
            <w:r>
              <w:rPr>
                <w:rFonts w:ascii="Times New Roman"/>
                <w:b w:val="false"/>
                <w:i w:val="false"/>
                <w:color w:val="000000"/>
                <w:sz w:val="20"/>
              </w:rPr>
              <w:t>
N 11 негізгі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Құмбатыс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3062.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 негізгі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Мақаншы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3063.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18 негізгі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Сортөбе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3064.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25 негізгі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Славное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3065.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33 негізгі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Соғанды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3066.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Саурамбаев атындағы
</w:t>
            </w:r>
            <w:r>
              <w:br/>
            </w:r>
            <w:r>
              <w:rPr>
                <w:rFonts w:ascii="Times New Roman"/>
                <w:b w:val="false"/>
                <w:i w:val="false"/>
                <w:color w:val="000000"/>
                <w:sz w:val="20"/>
              </w:rPr>
              <w:t>
N 36 негізгі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3067.  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Ворошилов атындағы
</w:t>
            </w:r>
            <w:r>
              <w:br/>
            </w:r>
            <w:r>
              <w:rPr>
                <w:rFonts w:ascii="Times New Roman"/>
                <w:b w:val="false"/>
                <w:i w:val="false"/>
                <w:color w:val="000000"/>
                <w:sz w:val="20"/>
              </w:rPr>
              <w:t>
N 40 негізгі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Көктөбе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3068.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45 негізгі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Рисполе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3069.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49 негізгі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 станциясы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3070.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Чехов атындағы
</w:t>
            </w:r>
            <w:r>
              <w:br/>
            </w:r>
            <w:r>
              <w:rPr>
                <w:rFonts w:ascii="Times New Roman"/>
                <w:b w:val="false"/>
                <w:i w:val="false"/>
                <w:color w:val="000000"/>
                <w:sz w:val="20"/>
              </w:rPr>
              <w:t>
N 37 бастауыш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Мұзбел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3071.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Ғабдуллин атындағы
</w:t>
            </w:r>
            <w:r>
              <w:br/>
            </w:r>
            <w:r>
              <w:rPr>
                <w:rFonts w:ascii="Times New Roman"/>
                <w:b w:val="false"/>
                <w:i w:val="false"/>
                <w:color w:val="000000"/>
                <w:sz w:val="20"/>
              </w:rPr>
              <w:t>
N 15 бастауыш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Керу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3072.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46 бастауыш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Аңырақай кенті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3073.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Т.Рысқұлов атындағы
</w:t>
            </w:r>
            <w:r>
              <w:br/>
            </w:r>
            <w:r>
              <w:rPr>
                <w:rFonts w:ascii="Times New Roman"/>
                <w:b w:val="false"/>
                <w:i w:val="false"/>
                <w:color w:val="000000"/>
                <w:sz w:val="20"/>
              </w:rPr>
              <w:t>
орта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Луговой станциясы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3074.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Горький атындағы орта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Луговой станциясы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3075.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Қарақат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Қарақат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3076.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w:t>
            </w:r>
            <w:r>
              <w:br/>
            </w:r>
            <w:r>
              <w:rPr>
                <w:rFonts w:ascii="Times New Roman"/>
                <w:b w:val="false"/>
                <w:i w:val="false"/>
                <w:color w:val="000000"/>
                <w:sz w:val="20"/>
              </w:rPr>
              <w:t>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3077.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Б.Момышұлы атындағы
</w:t>
            </w:r>
            <w:r>
              <w:br/>
            </w:r>
            <w:r>
              <w:rPr>
                <w:rFonts w:ascii="Times New Roman"/>
                <w:b w:val="false"/>
                <w:i w:val="false"/>
                <w:color w:val="000000"/>
                <w:sz w:val="20"/>
              </w:rPr>
              <w:t>
орта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Каменка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3078.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Әуезов атындағы орта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3079.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Қ.Сәтпаев атындағы
</w:t>
            </w:r>
            <w:r>
              <w:br/>
            </w:r>
            <w:r>
              <w:rPr>
                <w:rFonts w:ascii="Times New Roman"/>
                <w:b w:val="false"/>
                <w:i w:val="false"/>
                <w:color w:val="000000"/>
                <w:sz w:val="20"/>
              </w:rPr>
              <w:t>
орта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тұрмыс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3080.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3081.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шаруа орта
</w:t>
            </w:r>
            <w:r>
              <w:br/>
            </w:r>
            <w:r>
              <w:rPr>
                <w:rFonts w:ascii="Times New Roman"/>
                <w:b w:val="false"/>
                <w:i w:val="false"/>
                <w:color w:val="000000"/>
                <w:sz w:val="20"/>
              </w:rPr>
              <w:t>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шаруа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3082.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Қорағаты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Қорағаты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3083.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К.Сұлтанбеков
</w:t>
            </w:r>
            <w:r>
              <w:br/>
            </w:r>
            <w:r>
              <w:rPr>
                <w:rFonts w:ascii="Times New Roman"/>
                <w:b w:val="false"/>
                <w:i w:val="false"/>
                <w:color w:val="000000"/>
                <w:sz w:val="20"/>
              </w:rPr>
              <w:t>
атындағы орта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Жақсылық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3084.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А.Байтұрсынов
</w:t>
            </w:r>
            <w:r>
              <w:br/>
            </w:r>
            <w:r>
              <w:rPr>
                <w:rFonts w:ascii="Times New Roman"/>
                <w:b w:val="false"/>
                <w:i w:val="false"/>
                <w:color w:val="000000"/>
                <w:sz w:val="20"/>
              </w:rPr>
              <w:t>
атындағы орта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Көкдөнен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3085.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Көгершін орта
</w:t>
            </w:r>
            <w:r>
              <w:br/>
            </w:r>
            <w:r>
              <w:rPr>
                <w:rFonts w:ascii="Times New Roman"/>
                <w:b w:val="false"/>
                <w:i w:val="false"/>
                <w:color w:val="000000"/>
                <w:sz w:val="20"/>
              </w:rPr>
              <w:t>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Көгершін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3086.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Болтай батыр атындағы орта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Құмарық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3087.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Подгорное орта
</w:t>
            </w:r>
            <w:r>
              <w:br/>
            </w:r>
            <w:r>
              <w:rPr>
                <w:rFonts w:ascii="Times New Roman"/>
                <w:b w:val="false"/>
                <w:i w:val="false"/>
                <w:color w:val="000000"/>
                <w:sz w:val="20"/>
              </w:rPr>
              <w:t>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Юбилейный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3088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 Алтынсарин
</w:t>
            </w:r>
            <w:r>
              <w:br/>
            </w:r>
            <w:r>
              <w:rPr>
                <w:rFonts w:ascii="Times New Roman"/>
                <w:b w:val="false"/>
                <w:i w:val="false"/>
                <w:color w:val="000000"/>
                <w:sz w:val="20"/>
              </w:rPr>
              <w:t>
атындағы орта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3089. 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Өрнек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093"/>
        <w:gridCol w:w="4173"/>
        <w:gridCol w:w="337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3090.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 орта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Сәлімбай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3091.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А.Шынасылов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Жарлысу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3092.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Ақыртөбе орта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Ақыртөбе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3093.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Тереңөзек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3094.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Р.Смайылов атындағы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Қайыңды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3095.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Малдыбай орта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Малдыбай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3096.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ту" орта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Әбжапар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3097.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Т.Әубәкіров атындағы негізгі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Луговой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3098.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Каменка негізгі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3099.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Ғ.Мұратбаев атындағы бастауыш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Шоңгер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3100.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Тасшолақ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Тасшолақ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3101.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Жалпақсаз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Жалпақсаз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3102.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Аққайнар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Аққайнар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3103.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Мамыртөбе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Мамыртөбе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3104.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Сөгеті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Сөгеті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3105.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Байтелі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Байтелі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3106.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Мамай қайыңды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Мамай қайыңды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3107.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Шолақ кайыңды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Шолақ қайыңды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3108.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Көкарық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Көкарық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3109.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Сарымолдаев
</w:t>
            </w:r>
            <w:r>
              <w:br/>
            </w:r>
            <w:r>
              <w:rPr>
                <w:rFonts w:ascii="Times New Roman"/>
                <w:b w:val="false"/>
                <w:i w:val="false"/>
                <w:color w:val="000000"/>
                <w:sz w:val="20"/>
              </w:rPr>
              <w:t>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3110.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Аспара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3111.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Қызылқыстақ
</w:t>
            </w:r>
            <w:r>
              <w:br/>
            </w:r>
            <w:r>
              <w:rPr>
                <w:rFonts w:ascii="Times New Roman"/>
                <w:b w:val="false"/>
                <w:i w:val="false"/>
                <w:color w:val="000000"/>
                <w:sz w:val="20"/>
              </w:rPr>
              <w:t>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3112.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3113.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Ақарал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3114.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3115.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Гранитогорск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3116.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Сарымолдаев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3117.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Ақермен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3118.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12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Ойтал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3119.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Тәтті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3120.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Қостоған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3121.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15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жолы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3122.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17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Мерке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3123.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19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Сұрат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3124.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20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Ойтал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3125.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21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Нововоскресе-
</w:t>
            </w:r>
            <w:r>
              <w:br/>
            </w:r>
            <w:r>
              <w:rPr>
                <w:rFonts w:ascii="Times New Roman"/>
                <w:b w:val="false"/>
                <w:i w:val="false"/>
                <w:color w:val="000000"/>
                <w:sz w:val="20"/>
              </w:rPr>
              <w:t>
новка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3126.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23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Тескентоған
</w:t>
            </w:r>
            <w:r>
              <w:br/>
            </w:r>
            <w:r>
              <w:rPr>
                <w:rFonts w:ascii="Times New Roman"/>
                <w:b w:val="false"/>
                <w:i w:val="false"/>
                <w:color w:val="000000"/>
                <w:sz w:val="20"/>
              </w:rPr>
              <w:t>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3127.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30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Мыңқазан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3128.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34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таң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3129.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35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3130.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44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Плодосовхоз
</w:t>
            </w:r>
            <w:r>
              <w:br/>
            </w:r>
            <w:r>
              <w:rPr>
                <w:rFonts w:ascii="Times New Roman"/>
                <w:b w:val="false"/>
                <w:i w:val="false"/>
                <w:color w:val="000000"/>
                <w:sz w:val="20"/>
              </w:rPr>
              <w:t>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3131.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48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Ойтал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3132.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7 негізгі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Интернациональ-
</w:t>
            </w:r>
            <w:r>
              <w:br/>
            </w:r>
            <w:r>
              <w:rPr>
                <w:rFonts w:ascii="Times New Roman"/>
                <w:b w:val="false"/>
                <w:i w:val="false"/>
                <w:color w:val="000000"/>
                <w:sz w:val="20"/>
              </w:rPr>
              <w:t>
ный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3133.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16 негізгі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Сыпатай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3134.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бастауыш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Тәтті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3135.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27 бастауыш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Папанин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3136.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Әуезов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Ұланбел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3137.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Байтұрсынов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Қарбөгет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3138.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Құмөзек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3139.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Төлепбергенов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Қылышбай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3140.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w:t>
            </w:r>
            <w:r>
              <w:br/>
            </w:r>
            <w:r>
              <w:rPr>
                <w:rFonts w:ascii="Times New Roman"/>
                <w:b w:val="false"/>
                <w:i w:val="false"/>
                <w:color w:val="000000"/>
                <w:sz w:val="20"/>
              </w:rPr>
              <w:t>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3141.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Б.Момышұлы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3142.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Ә.Молдағұлова
</w:t>
            </w:r>
            <w:r>
              <w:br/>
            </w:r>
            <w:r>
              <w:rPr>
                <w:rFonts w:ascii="Times New Roman"/>
                <w:b w:val="false"/>
                <w:i w:val="false"/>
                <w:color w:val="000000"/>
                <w:sz w:val="20"/>
              </w:rPr>
              <w:t>
атындағы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Назарбеков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3143.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Қ.Рысқұлбеков атындағы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r>
              <w:br/>
            </w:r>
            <w:r>
              <w:rPr>
                <w:rFonts w:ascii="Times New Roman"/>
                <w:b w:val="false"/>
                <w:i w:val="false"/>
                <w:color w:val="000000"/>
                <w:sz w:val="20"/>
              </w:rPr>
              <w:t>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3144.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орта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3145.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Жандосов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Биназар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3146.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Сәтпаев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Сарыөзек ауылы
</w:t>
            </w:r>
            <w:r>
              <w:br/>
            </w:r>
            <w:r>
              <w:rPr>
                <w:rFonts w:ascii="Times New Roman"/>
                <w:b w:val="false"/>
                <w:i w:val="false"/>
                <w:color w:val="000000"/>
                <w:sz w:val="20"/>
              </w:rPr>
              <w:t>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3147.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3148.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Терешкова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Мирный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3149.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Ақсүйек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3150.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Қасымов атындағы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Мыңарал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3151.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Ақбақай орта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Ақбақай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3152.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Хантау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3153.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Шығанақ орта
</w:t>
            </w:r>
            <w:r>
              <w:br/>
            </w:r>
            <w:r>
              <w:rPr>
                <w:rFonts w:ascii="Times New Roman"/>
                <w:b w:val="false"/>
                <w:i w:val="false"/>
                <w:color w:val="000000"/>
                <w:sz w:val="20"/>
              </w:rPr>
              <w:t>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Шығанақ
</w:t>
            </w:r>
            <w:r>
              <w:br/>
            </w:r>
            <w:r>
              <w:rPr>
                <w:rFonts w:ascii="Times New Roman"/>
                <w:b w:val="false"/>
                <w:i w:val="false"/>
                <w:color w:val="000000"/>
                <w:sz w:val="20"/>
              </w:rPr>
              <w:t>
станциясы
</w:t>
            </w:r>
          </w:p>
        </w:tc>
      </w:tr>
      <w:tr>
        <w:trPr>
          <w:trHeight w:val="72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3154.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Ағыбай батыр
</w:t>
            </w:r>
            <w:r>
              <w:br/>
            </w:r>
            <w:r>
              <w:rPr>
                <w:rFonts w:ascii="Times New Roman"/>
                <w:b w:val="false"/>
                <w:i w:val="false"/>
                <w:color w:val="000000"/>
                <w:sz w:val="20"/>
              </w:rPr>
              <w:t>
атындағы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Қияхты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3155.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Куйбышев атындағы
</w:t>
            </w:r>
            <w:r>
              <w:br/>
            </w:r>
            <w:r>
              <w:rPr>
                <w:rFonts w:ascii="Times New Roman"/>
                <w:b w:val="false"/>
                <w:i w:val="false"/>
                <w:color w:val="000000"/>
                <w:sz w:val="20"/>
              </w:rPr>
              <w:t>
бастауыш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Бурыл байтал
</w:t>
            </w:r>
            <w:r>
              <w:br/>
            </w:r>
            <w:r>
              <w:rPr>
                <w:rFonts w:ascii="Times New Roman"/>
                <w:b w:val="false"/>
                <w:i w:val="false"/>
                <w:color w:val="000000"/>
                <w:sz w:val="20"/>
              </w:rPr>
              <w:t>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3156.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Мыңарал бастауыш
</w:t>
            </w:r>
            <w:r>
              <w:br/>
            </w:r>
            <w:r>
              <w:rPr>
                <w:rFonts w:ascii="Times New Roman"/>
                <w:b w:val="false"/>
                <w:i w:val="false"/>
                <w:color w:val="000000"/>
                <w:sz w:val="20"/>
              </w:rPr>
              <w:t>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Мыңарал
</w:t>
            </w:r>
            <w:r>
              <w:br/>
            </w:r>
            <w:r>
              <w:rPr>
                <w:rFonts w:ascii="Times New Roman"/>
                <w:b w:val="false"/>
                <w:i w:val="false"/>
                <w:color w:val="000000"/>
                <w:sz w:val="20"/>
              </w:rPr>
              <w:t>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3157.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Жиделі бастауыш
</w:t>
            </w:r>
            <w:r>
              <w:br/>
            </w:r>
            <w:r>
              <w:rPr>
                <w:rFonts w:ascii="Times New Roman"/>
                <w:b w:val="false"/>
                <w:i w:val="false"/>
                <w:color w:val="000000"/>
                <w:sz w:val="20"/>
              </w:rPr>
              <w:t>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Жиделі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3158.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Бурыл байтал
</w:t>
            </w:r>
            <w:r>
              <w:br/>
            </w:r>
            <w:r>
              <w:rPr>
                <w:rFonts w:ascii="Times New Roman"/>
                <w:b w:val="false"/>
                <w:i w:val="false"/>
                <w:color w:val="000000"/>
                <w:sz w:val="20"/>
              </w:rPr>
              <w:t>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Бурыл байтал
</w:t>
            </w:r>
            <w:r>
              <w:br/>
            </w:r>
            <w:r>
              <w:rPr>
                <w:rFonts w:ascii="Times New Roman"/>
                <w:b w:val="false"/>
                <w:i w:val="false"/>
                <w:color w:val="000000"/>
                <w:sz w:val="20"/>
              </w:rPr>
              <w:t>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3159.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Қашқантеңіз
</w:t>
            </w:r>
            <w:r>
              <w:br/>
            </w:r>
            <w:r>
              <w:rPr>
                <w:rFonts w:ascii="Times New Roman"/>
                <w:b w:val="false"/>
                <w:i w:val="false"/>
                <w:color w:val="000000"/>
                <w:sz w:val="20"/>
              </w:rPr>
              <w:t>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Қашқантеңіз
</w:t>
            </w:r>
            <w:r>
              <w:br/>
            </w:r>
            <w:r>
              <w:rPr>
                <w:rFonts w:ascii="Times New Roman"/>
                <w:b w:val="false"/>
                <w:i w:val="false"/>
                <w:color w:val="000000"/>
                <w:sz w:val="20"/>
              </w:rPr>
              <w:t>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3160.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Адамбаев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Саудакент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3161.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Байқадам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Саудакент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3162.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Отарбаев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3163.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Сүлейменов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3164.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Шоқай датқы
</w:t>
            </w:r>
            <w:r>
              <w:br/>
            </w:r>
            <w:r>
              <w:rPr>
                <w:rFonts w:ascii="Times New Roman"/>
                <w:b w:val="false"/>
                <w:i w:val="false"/>
                <w:color w:val="000000"/>
                <w:sz w:val="20"/>
              </w:rPr>
              <w:t>
атындағы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Игілік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3165.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Саудакент орта
</w:t>
            </w:r>
            <w:r>
              <w:br/>
            </w:r>
            <w:r>
              <w:rPr>
                <w:rFonts w:ascii="Times New Roman"/>
                <w:b w:val="false"/>
                <w:i w:val="false"/>
                <w:color w:val="000000"/>
                <w:sz w:val="20"/>
              </w:rPr>
              <w:t>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Саудакент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3166.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Әйтеке би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Жайылма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3167.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Сембин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Маятас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3168.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дихан орта
</w:t>
            </w:r>
            <w:r>
              <w:br/>
            </w:r>
            <w:r>
              <w:rPr>
                <w:rFonts w:ascii="Times New Roman"/>
                <w:b w:val="false"/>
                <w:i w:val="false"/>
                <w:color w:val="000000"/>
                <w:sz w:val="20"/>
              </w:rPr>
              <w:t>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дихан
</w:t>
            </w:r>
            <w:r>
              <w:br/>
            </w:r>
            <w:r>
              <w:rPr>
                <w:rFonts w:ascii="Times New Roman"/>
                <w:b w:val="false"/>
                <w:i w:val="false"/>
                <w:color w:val="000000"/>
                <w:sz w:val="20"/>
              </w:rPr>
              <w:t>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3169.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Түгіскен орта
</w:t>
            </w:r>
            <w:r>
              <w:br/>
            </w:r>
            <w:r>
              <w:rPr>
                <w:rFonts w:ascii="Times New Roman"/>
                <w:b w:val="false"/>
                <w:i w:val="false"/>
                <w:color w:val="000000"/>
                <w:sz w:val="20"/>
              </w:rPr>
              <w:t>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Түгіскен ауылы
</w:t>
            </w:r>
          </w:p>
        </w:tc>
      </w:tr>
      <w:tr>
        <w:trPr>
          <w:trHeight w:val="72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3170.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Досбол орта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Досбол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3171.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орта
</w:t>
            </w:r>
            <w:r>
              <w:br/>
            </w:r>
            <w:r>
              <w:rPr>
                <w:rFonts w:ascii="Times New Roman"/>
                <w:b w:val="false"/>
                <w:i w:val="false"/>
                <w:color w:val="000000"/>
                <w:sz w:val="20"/>
              </w:rPr>
              <w:t>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3172.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Арыстанды орта
</w:t>
            </w:r>
            <w:r>
              <w:br/>
            </w:r>
            <w:r>
              <w:rPr>
                <w:rFonts w:ascii="Times New Roman"/>
                <w:b w:val="false"/>
                <w:i w:val="false"/>
                <w:color w:val="000000"/>
                <w:sz w:val="20"/>
              </w:rPr>
              <w:t>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Арыстанды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3173.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Шығанақ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3174.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Т.Әубәкіров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Қамқалы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3175.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Жайлаукөл орта
</w:t>
            </w:r>
            <w:r>
              <w:br/>
            </w:r>
            <w:r>
              <w:rPr>
                <w:rFonts w:ascii="Times New Roman"/>
                <w:b w:val="false"/>
                <w:i w:val="false"/>
                <w:color w:val="000000"/>
                <w:sz w:val="20"/>
              </w:rPr>
              <w:t>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Жайлаукөл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3176.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Сарысу орта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Жаңаарық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3177.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М.Әуезов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Түркістан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3178.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Шағалалы орта
</w:t>
            </w:r>
            <w:r>
              <w:br/>
            </w:r>
            <w:r>
              <w:rPr>
                <w:rFonts w:ascii="Times New Roman"/>
                <w:b w:val="false"/>
                <w:i w:val="false"/>
                <w:color w:val="000000"/>
                <w:sz w:val="20"/>
              </w:rPr>
              <w:t>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Шағалалы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3179.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"Үшарал" негізгі
</w:t>
            </w:r>
            <w:r>
              <w:br/>
            </w:r>
            <w:r>
              <w:rPr>
                <w:rFonts w:ascii="Times New Roman"/>
                <w:b w:val="false"/>
                <w:i w:val="false"/>
                <w:color w:val="000000"/>
                <w:sz w:val="20"/>
              </w:rPr>
              <w:t>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Үшарал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3180.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"Үшбас" негізгі
</w:t>
            </w:r>
            <w:r>
              <w:br/>
            </w:r>
            <w:r>
              <w:rPr>
                <w:rFonts w:ascii="Times New Roman"/>
                <w:b w:val="false"/>
                <w:i w:val="false"/>
                <w:color w:val="000000"/>
                <w:sz w:val="20"/>
              </w:rPr>
              <w:t>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Үшбас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3181.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 дала"
</w:t>
            </w:r>
            <w:r>
              <w:br/>
            </w:r>
            <w:r>
              <w:rPr>
                <w:rFonts w:ascii="Times New Roman"/>
                <w:b w:val="false"/>
                <w:i w:val="false"/>
                <w:color w:val="000000"/>
                <w:sz w:val="20"/>
              </w:rPr>
              <w:t>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Көкдала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3182.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Ш.Уәлиханов атындағы орта
</w:t>
            </w:r>
            <w:r>
              <w:br/>
            </w:r>
            <w:r>
              <w:rPr>
                <w:rFonts w:ascii="Times New Roman"/>
                <w:b w:val="false"/>
                <w:i w:val="false"/>
                <w:color w:val="000000"/>
                <w:sz w:val="20"/>
              </w:rPr>
              <w:t>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Бөлтірік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3183.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Ы.Алтынсарин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3184.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Д.Қонаев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3185.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орта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053"/>
        <w:gridCol w:w="4193"/>
        <w:gridCol w:w="341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3186.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Сағынтаев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Үшарал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3187.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Бостандық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3188. 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Ш.Смаханұлы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Шәкіров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3189.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Тоқтықожаұлы
</w:t>
            </w:r>
            <w:r>
              <w:br/>
            </w:r>
            <w:r>
              <w:rPr>
                <w:rFonts w:ascii="Times New Roman"/>
                <w:b w:val="false"/>
                <w:i w:val="false"/>
                <w:color w:val="000000"/>
                <w:sz w:val="20"/>
              </w:rPr>
              <w:t>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Қасқабұлақ орта
</w:t>
            </w:r>
            <w:r>
              <w:br/>
            </w:r>
            <w:r>
              <w:rPr>
                <w:rFonts w:ascii="Times New Roman"/>
                <w:b w:val="false"/>
                <w:i w:val="false"/>
                <w:color w:val="000000"/>
                <w:sz w:val="20"/>
              </w:rPr>
              <w:t>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Қасқабұлақ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3191.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Қыстаубайұлы
</w:t>
            </w:r>
            <w:r>
              <w:br/>
            </w:r>
            <w:r>
              <w:rPr>
                <w:rFonts w:ascii="Times New Roman"/>
                <w:b w:val="false"/>
                <w:i w:val="false"/>
                <w:color w:val="000000"/>
                <w:sz w:val="20"/>
              </w:rPr>
              <w:t>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Қызылауыт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3192.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Дәулетбеков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3193.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М.Жұмабаев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Көктал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Қойгелді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Тамды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3195.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Қаратау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Есейхан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3196.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Әлменұлы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3197.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Көшек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3198.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Тамабек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3199.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Талапты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Талапты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"Бірлестік"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Қараой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3201.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Талас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 бөлімшесі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3202.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 Смаханұлы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Сейілбек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3203.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Қошмамбетов атындағы негізгі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Қожағаппар бөлімшесі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Жаңатұрмыс негізгі
</w:t>
            </w:r>
            <w:r>
              <w:br/>
            </w:r>
            <w:r>
              <w:rPr>
                <w:rFonts w:ascii="Times New Roman"/>
                <w:b w:val="false"/>
                <w:i w:val="false"/>
                <w:color w:val="000000"/>
                <w:sz w:val="20"/>
              </w:rPr>
              <w:t>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Тұрымкөл бөлімшесі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3205.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w:t>
            </w:r>
            <w:r>
              <w:br/>
            </w:r>
            <w:r>
              <w:rPr>
                <w:rFonts w:ascii="Times New Roman"/>
                <w:b w:val="false"/>
                <w:i w:val="false"/>
                <w:color w:val="000000"/>
                <w:sz w:val="20"/>
              </w:rPr>
              <w:t>
негізгі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Қайыр бөлімшесі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3206.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"Бозарық" негізгі
</w:t>
            </w:r>
            <w:r>
              <w:br/>
            </w:r>
            <w:r>
              <w:rPr>
                <w:rFonts w:ascii="Times New Roman"/>
                <w:b w:val="false"/>
                <w:i w:val="false"/>
                <w:color w:val="000000"/>
                <w:sz w:val="20"/>
              </w:rPr>
              <w:t>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Үшарал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3207.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Канцевка бастауыш
</w:t>
            </w:r>
            <w:r>
              <w:br/>
            </w:r>
            <w:r>
              <w:rPr>
                <w:rFonts w:ascii="Times New Roman"/>
                <w:b w:val="false"/>
                <w:i w:val="false"/>
                <w:color w:val="000000"/>
                <w:sz w:val="20"/>
              </w:rPr>
              <w:t>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Канцевка бөлімшесі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3208.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бастауыш
</w:t>
            </w:r>
            <w:r>
              <w:br/>
            </w:r>
            <w:r>
              <w:rPr>
                <w:rFonts w:ascii="Times New Roman"/>
                <w:b w:val="false"/>
                <w:i w:val="false"/>
                <w:color w:val="000000"/>
                <w:sz w:val="20"/>
              </w:rPr>
              <w:t>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бөлімшесі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3209.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бөлімшенің бастауыш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бөлімше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қоныс бастауыш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Жаңақоныс
</w:t>
            </w:r>
            <w:r>
              <w:br/>
            </w:r>
            <w:r>
              <w:rPr>
                <w:rFonts w:ascii="Times New Roman"/>
                <w:b w:val="false"/>
                <w:i w:val="false"/>
                <w:color w:val="000000"/>
                <w:sz w:val="20"/>
              </w:rPr>
              <w:t>
бөлімшесі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3211.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3212.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 орта мектебі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Сауытбек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3713.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Оразалы батыр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3215.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Әшімбаев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Далақайнар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3216.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Баласағұни атындағы
</w:t>
            </w:r>
            <w:r>
              <w:br/>
            </w:r>
            <w:r>
              <w:rPr>
                <w:rFonts w:ascii="Times New Roman"/>
                <w:b w:val="false"/>
                <w:i w:val="false"/>
                <w:color w:val="000000"/>
                <w:sz w:val="20"/>
              </w:rPr>
              <w:t>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Баласағұни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3217.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Домалақ ене атындағы орта мектеп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Бірлікүстем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053"/>
        <w:gridCol w:w="4173"/>
        <w:gridCol w:w="339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3218.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М.Х. Дулати атындағы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3219.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Естемесов атындағы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Көкқайнар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3221.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Жандосов атындағы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Шоқпар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3222.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Жайсан орта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Жайсан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3223.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Мәметова атындағы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Бәйдібек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Мойынқұм орта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Мойынқұм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3225.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Молдағұлова атындағы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Бөлтірік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3226.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Момышұлы атындағы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3227.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Рысқұлов атындағы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Тасөткел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3228.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Сәтпаев атындағы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3229.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атындағы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Белбасар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 би атындағы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Қонаев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3231.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18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Шоқпар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3232.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Аспара негізгі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Аспара станциясы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3233.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С.Мұқанов атындағы
</w:t>
            </w:r>
            <w:r>
              <w:br/>
            </w:r>
            <w:r>
              <w:rPr>
                <w:rFonts w:ascii="Times New Roman"/>
                <w:b w:val="false"/>
                <w:i w:val="false"/>
                <w:color w:val="000000"/>
                <w:sz w:val="20"/>
              </w:rPr>
              <w:t>
негізгі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қоймасы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Еспе негізгі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Еспе станциясы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3235.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негізгі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3236.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Көктөбе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Көктөбе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3237.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3238.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Алайғыр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Алайғыр станциясы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3239.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Құлақшы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Құлақшы станциясы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48 бастауыш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Прудхоз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3241.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"Гүлсім"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Қостөбе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3242.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"Жансая"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3243.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"Даулет"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Бұрыл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"Салтанат"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Байзақ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3245.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"Балдаурен"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Қызылжұлдыз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3246.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3247.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"Ақбота"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Дихан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3248.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"Балауса"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Құмжота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3249.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мектеп
</w:t>
            </w:r>
            <w:r>
              <w:br/>
            </w:r>
            <w:r>
              <w:rPr>
                <w:rFonts w:ascii="Times New Roman"/>
                <w:b w:val="false"/>
                <w:i w:val="false"/>
                <w:color w:val="000000"/>
                <w:sz w:val="20"/>
              </w:rPr>
              <w:t>
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Түйемекент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"Балдәурен"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Жалпақтөбе ауылы
</w:t>
            </w:r>
          </w:p>
        </w:tc>
      </w:tr>
      <w:tr>
        <w:trPr>
          <w:trHeight w:val="72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3251.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"Балауса"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Ақбөлім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3252.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"Жәнібек"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Ерназар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3253.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"Жауқазын"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Пионер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"Қарасаз"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Қарасаз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3255.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"Боралдай"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Боралдай ауылы
</w:t>
            </w:r>
          </w:p>
        </w:tc>
      </w:tr>
      <w:tr>
        <w:trPr>
          <w:trHeight w:val="72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3256.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"Біликөл"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Қарабастау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3257.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"Қошқарата"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Қошқарата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3258.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"Жаңатеріс"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Жаңатеріс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3259.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"Бақалы"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Бақалы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"Қызыларық"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Қызыларық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073"/>
        <w:gridCol w:w="4173"/>
        <w:gridCol w:w="343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3261.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"Күреңбел"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Күреңбел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3262.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"Ақбота"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Гвардейский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3263.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маржан"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Цемзауыт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3264.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"Арай"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батыр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3265.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3266.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"Балбөбек"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Луговой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3267.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"Бәйшешек"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3268.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"Бүлдіршін"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Аспара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3269.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"Ақбота"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Ойтал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3270.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"Меркежан"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Сарымолдаев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3271.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"Ақбөпе"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3272.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"Сказка"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Ақсүйек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3273.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"Балдәурен"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Биназар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3274.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"Бөбек"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Қылышбай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3275.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"Балауса"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Құмөзек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3276.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"Ақбота"
</w:t>
            </w:r>
            <w:r>
              <w:br/>
            </w:r>
            <w:r>
              <w:rPr>
                <w:rFonts w:ascii="Times New Roman"/>
                <w:b w:val="false"/>
                <w:i w:val="false"/>
                <w:color w:val="000000"/>
                <w:sz w:val="20"/>
              </w:rPr>
              <w:t>
балабақшасы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Саудакент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053"/>
        <w:gridCol w:w="4153"/>
        <w:gridCol w:w="345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3277.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"Балауса" балабақшасы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Жайылма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3278.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"Ертөстік" балабақшасы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Түркістан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3279.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балабақшасы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Сыздықбайұлы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"Ақбөпе" балабақшасы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Бостандық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3281.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"Балдәурен" балабақшасы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Қызылауыт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3282.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балабақшасы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3283.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"Балбөбек" балабақшасы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Балабақша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3285.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Балабақша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Шәкіров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3286.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Балабақша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казыналық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Талапты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3287.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Балабақша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қоммуналдық
</w:t>
            </w:r>
            <w:r>
              <w:br/>
            </w:r>
            <w:r>
              <w:rPr>
                <w:rFonts w:ascii="Times New Roman"/>
                <w:b w:val="false"/>
                <w:i w:val="false"/>
                <w:color w:val="000000"/>
                <w:sz w:val="20"/>
              </w:rPr>
              <w:t>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Үшарал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3288.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Балабақша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Көктал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3289.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"Алпамыс" балабақшасы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"Ақерке" балабақшасы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3291.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"Ақбөпе" балабақшасы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3292.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балабақшасы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Белбасар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4033"/>
        <w:gridCol w:w="4113"/>
        <w:gridCol w:w="3473"/>
      </w:tblGrid>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3293.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"Балауса" балабақшасы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Көктөбе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3294.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"Ертөстік" балабақшасы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Шоқпар станциясы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3295.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 балабақшасы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3296.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"Балдәурен" балабақшасы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Жалпақтөбе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3297.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"Балауса" балабақшасы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Ақбөлім ауылы
</w:t>
            </w:r>
          </w:p>
        </w:tc>
      </w:tr>
      <w:tr>
        <w:trPr>
          <w:trHeight w:val="975"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3298.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"Жанібек" балабақшасы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Ерназар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3299.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балабақшасы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Момышұлы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3300.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"Бәйтерек" балабақшасы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Октябрьское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3301.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"Қарасаз" балабақшасы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Қарасаз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3302.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"Боралдай" балабақшасы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Боралдай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3303.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Психоневрологиялық интернат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таң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3304.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Туберкулезге қарсы аурухана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Сарыкемер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3305.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Туберкулезге карсы аурухана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Момышұлы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3306.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Туберкулезге карсы аурухана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Меркі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3307.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Туберкулезге қарсы аурухана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Мойынқұм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3308.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Туберкулезге қарсы аурухана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Қордай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3309.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Туберкулезге қарсы диспансер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Саудакент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3310.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Туберкулезге қарсы диспансер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3311.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Туберкулезге қарсы диспансер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Кұлан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3312.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аурухана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Сарыкемер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3313.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аурухана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053"/>
        <w:gridCol w:w="4073"/>
        <w:gridCol w:w="3533"/>
      </w:tblGrid>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аурухана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Момышұлы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3315.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аурухана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Қордай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3316.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w:t>
            </w:r>
            <w:r>
              <w:br/>
            </w:r>
            <w:r>
              <w:rPr>
                <w:rFonts w:ascii="Times New Roman"/>
                <w:b w:val="false"/>
                <w:i w:val="false"/>
                <w:color w:val="000000"/>
                <w:sz w:val="20"/>
              </w:rPr>
              <w:t>
мемлекеттік 
</w:t>
            </w:r>
            <w:r>
              <w:br/>
            </w:r>
            <w:r>
              <w:rPr>
                <w:rFonts w:ascii="Times New Roman"/>
                <w:b w:val="false"/>
                <w:i w:val="false"/>
                <w:color w:val="000000"/>
                <w:sz w:val="20"/>
              </w:rPr>
              <w:t>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Отар станциясы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3317.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Ауқатты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3318.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Сортөбе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3319.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w:t>
            </w:r>
            <w:r>
              <w:br/>
            </w:r>
            <w:r>
              <w:rPr>
                <w:rFonts w:ascii="Times New Roman"/>
                <w:b w:val="false"/>
                <w:i w:val="false"/>
                <w:color w:val="000000"/>
                <w:sz w:val="20"/>
              </w:rPr>
              <w:t>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Масаншы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3321.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аурухана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Мерке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3322.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w:t>
            </w:r>
            <w:r>
              <w:br/>
            </w:r>
            <w:r>
              <w:rPr>
                <w:rFonts w:ascii="Times New Roman"/>
                <w:b w:val="false"/>
                <w:i w:val="false"/>
                <w:color w:val="000000"/>
                <w:sz w:val="20"/>
              </w:rPr>
              <w:t>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Андас батыр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3323.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аурухана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Мойынқұм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3325.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аурухана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w:t>
            </w:r>
            <w:r>
              <w:br/>
            </w:r>
            <w:r>
              <w:rPr>
                <w:rFonts w:ascii="Times New Roman"/>
                <w:b w:val="false"/>
                <w:i w:val="false"/>
                <w:color w:val="000000"/>
                <w:sz w:val="20"/>
              </w:rPr>
              <w:t>
мемлекеттік
</w:t>
            </w:r>
            <w:r>
              <w:br/>
            </w:r>
            <w:r>
              <w:rPr>
                <w:rFonts w:ascii="Times New Roman"/>
                <w:b w:val="false"/>
                <w:i w:val="false"/>
                <w:color w:val="000000"/>
                <w:sz w:val="20"/>
              </w:rPr>
              <w:t>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Құлан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3326.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Саудакент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3327.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аурухана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3328.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аурухана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w:t>
            </w:r>
            <w:r>
              <w:br/>
            </w:r>
            <w:r>
              <w:rPr>
                <w:rFonts w:ascii="Times New Roman"/>
                <w:b w:val="false"/>
                <w:i w:val="false"/>
                <w:color w:val="000000"/>
                <w:sz w:val="20"/>
              </w:rPr>
              <w:t>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 би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3329.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Өңіраралық тері-венерологиялық диспансер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 би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113"/>
        <w:gridCol w:w="4073"/>
        <w:gridCol w:w="355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3330.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емхана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Сарыкемір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3331.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емхана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3332.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емхана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Момышұлы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3333.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емхана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Қордай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3334.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емхана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Мойынқұм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3335.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емхана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3336.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емхана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 би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3337.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Консультативтік-
</w:t>
            </w:r>
            <w:r>
              <w:br/>
            </w:r>
            <w:r>
              <w:rPr>
                <w:rFonts w:ascii="Times New Roman"/>
                <w:b w:val="false"/>
                <w:i w:val="false"/>
                <w:color w:val="000000"/>
                <w:sz w:val="20"/>
              </w:rPr>
              <w:t>
диагностикалық
</w:t>
            </w:r>
            <w:r>
              <w:br/>
            </w:r>
            <w:r>
              <w:rPr>
                <w:rFonts w:ascii="Times New Roman"/>
                <w:b w:val="false"/>
                <w:i w:val="false"/>
                <w:color w:val="000000"/>
                <w:sz w:val="20"/>
              </w:rPr>
              <w:t>
емхана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Меркі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3338.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туберкулезге карсы балалар санаторийі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3339.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сүруді қалыптастыру проблемалары орталығы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Сарыкемер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3340.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сүруді қалыптастыру проблемелары орталығы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3341.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сүруді қалыптастыру проблемалары орталығы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Момышұлы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3342.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сүруді қалыптастыру проблемалары орталығы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Қордай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3343.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сүруді қалыптастыру проблемалары орталығы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Меркі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3344.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сүруді қалыптастыру проблемалары орталығы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Мойынқұм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3345.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сүруді қалыптастыру проблемалары орталығы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Құлан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3953"/>
        <w:gridCol w:w="4113"/>
        <w:gridCol w:w="3533"/>
      </w:tblGrid>
      <w:tr>
        <w:trPr>
          <w:trHeight w:val="9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сүруді қалыптастыру проблемалары орталығы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w:t>
            </w:r>
            <w:r>
              <w:br/>
            </w:r>
            <w:r>
              <w:rPr>
                <w:rFonts w:ascii="Times New Roman"/>
                <w:b w:val="false"/>
                <w:i w:val="false"/>
                <w:color w:val="000000"/>
                <w:sz w:val="20"/>
              </w:rPr>
              <w:t>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 би ауылы
</w:t>
            </w:r>
          </w:p>
        </w:tc>
      </w:tr>
      <w:tr>
        <w:trPr>
          <w:trHeight w:val="9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медициналық-
</w:t>
            </w:r>
            <w:r>
              <w:br/>
            </w:r>
            <w:r>
              <w:rPr>
                <w:rFonts w:ascii="Times New Roman"/>
                <w:b w:val="false"/>
                <w:i w:val="false"/>
                <w:color w:val="000000"/>
                <w:sz w:val="20"/>
              </w:rPr>
              <w:t>
санитарлық көмек орталығы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w:t>
            </w:r>
            <w:r>
              <w:br/>
            </w:r>
            <w:r>
              <w:rPr>
                <w:rFonts w:ascii="Times New Roman"/>
                <w:b w:val="false"/>
                <w:i w:val="false"/>
                <w:color w:val="000000"/>
                <w:sz w:val="20"/>
              </w:rPr>
              <w:t>
мемлекеттік
</w:t>
            </w:r>
            <w:r>
              <w:br/>
            </w:r>
            <w:r>
              <w:rPr>
                <w:rFonts w:ascii="Times New Roman"/>
                <w:b w:val="false"/>
                <w:i w:val="false"/>
                <w:color w:val="000000"/>
                <w:sz w:val="20"/>
              </w:rPr>
              <w:t>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Бурыл ауылы
</w:t>
            </w:r>
          </w:p>
        </w:tc>
      </w:tr>
      <w:tr>
        <w:trPr>
          <w:trHeight w:val="9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3348.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медициналық-
</w:t>
            </w:r>
            <w:r>
              <w:br/>
            </w:r>
            <w:r>
              <w:rPr>
                <w:rFonts w:ascii="Times New Roman"/>
                <w:b w:val="false"/>
                <w:i w:val="false"/>
                <w:color w:val="000000"/>
                <w:sz w:val="20"/>
              </w:rPr>
              <w:t>
санитарлық көмек орталығы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Жалпақтөбе ауылы
</w:t>
            </w:r>
          </w:p>
        </w:tc>
      </w:tr>
      <w:tr>
        <w:trPr>
          <w:trHeight w:val="9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3349.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Алғашкы медициналық-
</w:t>
            </w:r>
            <w:r>
              <w:br/>
            </w:r>
            <w:r>
              <w:rPr>
                <w:rFonts w:ascii="Times New Roman"/>
                <w:b w:val="false"/>
                <w:i w:val="false"/>
                <w:color w:val="000000"/>
                <w:sz w:val="20"/>
              </w:rPr>
              <w:t>
санитарлық көмек орталығы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Айша бибі ауылы
</w:t>
            </w:r>
          </w:p>
        </w:tc>
      </w:tr>
      <w:tr>
        <w:trPr>
          <w:trHeight w:val="9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3350.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медициналық-
</w:t>
            </w:r>
            <w:r>
              <w:br/>
            </w:r>
            <w:r>
              <w:rPr>
                <w:rFonts w:ascii="Times New Roman"/>
                <w:b w:val="false"/>
                <w:i w:val="false"/>
                <w:color w:val="000000"/>
                <w:sz w:val="20"/>
              </w:rPr>
              <w:t>
санитарлық көмек
</w:t>
            </w:r>
            <w:r>
              <w:br/>
            </w:r>
            <w:r>
              <w:rPr>
                <w:rFonts w:ascii="Times New Roman"/>
                <w:b w:val="false"/>
                <w:i w:val="false"/>
                <w:color w:val="000000"/>
                <w:sz w:val="20"/>
              </w:rPr>
              <w:t>
орталығы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Отар станциясы
</w:t>
            </w:r>
          </w:p>
        </w:tc>
      </w:tr>
      <w:tr>
        <w:trPr>
          <w:trHeight w:val="9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медициналық-
</w:t>
            </w:r>
            <w:r>
              <w:br/>
            </w:r>
            <w:r>
              <w:rPr>
                <w:rFonts w:ascii="Times New Roman"/>
                <w:b w:val="false"/>
                <w:i w:val="false"/>
                <w:color w:val="000000"/>
                <w:sz w:val="20"/>
              </w:rPr>
              <w:t>
санитарлық көмек орталығы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Сортөбе ауылы
</w:t>
            </w:r>
          </w:p>
        </w:tc>
      </w:tr>
      <w:tr>
        <w:trPr>
          <w:trHeight w:val="9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3352.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медициналық-
</w:t>
            </w:r>
            <w:r>
              <w:br/>
            </w:r>
            <w:r>
              <w:rPr>
                <w:rFonts w:ascii="Times New Roman"/>
                <w:b w:val="false"/>
                <w:i w:val="false"/>
                <w:color w:val="000000"/>
                <w:sz w:val="20"/>
              </w:rPr>
              <w:t>
санитарлық көмек орталығы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Масаншы ауылы
</w:t>
            </w:r>
          </w:p>
        </w:tc>
      </w:tr>
      <w:tr>
        <w:trPr>
          <w:trHeight w:val="9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3353.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медициналық-
</w:t>
            </w:r>
            <w:r>
              <w:br/>
            </w:r>
            <w:r>
              <w:rPr>
                <w:rFonts w:ascii="Times New Roman"/>
                <w:b w:val="false"/>
                <w:i w:val="false"/>
                <w:color w:val="000000"/>
                <w:sz w:val="20"/>
              </w:rPr>
              <w:t>
санитарлық көмек
</w:t>
            </w:r>
            <w:r>
              <w:br/>
            </w:r>
            <w:r>
              <w:rPr>
                <w:rFonts w:ascii="Times New Roman"/>
                <w:b w:val="false"/>
                <w:i w:val="false"/>
                <w:color w:val="000000"/>
                <w:sz w:val="20"/>
              </w:rPr>
              <w:t>
орталығы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Аңдас батыр ауылы
</w:t>
            </w:r>
          </w:p>
        </w:tc>
      </w:tr>
      <w:tr>
        <w:trPr>
          <w:trHeight w:val="9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медициналық-
</w:t>
            </w:r>
            <w:r>
              <w:br/>
            </w:r>
            <w:r>
              <w:rPr>
                <w:rFonts w:ascii="Times New Roman"/>
                <w:b w:val="false"/>
                <w:i w:val="false"/>
                <w:color w:val="000000"/>
                <w:sz w:val="20"/>
              </w:rPr>
              <w:t>
санитарлық көмек орталығы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мемлекеттік қазыналық кәсіпорын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Луговой станциясы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Батыс Қазақстан облысы
</w:t>
            </w:r>
            <w:r>
              <w:rPr>
                <w:rFonts w:ascii="Times New Roman"/>
                <w:b w:val="false"/>
                <w:i w:val="false"/>
                <w:color w:val="000000"/>
                <w:sz w:val="20"/>
              </w:rPr>
              <w:t>
</w:t>
            </w:r>
          </w:p>
        </w:tc>
      </w:tr>
      <w:tr>
        <w:trPr>
          <w:trHeight w:val="9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3355.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кенті
</w:t>
            </w:r>
          </w:p>
        </w:tc>
      </w:tr>
      <w:tr>
        <w:trPr>
          <w:trHeight w:val="9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Абдолов атындағы орта мектеп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кенті
</w:t>
            </w:r>
          </w:p>
        </w:tc>
      </w:tr>
      <w:tr>
        <w:trPr>
          <w:trHeight w:val="9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Алмалы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Алмалы кенті
</w:t>
            </w:r>
          </w:p>
        </w:tc>
      </w:tr>
      <w:tr>
        <w:trPr>
          <w:trHeight w:val="9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3358.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Бұдары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Бударин кенті
</w:t>
            </w:r>
          </w:p>
        </w:tc>
      </w:tr>
      <w:tr>
        <w:trPr>
          <w:trHeight w:val="9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3359.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Байсадықов атындағы
</w:t>
            </w:r>
            <w:r>
              <w:br/>
            </w:r>
            <w:r>
              <w:rPr>
                <w:rFonts w:ascii="Times New Roman"/>
                <w:b w:val="false"/>
                <w:i w:val="false"/>
                <w:color w:val="000000"/>
                <w:sz w:val="20"/>
              </w:rPr>
              <w:t>
орта мектеп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Тайпақ кенті
</w:t>
            </w:r>
          </w:p>
        </w:tc>
      </w:tr>
      <w:tr>
        <w:trPr>
          <w:trHeight w:val="9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3360.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Бітік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Мемлекетгік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Первомайск кенті
</w:t>
            </w:r>
          </w:p>
        </w:tc>
      </w:tr>
      <w:tr>
        <w:trPr>
          <w:trHeight w:val="9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Базартөбе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Базартөбе кенті
</w:t>
            </w:r>
          </w:p>
        </w:tc>
      </w:tr>
      <w:tr>
        <w:trPr>
          <w:trHeight w:val="9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3362.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Есенсай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Есенсай кенті
</w:t>
            </w:r>
          </w:p>
        </w:tc>
      </w:tr>
      <w:tr>
        <w:trPr>
          <w:trHeight w:val="9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3363.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кенті
</w:t>
            </w:r>
          </w:p>
        </w:tc>
      </w:tr>
      <w:tr>
        <w:trPr>
          <w:trHeight w:val="9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Жаңабұлақ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Жаңабұлақ кенті
</w:t>
            </w:r>
          </w:p>
        </w:tc>
      </w:tr>
      <w:tr>
        <w:trPr>
          <w:trHeight w:val="9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3365.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Ошанов атындағы
</w:t>
            </w:r>
            <w:r>
              <w:br/>
            </w:r>
            <w:r>
              <w:rPr>
                <w:rFonts w:ascii="Times New Roman"/>
                <w:b w:val="false"/>
                <w:i w:val="false"/>
                <w:color w:val="000000"/>
                <w:sz w:val="20"/>
              </w:rPr>
              <w:t>
орта мектеп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кенті
</w:t>
            </w:r>
          </w:p>
        </w:tc>
      </w:tr>
      <w:tr>
        <w:trPr>
          <w:trHeight w:val="9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Қаршы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Ақжол кенті
</w:t>
            </w:r>
          </w:p>
        </w:tc>
      </w:tr>
      <w:tr>
        <w:trPr>
          <w:trHeight w:val="9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Краснояр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Тайпақ кенті
</w:t>
            </w:r>
          </w:p>
        </w:tc>
      </w:tr>
      <w:tr>
        <w:trPr>
          <w:trHeight w:val="9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3368.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Махамбетов атындағы орта мектеп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Базаршолан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053"/>
        <w:gridCol w:w="4133"/>
        <w:gridCol w:w="353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3369.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Сартоғай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Жанама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Мергенев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Мергенев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3371.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Ж.Молдағалиев атындағы кент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3372.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Тайпақ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Қарауылтөбе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3373.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Тайпақ гимназиясы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Тайпақ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Молдағалиев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Сайқұдық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3375.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Харька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Шабдаршап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3376.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Кеңсуат орта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Кеңсуат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3377.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Бітік орталау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Бітік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3378.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Болдырево орталау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Болдырев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3379.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Горячкино орталау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Горячкино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Жайық орталау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Фоефанов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3381.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орталау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3382.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Краснояр орталау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Томпақ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3383.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Коловертное
</w:t>
            </w:r>
            <w:r>
              <w:br/>
            </w:r>
            <w:r>
              <w:rPr>
                <w:rFonts w:ascii="Times New Roman"/>
                <w:b w:val="false"/>
                <w:i w:val="false"/>
                <w:color w:val="000000"/>
                <w:sz w:val="20"/>
              </w:rPr>
              <w:t>
орталау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Коловерт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Қарағай орталау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3385.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Қырыққұдық орталау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Қырыққұдық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3386.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Самал орталау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Самал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3387.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Қадыркөл орталау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Қадыркөл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3388.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Лбищено орталау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3389.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Тінәлиев орталау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Тінәлиев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Өтемісов атындағы орталау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Атамекен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3391.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Тайманов атындағы орталау мектеп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Бітлеу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3392.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Шектібай орталау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Жаманқұдық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3393.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Қосшегір бастауыш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Локтев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Әтібек бастауыш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Әтібек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3395.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Есім бастауыш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Ескіесім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3396.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Жантемір бастауыш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Жантемір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3397.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 бастауыш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Бесоба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3398.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Сарман бастауыш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Сарман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3399.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Тасоба бастауыш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Тасоба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Тоған бастауыш мектебі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Тоған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033"/>
        <w:gridCol w:w="4153"/>
        <w:gridCol w:w="357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3401.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Тегісжол бастауыш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Тегісжол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3402.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Каленый орталау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Каленый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3403.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Жәңгір хан атындағы орта мектеп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Орда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3404.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Жанекешов атындағы орта мектеп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Бисен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3405.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А.Құсайынов атындағы
</w:t>
            </w:r>
            <w:r>
              <w:br/>
            </w:r>
            <w:r>
              <w:rPr>
                <w:rFonts w:ascii="Times New Roman"/>
                <w:b w:val="false"/>
                <w:i w:val="false"/>
                <w:color w:val="000000"/>
                <w:sz w:val="20"/>
              </w:rPr>
              <w:t>
орта мектеп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Мұратсай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3406.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Ш.Жексенбаев атындағы орта мектеп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Ұялы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3407.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Бегалиев атындағы орта мектеп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Бүрлі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3408.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Сағырбаев атындағы орта мектеп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Саралжын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3409.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 Масин атындағы орта мектеп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Жиекқұм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3410.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Мәметова атындағы бастауыш мектеп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Мәмбет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3411.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Жәрмеңке бастауыш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Жәрмеңке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3412.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Шұңғай бастауыш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Шұңғай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3413.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Алғашы бастауыш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Сейітқали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3414.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бастауыш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3415.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Үштерек бастауыш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Үштерек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3416.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бастауыш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3417.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бастауыш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3418.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Әжен бастауыш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Әжен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3419.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Тайғара бастауыш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Тайғара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3420.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Кеңой бастауыш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Кеңой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3421.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Толыбай бастауыш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Науша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3422.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Тереңқұдық бастауыш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Тереңқұдық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3423.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Бескөл бастауыш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3424.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орта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3425.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орта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3426.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Александровка орта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Александровка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3427.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Березовка орта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3428.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Бумакөл орта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Бумакөл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3429.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Григорьевка орта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Григорьевка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3430.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Жарсуат орта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Жарсуат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3431.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Қанай орта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3432.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Қызылтал орта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Қызылтал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3433.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 орта мектебі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033"/>
        <w:gridCol w:w="4173"/>
        <w:gridCol w:w="359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3434.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Приуральное орта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Приуральное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3435.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Пугачев орта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Пугачев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3436.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Тихонов негізгі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Тихонов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3437.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Успеновка орта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3438.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Қарашығанақ негізгі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Қарашығанақ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3439.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негізгі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3440.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Облавка негізгі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3441.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Ақсай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Аралтал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3442.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Бесағаш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Бесағаш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3443.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Бестау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3444.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Данилякөл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Данилякөл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3445.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Жаңақоныс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Жаңақоныс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3446.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Ниязбек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Димитров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3447.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Утвинка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Утвинка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3448.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Жүнісов атындағы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Новая Казанка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3449.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С.Меңдешев атындағы
</w:t>
            </w:r>
            <w:r>
              <w:br/>
            </w:r>
            <w:r>
              <w:rPr>
                <w:rFonts w:ascii="Times New Roman"/>
                <w:b w:val="false"/>
                <w:i w:val="false"/>
                <w:color w:val="000000"/>
                <w:sz w:val="20"/>
              </w:rPr>
              <w:t>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Мәштексай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3450.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Д.Нұрпейісова атындағы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Көпжасар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3451.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Мейірманов атындағы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3452.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Айдархан орта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3453.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Пятимар орта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Пятимар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3454.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 Орақбаев атындағы орта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Қызылоба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3455.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Қармановка орта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Қыркопа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3456.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 Нұрымғалиев атындағы негізгі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Жуалой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3457.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негізгі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3458.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 Жангелдин атындағы негізгі мектеп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Мұхыр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3459.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Аққұс негізгі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3460.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Карташов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Карташов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3461.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Салтанат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Салтанат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3462.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Саралжын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Саралжын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3463.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Ақбалшық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Ақбалшық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3464.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Отгон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Үшкемпір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3465.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Айтпай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Айтпай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3466.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Жангелді бастауыш мектебі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Жангелді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013"/>
        <w:gridCol w:w="3913"/>
        <w:gridCol w:w="389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3467.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Борық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3468.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Плантация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Плантация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3469.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Теңдік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Теңдік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3470.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Есендік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Есендік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Ұ.Сахипов атындағы
</w:t>
            </w:r>
            <w:r>
              <w:br/>
            </w:r>
            <w:r>
              <w:rPr>
                <w:rFonts w:ascii="Times New Roman"/>
                <w:b w:val="false"/>
                <w:i w:val="false"/>
                <w:color w:val="000000"/>
                <w:sz w:val="20"/>
              </w:rPr>
              <w:t>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Жасқайрат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 Халиуллин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Ақоба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Г.Абдуллин атындағы
</w:t>
            </w:r>
            <w:r>
              <w:br/>
            </w:r>
            <w:r>
              <w:rPr>
                <w:rFonts w:ascii="Times New Roman"/>
                <w:b w:val="false"/>
                <w:i w:val="false"/>
                <w:color w:val="000000"/>
                <w:sz w:val="20"/>
              </w:rPr>
              <w:t>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Қайрат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3475.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Е.Ниетқалиев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3476.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Қараш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Борсы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3477.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Ихсанов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Жақсыбай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3478.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Сарбаев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3479.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"Тегісшіл"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Борсы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3480.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"Өнеге"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Өнеге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"Көлтабан"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Көлтабан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"Құрсай"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Жұмаев атындағы бастауыш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Жұмаев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3485.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"Өркен"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Молочный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3486.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3487.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"Жігер"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Большевик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3488.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"Арай"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Августовка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3489.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Батурин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Янайкин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3490.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Шаған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Шаған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Зеленое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Зеленое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Каменская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Күшім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Күшім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Первосоветск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Первосоветск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3495.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Ростоши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Ростоши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3496.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Ульянов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Железнов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3497.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Цыганов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Цыганов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3498.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Щапов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Щапов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3499.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Новенькое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Новенькое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013"/>
        <w:gridCol w:w="3893"/>
        <w:gridCol w:w="391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Дарьинск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Дарьинское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Володарское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Володарское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Трекин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Трекин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Чапов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3505.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Краснов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Погодаев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3506.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Макаров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Макаров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3507.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Чувашка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Чувашка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3508.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Фурманов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Фурманов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3509.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Рубежка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Рубежка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3510.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Январцев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Январцев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әскер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әскер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Кирсанов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Кирсанов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Раздольное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Раздольное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Чиров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Чиров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3515.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Чеботарев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Чеботарев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3516.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Чесноков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Чесноков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3517.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Новеньский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Новеньский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3518.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Озерное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3519.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Дарьинское қазақ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Дарьинское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3520.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Трекин қазақ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Трекин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қазақ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 негізгі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Черноярово негізгі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Черноярово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Чинарев негізгі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Чинарев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3525.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негізгі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3526.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Павлов негізгі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3527.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Подхоз негізгі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Факел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3528.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Жаңатаң негізгі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Балаган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3529.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Забродин негізгі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Забродин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3530.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Рожков негізгі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Рожков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Талово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Толавая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Гремячие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Гремячие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993"/>
        <w:gridCol w:w="3933"/>
        <w:gridCol w:w="387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3533.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Владимировка бастауыш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Владимировка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3534.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 Краснов бастауыш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Котельников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3535.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Орал бастауыш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Орал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3536.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Сладков бастауыш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Мирный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3537.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Пригородный бастауыш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Садовое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3538.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Хамено бастауыш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Хамено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3539.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Петрово бастауыш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Петрово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3540.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Красный Свет бастауыш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Красный Свет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3541.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Жайық бастауыш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3542.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Богатырев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Богатырев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3543.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Меңдалиев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Жалпақтал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3544.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Молдашев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Жалпақтал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3545.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Ақпатер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Ақпатер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3546.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Бостандық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Бостандық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3547.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3548.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3549.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Қараөзен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Қараөзен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3550.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3551.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Тереңкөл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Тереңкөл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3552.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Бегалиев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Қошанкөл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3553.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Қараш атындағы гимназия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Қараоба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3554.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Березино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Қайыңды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3555.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Талдыапан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Талдыапан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3556.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Есетов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Талдықұдық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3557.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Мирон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Мирон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3558.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Қоныс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Қоныс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3559.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Бірік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Әжібай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3560.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Сарықұдық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Сарықұдық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3561.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Құсайынов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Жұлдыз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3562.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Жүнісов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3563.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 Дүйсенғалиев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Көмекші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3564.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Сатыбалды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Сатыбалды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3565.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973"/>
        <w:gridCol w:w="3953"/>
        <w:gridCol w:w="379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Хайруш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Хайруш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Әбіш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Әбіш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3568.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Көпқұтыр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Көпқұтыр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3569.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Саралжын орталау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Саралжын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3570.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Ащысай орталау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Ащысай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3571.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Тасқотыр орталау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Тасқотыр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Таңат орталау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Таңат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3573.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Аққурай орталау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Аққурай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орталау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3575.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Беспішен орталау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Беспішен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Мереке орталау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Мереке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Сексенбаев атындағы орталау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Кекей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3578.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Оразғали орталау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Оразғали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3579.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Еламан орталау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Еламан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3580.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Бостандық орталау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Бостандық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3581.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Бестерек орталау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Бестерек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Құрман орталау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Құрман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3583.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Қайша құдық орталау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Қайшақұдық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Никонор орталау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Никонор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3585.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Бозоба орталау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Бозоба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Ордабай орталау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Ордабай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орталау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3588.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Қалдығайта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Сулыкөл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3589.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Егіндікөл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Егіндікөл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3590.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Ақтай 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3591.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Ақкөз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Қоржын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Қаратаев атындағы орта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Мұхит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3593.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Шөптікөл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Шөптікөл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3595.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Жусанды ой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Ханкөл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Ханкөл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Аманшин атындағы орта мектеп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Үшана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3598.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Соналы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Соналы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973"/>
        <w:gridCol w:w="3933"/>
        <w:gridCol w:w="379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3599.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Жігерлен негізгі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Жігерлен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3600.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Үшағаш негізгі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Үшағаш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3601.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негізгі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Шалғын негізгі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Шалғын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3603.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 негізгі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негізгі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3605.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Жақсыбай негізгі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Әділов атындағы негізгі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Бесоба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Темірбек бастауыш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Темірбек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3608.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Аққозы бастауыш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Қозыбас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3609.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Қамитерін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3610.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Аралтөбе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3611.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Қаналиев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Бұлдырт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Бұлдырт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3613.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Бұлан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Сырым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Қосарал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3615.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Жұмағалиев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Жаңаөңір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Жаңаөңір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Жырақұдық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Жырақұдық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3618.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Қособа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Қособа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3619.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3620.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Көгеріс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Көгеріс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3621.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Қызылағаш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Қызылағаш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Құздығар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Құздығара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3623.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Шубин атындағы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Тоғанас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Тасқұдық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Тасқұдық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3625.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Талдыбұлақ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Өлеңді орта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Өлеңді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Ақырап орталау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Ақырап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3628.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Алатау орталау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3629.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орталау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3630.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орталау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3631.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Аңқата бастауыш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Аңқата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973"/>
        <w:gridCol w:w="3993"/>
        <w:gridCol w:w="359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Жаңақоныс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Жаңақоныс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3633.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Жетікөл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Қарақұдық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Қарақұдық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3635.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Құспанкөл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Құспанкөл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Тамды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Тамды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Тамды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Тамды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3638.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3639.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3640.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Мереке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Мереке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3641.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Шипов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Мерей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Оян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Қосшы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3643.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Совхозное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Атамекен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Чижа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Чижа-2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3645.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Семиглавомар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Талдыбұлақ негізгі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Кузнецов негізгі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Кузнецов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3648.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Жемші негізгі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Жемші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3649.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Родник негізгі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Родник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3650.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Крутая негізгі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Крутая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3651.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Вавилин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Вавилин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Белугин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Белугин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3653.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жолы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Чебаков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Қалмақшабын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Қалмақшабын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3655.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Қисықсай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Қисықсай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Первочижа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Чижа-1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3658.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Ақжайық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Ақжайық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3659.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3660.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Аңқата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Аңқата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3661.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Богдановка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Богдановка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Восход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Ақсұғым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3663.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"Үміт" гимназиясы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Подстепное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Долино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Төңкеріс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953"/>
        <w:gridCol w:w="3853"/>
        <w:gridCol w:w="375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3665.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еңбек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Магистральное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Магистральный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Жаңа-Павловка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Жаңапавловка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3668.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Подстепное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Подстепное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3669.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Подстепное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Подстепное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3670.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Покатиловка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Покатиловка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Приречное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Приречное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3672.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Социализм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Мәмбетбай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3673.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Шағатай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3675.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Есенжанов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 өмір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Исаев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Көнекеткен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Талпын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Талпын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3678.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3679.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Шаған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Новая жизнь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3680.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Долинное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Шөптікөл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Шөптікөл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3682.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Жайық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Жайық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3683.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негізгі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Мемасылтұқымстанция
</w:t>
            </w:r>
            <w:r>
              <w:br/>
            </w:r>
            <w:r>
              <w:rPr>
                <w:rFonts w:ascii="Times New Roman"/>
                <w:b w:val="false"/>
                <w:i w:val="false"/>
                <w:color w:val="000000"/>
                <w:sz w:val="20"/>
              </w:rPr>
              <w:t>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Юбилейный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3685.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Донецк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Донецк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Қандық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Қандық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Қарабас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3688.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Қоғалытүбек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Қоғалытүбек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3689.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3690.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Оңашев атындағы негізгі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Дуана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Сүттігенді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Сүттігенді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3692.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Таранов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3693.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Шалқар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цехы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Құтсиық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3695.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Айтиев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Айтиев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Аңқаты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Ерсары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Бөкей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Бөкей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933"/>
        <w:gridCol w:w="3853"/>
        <w:gridCol w:w="373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3698.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Қамыстыкөл
</w:t>
            </w:r>
            <w:r>
              <w:br/>
            </w:r>
            <w:r>
              <w:rPr>
                <w:rFonts w:ascii="Times New Roman"/>
                <w:b w:val="false"/>
                <w:i w:val="false"/>
                <w:color w:val="000000"/>
                <w:sz w:val="20"/>
              </w:rPr>
              <w:t>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3699.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Қонысай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Қонысай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3700.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Пойма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Пойма станциясы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3701.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Придорожный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Придорожный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3702.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Саралжың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Саралжың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3703.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Сәрсенов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Сәрсенов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3704.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Сатымшеген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Сатымшеген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3705.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Тасаншеген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Тасаншеген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3706.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Шалқар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Шалқар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3707.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Тихоненко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Лубен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3708.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Тасмола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Тасмола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3709.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Ащысай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Ащысай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3710.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Белогор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Белогор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3711.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Қуағаш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Қуағаш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3712.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Жаңакөш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Жаңакөш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3713.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Константиновка
</w:t>
            </w:r>
            <w:r>
              <w:br/>
            </w:r>
            <w:r>
              <w:rPr>
                <w:rFonts w:ascii="Times New Roman"/>
                <w:b w:val="false"/>
                <w:i w:val="false"/>
                <w:color w:val="000000"/>
                <w:sz w:val="20"/>
              </w:rPr>
              <w:t>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Константиновка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3714.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3715.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Қайыңды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Қайыңды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3716.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Алмаз мектеп-бақша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Алмаз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3717.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Полтавка мектеп-бақша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Полтавка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3718.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Правда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Правда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3719.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3720.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Жаңатұрмыс негізгі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Шоқтыбай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3721.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Қызылкөл негізгі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3722.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Сегізсай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Сегізсай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3723.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Тіксай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Марксизм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3724.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Талдысай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Талдысай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3725.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Қотантал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Қотантал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3726.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Қарғалы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Қарғалы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3727.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Мырзағара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3728.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Сұлукөл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Сұлукөл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3729.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Жіңішке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Жіңішке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893"/>
        <w:gridCol w:w="3873"/>
        <w:gridCol w:w="3593"/>
      </w:tblGrid>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"Айгөлек"
</w:t>
            </w:r>
            <w:r>
              <w:br/>
            </w:r>
            <w:r>
              <w:rPr>
                <w:rFonts w:ascii="Times New Roman"/>
                <w:b w:val="false"/>
                <w:i w:val="false"/>
                <w:color w:val="000000"/>
                <w:sz w:val="20"/>
              </w:rPr>
              <w:t>
балабақшасы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Тайпақ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"Ақбота"
</w:t>
            </w:r>
            <w:r>
              <w:br/>
            </w:r>
            <w:r>
              <w:rPr>
                <w:rFonts w:ascii="Times New Roman"/>
                <w:b w:val="false"/>
                <w:i w:val="false"/>
                <w:color w:val="000000"/>
                <w:sz w:val="20"/>
              </w:rPr>
              <w:t>
балабақшасы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Орда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"Алтын сақа"
</w:t>
            </w:r>
            <w:r>
              <w:br/>
            </w:r>
            <w:r>
              <w:rPr>
                <w:rFonts w:ascii="Times New Roman"/>
                <w:b w:val="false"/>
                <w:i w:val="false"/>
                <w:color w:val="000000"/>
                <w:sz w:val="20"/>
              </w:rPr>
              <w:t>
мектепке дейінгі ұйымы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Мәштексай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 "Көпжасар"
</w:t>
            </w:r>
            <w:r>
              <w:br/>
            </w:r>
            <w:r>
              <w:rPr>
                <w:rFonts w:ascii="Times New Roman"/>
                <w:b w:val="false"/>
                <w:i w:val="false"/>
                <w:color w:val="000000"/>
                <w:sz w:val="20"/>
              </w:rPr>
              <w:t>
мектепке дейінгі
</w:t>
            </w:r>
            <w:r>
              <w:br/>
            </w:r>
            <w:r>
              <w:rPr>
                <w:rFonts w:ascii="Times New Roman"/>
                <w:b w:val="false"/>
                <w:i w:val="false"/>
                <w:color w:val="000000"/>
                <w:sz w:val="20"/>
              </w:rPr>
              <w:t>
ұйымы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Көпжасар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 "Жеткіншек"
</w:t>
            </w:r>
            <w:r>
              <w:br/>
            </w:r>
            <w:r>
              <w:rPr>
                <w:rFonts w:ascii="Times New Roman"/>
                <w:b w:val="false"/>
                <w:i w:val="false"/>
                <w:color w:val="000000"/>
                <w:sz w:val="20"/>
              </w:rPr>
              <w:t>
мектепке дейінгі ұйымы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"Қайрат" балалар бөбекханасы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"Балбұлақ" балалар бөбекханасы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балалар бөбекханасы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Қазтал балабақшасы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Жалпақтал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бота"
</w:t>
            </w:r>
            <w:r>
              <w:br/>
            </w:r>
            <w:r>
              <w:rPr>
                <w:rFonts w:ascii="Times New Roman"/>
                <w:b w:val="false"/>
                <w:i w:val="false"/>
                <w:color w:val="000000"/>
                <w:sz w:val="20"/>
              </w:rPr>
              <w:t>
балабақшасы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Қазталов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"Балбөбек"
</w:t>
            </w:r>
            <w:r>
              <w:br/>
            </w:r>
            <w:r>
              <w:rPr>
                <w:rFonts w:ascii="Times New Roman"/>
                <w:b w:val="false"/>
                <w:i w:val="false"/>
                <w:color w:val="000000"/>
                <w:sz w:val="20"/>
              </w:rPr>
              <w:t>
балабақшасы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Талдыапан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"Айгөлек"
</w:t>
            </w:r>
            <w:r>
              <w:br/>
            </w:r>
            <w:r>
              <w:rPr>
                <w:rFonts w:ascii="Times New Roman"/>
                <w:b w:val="false"/>
                <w:i w:val="false"/>
                <w:color w:val="000000"/>
                <w:sz w:val="20"/>
              </w:rPr>
              <w:t>
балабақшасы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Бостандық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балабақшасы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Егіндікөл балабақшасы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Егіндікөл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Аққозы балабақшасы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Аққозы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Жусандыой балабақшасы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Жусандыой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873"/>
        <w:gridCol w:w="3873"/>
        <w:gridCol w:w="3593"/>
      </w:tblGrid>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3746.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"Сулыкөл" балабақшасы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Сулыкөл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3747.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"Қарақамыс" 
</w:t>
            </w:r>
            <w:r>
              <w:br/>
            </w:r>
            <w:r>
              <w:rPr>
                <w:rFonts w:ascii="Times New Roman"/>
                <w:b w:val="false"/>
                <w:i w:val="false"/>
                <w:color w:val="000000"/>
                <w:sz w:val="20"/>
              </w:rPr>
              <w:t>
балабақшасы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Қарақамыс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3748.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"Жауқазын" 
</w:t>
            </w:r>
            <w:r>
              <w:br/>
            </w:r>
            <w:r>
              <w:rPr>
                <w:rFonts w:ascii="Times New Roman"/>
                <w:b w:val="false"/>
                <w:i w:val="false"/>
                <w:color w:val="000000"/>
                <w:sz w:val="20"/>
              </w:rPr>
              <w:t>
балабақшасы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Тасқұдық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"Балбөбек" 
</w:t>
            </w:r>
            <w:r>
              <w:br/>
            </w:r>
            <w:r>
              <w:rPr>
                <w:rFonts w:ascii="Times New Roman"/>
                <w:b w:val="false"/>
                <w:i w:val="false"/>
                <w:color w:val="000000"/>
                <w:sz w:val="20"/>
              </w:rPr>
              <w:t>
балабақшасы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"Мерей" балабақшасы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Мерей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"Ақбота" балабақшасы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3752.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балабақшасы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Аңқата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3753.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"Бөбек" балабақшасы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Шағатай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3754.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"Айгөлек" балабақшасы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Ақжайық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3755.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"Қызғалдақ"
</w:t>
            </w:r>
            <w:r>
              <w:br/>
            </w:r>
            <w:r>
              <w:rPr>
                <w:rFonts w:ascii="Times New Roman"/>
                <w:b w:val="false"/>
                <w:i w:val="false"/>
                <w:color w:val="000000"/>
                <w:sz w:val="20"/>
              </w:rPr>
              <w:t>
балабақшасы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Покатиловка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3756.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w:t>
            </w:r>
            <w:r>
              <w:br/>
            </w:r>
            <w:r>
              <w:rPr>
                <w:rFonts w:ascii="Times New Roman"/>
                <w:b w:val="false"/>
                <w:i w:val="false"/>
                <w:color w:val="000000"/>
                <w:sz w:val="20"/>
              </w:rPr>
              <w:t>
балабақшасы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Лубенка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3757.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"Арай" балабақшасы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Тасмола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3758.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w:t>
            </w:r>
            <w:r>
              <w:br/>
            </w:r>
            <w:r>
              <w:rPr>
                <w:rFonts w:ascii="Times New Roman"/>
                <w:b w:val="false"/>
                <w:i w:val="false"/>
                <w:color w:val="000000"/>
                <w:sz w:val="20"/>
              </w:rPr>
              <w:t>
балабақшасы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Белогорка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Қазтал ауданының
</w:t>
            </w:r>
            <w:r>
              <w:br/>
            </w:r>
            <w:r>
              <w:rPr>
                <w:rFonts w:ascii="Times New Roman"/>
                <w:b w:val="false"/>
                <w:i w:val="false"/>
                <w:color w:val="000000"/>
                <w:sz w:val="20"/>
              </w:rPr>
              <w:t>
қарттар және
</w:t>
            </w:r>
            <w:r>
              <w:br/>
            </w:r>
            <w:r>
              <w:rPr>
                <w:rFonts w:ascii="Times New Roman"/>
                <w:b w:val="false"/>
                <w:i w:val="false"/>
                <w:color w:val="000000"/>
                <w:sz w:val="20"/>
              </w:rPr>
              <w:t>
мүгедектер үшін
</w:t>
            </w:r>
            <w:r>
              <w:br/>
            </w:r>
            <w:r>
              <w:rPr>
                <w:rFonts w:ascii="Times New Roman"/>
                <w:b w:val="false"/>
                <w:i w:val="false"/>
                <w:color w:val="000000"/>
                <w:sz w:val="20"/>
              </w:rPr>
              <w:t>
негізгі үлгідегі
</w:t>
            </w:r>
            <w:r>
              <w:br/>
            </w:r>
            <w:r>
              <w:rPr>
                <w:rFonts w:ascii="Times New Roman"/>
                <w:b w:val="false"/>
                <w:i w:val="false"/>
                <w:color w:val="000000"/>
                <w:sz w:val="20"/>
              </w:rPr>
              <w:t>
медициналық-
</w:t>
            </w:r>
            <w:r>
              <w:br/>
            </w:r>
            <w:r>
              <w:rPr>
                <w:rFonts w:ascii="Times New Roman"/>
                <w:b w:val="false"/>
                <w:i w:val="false"/>
                <w:color w:val="000000"/>
                <w:sz w:val="20"/>
              </w:rPr>
              <w:t>
әлеуметтік
</w:t>
            </w:r>
            <w:r>
              <w:br/>
            </w:r>
            <w:r>
              <w:rPr>
                <w:rFonts w:ascii="Times New Roman"/>
                <w:b w:val="false"/>
                <w:i w:val="false"/>
                <w:color w:val="000000"/>
                <w:sz w:val="20"/>
              </w:rPr>
              <w:t>
мекемесі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Жалпақтал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Күшім балалар
</w:t>
            </w:r>
            <w:r>
              <w:br/>
            </w:r>
            <w:r>
              <w:rPr>
                <w:rFonts w:ascii="Times New Roman"/>
                <w:b w:val="false"/>
                <w:i w:val="false"/>
                <w:color w:val="000000"/>
                <w:sz w:val="20"/>
              </w:rPr>
              <w:t>
психоневрологиялық
</w:t>
            </w:r>
            <w:r>
              <w:br/>
            </w:r>
            <w:r>
              <w:rPr>
                <w:rFonts w:ascii="Times New Roman"/>
                <w:b w:val="false"/>
                <w:i w:val="false"/>
                <w:color w:val="000000"/>
                <w:sz w:val="20"/>
              </w:rPr>
              <w:t>
медициналық-
</w:t>
            </w:r>
            <w:r>
              <w:br/>
            </w:r>
            <w:r>
              <w:rPr>
                <w:rFonts w:ascii="Times New Roman"/>
                <w:b w:val="false"/>
                <w:i w:val="false"/>
                <w:color w:val="000000"/>
                <w:sz w:val="20"/>
              </w:rPr>
              <w:t>
әлеуметтік мекемесі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Күшім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Қарттар негізгі
</w:t>
            </w:r>
            <w:r>
              <w:br/>
            </w:r>
            <w:r>
              <w:rPr>
                <w:rFonts w:ascii="Times New Roman"/>
                <w:b w:val="false"/>
                <w:i w:val="false"/>
                <w:color w:val="000000"/>
                <w:sz w:val="20"/>
              </w:rPr>
              <w:t>
топтағы мүгедектер
</w:t>
            </w:r>
            <w:r>
              <w:br/>
            </w:r>
            <w:r>
              <w:rPr>
                <w:rFonts w:ascii="Times New Roman"/>
                <w:b w:val="false"/>
                <w:i w:val="false"/>
                <w:color w:val="000000"/>
                <w:sz w:val="20"/>
              </w:rPr>
              <w:t>
үшін медициналық-
</w:t>
            </w:r>
            <w:r>
              <w:br/>
            </w:r>
            <w:r>
              <w:rPr>
                <w:rFonts w:ascii="Times New Roman"/>
                <w:b w:val="false"/>
                <w:i w:val="false"/>
                <w:color w:val="000000"/>
                <w:sz w:val="20"/>
              </w:rPr>
              <w:t>
әлеуметтік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Каменка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873"/>
        <w:gridCol w:w="3873"/>
        <w:gridCol w:w="3593"/>
      </w:tblGrid>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3762.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Қарттар мен
</w:t>
            </w:r>
            <w:r>
              <w:br/>
            </w:r>
            <w:r>
              <w:rPr>
                <w:rFonts w:ascii="Times New Roman"/>
                <w:b w:val="false"/>
                <w:i w:val="false"/>
                <w:color w:val="000000"/>
                <w:sz w:val="20"/>
              </w:rPr>
              <w:t>
негізгі топтағы
</w:t>
            </w:r>
            <w:r>
              <w:br/>
            </w:r>
            <w:r>
              <w:rPr>
                <w:rFonts w:ascii="Times New Roman"/>
                <w:b w:val="false"/>
                <w:i w:val="false"/>
                <w:color w:val="000000"/>
                <w:sz w:val="20"/>
              </w:rPr>
              <w:t>
мүгедектер үшін
</w:t>
            </w:r>
            <w:r>
              <w:br/>
            </w:r>
            <w:r>
              <w:rPr>
                <w:rFonts w:ascii="Times New Roman"/>
                <w:b w:val="false"/>
                <w:i w:val="false"/>
                <w:color w:val="000000"/>
                <w:sz w:val="20"/>
              </w:rPr>
              <w:t>
медициналық-
</w:t>
            </w:r>
            <w:r>
              <w:br/>
            </w:r>
            <w:r>
              <w:rPr>
                <w:rFonts w:ascii="Times New Roman"/>
                <w:b w:val="false"/>
                <w:i w:val="false"/>
                <w:color w:val="000000"/>
                <w:sz w:val="20"/>
              </w:rPr>
              <w:t>
әлеуметтік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Переметный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3763.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Қарттар мен
</w:t>
            </w:r>
            <w:r>
              <w:br/>
            </w:r>
            <w:r>
              <w:rPr>
                <w:rFonts w:ascii="Times New Roman"/>
                <w:b w:val="false"/>
                <w:i w:val="false"/>
                <w:color w:val="000000"/>
                <w:sz w:val="20"/>
              </w:rPr>
              <w:t>
негізгі топтағы
</w:t>
            </w:r>
            <w:r>
              <w:br/>
            </w:r>
            <w:r>
              <w:rPr>
                <w:rFonts w:ascii="Times New Roman"/>
                <w:b w:val="false"/>
                <w:i w:val="false"/>
                <w:color w:val="000000"/>
                <w:sz w:val="20"/>
              </w:rPr>
              <w:t>
мүгедектер үшін
</w:t>
            </w:r>
            <w:r>
              <w:br/>
            </w:r>
            <w:r>
              <w:rPr>
                <w:rFonts w:ascii="Times New Roman"/>
                <w:b w:val="false"/>
                <w:i w:val="false"/>
                <w:color w:val="000000"/>
                <w:sz w:val="20"/>
              </w:rPr>
              <w:t>
медициналық-
</w:t>
            </w:r>
            <w:r>
              <w:br/>
            </w:r>
            <w:r>
              <w:rPr>
                <w:rFonts w:ascii="Times New Roman"/>
                <w:b w:val="false"/>
                <w:i w:val="false"/>
                <w:color w:val="000000"/>
                <w:sz w:val="20"/>
              </w:rPr>
              <w:t>
әлеуметтік мекеме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Шыңғырлау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3764.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 аудандық
</w:t>
            </w:r>
            <w:r>
              <w:br/>
            </w:r>
            <w:r>
              <w:rPr>
                <w:rFonts w:ascii="Times New Roman"/>
                <w:b w:val="false"/>
                <w:i w:val="false"/>
                <w:color w:val="000000"/>
                <w:sz w:val="20"/>
              </w:rPr>
              <w:t>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3765.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Тайпақ аудандық
</w:t>
            </w:r>
            <w:r>
              <w:br/>
            </w:r>
            <w:r>
              <w:rPr>
                <w:rFonts w:ascii="Times New Roman"/>
                <w:b w:val="false"/>
                <w:i w:val="false"/>
                <w:color w:val="000000"/>
                <w:sz w:val="20"/>
              </w:rPr>
              <w:t>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Тайпақ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3766.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w:t>
            </w:r>
            <w:r>
              <w:br/>
            </w:r>
            <w:r>
              <w:rPr>
                <w:rFonts w:ascii="Times New Roman"/>
                <w:b w:val="false"/>
                <w:i w:val="false"/>
                <w:color w:val="000000"/>
                <w:sz w:val="20"/>
              </w:rPr>
              <w:t>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3767.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Бөкейорда аудандық
</w:t>
            </w:r>
            <w:r>
              <w:br/>
            </w:r>
            <w:r>
              <w:rPr>
                <w:rFonts w:ascii="Times New Roman"/>
                <w:b w:val="false"/>
                <w:i w:val="false"/>
                <w:color w:val="000000"/>
                <w:sz w:val="20"/>
              </w:rPr>
              <w:t>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Сайхин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3768.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Сайхин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Жангелдин аудандық
</w:t>
            </w:r>
            <w:r>
              <w:br/>
            </w:r>
            <w:r>
              <w:rPr>
                <w:rFonts w:ascii="Times New Roman"/>
                <w:b w:val="false"/>
                <w:i w:val="false"/>
                <w:color w:val="000000"/>
                <w:sz w:val="20"/>
              </w:rPr>
              <w:t>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Жанқала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Жанқала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Жәнібек аудандық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Жәнібек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3772.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Жәнібек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3773.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Переметное аудандық
</w:t>
            </w:r>
            <w:r>
              <w:br/>
            </w:r>
            <w:r>
              <w:rPr>
                <w:rFonts w:ascii="Times New Roman"/>
                <w:b w:val="false"/>
                <w:i w:val="false"/>
                <w:color w:val="000000"/>
                <w:sz w:val="20"/>
              </w:rPr>
              <w:t>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Переметный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3774.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Переметное аудандық емханасы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Переметный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3775.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Дарьинское
</w:t>
            </w:r>
            <w:r>
              <w:br/>
            </w:r>
            <w:r>
              <w:rPr>
                <w:rFonts w:ascii="Times New Roman"/>
                <w:b w:val="false"/>
                <w:i w:val="false"/>
                <w:color w:val="000000"/>
                <w:sz w:val="20"/>
              </w:rPr>
              <w:t>
аудандық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Дарьинское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3776.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Дарьинское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3777.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Қаработа аудандық
</w:t>
            </w:r>
            <w:r>
              <w:br/>
            </w:r>
            <w:r>
              <w:rPr>
                <w:rFonts w:ascii="Times New Roman"/>
                <w:b w:val="false"/>
                <w:i w:val="false"/>
                <w:color w:val="000000"/>
                <w:sz w:val="20"/>
              </w:rPr>
              <w:t>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Қаратөбе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3778.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Қаратөбе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Қазтал аудандық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Қазтал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Жалпақтал аудандық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Жалпақтал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3853"/>
        <w:gridCol w:w="3853"/>
        <w:gridCol w:w="3653"/>
      </w:tblGrid>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Қазтал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3782.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Сырым аудандық ауруханасы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Жымпиты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3783.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Жымпиты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Тасқала аудандық ауруханасы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Тасқала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3785.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Тасқала аудандық емханасы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Тасқала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3786.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Тасқала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3787.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аудандық ауруханасы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3788.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аудандық емханасы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3789.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аудандық ауруханасы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Ақжайық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Шыңғырлау аудандық ауруханасы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Шыңғырлау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3792.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Шыңғырлау ауылы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Қарағанды облысы
</w:t>
            </w:r>
            <w:r>
              <w:rPr>
                <w:rFonts w:ascii="Times New Roman"/>
                <w:b w:val="false"/>
                <w:i w:val="false"/>
                <w:color w:val="000000"/>
                <w:sz w:val="20"/>
              </w:rPr>
              <w:t>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3793.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15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Қарабас кенті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Топар кенті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3795.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Момышұлы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Топар кенті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3796.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Корниенко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Топар кенті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3797.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Қараған кенті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3798.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Есенгелді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Есенгелді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3799.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Жартас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Жартас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Топар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Құлайғыр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Ақбастау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Ақбастау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3802.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Көксу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Көксу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3803.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Құрма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Құрма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Ильичев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Юбилейный ауылы
</w:t>
            </w:r>
          </w:p>
        </w:tc>
      </w:tr>
      <w:tr>
        <w:trPr>
          <w:trHeight w:val="90" w:hRule="atLeast"/>
        </w:trPr>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3805.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Самар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Самар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893"/>
        <w:gridCol w:w="3793"/>
        <w:gridCol w:w="3653"/>
      </w:tblGrid>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Дзержинск
</w:t>
            </w:r>
            <w:r>
              <w:br/>
            </w:r>
            <w:r>
              <w:rPr>
                <w:rFonts w:ascii="Times New Roman"/>
                <w:b w:val="false"/>
                <w:i w:val="false"/>
                <w:color w:val="000000"/>
                <w:sz w:val="20"/>
              </w:rPr>
              <w:t>
(Сәрепті)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Сарепті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Қоянды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Қоянды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 негізгі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Шерубай Нұра
</w:t>
            </w:r>
            <w:r>
              <w:br/>
            </w:r>
            <w:r>
              <w:rPr>
                <w:rFonts w:ascii="Times New Roman"/>
                <w:b w:val="false"/>
                <w:i w:val="false"/>
                <w:color w:val="000000"/>
                <w:sz w:val="20"/>
              </w:rPr>
              <w:t>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Шерубай Нұра
</w:t>
            </w:r>
            <w:r>
              <w:br/>
            </w:r>
            <w:r>
              <w:rPr>
                <w:rFonts w:ascii="Times New Roman"/>
                <w:b w:val="false"/>
                <w:i w:val="false"/>
                <w:color w:val="000000"/>
                <w:sz w:val="20"/>
              </w:rPr>
              <w:t>
разъезді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Изумрудный
</w:t>
            </w:r>
            <w:r>
              <w:br/>
            </w:r>
            <w:r>
              <w:rPr>
                <w:rFonts w:ascii="Times New Roman"/>
                <w:b w:val="false"/>
                <w:i w:val="false"/>
                <w:color w:val="000000"/>
                <w:sz w:val="20"/>
              </w:rPr>
              <w:t>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Изумрудный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Жаман жол негізгі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Жаман жол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Қойбас негізгі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Сарепті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Жөн негізгі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Жөн бөлімі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Бородинов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Бородинов бөлімі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"Восход" бастауыш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Восход бөлімі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"Айгөлек" бастауыш мектеп-бақшасы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кәсіпорны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Сарепті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"Ақбота" бастауыш
</w:t>
            </w:r>
            <w:r>
              <w:br/>
            </w:r>
            <w:r>
              <w:rPr>
                <w:rFonts w:ascii="Times New Roman"/>
                <w:b w:val="false"/>
                <w:i w:val="false"/>
                <w:color w:val="000000"/>
                <w:sz w:val="20"/>
              </w:rPr>
              <w:t>
мектеп-бақшасы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Көксу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бастауыш мектеп-бақшасы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Жартас санаторийі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Байсейітова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Ақши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Ақши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Н.Әбдіров атындағы
</w:t>
            </w:r>
            <w:r>
              <w:br/>
            </w:r>
            <w:r>
              <w:rPr>
                <w:rFonts w:ascii="Times New Roman"/>
                <w:b w:val="false"/>
                <w:i w:val="false"/>
                <w:color w:val="000000"/>
                <w:sz w:val="20"/>
              </w:rPr>
              <w:t>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Нұркен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К.Нұржанов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А.Ермеков атындағы
</w:t>
            </w:r>
            <w:r>
              <w:br/>
            </w:r>
            <w:r>
              <w:rPr>
                <w:rFonts w:ascii="Times New Roman"/>
                <w:b w:val="false"/>
                <w:i w:val="false"/>
                <w:color w:val="000000"/>
                <w:sz w:val="20"/>
              </w:rPr>
              <w:t>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Шабанбай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Ж.Кеңесбаев
</w:t>
            </w:r>
            <w:r>
              <w:br/>
            </w:r>
            <w:r>
              <w:rPr>
                <w:rFonts w:ascii="Times New Roman"/>
                <w:b w:val="false"/>
                <w:i w:val="false"/>
                <w:color w:val="000000"/>
                <w:sz w:val="20"/>
              </w:rPr>
              <w:t>
атындағы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Сарытерек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Қызыларай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Ақжарық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Ж.Ақбаев атындағы
</w:t>
            </w:r>
            <w:r>
              <w:br/>
            </w:r>
            <w:r>
              <w:rPr>
                <w:rFonts w:ascii="Times New Roman"/>
                <w:b w:val="false"/>
                <w:i w:val="false"/>
                <w:color w:val="000000"/>
                <w:sz w:val="20"/>
              </w:rPr>
              <w:t>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Шашубай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Шашубай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Дересін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Дересін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М.Ержанов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Жаңа-Орталық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Қошқар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Қошқар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Айыртас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Айыртас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23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Сары-Шаған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w:t>
            </w:r>
            <w:r>
              <w:br/>
            </w:r>
            <w:r>
              <w:rPr>
                <w:rFonts w:ascii="Times New Roman"/>
                <w:b w:val="false"/>
                <w:i w:val="false"/>
                <w:color w:val="000000"/>
                <w:sz w:val="20"/>
              </w:rPr>
              <w:t>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Тораңғылық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Тораңғылық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Тасарал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Тасарал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893"/>
        <w:gridCol w:w="3813"/>
        <w:gridCol w:w="361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Ыбыраев атындағы негізгі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Қуаныш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Д.Стамбеков атындағы негізгі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Жәмші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Нұркен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Болғанбаев
</w:t>
            </w:r>
            <w:r>
              <w:br/>
            </w:r>
            <w:r>
              <w:rPr>
                <w:rFonts w:ascii="Times New Roman"/>
                <w:b w:val="false"/>
                <w:i w:val="false"/>
                <w:color w:val="000000"/>
                <w:sz w:val="20"/>
              </w:rPr>
              <w:t>
атындағы негізгі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Үшарал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Ақышев атындағы
</w:t>
            </w:r>
            <w:r>
              <w:br/>
            </w:r>
            <w:r>
              <w:rPr>
                <w:rFonts w:ascii="Times New Roman"/>
                <w:b w:val="false"/>
                <w:i w:val="false"/>
                <w:color w:val="000000"/>
                <w:sz w:val="20"/>
              </w:rPr>
              <w:t>
негізгі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Жалаңаш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С.Сейфуллин
</w:t>
            </w:r>
            <w:r>
              <w:br/>
            </w:r>
            <w:r>
              <w:rPr>
                <w:rFonts w:ascii="Times New Roman"/>
                <w:b w:val="false"/>
                <w:i w:val="false"/>
                <w:color w:val="000000"/>
                <w:sz w:val="20"/>
              </w:rPr>
              <w:t>
атындағы негізгі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бастауыш
</w:t>
            </w:r>
            <w:r>
              <w:br/>
            </w:r>
            <w:r>
              <w:rPr>
                <w:rFonts w:ascii="Times New Roman"/>
                <w:b w:val="false"/>
                <w:i w:val="false"/>
                <w:color w:val="000000"/>
                <w:sz w:val="20"/>
              </w:rPr>
              <w:t>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Қасабай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Сона бастауыш
</w:t>
            </w:r>
            <w:r>
              <w:br/>
            </w:r>
            <w:r>
              <w:rPr>
                <w:rFonts w:ascii="Times New Roman"/>
                <w:b w:val="false"/>
                <w:i w:val="false"/>
                <w:color w:val="000000"/>
                <w:sz w:val="20"/>
              </w:rPr>
              <w:t>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Көрпетай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Көрпетай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Қарақой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Жидебай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қазақ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Ботақара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Токарев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Мұстафин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Қушоқы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Қушоқы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атындағы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Ботақара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Березняки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Берязняки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Калинин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Покорное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Дубовка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Дубовка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Ростовка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Ростовка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Самарқан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бөлімі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Қаражар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Центральное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Центральное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атындағы ауыл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Тұзды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Новостройка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Жаңаөзен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Үміткер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Үміткер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Шешенқара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Шешенқара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913"/>
        <w:gridCol w:w="3813"/>
        <w:gridCol w:w="361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Үштөбе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Елтай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Зеленая Балка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Кузнецкая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Тоғызқұдық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Сәтпаев атындағы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Ақбел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Белағаш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Белағаш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Керней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Керней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Аққора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Аққора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Бұхар Жырау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Бұхар Жырау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Қарақұдық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Ботақора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Ботақора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Заречное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Суықсу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Суықсу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Сартау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Елгезеков атындағы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Құрма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Байқадам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Бақадам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Андрениковка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Андрениковка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Шалқар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Шалқар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Семіз-Бұғы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Семіз-Бұғы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Тасшоқы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Тасшоқы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Красная-Нива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Красная Нива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Өлге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Өлге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Боранбаев атындағы негізгі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Жаңақала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Сарытөбе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Жастілек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Жастілек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Аюлы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Аюлы бөлімі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Алабас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Алабас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Чкалов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Астаховка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Тегісжол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Тегісжол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Тасауыл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Тасауыл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 бөлімі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Құрама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Құрама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893"/>
        <w:gridCol w:w="3833"/>
        <w:gridCol w:w="363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132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Атасу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Түгіскен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Түгіскен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Ынталы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Ынталы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Атасу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Көктал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Айнабұлақ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О.Әлібаев атындағы
</w:t>
            </w:r>
            <w:r>
              <w:br/>
            </w:r>
            <w:r>
              <w:rPr>
                <w:rFonts w:ascii="Times New Roman"/>
                <w:b w:val="false"/>
                <w:i w:val="false"/>
                <w:color w:val="000000"/>
                <w:sz w:val="20"/>
              </w:rPr>
              <w:t>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Ералиев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Ақтүбек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Ақтүбек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Бидайық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Бидайық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Талдыбұлақ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Ескене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Ақтайлақ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Ақтайлақ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140 негізгі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189 разъезді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135 негізгі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Атасу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144 негізгі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Мыңадыр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Жаңаарқа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Жұмажанов атындағы ауыл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Кенжебай-Самай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Кенжебай-Самай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Байгүл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Байгүл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Қараағаш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Қараағаш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 Жарылғапов атындағы негізгі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Ақтасты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Өркендеу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Өркендеу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Айшырақ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Айшырақ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Жомарт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Жомарт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Целинная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Көктал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Қылыш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Қылыш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Аралтөбе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Ынталы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Көктас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Егіндібұлақ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913"/>
        <w:gridCol w:w="3813"/>
        <w:gridCol w:w="361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Әубәкіров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Бесоба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10 Н. Әбдіров атындағы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Әбдіров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12 Ә.Бүркітбаев
</w:t>
            </w:r>
            <w:r>
              <w:br/>
            </w:r>
            <w:r>
              <w:rPr>
                <w:rFonts w:ascii="Times New Roman"/>
                <w:b w:val="false"/>
                <w:i w:val="false"/>
                <w:color w:val="000000"/>
                <w:sz w:val="20"/>
              </w:rPr>
              <w:t>
атындағы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Ақжол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Бейбітшілік ауыл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15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18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ауыл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19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Аманжолов
</w:t>
            </w:r>
            <w:r>
              <w:br/>
            </w:r>
            <w:r>
              <w:rPr>
                <w:rFonts w:ascii="Times New Roman"/>
                <w:b w:val="false"/>
                <w:i w:val="false"/>
                <w:color w:val="000000"/>
                <w:sz w:val="20"/>
              </w:rPr>
              <w:t>
атындағы ауыл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20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Бүркітті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21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Бахты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22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Томар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23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29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30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Теректі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31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32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Арқалық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33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Балқантау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35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Қоянды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36 К.Сағындықұлы
</w:t>
            </w:r>
            <w:r>
              <w:br/>
            </w:r>
            <w:r>
              <w:rPr>
                <w:rFonts w:ascii="Times New Roman"/>
                <w:b w:val="false"/>
                <w:i w:val="false"/>
                <w:color w:val="000000"/>
                <w:sz w:val="20"/>
              </w:rPr>
              <w:t>
атындағы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Айрық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37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43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Егіндібұлақ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7 негізгі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Қарыншы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 негізгі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 негізгі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24 негізгі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Ақбай-Қызылбай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25 негізгі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Аққора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26 А. Байтұрсынұлы атындағы негізгі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Ақтерек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27 негізгі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Абыз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28 негізгі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34 негізгі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Сарыбалы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38 негізгі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913"/>
        <w:gridCol w:w="3793"/>
        <w:gridCol w:w="361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39 негізгі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Шөптікөл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40 бастауыш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Едрей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41 негізгі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Қызылшелек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42 негізгі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Борлыбұлақ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46 бастауыш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Жәнібек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48 бастауыш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Мыржық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50 бастауыш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Қарашоқы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51 бастауыш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52 бастауыш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Белдеутас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53 бастауыш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Милыбұлақ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55 бастауыш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Саз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56 бастауыш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57 бастауыш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58 бастауыш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Атантай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60 бастауыш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Сүлейменов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Кертінді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Асубаев атындағы
</w:t>
            </w:r>
            <w:r>
              <w:br/>
            </w:r>
            <w:r>
              <w:rPr>
                <w:rFonts w:ascii="Times New Roman"/>
                <w:b w:val="false"/>
                <w:i w:val="false"/>
                <w:color w:val="000000"/>
                <w:sz w:val="20"/>
              </w:rPr>
              <w:t>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Көбетей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Жараспай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Жараспай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Пржевальское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Пржевальское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Индустриалдық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Тассуат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Заречное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Талжанов атындағы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Ақмешіт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К.Ш.Шайменов атындағы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Шахтер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Щербаков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Щербаков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Дон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Құланөтпес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атындағы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Ахметауыл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К.Мыңбаев атындағы
</w:t>
            </w:r>
            <w:r>
              <w:br/>
            </w:r>
            <w:r>
              <w:rPr>
                <w:rFonts w:ascii="Times New Roman"/>
                <w:b w:val="false"/>
                <w:i w:val="false"/>
                <w:color w:val="000000"/>
                <w:sz w:val="20"/>
              </w:rPr>
              <w:t>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Кәрім Мыңбаев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Ізенді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Майоровка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жолы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Байтуған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Қарой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Қарой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Аршалы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Қарақасқа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Соналы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Соналы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913"/>
        <w:gridCol w:w="3753"/>
        <w:gridCol w:w="363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Тұрлыбеков атындағы орта
</w:t>
            </w:r>
            <w:r>
              <w:br/>
            </w:r>
            <w:r>
              <w:rPr>
                <w:rFonts w:ascii="Times New Roman"/>
                <w:b w:val="false"/>
                <w:i w:val="false"/>
                <w:color w:val="000000"/>
                <w:sz w:val="20"/>
              </w:rPr>
              <w:t>
мектеп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Сарыөзен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Тікенекті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Құланөтпес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Құланөтпес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Баршын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Баршын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Қарақойын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Жанбөбек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Шұбаркөл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Шұбаркөл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Пушкин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 Шалабекұлы атындағы орта мектеп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Ақтүбек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Ақтүбек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Бірінші Май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Бірінші Май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Амантау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Балықтыкөл
</w:t>
            </w:r>
            <w:r>
              <w:br/>
            </w:r>
            <w:r>
              <w:rPr>
                <w:rFonts w:ascii="Times New Roman"/>
                <w:b w:val="false"/>
                <w:i w:val="false"/>
                <w:color w:val="000000"/>
                <w:sz w:val="20"/>
              </w:rPr>
              <w:t>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Балықтыкөл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Жаңа-Құрылыс
</w:t>
            </w:r>
            <w:r>
              <w:br/>
            </w:r>
            <w:r>
              <w:rPr>
                <w:rFonts w:ascii="Times New Roman"/>
                <w:b w:val="false"/>
                <w:i w:val="false"/>
                <w:color w:val="000000"/>
                <w:sz w:val="20"/>
              </w:rPr>
              <w:t>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Жаңақұрылыс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 негізгі
</w:t>
            </w:r>
            <w:r>
              <w:br/>
            </w:r>
            <w:r>
              <w:rPr>
                <w:rFonts w:ascii="Times New Roman"/>
                <w:b w:val="false"/>
                <w:i w:val="false"/>
                <w:color w:val="000000"/>
                <w:sz w:val="20"/>
              </w:rPr>
              <w:t>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Нығман негізгі
</w:t>
            </w:r>
            <w:r>
              <w:br/>
            </w:r>
            <w:r>
              <w:rPr>
                <w:rFonts w:ascii="Times New Roman"/>
                <w:b w:val="false"/>
                <w:i w:val="false"/>
                <w:color w:val="000000"/>
                <w:sz w:val="20"/>
              </w:rPr>
              <w:t>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Нығман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Бестамақ бастауыш
</w:t>
            </w:r>
            <w:r>
              <w:br/>
            </w:r>
            <w:r>
              <w:rPr>
                <w:rFonts w:ascii="Times New Roman"/>
                <w:b w:val="false"/>
                <w:i w:val="false"/>
                <w:color w:val="000000"/>
                <w:sz w:val="20"/>
              </w:rPr>
              <w:t>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Бестамақ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Аққолқа бастауыш
</w:t>
            </w:r>
            <w:r>
              <w:br/>
            </w:r>
            <w:r>
              <w:rPr>
                <w:rFonts w:ascii="Times New Roman"/>
                <w:b w:val="false"/>
                <w:i w:val="false"/>
                <w:color w:val="000000"/>
                <w:sz w:val="20"/>
              </w:rPr>
              <w:t>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Аққолқа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Жүкей бастауыш
</w:t>
            </w:r>
            <w:r>
              <w:br/>
            </w:r>
            <w:r>
              <w:rPr>
                <w:rFonts w:ascii="Times New Roman"/>
                <w:b w:val="false"/>
                <w:i w:val="false"/>
                <w:color w:val="000000"/>
                <w:sz w:val="20"/>
              </w:rPr>
              <w:t>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Жүкей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Кеңжарық бастауыш
</w:t>
            </w:r>
            <w:r>
              <w:br/>
            </w:r>
            <w:r>
              <w:rPr>
                <w:rFonts w:ascii="Times New Roman"/>
                <w:b w:val="false"/>
                <w:i w:val="false"/>
                <w:color w:val="000000"/>
                <w:sz w:val="20"/>
              </w:rPr>
              <w:t>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Кеңжарық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орта мектеп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Осакар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орта мектеп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 орта мектеп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Пионер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 орта мектеп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Қарағайлы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 орта мектеп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Батпақты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7 орта мектеп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Приишимское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 орта мектеп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Уызбай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10 орта мектеп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Николаев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 орта мектеп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Шұңқыркөл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 орта мектеп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 орта мектеп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Сарыөзен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15 орта мектеп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Трудовое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16 орта мектеп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Садовое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17 орта мектеп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Сұңқар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893"/>
        <w:gridCol w:w="3773"/>
        <w:gridCol w:w="365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18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Звездное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19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Ертіс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20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21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Сарыөзек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22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Тельман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23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24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Дальнее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25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Родниковское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26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Молодежное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28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29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Сенакосное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30 негізгі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Шоқай негізгі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Шоқай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Русская Ивановка
</w:t>
            </w:r>
            <w:r>
              <w:br/>
            </w:r>
            <w:r>
              <w:rPr>
                <w:rFonts w:ascii="Times New Roman"/>
                <w:b w:val="false"/>
                <w:i w:val="false"/>
                <w:color w:val="000000"/>
                <w:sz w:val="20"/>
              </w:rPr>
              <w:t>
негізгі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Русская Ивановка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Сельстрой негізгі
</w:t>
            </w:r>
            <w:r>
              <w:br/>
            </w:r>
            <w:r>
              <w:rPr>
                <w:rFonts w:ascii="Times New Roman"/>
                <w:b w:val="false"/>
                <w:i w:val="false"/>
                <w:color w:val="000000"/>
                <w:sz w:val="20"/>
              </w:rPr>
              <w:t>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Сельстрой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Колхозное негізгі
</w:t>
            </w:r>
            <w:r>
              <w:br/>
            </w:r>
            <w:r>
              <w:rPr>
                <w:rFonts w:ascii="Times New Roman"/>
                <w:b w:val="false"/>
                <w:i w:val="false"/>
                <w:color w:val="000000"/>
                <w:sz w:val="20"/>
              </w:rPr>
              <w:t>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Колхозное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Коллективное
</w:t>
            </w:r>
            <w:r>
              <w:br/>
            </w:r>
            <w:r>
              <w:rPr>
                <w:rFonts w:ascii="Times New Roman"/>
                <w:b w:val="false"/>
                <w:i w:val="false"/>
                <w:color w:val="000000"/>
                <w:sz w:val="20"/>
              </w:rPr>
              <w:t>
негізгі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Коллективное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27 Шідерті
</w:t>
            </w:r>
            <w:r>
              <w:br/>
            </w:r>
            <w:r>
              <w:rPr>
                <w:rFonts w:ascii="Times New Roman"/>
                <w:b w:val="false"/>
                <w:i w:val="false"/>
                <w:color w:val="000000"/>
                <w:sz w:val="20"/>
              </w:rPr>
              <w:t>
негізгі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Шідерті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Крешеновка
</w:t>
            </w:r>
            <w:r>
              <w:br/>
            </w:r>
            <w:r>
              <w:rPr>
                <w:rFonts w:ascii="Times New Roman"/>
                <w:b w:val="false"/>
                <w:i w:val="false"/>
                <w:color w:val="000000"/>
                <w:sz w:val="20"/>
              </w:rPr>
              <w:t>
негізгі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Крешеновка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Ошағанды негізгі
</w:t>
            </w:r>
            <w:r>
              <w:br/>
            </w:r>
            <w:r>
              <w:rPr>
                <w:rFonts w:ascii="Times New Roman"/>
                <w:b w:val="false"/>
                <w:i w:val="false"/>
                <w:color w:val="000000"/>
                <w:sz w:val="20"/>
              </w:rPr>
              <w:t>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Ошағанды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Центральное
</w:t>
            </w:r>
            <w:r>
              <w:br/>
            </w:r>
            <w:r>
              <w:rPr>
                <w:rFonts w:ascii="Times New Roman"/>
                <w:b w:val="false"/>
                <w:i w:val="false"/>
                <w:color w:val="000000"/>
                <w:sz w:val="20"/>
              </w:rPr>
              <w:t>
негізгі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Центральное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Комсомольское
</w:t>
            </w:r>
            <w:r>
              <w:br/>
            </w:r>
            <w:r>
              <w:rPr>
                <w:rFonts w:ascii="Times New Roman"/>
                <w:b w:val="false"/>
                <w:i w:val="false"/>
                <w:color w:val="000000"/>
                <w:sz w:val="20"/>
              </w:rPr>
              <w:t>
негізгі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Комсомольское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негізгі
</w:t>
            </w:r>
            <w:r>
              <w:br/>
            </w:r>
            <w:r>
              <w:rPr>
                <w:rFonts w:ascii="Times New Roman"/>
                <w:b w:val="false"/>
                <w:i w:val="false"/>
                <w:color w:val="000000"/>
                <w:sz w:val="20"/>
              </w:rPr>
              <w:t>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Қутұмсық негізгі
</w:t>
            </w:r>
            <w:r>
              <w:br/>
            </w:r>
            <w:r>
              <w:rPr>
                <w:rFonts w:ascii="Times New Roman"/>
                <w:b w:val="false"/>
                <w:i w:val="false"/>
                <w:color w:val="000000"/>
                <w:sz w:val="20"/>
              </w:rPr>
              <w:t>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Қутұмсық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Шоқай негізгі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Шоқай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 негізгі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Ералы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Ералы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Лиманное бастауыш
</w:t>
            </w:r>
            <w:r>
              <w:br/>
            </w:r>
            <w:r>
              <w:rPr>
                <w:rFonts w:ascii="Times New Roman"/>
                <w:b w:val="false"/>
                <w:i w:val="false"/>
                <w:color w:val="000000"/>
                <w:sz w:val="20"/>
              </w:rPr>
              <w:t>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Лиманное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Қызылтас бастауыш
</w:t>
            </w:r>
            <w:r>
              <w:br/>
            </w:r>
            <w:r>
              <w:rPr>
                <w:rFonts w:ascii="Times New Roman"/>
                <w:b w:val="false"/>
                <w:i w:val="false"/>
                <w:color w:val="000000"/>
                <w:sz w:val="20"/>
              </w:rPr>
              <w:t>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Қызылтас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Святогоровка
</w:t>
            </w:r>
            <w:r>
              <w:br/>
            </w:r>
            <w:r>
              <w:rPr>
                <w:rFonts w:ascii="Times New Roman"/>
                <w:b w:val="false"/>
                <w:i w:val="false"/>
                <w:color w:val="000000"/>
                <w:sz w:val="20"/>
              </w:rPr>
              <w:t>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Святогоровка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Жуантөбе бастауыш
</w:t>
            </w:r>
            <w:r>
              <w:br/>
            </w:r>
            <w:r>
              <w:rPr>
                <w:rFonts w:ascii="Times New Roman"/>
                <w:b w:val="false"/>
                <w:i w:val="false"/>
                <w:color w:val="000000"/>
                <w:sz w:val="20"/>
              </w:rPr>
              <w:t>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Жуантөбе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Құрқопа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Құрқопа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Ағыбай батыр
</w:t>
            </w:r>
            <w:r>
              <w:br/>
            </w:r>
            <w:r>
              <w:rPr>
                <w:rFonts w:ascii="Times New Roman"/>
                <w:b w:val="false"/>
                <w:i w:val="false"/>
                <w:color w:val="000000"/>
                <w:sz w:val="20"/>
              </w:rPr>
              <w:t>
атындағы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Мойынты станциясы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893"/>
        <w:gridCol w:w="3773"/>
        <w:gridCol w:w="365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атындағы
</w:t>
            </w:r>
            <w:r>
              <w:br/>
            </w:r>
            <w:r>
              <w:rPr>
                <w:rFonts w:ascii="Times New Roman"/>
                <w:b w:val="false"/>
                <w:i w:val="false"/>
                <w:color w:val="000000"/>
                <w:sz w:val="20"/>
              </w:rPr>
              <w:t>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Ағадыр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Маметов атындағы
</w:t>
            </w:r>
            <w:r>
              <w:br/>
            </w:r>
            <w:r>
              <w:rPr>
                <w:rFonts w:ascii="Times New Roman"/>
                <w:b w:val="false"/>
                <w:i w:val="false"/>
                <w:color w:val="000000"/>
                <w:sz w:val="20"/>
              </w:rPr>
              <w:t>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Ағадыр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Ш.Уәлиханов
</w:t>
            </w:r>
            <w:r>
              <w:br/>
            </w:r>
            <w:r>
              <w:rPr>
                <w:rFonts w:ascii="Times New Roman"/>
                <w:b w:val="false"/>
                <w:i w:val="false"/>
                <w:color w:val="000000"/>
                <w:sz w:val="20"/>
              </w:rPr>
              <w:t>
атындағы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Ақшатау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Ақжал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Ақжал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136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Жарық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128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Дарья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Жоғарғы Қайрақты
</w:t>
            </w:r>
            <w:r>
              <w:br/>
            </w:r>
            <w:r>
              <w:rPr>
                <w:rFonts w:ascii="Times New Roman"/>
                <w:b w:val="false"/>
                <w:i w:val="false"/>
                <w:color w:val="000000"/>
                <w:sz w:val="20"/>
              </w:rPr>
              <w:t>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Жоғарғы Қайрақты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Төменгі Қайрақты
</w:t>
            </w:r>
            <w:r>
              <w:br/>
            </w:r>
            <w:r>
              <w:rPr>
                <w:rFonts w:ascii="Times New Roman"/>
                <w:b w:val="false"/>
                <w:i w:val="false"/>
                <w:color w:val="000000"/>
                <w:sz w:val="20"/>
              </w:rPr>
              <w:t>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Төменгі Қайрақты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w:t>
            </w:r>
            <w:r>
              <w:br/>
            </w:r>
            <w:r>
              <w:rPr>
                <w:rFonts w:ascii="Times New Roman"/>
                <w:b w:val="false"/>
                <w:i w:val="false"/>
                <w:color w:val="000000"/>
                <w:sz w:val="20"/>
              </w:rPr>
              <w:t>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25 Ермеков
</w:t>
            </w:r>
            <w:r>
              <w:br/>
            </w:r>
            <w:r>
              <w:rPr>
                <w:rFonts w:ascii="Times New Roman"/>
                <w:b w:val="false"/>
                <w:i w:val="false"/>
                <w:color w:val="000000"/>
                <w:sz w:val="20"/>
              </w:rPr>
              <w:t>
атындағы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Ағадыр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w:t>
            </w:r>
            <w:r>
              <w:br/>
            </w:r>
            <w:r>
              <w:rPr>
                <w:rFonts w:ascii="Times New Roman"/>
                <w:b w:val="false"/>
                <w:i w:val="false"/>
                <w:color w:val="000000"/>
                <w:sz w:val="20"/>
              </w:rPr>
              <w:t>
атындағы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Ақсу-Аюлы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Жұмыскер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Сәкен атындағы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Нұраталды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Қошқарбай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Қызылтау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Кеңшоқы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Мұхаметжанов атындағы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Киік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Байғозы батыр атындағы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Босаға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Босаға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Еркіндік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Еркіндік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Өртау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Ағадыр негізгі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Ақсарлы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Қызылқой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Қызылқой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Үңірек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Алтайбаев атындағы
</w:t>
            </w:r>
            <w:r>
              <w:br/>
            </w:r>
            <w:r>
              <w:rPr>
                <w:rFonts w:ascii="Times New Roman"/>
                <w:b w:val="false"/>
                <w:i w:val="false"/>
                <w:color w:val="000000"/>
                <w:sz w:val="20"/>
              </w:rPr>
              <w:t>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Сембаев атындағы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Горький атындағы
</w:t>
            </w:r>
            <w:r>
              <w:br/>
            </w:r>
            <w:r>
              <w:rPr>
                <w:rFonts w:ascii="Times New Roman"/>
                <w:b w:val="false"/>
                <w:i w:val="false"/>
                <w:color w:val="000000"/>
                <w:sz w:val="20"/>
              </w:rPr>
              <w:t>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Ақсу-Аюлы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Бұрма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Бұрма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Ақой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Просторное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Батық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Көктенкөл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Көктенкөл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Красная Поляна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Красная Поляна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873"/>
        <w:gridCol w:w="3793"/>
        <w:gridCol w:w="361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Қармыс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Қармыс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Ақбауыр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Ақбауыр бөлімі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Жапақов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Ағыржал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4102.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4103.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Қарғалы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Қарғалы бөлімі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4104.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Әлихан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Әлихан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4105.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Мұхтар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Мұхтар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4106.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Бекет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Бекет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4107.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Қошқарлы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4108.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Қайрақты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Қайрақты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Еңбекшіл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4112.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Шопы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Қошқарбай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4113.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Босаға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Босаға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4114.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Тұмсық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Уәдек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4115.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Берекет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4116.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Жаңа-Жұрт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Жаңа-Жұрт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4117.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Жыланды бастауыш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Жыланды бөлімі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4118.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142 бастауыш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Көктенкөл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Қарасаз бастауыш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Қарасаз бөлімі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Өртау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143 бастауыш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Қара-Мұрын
</w:t>
            </w:r>
            <w:r>
              <w:br/>
            </w:r>
            <w:r>
              <w:rPr>
                <w:rFonts w:ascii="Times New Roman"/>
                <w:b w:val="false"/>
                <w:i w:val="false"/>
                <w:color w:val="000000"/>
                <w:sz w:val="20"/>
              </w:rPr>
              <w:t>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4122.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Дәріпсөл бастауыш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Дәріпсөл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4123.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Қарқаралы жүйкесі
</w:t>
            </w:r>
            <w:r>
              <w:br/>
            </w:r>
            <w:r>
              <w:rPr>
                <w:rFonts w:ascii="Times New Roman"/>
                <w:b w:val="false"/>
                <w:i w:val="false"/>
                <w:color w:val="000000"/>
                <w:sz w:val="20"/>
              </w:rPr>
              <w:t>
ауыратындарға
</w:t>
            </w:r>
            <w:r>
              <w:br/>
            </w:r>
            <w:r>
              <w:rPr>
                <w:rFonts w:ascii="Times New Roman"/>
                <w:b w:val="false"/>
                <w:i w:val="false"/>
                <w:color w:val="000000"/>
                <w:sz w:val="20"/>
              </w:rPr>
              <w:t>
арналған
</w:t>
            </w:r>
            <w:r>
              <w:br/>
            </w:r>
            <w:r>
              <w:rPr>
                <w:rFonts w:ascii="Times New Roman"/>
                <w:b w:val="false"/>
                <w:i w:val="false"/>
                <w:color w:val="000000"/>
                <w:sz w:val="20"/>
              </w:rPr>
              <w:t>
үй-интернаты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Линда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4124.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Қариялар мен
</w:t>
            </w:r>
            <w:r>
              <w:br/>
            </w:r>
            <w:r>
              <w:rPr>
                <w:rFonts w:ascii="Times New Roman"/>
                <w:b w:val="false"/>
                <w:i w:val="false"/>
                <w:color w:val="000000"/>
                <w:sz w:val="20"/>
              </w:rPr>
              <w:t>
негізгі топтағы
</w:t>
            </w:r>
            <w:r>
              <w:br/>
            </w:r>
            <w:r>
              <w:rPr>
                <w:rFonts w:ascii="Times New Roman"/>
                <w:b w:val="false"/>
                <w:i w:val="false"/>
                <w:color w:val="000000"/>
                <w:sz w:val="20"/>
              </w:rPr>
              <w:t>
мүгедектер үшін
</w:t>
            </w:r>
            <w:r>
              <w:br/>
            </w:r>
            <w:r>
              <w:rPr>
                <w:rFonts w:ascii="Times New Roman"/>
                <w:b w:val="false"/>
                <w:i w:val="false"/>
                <w:color w:val="000000"/>
                <w:sz w:val="20"/>
              </w:rPr>
              <w:t>
медициналық-
</w:t>
            </w:r>
            <w:r>
              <w:br/>
            </w:r>
            <w:r>
              <w:rPr>
                <w:rFonts w:ascii="Times New Roman"/>
                <w:b w:val="false"/>
                <w:i w:val="false"/>
                <w:color w:val="000000"/>
                <w:sz w:val="20"/>
              </w:rPr>
              <w:t>
әлеуметтік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Шахан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4125.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Саяқ кентінің
</w:t>
            </w:r>
            <w:r>
              <w:br/>
            </w:r>
            <w:r>
              <w:rPr>
                <w:rFonts w:ascii="Times New Roman"/>
                <w:b w:val="false"/>
                <w:i w:val="false"/>
                <w:color w:val="000000"/>
                <w:sz w:val="20"/>
              </w:rPr>
              <w:t>
ауруханасы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Саяқ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4126.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Қоңырат кентінің
</w:t>
            </w:r>
            <w:r>
              <w:br/>
            </w:r>
            <w:r>
              <w:rPr>
                <w:rFonts w:ascii="Times New Roman"/>
                <w:b w:val="false"/>
                <w:i w:val="false"/>
                <w:color w:val="000000"/>
                <w:sz w:val="20"/>
              </w:rPr>
              <w:t>
дәрігерлік
</w:t>
            </w:r>
            <w:r>
              <w:br/>
            </w:r>
            <w:r>
              <w:rPr>
                <w:rFonts w:ascii="Times New Roman"/>
                <w:b w:val="false"/>
                <w:i w:val="false"/>
                <w:color w:val="000000"/>
                <w:sz w:val="20"/>
              </w:rPr>
              <w:t>
амбулаториясы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Коңырат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3873"/>
        <w:gridCol w:w="3773"/>
        <w:gridCol w:w="3593"/>
      </w:tblGrid>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4127.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Жәйрем кентінің
</w:t>
            </w:r>
            <w:r>
              <w:br/>
            </w:r>
            <w:r>
              <w:rPr>
                <w:rFonts w:ascii="Times New Roman"/>
                <w:b w:val="false"/>
                <w:i w:val="false"/>
                <w:color w:val="000000"/>
                <w:sz w:val="20"/>
              </w:rPr>
              <w:t>
ауруханасы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Жәйрем кенті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4128.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кентінің ауруханасы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кенті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Шахан кентінің емханасы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Шахан кенті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Балаларға арналған
</w:t>
            </w:r>
            <w:r>
              <w:br/>
            </w:r>
            <w:r>
              <w:rPr>
                <w:rFonts w:ascii="Times New Roman"/>
                <w:b w:val="false"/>
                <w:i w:val="false"/>
                <w:color w:val="000000"/>
                <w:sz w:val="20"/>
              </w:rPr>
              <w:t>
туберкулезге
</w:t>
            </w:r>
            <w:r>
              <w:br/>
            </w:r>
            <w:r>
              <w:rPr>
                <w:rFonts w:ascii="Times New Roman"/>
                <w:b w:val="false"/>
                <w:i w:val="false"/>
                <w:color w:val="000000"/>
                <w:sz w:val="20"/>
              </w:rPr>
              <w:t>
қарсы "Шипагер"
</w:t>
            </w:r>
            <w:r>
              <w:br/>
            </w:r>
            <w:r>
              <w:rPr>
                <w:rFonts w:ascii="Times New Roman"/>
                <w:b w:val="false"/>
                <w:i w:val="false"/>
                <w:color w:val="000000"/>
                <w:sz w:val="20"/>
              </w:rPr>
              <w:t>
санаторийі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Жартас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Туберкулезге
</w:t>
            </w:r>
            <w:r>
              <w:br/>
            </w:r>
            <w:r>
              <w:rPr>
                <w:rFonts w:ascii="Times New Roman"/>
                <w:b w:val="false"/>
                <w:i w:val="false"/>
                <w:color w:val="000000"/>
                <w:sz w:val="20"/>
              </w:rPr>
              <w:t>
қарсы диспансер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Тасбұлақ мекені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4132.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Шахан кентінің инфекциялық ауруханасы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Шахан кенті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4133.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тарихи-мәдени
</w:t>
            </w:r>
            <w:r>
              <w:br/>
            </w:r>
            <w:r>
              <w:rPr>
                <w:rFonts w:ascii="Times New Roman"/>
                <w:b w:val="false"/>
                <w:i w:val="false"/>
                <w:color w:val="000000"/>
                <w:sz w:val="20"/>
              </w:rPr>
              <w:t>
және табиғи
</w:t>
            </w:r>
            <w:r>
              <w:br/>
            </w:r>
            <w:r>
              <w:rPr>
                <w:rFonts w:ascii="Times New Roman"/>
                <w:b w:val="false"/>
                <w:i w:val="false"/>
                <w:color w:val="000000"/>
                <w:sz w:val="20"/>
              </w:rPr>
              <w:t>
қорық-мұражайы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Ұлытау ауылы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Қостанай облысы
</w:t>
            </w:r>
            <w:r>
              <w:rPr>
                <w:rFonts w:ascii="Times New Roman"/>
                <w:b w:val="false"/>
                <w:i w:val="false"/>
                <w:color w:val="000000"/>
                <w:sz w:val="20"/>
              </w:rPr>
              <w:t>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4134.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Арыстанкөл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Темір-Қазық кенті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4135.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Базбек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Базбек кенті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4136.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Кубековка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Кубеков кенті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4137.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Жаңа-Николаев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Жаңа-Николаев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4138.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Бирюков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Бирюков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Воробьев негізгі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Воробьев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Осипов негізгі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Осипов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Сатай негізгі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Сатай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4142.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Больше-Чураковка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Больше-Чураковка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4143.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Димитрово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Танабай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4144.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Докучаево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Докучаево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4145.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Красный Кордон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Красный Кордон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4146.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Лермонтов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Дальний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4147.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Маяковский атындағы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4148.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Жаңа-Алексеевка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Жаңа-Алексеевка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Приозерный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Приозерный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Свердловка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Свердлов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Силантьевка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Силантьевка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4152.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Щербаково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Щербаково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853"/>
        <w:gridCol w:w="3813"/>
        <w:gridCol w:w="359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4153.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Зуевка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Зуевка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Жаңасу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4155.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Қарағалы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4156.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 Алтынсарин
</w:t>
            </w:r>
            <w:r>
              <w:br/>
            </w:r>
            <w:r>
              <w:rPr>
                <w:rFonts w:ascii="Times New Roman"/>
                <w:b w:val="false"/>
                <w:i w:val="false"/>
                <w:color w:val="000000"/>
                <w:sz w:val="20"/>
              </w:rPr>
              <w:t>
атындағы Ұбаған
</w:t>
            </w:r>
            <w:r>
              <w:br/>
            </w:r>
            <w:r>
              <w:rPr>
                <w:rFonts w:ascii="Times New Roman"/>
                <w:b w:val="false"/>
                <w:i w:val="false"/>
                <w:color w:val="000000"/>
                <w:sz w:val="20"/>
              </w:rPr>
              <w:t>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Ұбаған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4157.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М.Әуезов атындағы
</w:t>
            </w:r>
            <w:r>
              <w:br/>
            </w:r>
            <w:r>
              <w:rPr>
                <w:rFonts w:ascii="Times New Roman"/>
                <w:b w:val="false"/>
                <w:i w:val="false"/>
                <w:color w:val="000000"/>
                <w:sz w:val="20"/>
              </w:rPr>
              <w:t>
бастауыш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4158.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бастауыш
</w:t>
            </w:r>
            <w:r>
              <w:br/>
            </w:r>
            <w:r>
              <w:rPr>
                <w:rFonts w:ascii="Times New Roman"/>
                <w:b w:val="false"/>
                <w:i w:val="false"/>
                <w:color w:val="000000"/>
                <w:sz w:val="20"/>
              </w:rPr>
              <w:t>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4159.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w:t>
            </w:r>
            <w:r>
              <w:br/>
            </w:r>
            <w:r>
              <w:rPr>
                <w:rFonts w:ascii="Times New Roman"/>
                <w:b w:val="false"/>
                <w:i w:val="false"/>
                <w:color w:val="000000"/>
                <w:sz w:val="20"/>
              </w:rPr>
              <w:t>
атындағы Ақиіс
</w:t>
            </w:r>
            <w:r>
              <w:br/>
            </w:r>
            <w:r>
              <w:rPr>
                <w:rFonts w:ascii="Times New Roman"/>
                <w:b w:val="false"/>
                <w:i w:val="false"/>
                <w:color w:val="000000"/>
                <w:sz w:val="20"/>
              </w:rPr>
              <w:t>
бастауыш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Ақиіс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Қоғалыкөл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Қоғалыкөл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Кіндікті бастауыш
</w:t>
            </w:r>
            <w:r>
              <w:br/>
            </w:r>
            <w:r>
              <w:rPr>
                <w:rFonts w:ascii="Times New Roman"/>
                <w:b w:val="false"/>
                <w:i w:val="false"/>
                <w:color w:val="000000"/>
                <w:sz w:val="20"/>
              </w:rPr>
              <w:t>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Айтбай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4162.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Чапай бастауыш
</w:t>
            </w:r>
            <w:r>
              <w:br/>
            </w:r>
            <w:r>
              <w:rPr>
                <w:rFonts w:ascii="Times New Roman"/>
                <w:b w:val="false"/>
                <w:i w:val="false"/>
                <w:color w:val="000000"/>
                <w:sz w:val="20"/>
              </w:rPr>
              <w:t>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Қосжан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4163.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Горняк бастауыш
</w:t>
            </w:r>
            <w:r>
              <w:br/>
            </w:r>
            <w:r>
              <w:rPr>
                <w:rFonts w:ascii="Times New Roman"/>
                <w:b w:val="false"/>
                <w:i w:val="false"/>
                <w:color w:val="000000"/>
                <w:sz w:val="20"/>
              </w:rPr>
              <w:t>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Горняк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Ағаштыкөл
</w:t>
            </w:r>
            <w:r>
              <w:br/>
            </w:r>
            <w:r>
              <w:rPr>
                <w:rFonts w:ascii="Times New Roman"/>
                <w:b w:val="false"/>
                <w:i w:val="false"/>
                <w:color w:val="000000"/>
                <w:sz w:val="20"/>
              </w:rPr>
              <w:t>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Ағаштыкөл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4165.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Нарөлген бастауыш
</w:t>
            </w:r>
            <w:r>
              <w:br/>
            </w:r>
            <w:r>
              <w:rPr>
                <w:rFonts w:ascii="Times New Roman"/>
                <w:b w:val="false"/>
                <w:i w:val="false"/>
                <w:color w:val="000000"/>
                <w:sz w:val="20"/>
              </w:rPr>
              <w:t>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Нарөлген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4166.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Мейірманов
</w:t>
            </w:r>
            <w:r>
              <w:br/>
            </w:r>
            <w:r>
              <w:rPr>
                <w:rFonts w:ascii="Times New Roman"/>
                <w:b w:val="false"/>
                <w:i w:val="false"/>
                <w:color w:val="000000"/>
                <w:sz w:val="20"/>
              </w:rPr>
              <w:t>
атындағы негізгі
</w:t>
            </w:r>
            <w:r>
              <w:br/>
            </w:r>
            <w:r>
              <w:rPr>
                <w:rFonts w:ascii="Times New Roman"/>
                <w:b w:val="false"/>
                <w:i w:val="false"/>
                <w:color w:val="000000"/>
                <w:sz w:val="20"/>
              </w:rPr>
              <w:t>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4167.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Крупская атындағы
</w:t>
            </w:r>
            <w:r>
              <w:br/>
            </w:r>
            <w:r>
              <w:rPr>
                <w:rFonts w:ascii="Times New Roman"/>
                <w:b w:val="false"/>
                <w:i w:val="false"/>
                <w:color w:val="000000"/>
                <w:sz w:val="20"/>
              </w:rPr>
              <w:t>
негізгі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Қабырға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4168.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Қарынсалды
</w:t>
            </w:r>
            <w:r>
              <w:br/>
            </w:r>
            <w:r>
              <w:rPr>
                <w:rFonts w:ascii="Times New Roman"/>
                <w:b w:val="false"/>
                <w:i w:val="false"/>
                <w:color w:val="000000"/>
                <w:sz w:val="20"/>
              </w:rPr>
              <w:t>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Қарынсалды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4169.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Кемер негізгі
</w:t>
            </w:r>
            <w:r>
              <w:br/>
            </w:r>
            <w:r>
              <w:rPr>
                <w:rFonts w:ascii="Times New Roman"/>
                <w:b w:val="false"/>
                <w:i w:val="false"/>
                <w:color w:val="000000"/>
                <w:sz w:val="20"/>
              </w:rPr>
              <w:t>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Кемер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Жаңаауыл негізгі
</w:t>
            </w:r>
            <w:r>
              <w:br/>
            </w:r>
            <w:r>
              <w:rPr>
                <w:rFonts w:ascii="Times New Roman"/>
                <w:b w:val="false"/>
                <w:i w:val="false"/>
                <w:color w:val="000000"/>
                <w:sz w:val="20"/>
              </w:rPr>
              <w:t>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Үрпек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Жасбуын негізгі
</w:t>
            </w:r>
            <w:r>
              <w:br/>
            </w:r>
            <w:r>
              <w:rPr>
                <w:rFonts w:ascii="Times New Roman"/>
                <w:b w:val="false"/>
                <w:i w:val="false"/>
                <w:color w:val="000000"/>
                <w:sz w:val="20"/>
              </w:rPr>
              <w:t>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4172.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Амантоғай орта
</w:t>
            </w:r>
            <w:r>
              <w:br/>
            </w:r>
            <w:r>
              <w:rPr>
                <w:rFonts w:ascii="Times New Roman"/>
                <w:b w:val="false"/>
                <w:i w:val="false"/>
                <w:color w:val="000000"/>
                <w:sz w:val="20"/>
              </w:rPr>
              <w:t>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Амантоғай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4173.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Нұрманов атындағы
</w:t>
            </w:r>
            <w:r>
              <w:br/>
            </w:r>
            <w:r>
              <w:rPr>
                <w:rFonts w:ascii="Times New Roman"/>
                <w:b w:val="false"/>
                <w:i w:val="false"/>
                <w:color w:val="000000"/>
                <w:sz w:val="20"/>
              </w:rPr>
              <w:t>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Байғабыл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Жалдама орта
</w:t>
            </w:r>
            <w:r>
              <w:br/>
            </w:r>
            <w:r>
              <w:rPr>
                <w:rFonts w:ascii="Times New Roman"/>
                <w:b w:val="false"/>
                <w:i w:val="false"/>
                <w:color w:val="000000"/>
                <w:sz w:val="20"/>
              </w:rPr>
              <w:t>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Жалдама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4175.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Бүйректал орта
</w:t>
            </w:r>
            <w:r>
              <w:br/>
            </w:r>
            <w:r>
              <w:rPr>
                <w:rFonts w:ascii="Times New Roman"/>
                <w:b w:val="false"/>
                <w:i w:val="false"/>
                <w:color w:val="000000"/>
                <w:sz w:val="20"/>
              </w:rPr>
              <w:t>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4176.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Құмкөшу орта
</w:t>
            </w:r>
            <w:r>
              <w:br/>
            </w:r>
            <w:r>
              <w:rPr>
                <w:rFonts w:ascii="Times New Roman"/>
                <w:b w:val="false"/>
                <w:i w:val="false"/>
                <w:color w:val="000000"/>
                <w:sz w:val="20"/>
              </w:rPr>
              <w:t>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Құмкөшу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4177.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Степняк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Степняк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4178.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Тасты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4179.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Рассвет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Үштоғай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Миалы бастауыш
</w:t>
            </w:r>
            <w:r>
              <w:br/>
            </w:r>
            <w:r>
              <w:rPr>
                <w:rFonts w:ascii="Times New Roman"/>
                <w:b w:val="false"/>
                <w:i w:val="false"/>
                <w:color w:val="000000"/>
                <w:sz w:val="20"/>
              </w:rPr>
              <w:t>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бастауыш
</w:t>
            </w:r>
            <w:r>
              <w:br/>
            </w:r>
            <w:r>
              <w:rPr>
                <w:rFonts w:ascii="Times New Roman"/>
                <w:b w:val="false"/>
                <w:i w:val="false"/>
                <w:color w:val="000000"/>
                <w:sz w:val="20"/>
              </w:rPr>
              <w:t>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4182.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Дүзбай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Дүзбай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4183.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бастауыш
</w:t>
            </w:r>
            <w:r>
              <w:br/>
            </w:r>
            <w:r>
              <w:rPr>
                <w:rFonts w:ascii="Times New Roman"/>
                <w:b w:val="false"/>
                <w:i w:val="false"/>
                <w:color w:val="000000"/>
                <w:sz w:val="20"/>
              </w:rPr>
              <w:t>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Аманқарағай
</w:t>
            </w:r>
            <w:r>
              <w:br/>
            </w:r>
            <w:r>
              <w:rPr>
                <w:rFonts w:ascii="Times New Roman"/>
                <w:b w:val="false"/>
                <w:i w:val="false"/>
                <w:color w:val="000000"/>
                <w:sz w:val="20"/>
              </w:rPr>
              <w:t>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Аманқарағай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873"/>
        <w:gridCol w:w="3793"/>
        <w:gridCol w:w="357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4185.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Сосновка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4186.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Құрғыз негізгі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Құрғыз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4187.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Аққұдық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Аққұдық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4188.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Харьков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Харьковское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Жалтыркөл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Жалтыркөл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Даңғырбай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Даңғырбай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Шилі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Шилі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4192.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Лаврентьев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Лаврентьев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4193.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Қарақалпақ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Қарақалпақ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4194.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Аманқарағай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Аманқарағай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4195.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Новоселов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Новоселов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4196.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Терсек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Қосағал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4197.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Федосеев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Федосеев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4198.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Көктал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Көктал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Кирово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Бағаналы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Бағаналы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Диев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Мырзакөл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4202.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Үшқарасу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Үшқарасу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4203.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Черниговка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Чернигов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4204.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Қазанбасы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Қазанбасы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4205.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Чернышев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4206.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Калинин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4207.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Б.Кенжетаев
</w:t>
            </w:r>
            <w:r>
              <w:br/>
            </w:r>
            <w:r>
              <w:rPr>
                <w:rFonts w:ascii="Times New Roman"/>
                <w:b w:val="false"/>
                <w:i w:val="false"/>
                <w:color w:val="000000"/>
                <w:sz w:val="20"/>
              </w:rPr>
              <w:t>
атындағы
</w:t>
            </w:r>
            <w:r>
              <w:br/>
            </w:r>
            <w:r>
              <w:rPr>
                <w:rFonts w:ascii="Times New Roman"/>
                <w:b w:val="false"/>
                <w:i w:val="false"/>
                <w:color w:val="000000"/>
                <w:sz w:val="20"/>
              </w:rPr>
              <w:t>
Новонежинка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Новонежинка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4208.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И.Съянов атындағы
</w:t>
            </w:r>
            <w:r>
              <w:br/>
            </w:r>
            <w:r>
              <w:rPr>
                <w:rFonts w:ascii="Times New Roman"/>
                <w:b w:val="false"/>
                <w:i w:val="false"/>
                <w:color w:val="000000"/>
                <w:sz w:val="20"/>
              </w:rPr>
              <w:t>
Әулиекөл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Целинная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К.Тұрғынбаев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Москалевка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Москалевка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 Шаяхметов
</w:t>
            </w:r>
            <w:r>
              <w:br/>
            </w:r>
            <w:r>
              <w:rPr>
                <w:rFonts w:ascii="Times New Roman"/>
                <w:b w:val="false"/>
                <w:i w:val="false"/>
                <w:color w:val="000000"/>
                <w:sz w:val="20"/>
              </w:rPr>
              <w:t>
атындағы Сұлукөл
</w:t>
            </w:r>
            <w:r>
              <w:br/>
            </w:r>
            <w:r>
              <w:rPr>
                <w:rFonts w:ascii="Times New Roman"/>
                <w:b w:val="false"/>
                <w:i w:val="false"/>
                <w:color w:val="000000"/>
                <w:sz w:val="20"/>
              </w:rPr>
              <w:t>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Юльевка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4212.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Тимофеевка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Тимофеевка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4213.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4214.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Арыстансор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4215.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Калиновка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Калиновка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893"/>
        <w:gridCol w:w="3753"/>
        <w:gridCol w:w="355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Қараоба бастауыш
</w:t>
            </w:r>
            <w:r>
              <w:br/>
            </w:r>
            <w:r>
              <w:rPr>
                <w:rFonts w:ascii="Times New Roman"/>
                <w:b w:val="false"/>
                <w:i w:val="false"/>
                <w:color w:val="000000"/>
                <w:sz w:val="20"/>
              </w:rPr>
              <w:t>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Қараоба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Озерное бастауыш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Окраинка бастауыш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Окраинка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Первомайка бастауыш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Синегорск бастауыш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Синегорск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Тавриченка бастауыш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Тавриченка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Целинный бастауыш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Целинный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Чебендовка бастауыш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Чебендовка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Антоновка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Антоновка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Архангельское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Архангельское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Алчановка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Алчановка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Гришенка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Гришенка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Георгиевка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Георгиевка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Досовка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Красноармейское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Красноармейское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Кочержиновка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Кочержиновка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Набережный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Набережный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Шүкібай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Шүкібай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Аршалы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Аршалы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Т.Дарқамбаев
</w:t>
            </w:r>
            <w:r>
              <w:br/>
            </w:r>
            <w:r>
              <w:rPr>
                <w:rFonts w:ascii="Times New Roman"/>
                <w:b w:val="false"/>
                <w:i w:val="false"/>
                <w:color w:val="000000"/>
                <w:sz w:val="20"/>
              </w:rPr>
              <w:t>
атындағы Аят орта
</w:t>
            </w:r>
            <w:r>
              <w:br/>
            </w:r>
            <w:r>
              <w:rPr>
                <w:rFonts w:ascii="Times New Roman"/>
                <w:b w:val="false"/>
                <w:i w:val="false"/>
                <w:color w:val="000000"/>
                <w:sz w:val="20"/>
              </w:rPr>
              <w:t>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Баталы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Жалтыркөл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Глебовка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Глебовка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Зааятское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Зааятское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Комаровка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Комаровка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Крымское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Крымское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Перелески орта
</w:t>
            </w:r>
            <w:r>
              <w:br/>
            </w:r>
            <w:r>
              <w:rPr>
                <w:rFonts w:ascii="Times New Roman"/>
                <w:b w:val="false"/>
                <w:i w:val="false"/>
                <w:color w:val="000000"/>
                <w:sz w:val="20"/>
              </w:rPr>
              <w:t>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Перелески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Покровка орта
</w:t>
            </w:r>
            <w:r>
              <w:br/>
            </w:r>
            <w:r>
              <w:rPr>
                <w:rFonts w:ascii="Times New Roman"/>
                <w:b w:val="false"/>
                <w:i w:val="false"/>
                <w:color w:val="000000"/>
                <w:sz w:val="20"/>
              </w:rPr>
              <w:t>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Приреченка орта
</w:t>
            </w:r>
            <w:r>
              <w:br/>
            </w:r>
            <w:r>
              <w:rPr>
                <w:rFonts w:ascii="Times New Roman"/>
                <w:b w:val="false"/>
                <w:i w:val="false"/>
                <w:color w:val="000000"/>
                <w:sz w:val="20"/>
              </w:rPr>
              <w:t>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Приреченка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Свердловка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Свердловка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Фрунзе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Фрунзе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Тоқанай бастауыш
</w:t>
            </w:r>
            <w:r>
              <w:br/>
            </w:r>
            <w:r>
              <w:rPr>
                <w:rFonts w:ascii="Times New Roman"/>
                <w:b w:val="false"/>
                <w:i w:val="false"/>
                <w:color w:val="000000"/>
                <w:sz w:val="20"/>
              </w:rPr>
              <w:t>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Тоқанай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Тентексай
</w:t>
            </w:r>
            <w:r>
              <w:br/>
            </w:r>
            <w:r>
              <w:rPr>
                <w:rFonts w:ascii="Times New Roman"/>
                <w:b w:val="false"/>
                <w:i w:val="false"/>
                <w:color w:val="000000"/>
                <w:sz w:val="20"/>
              </w:rPr>
              <w:t>
бастауыш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Тентексай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873"/>
        <w:gridCol w:w="3793"/>
        <w:gridCol w:w="357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Тауыс бастауыш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Тауыс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Ошағанды бастауыш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Ошағанды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Түйемойнақ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Түйемойнақ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4252.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Қазасалған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Қазасалған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4253.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Шұбалан негізгі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Шұбалаң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4254.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А.Нұрманов атындағы
</w:t>
            </w:r>
            <w:r>
              <w:br/>
            </w:r>
            <w:r>
              <w:rPr>
                <w:rFonts w:ascii="Times New Roman"/>
                <w:b w:val="false"/>
                <w:i w:val="false"/>
                <w:color w:val="000000"/>
                <w:sz w:val="20"/>
              </w:rPr>
              <w:t>
негізгі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Қолқамыс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4255.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Сарысу негізгі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4256.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Бидайық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Бидайық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4257.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К.Топаев атындағы
</w:t>
            </w:r>
            <w:r>
              <w:br/>
            </w:r>
            <w:r>
              <w:rPr>
                <w:rFonts w:ascii="Times New Roman"/>
                <w:b w:val="false"/>
                <w:i w:val="false"/>
                <w:color w:val="000000"/>
                <w:sz w:val="20"/>
              </w:rPr>
              <w:t>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Ақшығанақ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4258.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Қаратүбек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Жангелдин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К.Жармағанбетов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Шилі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М.Дулатов атындағы
</w:t>
            </w:r>
            <w:r>
              <w:br/>
            </w:r>
            <w:r>
              <w:rPr>
                <w:rFonts w:ascii="Times New Roman"/>
                <w:b w:val="false"/>
                <w:i w:val="false"/>
                <w:color w:val="000000"/>
                <w:sz w:val="20"/>
              </w:rPr>
              <w:t>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Саға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4262.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Байтұрсынов
</w:t>
            </w:r>
            <w:r>
              <w:br/>
            </w:r>
            <w:r>
              <w:rPr>
                <w:rFonts w:ascii="Times New Roman"/>
                <w:b w:val="false"/>
                <w:i w:val="false"/>
                <w:color w:val="000000"/>
                <w:sz w:val="20"/>
              </w:rPr>
              <w:t>
атындағы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4263.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Албарбөгет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Көкалат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4264.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атындағы
</w:t>
            </w:r>
            <w:r>
              <w:br/>
            </w:r>
            <w:r>
              <w:rPr>
                <w:rFonts w:ascii="Times New Roman"/>
                <w:b w:val="false"/>
                <w:i w:val="false"/>
                <w:color w:val="000000"/>
                <w:sz w:val="20"/>
              </w:rPr>
              <w:t>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Шеген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4265.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Қоңқабаев
</w:t>
            </w:r>
            <w:r>
              <w:br/>
            </w:r>
            <w:r>
              <w:rPr>
                <w:rFonts w:ascii="Times New Roman"/>
                <w:b w:val="false"/>
                <w:i w:val="false"/>
                <w:color w:val="000000"/>
                <w:sz w:val="20"/>
              </w:rPr>
              <w:t>
атындағы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Збан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4266.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Қойдосов
</w:t>
            </w:r>
            <w:r>
              <w:br/>
            </w:r>
            <w:r>
              <w:rPr>
                <w:rFonts w:ascii="Times New Roman"/>
                <w:b w:val="false"/>
                <w:i w:val="false"/>
                <w:color w:val="000000"/>
                <w:sz w:val="20"/>
              </w:rPr>
              <w:t>
атындағы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Сужарған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4267.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Қайырбеков
</w:t>
            </w:r>
            <w:r>
              <w:br/>
            </w:r>
            <w:r>
              <w:rPr>
                <w:rFonts w:ascii="Times New Roman"/>
                <w:b w:val="false"/>
                <w:i w:val="false"/>
                <w:color w:val="000000"/>
                <w:sz w:val="20"/>
              </w:rPr>
              <w:t>
атындағы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Қаламқарасу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4268.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Мәуленов атындағы
</w:t>
            </w:r>
            <w:r>
              <w:br/>
            </w:r>
            <w:r>
              <w:rPr>
                <w:rFonts w:ascii="Times New Roman"/>
                <w:b w:val="false"/>
                <w:i w:val="false"/>
                <w:color w:val="000000"/>
                <w:sz w:val="20"/>
              </w:rPr>
              <w:t>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Милісай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Аққарға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Аққарға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Большевик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Тургеновка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Волгоградское
</w:t>
            </w:r>
            <w:r>
              <w:br/>
            </w:r>
            <w:r>
              <w:rPr>
                <w:rFonts w:ascii="Times New Roman"/>
                <w:b w:val="false"/>
                <w:i w:val="false"/>
                <w:color w:val="000000"/>
                <w:sz w:val="20"/>
              </w:rPr>
              <w:t>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Волгоградское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4272.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Забеловка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Забеловка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4273.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Красноармейская
</w:t>
            </w:r>
            <w:r>
              <w:br/>
            </w:r>
            <w:r>
              <w:rPr>
                <w:rFonts w:ascii="Times New Roman"/>
                <w:b w:val="false"/>
                <w:i w:val="false"/>
                <w:color w:val="000000"/>
                <w:sz w:val="20"/>
              </w:rPr>
              <w:t>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Приречное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4274.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Милютинка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Милютинка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4275.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Мүктікөл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Мүктікөл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4276.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Пригородный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Пригородный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4277.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4278.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Тимирязево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Тимирязево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Тоқтаров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Тоқтаров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Чайковский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Чайковский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Шевченковка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Шевченковка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813"/>
        <w:gridCol w:w="3833"/>
        <w:gridCol w:w="359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Ырсай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Жетіқара негізгі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Қазірет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 негізгі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Жалтыркөл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Құсақан негізгі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Құсақан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Львовка негізгі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Львовка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Станционный
</w:t>
            </w:r>
            <w:r>
              <w:br/>
            </w:r>
            <w:r>
              <w:rPr>
                <w:rFonts w:ascii="Times New Roman"/>
                <w:b w:val="false"/>
                <w:i w:val="false"/>
                <w:color w:val="000000"/>
                <w:sz w:val="20"/>
              </w:rPr>
              <w:t>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Пригородный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Урицкое
</w:t>
            </w:r>
            <w:r>
              <w:br/>
            </w:r>
            <w:r>
              <w:rPr>
                <w:rFonts w:ascii="Times New Roman"/>
                <w:b w:val="false"/>
                <w:i w:val="false"/>
                <w:color w:val="000000"/>
                <w:sz w:val="20"/>
              </w:rPr>
              <w:t>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Попович бастауыш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Попович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орта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Адаевка орта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Бестөбе орта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Бестау орта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Жайылма орта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Жайылма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Дружба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Дружба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Қарабатыр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Қарабатыр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Краснооктябрьское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Арқа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Клочково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Клочково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Ливановка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Ливановка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Мешітті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Мешітті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Островская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Пушкин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Свободное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Свободное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Талдыкөл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Өркеш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Өркеш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Фрунзе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Фрунзе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Веселокутская
</w:t>
            </w:r>
            <w:r>
              <w:br/>
            </w:r>
            <w:r>
              <w:rPr>
                <w:rFonts w:ascii="Times New Roman"/>
                <w:b w:val="false"/>
                <w:i w:val="false"/>
                <w:color w:val="000000"/>
                <w:sz w:val="20"/>
              </w:rPr>
              <w:t>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Ворошиловка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Рыбкино бастауыш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Рыбкино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Батмановка
</w:t>
            </w:r>
            <w:r>
              <w:br/>
            </w:r>
            <w:r>
              <w:rPr>
                <w:rFonts w:ascii="Times New Roman"/>
                <w:b w:val="false"/>
                <w:i w:val="false"/>
                <w:color w:val="000000"/>
                <w:sz w:val="20"/>
              </w:rPr>
              <w:t>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Батмановка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Приозерка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Талапкер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Талапкер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Саманы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Саманы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Светлая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Светлое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Лесная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813"/>
        <w:gridCol w:w="3853"/>
        <w:gridCol w:w="359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Целинная бастауыш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Березовка
</w:t>
            </w:r>
            <w:r>
              <w:br/>
            </w:r>
            <w:r>
              <w:rPr>
                <w:rFonts w:ascii="Times New Roman"/>
                <w:b w:val="false"/>
                <w:i w:val="false"/>
                <w:color w:val="000000"/>
                <w:sz w:val="20"/>
              </w:rPr>
              <w:t>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Қарақопа бастауыш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Қарақопа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Аққұдық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Аққұдық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Елшан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Елшан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Веренка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Веренка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Октябрьское
</w:t>
            </w:r>
            <w:r>
              <w:br/>
            </w:r>
            <w:r>
              <w:rPr>
                <w:rFonts w:ascii="Times New Roman"/>
                <w:b w:val="false"/>
                <w:i w:val="false"/>
                <w:color w:val="000000"/>
                <w:sz w:val="20"/>
              </w:rPr>
              <w:t>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Боскөл бастауыш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Боскөл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Мағнай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Мағнай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Назаровка
</w:t>
            </w:r>
            <w:r>
              <w:br/>
            </w:r>
            <w:r>
              <w:rPr>
                <w:rFonts w:ascii="Times New Roman"/>
                <w:b w:val="false"/>
                <w:i w:val="false"/>
                <w:color w:val="000000"/>
                <w:sz w:val="20"/>
              </w:rPr>
              <w:t>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Назаровка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Белоглинка
</w:t>
            </w:r>
            <w:r>
              <w:br/>
            </w:r>
            <w:r>
              <w:rPr>
                <w:rFonts w:ascii="Times New Roman"/>
                <w:b w:val="false"/>
                <w:i w:val="false"/>
                <w:color w:val="000000"/>
                <w:sz w:val="20"/>
              </w:rPr>
              <w:t>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Белоглинка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Надеждинка
</w:t>
            </w:r>
            <w:r>
              <w:br/>
            </w:r>
            <w:r>
              <w:rPr>
                <w:rFonts w:ascii="Times New Roman"/>
                <w:b w:val="false"/>
                <w:i w:val="false"/>
                <w:color w:val="000000"/>
                <w:sz w:val="20"/>
              </w:rPr>
              <w:t>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Надеждинка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Подгородская
</w:t>
            </w:r>
            <w:r>
              <w:br/>
            </w:r>
            <w:r>
              <w:rPr>
                <w:rFonts w:ascii="Times New Roman"/>
                <w:b w:val="false"/>
                <w:i w:val="false"/>
                <w:color w:val="000000"/>
                <w:sz w:val="20"/>
              </w:rPr>
              <w:t>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Подгородка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Примагнайская
</w:t>
            </w:r>
            <w:r>
              <w:br/>
            </w:r>
            <w:r>
              <w:rPr>
                <w:rFonts w:ascii="Times New Roman"/>
                <w:b w:val="false"/>
                <w:i w:val="false"/>
                <w:color w:val="000000"/>
                <w:sz w:val="20"/>
              </w:rPr>
              <w:t>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Мағнай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негізгі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Святославка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Святославка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Терентьевка
</w:t>
            </w:r>
            <w:r>
              <w:br/>
            </w:r>
            <w:r>
              <w:rPr>
                <w:rFonts w:ascii="Times New Roman"/>
                <w:b w:val="false"/>
                <w:i w:val="false"/>
                <w:color w:val="000000"/>
                <w:sz w:val="20"/>
              </w:rPr>
              <w:t>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Терентьевка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Тоғұзақ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Тоғұзақ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Өрнек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Өрнек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Шадықай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Шадықай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Тастыөзек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Тастыөзек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Қособа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Қособа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Бүрлі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Бүрлі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Боскөл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Есенкөл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 Қарабалық
</w:t>
            </w:r>
            <w:r>
              <w:br/>
            </w:r>
            <w:r>
              <w:rPr>
                <w:rFonts w:ascii="Times New Roman"/>
                <w:b w:val="false"/>
                <w:i w:val="false"/>
                <w:color w:val="000000"/>
                <w:sz w:val="20"/>
              </w:rPr>
              <w:t>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Қарабалық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Құнанбаев
</w:t>
            </w:r>
            <w:r>
              <w:br/>
            </w:r>
            <w:r>
              <w:rPr>
                <w:rFonts w:ascii="Times New Roman"/>
                <w:b w:val="false"/>
                <w:i w:val="false"/>
                <w:color w:val="000000"/>
                <w:sz w:val="20"/>
              </w:rPr>
              <w:t>
атындағы Қарабалық
</w:t>
            </w:r>
            <w:r>
              <w:br/>
            </w:r>
            <w:r>
              <w:rPr>
                <w:rFonts w:ascii="Times New Roman"/>
                <w:b w:val="false"/>
                <w:i w:val="false"/>
                <w:color w:val="000000"/>
                <w:sz w:val="20"/>
              </w:rPr>
              <w:t>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Қарабалық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Қарабалық
</w:t>
            </w:r>
            <w:r>
              <w:br/>
            </w:r>
            <w:r>
              <w:rPr>
                <w:rFonts w:ascii="Times New Roman"/>
                <w:b w:val="false"/>
                <w:i w:val="false"/>
                <w:color w:val="000000"/>
                <w:sz w:val="20"/>
              </w:rPr>
              <w:t>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Қарабалық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Михайловка орта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Новостройка орта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Научное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Ново-Троицкое
</w:t>
            </w:r>
            <w:r>
              <w:br/>
            </w:r>
            <w:r>
              <w:rPr>
                <w:rFonts w:ascii="Times New Roman"/>
                <w:b w:val="false"/>
                <w:i w:val="false"/>
                <w:color w:val="000000"/>
                <w:sz w:val="20"/>
              </w:rPr>
              <w:t>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Новотроицкое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Победа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Победа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793"/>
        <w:gridCol w:w="3853"/>
        <w:gridCol w:w="355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4347.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Приреченка орта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Приреченка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4348.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Славянка орта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Славянка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4349.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Смирновка орта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Смирновка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4350.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Станционное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Станционное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4351.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Алыпқаш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Алыпқаш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4352.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Белозеровка
</w:t>
            </w:r>
            <w:r>
              <w:br/>
            </w:r>
            <w:r>
              <w:rPr>
                <w:rFonts w:ascii="Times New Roman"/>
                <w:b w:val="false"/>
                <w:i w:val="false"/>
                <w:color w:val="000000"/>
                <w:sz w:val="20"/>
              </w:rPr>
              <w:t>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Белозеровка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4353.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Жекекөл бастауыш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Жұмағұл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Жұмағұл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4355.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Қозыбай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Қозыбай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4356.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Корниловка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Корниловка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4357.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Маршановка
</w:t>
            </w:r>
            <w:r>
              <w:br/>
            </w:r>
            <w:r>
              <w:rPr>
                <w:rFonts w:ascii="Times New Roman"/>
                <w:b w:val="false"/>
                <w:i w:val="false"/>
                <w:color w:val="000000"/>
                <w:sz w:val="20"/>
              </w:rPr>
              <w:t>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Маршановка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4358.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Симферополь
</w:t>
            </w:r>
            <w:r>
              <w:br/>
            </w:r>
            <w:r>
              <w:rPr>
                <w:rFonts w:ascii="Times New Roman"/>
                <w:b w:val="false"/>
                <w:i w:val="false"/>
                <w:color w:val="000000"/>
                <w:sz w:val="20"/>
              </w:rPr>
              <w:t>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Симферополь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4359.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Сүйгенсай
</w:t>
            </w:r>
            <w:r>
              <w:br/>
            </w:r>
            <w:r>
              <w:rPr>
                <w:rFonts w:ascii="Times New Roman"/>
                <w:b w:val="false"/>
                <w:i w:val="false"/>
                <w:color w:val="000000"/>
                <w:sz w:val="20"/>
              </w:rPr>
              <w:t>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Сүйгенсай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4360.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Зареченка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Зареченка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4361.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Дружба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Дружба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4362.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Жаныспай негізгі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Жаныспай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4363.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негізгі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Заря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Заря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4365.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Кошевой негізгі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Кошевой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4366.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Прогресс негізгі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Прогресс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4367.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Герцено негізгі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Герцено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4368.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Братское негізгі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Братское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4369.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4370.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Панфилов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Панфилово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4371.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4372.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Айдарлы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Айдарлы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4373.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Теректі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Теректі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Железодорожная
</w:t>
            </w:r>
            <w:r>
              <w:br/>
            </w:r>
            <w:r>
              <w:rPr>
                <w:rFonts w:ascii="Times New Roman"/>
                <w:b w:val="false"/>
                <w:i w:val="false"/>
                <w:color w:val="000000"/>
                <w:sz w:val="20"/>
              </w:rPr>
              <w:t>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Железодорожное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4375.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орта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4376.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Ильчевка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Комсомольское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4377.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Қараман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4378.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Ключевка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Новопавловка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4379.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Люблинка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Люблинка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793"/>
        <w:gridCol w:w="3833"/>
        <w:gridCol w:w="357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4380.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Қарамырза орта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Қарамырза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4381.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4382.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Новоселовка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4383.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Октябрьское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Павловка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Павловское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4385.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Станционный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Қойбағар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4386.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Түнтүйгір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Түнтүйгір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4387.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Жалғасқан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Жалғасқан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4388.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Ушаково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Ушаково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4389.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Целинная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4390.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Челгаши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Челгаши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4391.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Васильевка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Васильевка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4392.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Красный Передовик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Арман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4393.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Кировка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бастауыш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Шоқ-Қарағай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4395.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Новоселовка
</w:t>
            </w:r>
            <w:r>
              <w:br/>
            </w:r>
            <w:r>
              <w:rPr>
                <w:rFonts w:ascii="Times New Roman"/>
                <w:b w:val="false"/>
                <w:i w:val="false"/>
                <w:color w:val="000000"/>
                <w:sz w:val="20"/>
              </w:rPr>
              <w:t>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Новоселовка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4396.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Рыбное бастауыш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4397.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Рязановка
</w:t>
            </w:r>
            <w:r>
              <w:br/>
            </w:r>
            <w:r>
              <w:rPr>
                <w:rFonts w:ascii="Times New Roman"/>
                <w:b w:val="false"/>
                <w:i w:val="false"/>
                <w:color w:val="000000"/>
                <w:sz w:val="20"/>
              </w:rPr>
              <w:t>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Рязановка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4398.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Самир бастауыш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Самир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4399.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4400.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Осиновка бастауыш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Осиновка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4401.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Талапкер бастауыш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Талапкер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4402.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Ударник бастауыш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Ударник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4403.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4405.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Балықты негізгі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Балықты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4406.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Бекежан негізгі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Бекежан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4407.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Давыденовка
</w:t>
            </w:r>
            <w:r>
              <w:br/>
            </w:r>
            <w:r>
              <w:rPr>
                <w:rFonts w:ascii="Times New Roman"/>
                <w:b w:val="false"/>
                <w:i w:val="false"/>
                <w:color w:val="000000"/>
                <w:sz w:val="20"/>
              </w:rPr>
              <w:t>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Давыденовка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4408.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Жуковка негізгі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Жуковка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4409.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Константиновка
</w:t>
            </w:r>
            <w:r>
              <w:br/>
            </w:r>
            <w:r>
              <w:rPr>
                <w:rFonts w:ascii="Times New Roman"/>
                <w:b w:val="false"/>
                <w:i w:val="false"/>
                <w:color w:val="000000"/>
                <w:sz w:val="20"/>
              </w:rPr>
              <w:t>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Константиновка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4410.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Молокановка
</w:t>
            </w:r>
            <w:r>
              <w:br/>
            </w:r>
            <w:r>
              <w:rPr>
                <w:rFonts w:ascii="Times New Roman"/>
                <w:b w:val="false"/>
                <w:i w:val="false"/>
                <w:color w:val="000000"/>
                <w:sz w:val="20"/>
              </w:rPr>
              <w:t>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Молокановка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4411.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Нечаевка негізгі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Нечаевка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4412.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Озерная негізгі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Московское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773"/>
        <w:gridCol w:w="3853"/>
        <w:gridCol w:w="357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4413.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Рыспай негізгі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Рыспай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4414.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Садовое негізгі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Садовое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4415.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Светлый Жаркөл
</w:t>
            </w:r>
            <w:r>
              <w:br/>
            </w:r>
            <w:r>
              <w:rPr>
                <w:rFonts w:ascii="Times New Roman"/>
                <w:b w:val="false"/>
                <w:i w:val="false"/>
                <w:color w:val="000000"/>
                <w:sz w:val="20"/>
              </w:rPr>
              <w:t>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Светлый Жаркөл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4416.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Сергеевка негізгі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Мемлекетгік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Сергеевка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4417.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Сармовка негізгі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Сормовка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4418.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Суриковка негізгі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Суриковка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4419.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Янушевка негізгі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Янушевка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4420.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Чапаевка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4421.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Александровка
</w:t>
            </w:r>
            <w:r>
              <w:br/>
            </w:r>
            <w:r>
              <w:rPr>
                <w:rFonts w:ascii="Times New Roman"/>
                <w:b w:val="false"/>
                <w:i w:val="false"/>
                <w:color w:val="000000"/>
                <w:sz w:val="20"/>
              </w:rPr>
              <w:t>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Александровка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4422.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Белозерка орта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Белозерка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4423.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Борис-Романов
</w:t>
            </w:r>
            <w:r>
              <w:br/>
            </w:r>
            <w:r>
              <w:rPr>
                <w:rFonts w:ascii="Times New Roman"/>
                <w:b w:val="false"/>
                <w:i w:val="false"/>
                <w:color w:val="000000"/>
                <w:sz w:val="20"/>
              </w:rPr>
              <w:t>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Борис-Романов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4424.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Владимровка орта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Владимировка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4425.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Воскресеновка
</w:t>
            </w:r>
            <w:r>
              <w:br/>
            </w:r>
            <w:r>
              <w:rPr>
                <w:rFonts w:ascii="Times New Roman"/>
                <w:b w:val="false"/>
                <w:i w:val="false"/>
                <w:color w:val="000000"/>
                <w:sz w:val="20"/>
              </w:rPr>
              <w:t>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Воскресеновка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4426.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Глазуновка орта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Глазуновка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4427.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4428.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Ждановка орта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Ждановка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4429.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Дружба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Дружба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4430.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Заречное орта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Заречное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4431.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Краснооктябрьская
</w:t>
            </w:r>
            <w:r>
              <w:br/>
            </w:r>
            <w:r>
              <w:rPr>
                <w:rFonts w:ascii="Times New Roman"/>
                <w:b w:val="false"/>
                <w:i w:val="false"/>
                <w:color w:val="000000"/>
                <w:sz w:val="20"/>
              </w:rPr>
              <w:t>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дала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4432.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Майкөл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4433.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 орта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4434.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Московское орта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Московское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4435.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Надеждинское орта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Надеждинское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4436.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Озерное орта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4437.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Половниковка орта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Половников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4438.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Садчиковка орта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Садчиковка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4439.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Совхозная орта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4440.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Семеновка орта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Семеновка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4441.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Ульяновка орта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Ульяновка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4442.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Шишкинка орта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Шишкинка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4443.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Шеминовка орта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Шеминовка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4444.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Алқау бастауыш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Мемлекетгік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Алқау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4445.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Байғожа бастауыш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Байғожа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813"/>
        <w:gridCol w:w="3793"/>
        <w:gridCol w:w="359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Жарқайың бастауыш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Жарқайын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Ивановка бастауыш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Каменка бастауыш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Каренинка
</w:t>
            </w:r>
            <w:r>
              <w:br/>
            </w:r>
            <w:r>
              <w:rPr>
                <w:rFonts w:ascii="Times New Roman"/>
                <w:b w:val="false"/>
                <w:i w:val="false"/>
                <w:color w:val="000000"/>
                <w:sz w:val="20"/>
              </w:rPr>
              <w:t>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Каренинка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Красносельское
</w:t>
            </w:r>
            <w:r>
              <w:br/>
            </w:r>
            <w:r>
              <w:rPr>
                <w:rFonts w:ascii="Times New Roman"/>
                <w:b w:val="false"/>
                <w:i w:val="false"/>
                <w:color w:val="000000"/>
                <w:sz w:val="20"/>
              </w:rPr>
              <w:t>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Красносельское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Лоба бастауыш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Лоба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Милютинка
</w:t>
            </w:r>
            <w:r>
              <w:br/>
            </w:r>
            <w:r>
              <w:rPr>
                <w:rFonts w:ascii="Times New Roman"/>
                <w:b w:val="false"/>
                <w:i w:val="false"/>
                <w:color w:val="000000"/>
                <w:sz w:val="20"/>
              </w:rPr>
              <w:t>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Милютинка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Жаңа-Николаевка
</w:t>
            </w:r>
            <w:r>
              <w:br/>
            </w:r>
            <w:r>
              <w:rPr>
                <w:rFonts w:ascii="Times New Roman"/>
                <w:b w:val="false"/>
                <w:i w:val="false"/>
                <w:color w:val="000000"/>
                <w:sz w:val="20"/>
              </w:rPr>
              <w:t>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Жаңа-Николаевка
</w:t>
            </w:r>
            <w:r>
              <w:br/>
            </w:r>
            <w:r>
              <w:rPr>
                <w:rFonts w:ascii="Times New Roman"/>
                <w:b w:val="false"/>
                <w:i w:val="false"/>
                <w:color w:val="000000"/>
                <w:sz w:val="20"/>
              </w:rPr>
              <w:t>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Маковка бастауыш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Шиелі бастауыш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Шиелі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Боровская
</w:t>
            </w:r>
            <w:r>
              <w:br/>
            </w:r>
            <w:r>
              <w:rPr>
                <w:rFonts w:ascii="Times New Roman"/>
                <w:b w:val="false"/>
                <w:i w:val="false"/>
                <w:color w:val="000000"/>
                <w:sz w:val="20"/>
              </w:rPr>
              <w:t>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Бурабай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Алешинка негізгі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Алешинка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негізгі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Ақсауыт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Балықты негізгі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Балықты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Долбушка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Долбушка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Загаринка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Загаринка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Жарсуат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Күлшұқай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Қарамай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Қаражар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негізгі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Никитинка негізгі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Никитинка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Татьяновка
</w:t>
            </w:r>
            <w:r>
              <w:br/>
            </w:r>
            <w:r>
              <w:rPr>
                <w:rFonts w:ascii="Times New Roman"/>
                <w:b w:val="false"/>
                <w:i w:val="false"/>
                <w:color w:val="000000"/>
                <w:sz w:val="20"/>
              </w:rPr>
              <w:t>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Татьяновка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Төлеңгіт негізгі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Төлеңгіт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Чернышевка
</w:t>
            </w:r>
            <w:r>
              <w:br/>
            </w:r>
            <w:r>
              <w:rPr>
                <w:rFonts w:ascii="Times New Roman"/>
                <w:b w:val="false"/>
                <w:i w:val="false"/>
                <w:color w:val="000000"/>
                <w:sz w:val="20"/>
              </w:rPr>
              <w:t>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Чернышовка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Архиповка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Архиповка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Бөркі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Бөркі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Буденовка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Буденовка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Введенка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Введенка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Жангелдин орта
</w:t>
            </w:r>
            <w:r>
              <w:br/>
            </w:r>
            <w:r>
              <w:rPr>
                <w:rFonts w:ascii="Times New Roman"/>
                <w:b w:val="false"/>
                <w:i w:val="false"/>
                <w:color w:val="000000"/>
                <w:sz w:val="20"/>
              </w:rPr>
              <w:t>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Каменск-Уральск
</w:t>
            </w:r>
            <w:r>
              <w:br/>
            </w:r>
            <w:r>
              <w:rPr>
                <w:rFonts w:ascii="Times New Roman"/>
                <w:b w:val="false"/>
                <w:i w:val="false"/>
                <w:color w:val="000000"/>
                <w:sz w:val="20"/>
              </w:rPr>
              <w:t>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Каменск-Уральск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Красная Пресня
</w:t>
            </w:r>
            <w:r>
              <w:br/>
            </w:r>
            <w:r>
              <w:rPr>
                <w:rFonts w:ascii="Times New Roman"/>
                <w:b w:val="false"/>
                <w:i w:val="false"/>
                <w:color w:val="000000"/>
                <w:sz w:val="20"/>
              </w:rPr>
              <w:t>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Красная Пресня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993"/>
        <w:gridCol w:w="3653"/>
        <w:gridCol w:w="359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4479.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Ұзынағаш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4480.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Ломоносов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Қасқат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4481.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Михайловка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4482.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4483.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Сосновская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Харьковский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4484.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Степановка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Степановка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4485.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4486.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А.Шотаев атындағы
</w:t>
            </w:r>
            <w:r>
              <w:br/>
            </w:r>
            <w:r>
              <w:rPr>
                <w:rFonts w:ascii="Times New Roman"/>
                <w:b w:val="false"/>
                <w:i w:val="false"/>
                <w:color w:val="000000"/>
                <w:sz w:val="20"/>
              </w:rPr>
              <w:t>
Бурабай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Бурабай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4487.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Жұмабаев атындағы
</w:t>
            </w:r>
            <w:r>
              <w:br/>
            </w:r>
            <w:r>
              <w:rPr>
                <w:rFonts w:ascii="Times New Roman"/>
                <w:b w:val="false"/>
                <w:i w:val="false"/>
                <w:color w:val="000000"/>
                <w:sz w:val="20"/>
              </w:rPr>
              <w:t>
Бурабай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Бурабай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4488.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Асан Қайғы бастауыш
</w:t>
            </w:r>
            <w:r>
              <w:br/>
            </w:r>
            <w:r>
              <w:rPr>
                <w:rFonts w:ascii="Times New Roman"/>
                <w:b w:val="false"/>
                <w:i w:val="false"/>
                <w:color w:val="000000"/>
                <w:sz w:val="20"/>
              </w:rPr>
              <w:t>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Асан Қайғы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4489.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бастауыш
</w:t>
            </w:r>
            <w:r>
              <w:br/>
            </w:r>
            <w:r>
              <w:rPr>
                <w:rFonts w:ascii="Times New Roman"/>
                <w:b w:val="false"/>
                <w:i w:val="false"/>
                <w:color w:val="000000"/>
                <w:sz w:val="20"/>
              </w:rPr>
              <w:t>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4490.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Саршығанақ бастауыш
</w:t>
            </w:r>
            <w:r>
              <w:br/>
            </w:r>
            <w:r>
              <w:rPr>
                <w:rFonts w:ascii="Times New Roman"/>
                <w:b w:val="false"/>
                <w:i w:val="false"/>
                <w:color w:val="000000"/>
                <w:sz w:val="20"/>
              </w:rPr>
              <w:t>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Саршығанақ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4491.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негізгі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4492.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Буревестник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Буревестник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4493.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Докучаевская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Қарамеңді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4494.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Дәмді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Дәмді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4495.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Мереке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Мереке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4496.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Наурызым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Наурызым-Қожа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4497.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Раздольное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Раздольное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4498.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Үленді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Үленді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4499.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Шилі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Шилі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Шолақсай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Шолақсай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4501.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Ақшакөл бастауыш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4502.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Анновка бастауыш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4503.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Дубинка бастауыш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Дубинка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4504.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Дудаковка бастауыш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Дудаковка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4505.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Островной бастауыш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Островной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4506.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Мелитополь бастауыш
</w:t>
            </w:r>
            <w:r>
              <w:br/>
            </w:r>
            <w:r>
              <w:rPr>
                <w:rFonts w:ascii="Times New Roman"/>
                <w:b w:val="false"/>
                <w:i w:val="false"/>
                <w:color w:val="000000"/>
                <w:sz w:val="20"/>
              </w:rPr>
              <w:t>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Милитополь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4507.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Павлыш-Спасская
</w:t>
            </w:r>
            <w:r>
              <w:br/>
            </w:r>
            <w:r>
              <w:rPr>
                <w:rFonts w:ascii="Times New Roman"/>
                <w:b w:val="false"/>
                <w:i w:val="false"/>
                <w:color w:val="000000"/>
                <w:sz w:val="20"/>
              </w:rPr>
              <w:t>
бастауыш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Павлыш-Спасский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4508.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Ананьевка негізгі
</w:t>
            </w:r>
            <w:r>
              <w:br/>
            </w:r>
            <w:r>
              <w:rPr>
                <w:rFonts w:ascii="Times New Roman"/>
                <w:b w:val="false"/>
                <w:i w:val="false"/>
                <w:color w:val="000000"/>
                <w:sz w:val="20"/>
              </w:rPr>
              <w:t>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Ананьевка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4509.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Аманжол негізгі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Аманжол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4510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Вишневка негізгі
</w:t>
            </w:r>
            <w:r>
              <w:br/>
            </w:r>
            <w:r>
              <w:rPr>
                <w:rFonts w:ascii="Times New Roman"/>
                <w:b w:val="false"/>
                <w:i w:val="false"/>
                <w:color w:val="000000"/>
                <w:sz w:val="20"/>
              </w:rPr>
              <w:t>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Вишневка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4511.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Ермаковка негізгі
</w:t>
            </w:r>
            <w:r>
              <w:br/>
            </w:r>
            <w:r>
              <w:rPr>
                <w:rFonts w:ascii="Times New Roman"/>
                <w:b w:val="false"/>
                <w:i w:val="false"/>
                <w:color w:val="000000"/>
                <w:sz w:val="20"/>
              </w:rPr>
              <w:t>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Ермаковка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4013"/>
        <w:gridCol w:w="3653"/>
        <w:gridCol w:w="3573"/>
      </w:tblGrid>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Қарашілік негізгі
</w:t>
            </w:r>
            <w:r>
              <w:br/>
            </w:r>
            <w:r>
              <w:rPr>
                <w:rFonts w:ascii="Times New Roman"/>
                <w:b w:val="false"/>
                <w:i w:val="false"/>
                <w:color w:val="000000"/>
                <w:sz w:val="20"/>
              </w:rPr>
              <w:t>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Қарашілік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 Уәлиханов
</w:t>
            </w:r>
            <w:r>
              <w:br/>
            </w:r>
            <w:r>
              <w:rPr>
                <w:rFonts w:ascii="Times New Roman"/>
                <w:b w:val="false"/>
                <w:i w:val="false"/>
                <w:color w:val="000000"/>
                <w:sz w:val="20"/>
              </w:rPr>
              <w:t>
атындағы негізгі мектеп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Күнтимес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Сорочинка негізгі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Сорочинка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4515.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Чапаевка негізгі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Чапаевка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4516.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Барвиновка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Барвиновка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4517.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Веселый Подол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Веселый Подол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4518.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Краснодон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Златоус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4519.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Комсомольское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4520.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Қара-Оба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Қара-Оба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Крыловка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Крыловка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Краснознаменская
</w:t>
            </w:r>
            <w:r>
              <w:br/>
            </w:r>
            <w:r>
              <w:rPr>
                <w:rFonts w:ascii="Times New Roman"/>
                <w:b w:val="false"/>
                <w:i w:val="false"/>
                <w:color w:val="000000"/>
                <w:sz w:val="20"/>
              </w:rPr>
              <w:t>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Новый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Ленинградское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Ленинградское
</w:t>
            </w:r>
            <w:r>
              <w:br/>
            </w:r>
            <w:r>
              <w:rPr>
                <w:rFonts w:ascii="Times New Roman"/>
                <w:b w:val="false"/>
                <w:i w:val="false"/>
                <w:color w:val="000000"/>
                <w:sz w:val="20"/>
              </w:rPr>
              <w:t>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4525.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Лесная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Большие Дубравы
</w:t>
            </w:r>
            <w:r>
              <w:br/>
            </w:r>
            <w:r>
              <w:rPr>
                <w:rFonts w:ascii="Times New Roman"/>
                <w:b w:val="false"/>
                <w:i w:val="false"/>
                <w:color w:val="000000"/>
                <w:sz w:val="20"/>
              </w:rPr>
              <w:t>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4526.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Маяк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Маяк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4527.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Севастополь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Севастополь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4528.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Соналы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Соналы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4529.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Тагильское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Тагильское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4530.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Тимирязевка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Тимирязевка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Чеховская орта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Урожайное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бастауыш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Майлин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Барсуковка бастауыш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Барсуковка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Журавлевка бастауыш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Журавлевка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4535.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Набережное бастауыш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Набережное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4536.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Орынбор бастауыш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Орынбор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4537.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Үшсор бастауыш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Үшсор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4538.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Апанды негізгі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Апанды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4539.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Баталы негізгі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Баталы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4540.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Валерьяновка негізгі
</w:t>
            </w:r>
            <w:r>
              <w:br/>
            </w:r>
            <w:r>
              <w:rPr>
                <w:rFonts w:ascii="Times New Roman"/>
                <w:b w:val="false"/>
                <w:i w:val="false"/>
                <w:color w:val="000000"/>
                <w:sz w:val="20"/>
              </w:rPr>
              <w:t>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Валерьяновка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Варваринка негізгі
</w:t>
            </w:r>
            <w:r>
              <w:br/>
            </w:r>
            <w:r>
              <w:rPr>
                <w:rFonts w:ascii="Times New Roman"/>
                <w:b w:val="false"/>
                <w:i w:val="false"/>
                <w:color w:val="000000"/>
                <w:sz w:val="20"/>
              </w:rPr>
              <w:t>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Варваринка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Воронежское негізгі
</w:t>
            </w:r>
            <w:r>
              <w:br/>
            </w:r>
            <w:r>
              <w:rPr>
                <w:rFonts w:ascii="Times New Roman"/>
                <w:b w:val="false"/>
                <w:i w:val="false"/>
                <w:color w:val="000000"/>
                <w:sz w:val="20"/>
              </w:rPr>
              <w:t>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Воронежское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Кировская негізгі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Қоржынкөл негізгі
</w:t>
            </w:r>
            <w:r>
              <w:br/>
            </w:r>
            <w:r>
              <w:rPr>
                <w:rFonts w:ascii="Times New Roman"/>
                <w:b w:val="false"/>
                <w:i w:val="false"/>
                <w:color w:val="000000"/>
                <w:sz w:val="20"/>
              </w:rPr>
              <w:t>
мектебі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Қоржынкөл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113"/>
        <w:gridCol w:w="3733"/>
        <w:gridCol w:w="363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4545.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Нагорное негізгі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Нагорное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4546.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Николаевка негізгі
</w:t>
            </w:r>
            <w:r>
              <w:br/>
            </w:r>
            <w:r>
              <w:rPr>
                <w:rFonts w:ascii="Times New Roman"/>
                <w:b w:val="false"/>
                <w:i w:val="false"/>
                <w:color w:val="000000"/>
                <w:sz w:val="20"/>
              </w:rPr>
              <w:t>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Николаевка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4547.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Притобольское
</w:t>
            </w:r>
            <w:r>
              <w:br/>
            </w:r>
            <w:r>
              <w:rPr>
                <w:rFonts w:ascii="Times New Roman"/>
                <w:b w:val="false"/>
                <w:i w:val="false"/>
                <w:color w:val="000000"/>
                <w:sz w:val="20"/>
              </w:rPr>
              <w:t>
негізгі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Притобольское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4548.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Увальное негізгі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Увальное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4549.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Щербиновка негізгі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Щербиновка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4550.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Асенкритовка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Асенкритовка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4551.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Береговое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Береговое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4552.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Евгеновка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Евгеновка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4553.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Красносельское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Красносельское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4554.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Майское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4555.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Мақсұт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Мақсұт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4556.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Набережная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Елизаветинка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4557.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Нелюбинка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Нелюбинка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4558.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Новоильиновка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Новоильиновка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4559.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Е.Омаров атындағы орта мектеп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Қайыңдыкөл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4560.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Павловка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4561.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Приозерное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4562.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Смайловка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Смайловка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4563.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Тобыл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Тобыл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4564.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116 Тобыл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Тобыл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4565.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Юбилейное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Юбилейное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4566.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Андреевка бастауыш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Андреевка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4567.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Большое бастауыш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Большое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4568.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Трактовое бастауыш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Трактовое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4569.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Полтавка бастауыш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Полтавка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4570.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Кравцово бастауыш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Кравцово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4571.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Затышенка бастауыш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Затышенка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4572.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Грачевка бастауыш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Грачевка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4573.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Запасное бастауыш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Запасное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4574.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Березовское бастауыш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Березовское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4575.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Байқайың бастауыш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Байқайың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4576.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Северное бастауыш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Северное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4577.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 бастауыш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113"/>
        <w:gridCol w:w="3733"/>
        <w:gridCol w:w="361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4578.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Қарақопа бастауыш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Қарақопа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4579.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 Бұталы бастауыш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 Бұталы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4580.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Жыланды бастауыш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Жыланды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4581.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Дубравка бастауыш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Дубравка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4582.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Төрағаш бастауыш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Төрағаш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4583.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Тоғұзақ бастауыш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Тоғұзақ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4584.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Жаңақай бастауыш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4585.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Цабелевка бастауыш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Цабелевка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4586.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Александрополь
</w:t>
            </w:r>
            <w:r>
              <w:br/>
            </w:r>
            <w:r>
              <w:rPr>
                <w:rFonts w:ascii="Times New Roman"/>
                <w:b w:val="false"/>
                <w:i w:val="false"/>
                <w:color w:val="000000"/>
                <w:sz w:val="20"/>
              </w:rPr>
              <w:t>
бастауыш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Александрополь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4587.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Калиновка негізгі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Калиновка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4588.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Владыкинка негізгі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Владыкинка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4589.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Курское негізгі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4590.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Копыченка негізгі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Копыченка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4591.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Банновка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4592.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Белояровка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Белояровка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4593.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Воронеж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Воронеж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4594.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Кеңарал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Кеңарал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4595.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Костряковка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Костряковка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4596.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Қоржынкөл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4597.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Ленино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Ленино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4598.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Минск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Вишневое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4599.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Новошумное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Новошумное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4600.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4601.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Пешковка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Пешковка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4602.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Шандақ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4603.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Украинка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4604.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Успеновка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4605.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 орта мектеп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4606.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 Федоровка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4607.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Шандақ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4608.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Арзамасская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Ряжское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4609.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Бауманский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Бауманский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4610.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Белоглинка орта мектебі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Белоглинка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073"/>
        <w:gridCol w:w="3713"/>
        <w:gridCol w:w="365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4611.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Ершовка орта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Ершовка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4612.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Киевск орта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Миролюбовка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4613.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 орта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Кировское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4614.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Куйбышевская орта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Варваровка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4615.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Новопокровка орта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Новопокровка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4616.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Пресногорьковка орта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Преснегорьковка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4617.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Российск орта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Тайсойған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4618.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Сокол орта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Сокол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4619.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Суворов орта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Суворов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4620.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Чапаевская орта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Речное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4621.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орта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4622.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Ұбаған орта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Ұбаған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4623.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Троебратское орта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Троебратское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4624.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негізгі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4625.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Воскресеновка негізгі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Воскресеновка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4626.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Королевка негізгі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Королевка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4627.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Павловка негізгі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4628.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Песчанка негізгі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Песчанка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4629.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Первомайка негізгі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4630.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Сибирка негізгі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Сибирка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4631.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Амречье бастауыш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Амречье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4632.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Вершковое бастауыш
</w:t>
            </w:r>
            <w:r>
              <w:br/>
            </w:r>
            <w:r>
              <w:rPr>
                <w:rFonts w:ascii="Times New Roman"/>
                <w:b w:val="false"/>
                <w:i w:val="false"/>
                <w:color w:val="000000"/>
                <w:sz w:val="20"/>
              </w:rPr>
              <w:t>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Вершковое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4633.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Есмырза бастауыш
</w:t>
            </w:r>
            <w:r>
              <w:br/>
            </w:r>
            <w:r>
              <w:rPr>
                <w:rFonts w:ascii="Times New Roman"/>
                <w:b w:val="false"/>
                <w:i w:val="false"/>
                <w:color w:val="000000"/>
                <w:sz w:val="20"/>
              </w:rPr>
              <w:t>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Есмырза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4634.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Ивано-Ровеное
</w:t>
            </w:r>
            <w:r>
              <w:br/>
            </w:r>
            <w:r>
              <w:rPr>
                <w:rFonts w:ascii="Times New Roman"/>
                <w:b w:val="false"/>
                <w:i w:val="false"/>
                <w:color w:val="000000"/>
                <w:sz w:val="20"/>
              </w:rPr>
              <w:t>
бастауыш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Ивано-Ровное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4635.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Нововасильевка
</w:t>
            </w:r>
            <w:r>
              <w:br/>
            </w:r>
            <w:r>
              <w:rPr>
                <w:rFonts w:ascii="Times New Roman"/>
                <w:b w:val="false"/>
                <w:i w:val="false"/>
                <w:color w:val="000000"/>
                <w:sz w:val="20"/>
              </w:rPr>
              <w:t>
бастауыш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Нововасильевка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4636.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Казанка бастауыш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4637.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Камышловка бастауыш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Камышловка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4638.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Отын-Ағаш бастауыш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Отын-ағаш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4639.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Пилкино бастауыш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Пилкино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4640.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Оқатқан бастауыш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Оқатқан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4641.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Беляевка бастауыш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Беляевка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4642.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Гренадерка бастауыш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Гренадерка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4643.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Лютинка негізгі мектебі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Лютинка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153"/>
        <w:gridCol w:w="3773"/>
        <w:gridCol w:w="353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4644.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Аққошқар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4645.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Алуа негізгі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Алуа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4646.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Аманқарағай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Аманқарағай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4647.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Аманқарағай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Аманқарағай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4648.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Аңғар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Аңғар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4649.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4650.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Ақмедия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Ақмедия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4651.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Байғанкөл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Байғанкөл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4652.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Богдановка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Богдановка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4653.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Богородское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Богородское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4654.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Борисовка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Борисовка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4655.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Красный Борок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Красный Борок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4656.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Волна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Волна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4657.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Восточное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Восточное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4658.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Долинка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Долинка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4659.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Достияр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Достияр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4660.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Дружба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Дружба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4661.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Егінсай негізгі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Егінсай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4662.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Есенкөл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Есенкөл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4663.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Жақсылық негізгі
</w:t>
            </w:r>
            <w:r>
              <w:br/>
            </w:r>
            <w:r>
              <w:rPr>
                <w:rFonts w:ascii="Times New Roman"/>
                <w:b w:val="false"/>
                <w:i w:val="false"/>
                <w:color w:val="000000"/>
                <w:sz w:val="20"/>
              </w:rPr>
              <w:t>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Жақсылық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4664.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Құрылыс
</w:t>
            </w:r>
            <w:r>
              <w:br/>
            </w:r>
            <w:r>
              <w:rPr>
                <w:rFonts w:ascii="Times New Roman"/>
                <w:b w:val="false"/>
                <w:i w:val="false"/>
                <w:color w:val="000000"/>
                <w:sz w:val="20"/>
              </w:rPr>
              <w:t>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Құрылыс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4665.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Ауыл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Ауыл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4666.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Западное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Западное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4667.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Затабол негізгі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Майлин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4668.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Ивангородское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Ивангородское
</w:t>
            </w:r>
            <w:r>
              <w:br/>
            </w:r>
            <w:r>
              <w:rPr>
                <w:rFonts w:ascii="Times New Roman"/>
                <w:b w:val="false"/>
                <w:i w:val="false"/>
                <w:color w:val="000000"/>
                <w:sz w:val="20"/>
              </w:rPr>
              <w:t>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4669.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Қазанбас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Октябрьский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4670.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4671.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Қайыңды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Қайыңды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4672.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Қарағайлы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Қарағайлы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4673.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Саға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4674.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Қараторғай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Жаңақала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4675.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Қарашакөл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4676.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Карл Маркс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Карл Маркс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133"/>
        <w:gridCol w:w="3833"/>
        <w:gridCol w:w="351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4677.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Жұлдыз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Жұлдыз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4678.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Ковалевка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Ковалевка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4679.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Көктау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Көктау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4680.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Коновниценское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Коновниценское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4681.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4682.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Қоянды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Қоянды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4683.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Крамское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Крамское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4684.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Красногорский
</w:t>
            </w:r>
            <w:r>
              <w:br/>
            </w:r>
            <w:r>
              <w:rPr>
                <w:rFonts w:ascii="Times New Roman"/>
                <w:b w:val="false"/>
                <w:i w:val="false"/>
                <w:color w:val="000000"/>
                <w:sz w:val="20"/>
              </w:rPr>
              <w:t>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Красногорский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4685.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Құмшық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Құмшық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4686.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121 Құсмұрын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Құсмұрын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4687.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28 Құсмұрын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Құсмұрын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4688.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Май-Алап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Май-алап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4689.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Мариновка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Мариновка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4690.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Мариновка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Мариновка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4691.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Матросов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Матросов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4692.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Наталовка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Наталовка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4693.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Новое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4694.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Жаңа-Борисовка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Жаңа-Борисовка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4695.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Жаңа-Украинка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Жаңа-Украинка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4696.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Носовка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Носовка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4697.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Оғызбалық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Оғызбалық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4698.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Байтұрсынов атындағы негізгі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4699.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20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Железорудная
</w:t>
            </w:r>
            <w:r>
              <w:br/>
            </w:r>
            <w:r>
              <w:rPr>
                <w:rFonts w:ascii="Times New Roman"/>
                <w:b w:val="false"/>
                <w:i w:val="false"/>
                <w:color w:val="000000"/>
                <w:sz w:val="20"/>
              </w:rPr>
              <w:t>
станциясы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4700.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Первомайка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4701.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Перцевка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Перцевка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4702.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Покровка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Покровка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4703.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Починовка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Починовка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4704.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Сахаровка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Сахаровка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4705.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Славянка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Славянка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4706.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4707.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Тастыкөл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Тастыкөл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4708.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Тельман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Тельман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4709.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Филиповка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Филиповка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153"/>
        <w:gridCol w:w="3793"/>
        <w:gridCol w:w="353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4710.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Фурманов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Фурманов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4711.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Целинное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4712.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Целинный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Целинный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4713.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Шүкір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Шүкір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4714.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Қаратерек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Қаратерек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4715.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Қызылжұлдыз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Қызылжұлдыз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4716.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Тауынсор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Тауынсор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4717.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Целинное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4718.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Үрпек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4719.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Әуезов атындағы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Рахмет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4720.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Шөптікөл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Өтеміс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4721.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Торғай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Торғай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4722.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 Алтынсарин атындағы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Торғай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4723.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Қамысты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4724.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Тарановка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4725.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Тарановка қазақ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4726.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 Науышбаев атындағы Затобол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Затобольск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4727.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4728.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Н.Иванов атындағы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Торғай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4729.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Ұзынкөл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4730.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Әулиекөл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4731.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4732.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Қолдасбаев атындағы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4733.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Затобол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Затобольск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4734.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Әулиекөл мектеп-гимназиясы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4735.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Денисовка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Денисовка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4736.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Қарамеңді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4737.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Затобол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Затобольск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4738.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Затобол мектеп-гимназиясы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Затобол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4739.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Ұзынкөл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4740.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Жаңа-Урицк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4741.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Денисовка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Денисовка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4742.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Қамысты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233"/>
        <w:gridCol w:w="3813"/>
        <w:gridCol w:w="355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4743.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Затобол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Затобольск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4744.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 Ұзынкөл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4745.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4746.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балабақшасы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4747.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"Құсмұрын" балабақшасы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кәсіпорны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Құсмұрын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4748.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Әулиекөл балабақшасы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4749.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"Улыбка" балабақшасы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Қарабалық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4750.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"Колосок" балабақшасы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Научное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4751.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"Балапан" балабақшасы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4752.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бесік"
</w:t>
            </w:r>
            <w:r>
              <w:br/>
            </w:r>
            <w:r>
              <w:rPr>
                <w:rFonts w:ascii="Times New Roman"/>
                <w:b w:val="false"/>
                <w:i w:val="false"/>
                <w:color w:val="000000"/>
                <w:sz w:val="20"/>
              </w:rPr>
              <w:t>
балалар даму орталығы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4753.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"Айналайын" балалар
</w:t>
            </w:r>
            <w:r>
              <w:br/>
            </w:r>
            <w:r>
              <w:rPr>
                <w:rFonts w:ascii="Times New Roman"/>
                <w:b w:val="false"/>
                <w:i w:val="false"/>
                <w:color w:val="000000"/>
                <w:sz w:val="20"/>
              </w:rPr>
              <w:t>
бөбекханасы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Дружба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4754.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"Петушок" балабақшасы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Затобольск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4755.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"Балауса" балабақшасы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Бурабай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4756.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балалар бөбекханасы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Қарамеңді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4757.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 балалар бөбекханасы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4758.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Тарановка балабақшасы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кәсіпорны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Тарановка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4759.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Мектепке дейінгі балабақша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Тобол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4760.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"Гүлдер" балабақшасы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Ашутасты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373"/>
        <w:gridCol w:w="3773"/>
        <w:gridCol w:w="359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4761.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балабақшасы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кәсіпорны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4762.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 балалар бөбекханасы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Шолақсай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4763.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"Балауса" балабақшасы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Новопокровка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4764.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"Буратино" балалар бөбекханасы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Затобольск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4765.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 "Чайка" балалар бөбекханасы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4766.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"Айгөлек" балабақшасы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кәсіпорны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4767.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балалар бөбекханасы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4768.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40 балалар бөбекханасы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Денисовка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4769.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"Айналайын" балабақшасы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кәсіпорны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4770.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"Ақбота" балабақшасы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кәсіпорны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4771.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балабақшасы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кәсіпорны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Денисовка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4772.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балабақшасы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кәсіпорны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Торғай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4773.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Қарабалық қарттар
</w:t>
            </w:r>
            <w:r>
              <w:br/>
            </w:r>
            <w:r>
              <w:rPr>
                <w:rFonts w:ascii="Times New Roman"/>
                <w:b w:val="false"/>
                <w:i w:val="false"/>
                <w:color w:val="000000"/>
                <w:sz w:val="20"/>
              </w:rPr>
              <w:t>
мен мүгедектерге
</w:t>
            </w:r>
            <w:r>
              <w:br/>
            </w:r>
            <w:r>
              <w:rPr>
                <w:rFonts w:ascii="Times New Roman"/>
                <w:b w:val="false"/>
                <w:i w:val="false"/>
                <w:color w:val="000000"/>
                <w:sz w:val="20"/>
              </w:rPr>
              <w:t>
арналған негізгі
</w:t>
            </w:r>
            <w:r>
              <w:br/>
            </w:r>
            <w:r>
              <w:rPr>
                <w:rFonts w:ascii="Times New Roman"/>
                <w:b w:val="false"/>
                <w:i w:val="false"/>
                <w:color w:val="000000"/>
                <w:sz w:val="20"/>
              </w:rPr>
              <w:t>
үлгідегі интернат үйі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Қарабалық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4774.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қарттар және
</w:t>
            </w:r>
            <w:r>
              <w:br/>
            </w:r>
            <w:r>
              <w:rPr>
                <w:rFonts w:ascii="Times New Roman"/>
                <w:b w:val="false"/>
                <w:i w:val="false"/>
                <w:color w:val="000000"/>
                <w:sz w:val="20"/>
              </w:rPr>
              <w:t>
мүгедектер үшін
</w:t>
            </w:r>
            <w:r>
              <w:br/>
            </w:r>
            <w:r>
              <w:rPr>
                <w:rFonts w:ascii="Times New Roman"/>
                <w:b w:val="false"/>
                <w:i w:val="false"/>
                <w:color w:val="000000"/>
                <w:sz w:val="20"/>
              </w:rPr>
              <w:t>
негізгі үлгідегі
</w:t>
            </w:r>
            <w:r>
              <w:br/>
            </w:r>
            <w:r>
              <w:rPr>
                <w:rFonts w:ascii="Times New Roman"/>
                <w:b w:val="false"/>
                <w:i w:val="false"/>
                <w:color w:val="000000"/>
                <w:sz w:val="20"/>
              </w:rPr>
              <w:t>
интернат үйі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4775.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Пешковка
</w:t>
            </w:r>
            <w:r>
              <w:br/>
            </w:r>
            <w:r>
              <w:rPr>
                <w:rFonts w:ascii="Times New Roman"/>
                <w:b w:val="false"/>
                <w:i w:val="false"/>
                <w:color w:val="000000"/>
                <w:sz w:val="20"/>
              </w:rPr>
              <w:t>
психоневрологиялық
</w:t>
            </w:r>
            <w:r>
              <w:br/>
            </w:r>
            <w:r>
              <w:rPr>
                <w:rFonts w:ascii="Times New Roman"/>
                <w:b w:val="false"/>
                <w:i w:val="false"/>
                <w:color w:val="000000"/>
                <w:sz w:val="20"/>
              </w:rPr>
              <w:t>
интернат үйі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Пешковка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4776.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қарттар
</w:t>
            </w:r>
            <w:r>
              <w:br/>
            </w:r>
            <w:r>
              <w:rPr>
                <w:rFonts w:ascii="Times New Roman"/>
                <w:b w:val="false"/>
                <w:i w:val="false"/>
                <w:color w:val="000000"/>
                <w:sz w:val="20"/>
              </w:rPr>
              <w:t>
және мүгедектер үшін
</w:t>
            </w:r>
            <w:r>
              <w:br/>
            </w:r>
            <w:r>
              <w:rPr>
                <w:rFonts w:ascii="Times New Roman"/>
                <w:b w:val="false"/>
                <w:i w:val="false"/>
                <w:color w:val="000000"/>
                <w:sz w:val="20"/>
              </w:rPr>
              <w:t>
негізгі үлгідегі
</w:t>
            </w:r>
            <w:r>
              <w:br/>
            </w:r>
            <w:r>
              <w:rPr>
                <w:rFonts w:ascii="Times New Roman"/>
                <w:b w:val="false"/>
                <w:i w:val="false"/>
                <w:color w:val="000000"/>
                <w:sz w:val="20"/>
              </w:rPr>
              <w:t>
интернат үйі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4777.
</w:t>
            </w:r>
          </w:p>
        </w:tc>
        <w:tc>
          <w:tcPr>
            <w:tcW w:w="4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аудандық
</w:t>
            </w:r>
            <w:r>
              <w:br/>
            </w:r>
            <w:r>
              <w:rPr>
                <w:rFonts w:ascii="Times New Roman"/>
                <w:b w:val="false"/>
                <w:i w:val="false"/>
                <w:color w:val="000000"/>
                <w:sz w:val="20"/>
              </w:rPr>
              <w:t>
балалар жасөспірімдер
</w:t>
            </w:r>
            <w:r>
              <w:br/>
            </w:r>
            <w:r>
              <w:rPr>
                <w:rFonts w:ascii="Times New Roman"/>
                <w:b w:val="false"/>
                <w:i w:val="false"/>
                <w:color w:val="000000"/>
                <w:sz w:val="20"/>
              </w:rPr>
              <w:t>
спорт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353"/>
        <w:gridCol w:w="3773"/>
        <w:gridCol w:w="365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4778.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Жангелді аудандық
</w:t>
            </w:r>
            <w:r>
              <w:br/>
            </w:r>
            <w:r>
              <w:rPr>
                <w:rFonts w:ascii="Times New Roman"/>
                <w:b w:val="false"/>
                <w:i w:val="false"/>
                <w:color w:val="000000"/>
                <w:sz w:val="20"/>
              </w:rPr>
              <w:t>
балалар жасөспірімдер
</w:t>
            </w:r>
            <w:r>
              <w:br/>
            </w:r>
            <w:r>
              <w:rPr>
                <w:rFonts w:ascii="Times New Roman"/>
                <w:b w:val="false"/>
                <w:i w:val="false"/>
                <w:color w:val="000000"/>
                <w:sz w:val="20"/>
              </w:rPr>
              <w:t>
спорт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Жангелді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4779.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аудандық
</w:t>
            </w:r>
            <w:r>
              <w:br/>
            </w:r>
            <w:r>
              <w:rPr>
                <w:rFonts w:ascii="Times New Roman"/>
                <w:b w:val="false"/>
                <w:i w:val="false"/>
                <w:color w:val="000000"/>
                <w:sz w:val="20"/>
              </w:rPr>
              <w:t>
балалар жасөспірімдер
</w:t>
            </w:r>
            <w:r>
              <w:br/>
            </w:r>
            <w:r>
              <w:rPr>
                <w:rFonts w:ascii="Times New Roman"/>
                <w:b w:val="false"/>
                <w:i w:val="false"/>
                <w:color w:val="000000"/>
                <w:sz w:val="20"/>
              </w:rPr>
              <w:t>
спорт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4780.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өнер үйі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Затобольск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4781.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Наурызым аудандық
</w:t>
            </w:r>
            <w:r>
              <w:br/>
            </w:r>
            <w:r>
              <w:rPr>
                <w:rFonts w:ascii="Times New Roman"/>
                <w:b w:val="false"/>
                <w:i w:val="false"/>
                <w:color w:val="000000"/>
                <w:sz w:val="20"/>
              </w:rPr>
              <w:t>
балалар жасөспірімдер
</w:t>
            </w:r>
            <w:r>
              <w:br/>
            </w:r>
            <w:r>
              <w:rPr>
                <w:rFonts w:ascii="Times New Roman"/>
                <w:b w:val="false"/>
                <w:i w:val="false"/>
                <w:color w:val="000000"/>
                <w:sz w:val="20"/>
              </w:rPr>
              <w:t>
спорт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Қарамеңді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4782.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 аудандық балалар жасөспірімдер
</w:t>
            </w:r>
            <w:r>
              <w:br/>
            </w:r>
            <w:r>
              <w:rPr>
                <w:rFonts w:ascii="Times New Roman"/>
                <w:b w:val="false"/>
                <w:i w:val="false"/>
                <w:color w:val="000000"/>
                <w:sz w:val="20"/>
              </w:rPr>
              <w:t>
спорт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4783.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аудандық
</w:t>
            </w:r>
            <w:r>
              <w:br/>
            </w:r>
            <w:r>
              <w:rPr>
                <w:rFonts w:ascii="Times New Roman"/>
                <w:b w:val="false"/>
                <w:i w:val="false"/>
                <w:color w:val="000000"/>
                <w:sz w:val="20"/>
              </w:rPr>
              <w:t>
музыка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4784.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музыка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Затобольск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4785.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Денисовка аудандық
</w:t>
            </w:r>
            <w:r>
              <w:br/>
            </w:r>
            <w:r>
              <w:rPr>
                <w:rFonts w:ascii="Times New Roman"/>
                <w:b w:val="false"/>
                <w:i w:val="false"/>
                <w:color w:val="000000"/>
                <w:sz w:val="20"/>
              </w:rPr>
              <w:t>
балалар мен
</w:t>
            </w:r>
            <w:r>
              <w:br/>
            </w:r>
            <w:r>
              <w:rPr>
                <w:rFonts w:ascii="Times New Roman"/>
                <w:b w:val="false"/>
                <w:i w:val="false"/>
                <w:color w:val="000000"/>
                <w:sz w:val="20"/>
              </w:rPr>
              <w:t>
жасөспірімдер спорт
</w:t>
            </w:r>
            <w:r>
              <w:br/>
            </w:r>
            <w:r>
              <w:rPr>
                <w:rFonts w:ascii="Times New Roman"/>
                <w:b w:val="false"/>
                <w:i w:val="false"/>
                <w:color w:val="000000"/>
                <w:sz w:val="20"/>
              </w:rPr>
              <w:t>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Денисовка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4786.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аудандық
</w:t>
            </w:r>
            <w:r>
              <w:br/>
            </w:r>
            <w:r>
              <w:rPr>
                <w:rFonts w:ascii="Times New Roman"/>
                <w:b w:val="false"/>
                <w:i w:val="false"/>
                <w:color w:val="000000"/>
                <w:sz w:val="20"/>
              </w:rPr>
              <w:t>
балалар жасөспірімдер
</w:t>
            </w:r>
            <w:r>
              <w:br/>
            </w:r>
            <w:r>
              <w:rPr>
                <w:rFonts w:ascii="Times New Roman"/>
                <w:b w:val="false"/>
                <w:i w:val="false"/>
                <w:color w:val="000000"/>
                <w:sz w:val="20"/>
              </w:rPr>
              <w:t>
спорт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Затобольск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4787.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аудандық
</w:t>
            </w:r>
            <w:r>
              <w:br/>
            </w:r>
            <w:r>
              <w:rPr>
                <w:rFonts w:ascii="Times New Roman"/>
                <w:b w:val="false"/>
                <w:i w:val="false"/>
                <w:color w:val="000000"/>
                <w:sz w:val="20"/>
              </w:rPr>
              <w:t>
балалар мен
</w:t>
            </w:r>
            <w:r>
              <w:br/>
            </w:r>
            <w:r>
              <w:rPr>
                <w:rFonts w:ascii="Times New Roman"/>
                <w:b w:val="false"/>
                <w:i w:val="false"/>
                <w:color w:val="000000"/>
                <w:sz w:val="20"/>
              </w:rPr>
              <w:t>
жасөспірімдер спорт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4788.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музыка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4789.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Окушылардың
</w:t>
            </w:r>
            <w:r>
              <w:br/>
            </w:r>
            <w:r>
              <w:rPr>
                <w:rFonts w:ascii="Times New Roman"/>
                <w:b w:val="false"/>
                <w:i w:val="false"/>
                <w:color w:val="000000"/>
                <w:sz w:val="20"/>
              </w:rPr>
              <w:t>
шығармашылық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4790.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Меңдіқара аудандық
</w:t>
            </w:r>
            <w:r>
              <w:br/>
            </w:r>
            <w:r>
              <w:rPr>
                <w:rFonts w:ascii="Times New Roman"/>
                <w:b w:val="false"/>
                <w:i w:val="false"/>
                <w:color w:val="000000"/>
                <w:sz w:val="20"/>
              </w:rPr>
              <w:t>
балалар мен
</w:t>
            </w:r>
            <w:r>
              <w:br/>
            </w:r>
            <w:r>
              <w:rPr>
                <w:rFonts w:ascii="Times New Roman"/>
                <w:b w:val="false"/>
                <w:i w:val="false"/>
                <w:color w:val="000000"/>
                <w:sz w:val="20"/>
              </w:rPr>
              <w:t>
жасөспірімдер спорт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Бурабай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4791.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өнер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Қарабалақ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4792.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аудандық
</w:t>
            </w:r>
            <w:r>
              <w:br/>
            </w:r>
            <w:r>
              <w:rPr>
                <w:rFonts w:ascii="Times New Roman"/>
                <w:b w:val="false"/>
                <w:i w:val="false"/>
                <w:color w:val="000000"/>
                <w:sz w:val="20"/>
              </w:rPr>
              <w:t>
балалар мен
</w:t>
            </w:r>
            <w:r>
              <w:br/>
            </w:r>
            <w:r>
              <w:rPr>
                <w:rFonts w:ascii="Times New Roman"/>
                <w:b w:val="false"/>
                <w:i w:val="false"/>
                <w:color w:val="000000"/>
                <w:sz w:val="20"/>
              </w:rPr>
              <w:t>
жасөспірімдер спорт
</w:t>
            </w:r>
            <w:r>
              <w:br/>
            </w:r>
            <w:r>
              <w:rPr>
                <w:rFonts w:ascii="Times New Roman"/>
                <w:b w:val="false"/>
                <w:i w:val="false"/>
                <w:color w:val="000000"/>
                <w:sz w:val="20"/>
              </w:rPr>
              <w:t>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4793.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Әулиекөл аудандық
</w:t>
            </w:r>
            <w:r>
              <w:br/>
            </w:r>
            <w:r>
              <w:rPr>
                <w:rFonts w:ascii="Times New Roman"/>
                <w:b w:val="false"/>
                <w:i w:val="false"/>
                <w:color w:val="000000"/>
                <w:sz w:val="20"/>
              </w:rPr>
              <w:t>
балалар мен
</w:t>
            </w:r>
            <w:r>
              <w:br/>
            </w:r>
            <w:r>
              <w:rPr>
                <w:rFonts w:ascii="Times New Roman"/>
                <w:b w:val="false"/>
                <w:i w:val="false"/>
                <w:color w:val="000000"/>
                <w:sz w:val="20"/>
              </w:rPr>
              <w:t>
жасөспірімдер спорт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4794.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w:t>
            </w:r>
            <w:r>
              <w:br/>
            </w:r>
            <w:r>
              <w:rPr>
                <w:rFonts w:ascii="Times New Roman"/>
                <w:b w:val="false"/>
                <w:i w:val="false"/>
                <w:color w:val="000000"/>
                <w:sz w:val="20"/>
              </w:rPr>
              <w:t>
жасөспірімдердің
</w:t>
            </w:r>
            <w:r>
              <w:br/>
            </w:r>
            <w:r>
              <w:rPr>
                <w:rFonts w:ascii="Times New Roman"/>
                <w:b w:val="false"/>
                <w:i w:val="false"/>
                <w:color w:val="000000"/>
                <w:sz w:val="20"/>
              </w:rPr>
              <w:t>
шығармашылық үйі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4795.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балаларға
</w:t>
            </w:r>
            <w:r>
              <w:br/>
            </w:r>
            <w:r>
              <w:rPr>
                <w:rFonts w:ascii="Times New Roman"/>
                <w:b w:val="false"/>
                <w:i w:val="false"/>
                <w:color w:val="000000"/>
                <w:sz w:val="20"/>
              </w:rPr>
              <w:t>
арналған өнер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4796.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аудандық
</w:t>
            </w:r>
            <w:r>
              <w:br/>
            </w:r>
            <w:r>
              <w:rPr>
                <w:rFonts w:ascii="Times New Roman"/>
                <w:b w:val="false"/>
                <w:i w:val="false"/>
                <w:color w:val="000000"/>
                <w:sz w:val="20"/>
              </w:rPr>
              <w:t>
балалар өнер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4797.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аудандық
</w:t>
            </w:r>
            <w:r>
              <w:br/>
            </w:r>
            <w:r>
              <w:rPr>
                <w:rFonts w:ascii="Times New Roman"/>
                <w:b w:val="false"/>
                <w:i w:val="false"/>
                <w:color w:val="000000"/>
                <w:sz w:val="20"/>
              </w:rPr>
              <w:t>
оқушылар үйі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293"/>
        <w:gridCol w:w="3773"/>
        <w:gridCol w:w="367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4798.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аудандық балалар мен жасөспірімдер спорт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4799.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Заречный отбасылық дәрігерлік амбулаториясы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Заречный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4800.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Қособа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4801.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Победа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4802.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отбасылық дәрігерлік амбулаториясы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4803.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Баталы учаскелік ауруханасы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4804.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Бестөбе отбасылық дәрігерлік амбулаториясы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4805.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Құсмұрын кентінің ауруханасы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Құсмұрын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4806.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ауылдық учаскелік ауруханасы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Октябрьское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4807.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Пресногорьковка
</w:t>
            </w:r>
            <w:r>
              <w:br/>
            </w:r>
            <w:r>
              <w:rPr>
                <w:rFonts w:ascii="Times New Roman"/>
                <w:b w:val="false"/>
                <w:i w:val="false"/>
                <w:color w:val="000000"/>
                <w:sz w:val="20"/>
              </w:rPr>
              <w:t>
дәрігерлік
</w:t>
            </w:r>
            <w:r>
              <w:br/>
            </w:r>
            <w:r>
              <w:rPr>
                <w:rFonts w:ascii="Times New Roman"/>
                <w:b w:val="false"/>
                <w:i w:val="false"/>
                <w:color w:val="000000"/>
                <w:sz w:val="20"/>
              </w:rPr>
              <w:t>
амбулаториясы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Пресногорьковка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4808.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Троебратное
</w:t>
            </w:r>
            <w:r>
              <w:br/>
            </w:r>
            <w:r>
              <w:rPr>
                <w:rFonts w:ascii="Times New Roman"/>
                <w:b w:val="false"/>
                <w:i w:val="false"/>
                <w:color w:val="000000"/>
                <w:sz w:val="20"/>
              </w:rPr>
              <w:t>
дәрігерлік
</w:t>
            </w:r>
            <w:r>
              <w:br/>
            </w:r>
            <w:r>
              <w:rPr>
                <w:rFonts w:ascii="Times New Roman"/>
                <w:b w:val="false"/>
                <w:i w:val="false"/>
                <w:color w:val="000000"/>
                <w:sz w:val="20"/>
              </w:rPr>
              <w:t>
амбулаториясы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Троебратное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4809.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Щербаков отбасылық дәрігерлік амбулаториясы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Щербаков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4810.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Қайранкөл отбасылық  дәрігерлік
</w:t>
            </w:r>
            <w:r>
              <w:br/>
            </w:r>
            <w:r>
              <w:rPr>
                <w:rFonts w:ascii="Times New Roman"/>
                <w:b w:val="false"/>
                <w:i w:val="false"/>
                <w:color w:val="000000"/>
                <w:sz w:val="20"/>
              </w:rPr>
              <w:t>
амбулаториясы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Мақсұт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4811.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Колосов отбасылық дәрігерлік амбулаториясы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Приозерное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4812.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Николаев отбасылық дәрігерлік амбулаториясы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Асенкртиовка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4813.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Ново-Ильиновская отбасылық дәрігерлік амбулаториясы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Ново-Ильинка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233"/>
        <w:gridCol w:w="3813"/>
        <w:gridCol w:w="369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4814.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Тобыл дәрігерлік амбулаториясы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Тобол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4815.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Юбилейное отбасылық дәрігерлік амбулаториясы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Юбилейное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4816.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Фрунзе отбасылық дәрігерлік амбулаториясы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кәсіпорын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Фрунзе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4817.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аудандық емханасы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Затобольск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4818.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аудандық туберкулезге қарсы ауруханасы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4819.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Әулиекөл аудандық
</w:t>
            </w:r>
            <w:r>
              <w:br/>
            </w:r>
            <w:r>
              <w:rPr>
                <w:rFonts w:ascii="Times New Roman"/>
                <w:b w:val="false"/>
                <w:i w:val="false"/>
                <w:color w:val="000000"/>
                <w:sz w:val="20"/>
              </w:rPr>
              <w:t>
туберкулезге қарсы
</w:t>
            </w:r>
            <w:r>
              <w:br/>
            </w:r>
            <w:r>
              <w:rPr>
                <w:rFonts w:ascii="Times New Roman"/>
                <w:b w:val="false"/>
                <w:i w:val="false"/>
                <w:color w:val="000000"/>
                <w:sz w:val="20"/>
              </w:rPr>
              <w:t>
ауруханасы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4820.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 аудандық
</w:t>
            </w:r>
            <w:r>
              <w:br/>
            </w:r>
            <w:r>
              <w:rPr>
                <w:rFonts w:ascii="Times New Roman"/>
                <w:b w:val="false"/>
                <w:i w:val="false"/>
                <w:color w:val="000000"/>
                <w:sz w:val="20"/>
              </w:rPr>
              <w:t>
туберкулезге қарсы
</w:t>
            </w:r>
            <w:r>
              <w:br/>
            </w:r>
            <w:r>
              <w:rPr>
                <w:rFonts w:ascii="Times New Roman"/>
                <w:b w:val="false"/>
                <w:i w:val="false"/>
                <w:color w:val="000000"/>
                <w:sz w:val="20"/>
              </w:rPr>
              <w:t>
ауруханасы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4821.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Меңдіқара аудандық
</w:t>
            </w:r>
            <w:r>
              <w:br/>
            </w:r>
            <w:r>
              <w:rPr>
                <w:rFonts w:ascii="Times New Roman"/>
                <w:b w:val="false"/>
                <w:i w:val="false"/>
                <w:color w:val="000000"/>
                <w:sz w:val="20"/>
              </w:rPr>
              <w:t>
туберкулезге қарсы
</w:t>
            </w:r>
            <w:r>
              <w:br/>
            </w:r>
            <w:r>
              <w:rPr>
                <w:rFonts w:ascii="Times New Roman"/>
                <w:b w:val="false"/>
                <w:i w:val="false"/>
                <w:color w:val="000000"/>
                <w:sz w:val="20"/>
              </w:rPr>
              <w:t>
ауруханасы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Бурабай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4822.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облыстық
</w:t>
            </w:r>
            <w:r>
              <w:br/>
            </w:r>
            <w:r>
              <w:rPr>
                <w:rFonts w:ascii="Times New Roman"/>
                <w:b w:val="false"/>
                <w:i w:val="false"/>
                <w:color w:val="000000"/>
                <w:sz w:val="20"/>
              </w:rPr>
              <w:t>
психиатрия
</w:t>
            </w:r>
            <w:r>
              <w:br/>
            </w:r>
            <w:r>
              <w:rPr>
                <w:rFonts w:ascii="Times New Roman"/>
                <w:b w:val="false"/>
                <w:i w:val="false"/>
                <w:color w:val="000000"/>
                <w:sz w:val="20"/>
              </w:rPr>
              <w:t>
ауруханасы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Затобольск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4823.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емхана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Чураковка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4824.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емхана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4825.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емхана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4826.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емхана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4827.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емхана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4828.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емхана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Бурабай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4829.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емхана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Денисовка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4830.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емхана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193"/>
        <w:gridCol w:w="3813"/>
        <w:gridCol w:w="381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4831.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емхана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Торғай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4832.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емхана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4833.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аурухана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Меңдіқара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4834.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емхана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Тарановское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4835.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емхана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4836.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емхана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Затобольск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4837.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емхана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4838.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емхана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Қарабалық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4839.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аурухана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4840.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үйі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Дружба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4841.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үйі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Силантьевка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4842.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Орталықтандырылған
</w:t>
            </w:r>
            <w:r>
              <w:br/>
            </w:r>
            <w:r>
              <w:rPr>
                <w:rFonts w:ascii="Times New Roman"/>
                <w:b w:val="false"/>
                <w:i w:val="false"/>
                <w:color w:val="000000"/>
                <w:sz w:val="20"/>
              </w:rPr>
              <w:t>
кітапханалар жүйесі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Силантьевка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4843.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Тарихи-өлкетану
</w:t>
            </w:r>
            <w:r>
              <w:br/>
            </w:r>
            <w:r>
              <w:rPr>
                <w:rFonts w:ascii="Times New Roman"/>
                <w:b w:val="false"/>
                <w:i w:val="false"/>
                <w:color w:val="000000"/>
                <w:sz w:val="20"/>
              </w:rPr>
              <w:t>
мұражайы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Қарабалық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4844.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Тарихи-өлкетану
</w:t>
            </w:r>
            <w:r>
              <w:br/>
            </w:r>
            <w:r>
              <w:rPr>
                <w:rFonts w:ascii="Times New Roman"/>
                <w:b w:val="false"/>
                <w:i w:val="false"/>
                <w:color w:val="000000"/>
                <w:sz w:val="20"/>
              </w:rPr>
              <w:t>
мұражайы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Денисовка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4845.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Орталықтандырылған
</w:t>
            </w:r>
            <w:r>
              <w:br/>
            </w:r>
            <w:r>
              <w:rPr>
                <w:rFonts w:ascii="Times New Roman"/>
                <w:b w:val="false"/>
                <w:i w:val="false"/>
                <w:color w:val="000000"/>
                <w:sz w:val="20"/>
              </w:rPr>
              <w:t>
кітапханалар жүйесі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Затобольск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4846.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Орталықтандырылған
</w:t>
            </w:r>
            <w:r>
              <w:br/>
            </w:r>
            <w:r>
              <w:rPr>
                <w:rFonts w:ascii="Times New Roman"/>
                <w:b w:val="false"/>
                <w:i w:val="false"/>
                <w:color w:val="000000"/>
                <w:sz w:val="20"/>
              </w:rPr>
              <w:t>
кітапханалар жүйесі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4847.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А.Иманов атындағы
</w:t>
            </w:r>
            <w:r>
              <w:br/>
            </w:r>
            <w:r>
              <w:rPr>
                <w:rFonts w:ascii="Times New Roman"/>
                <w:b w:val="false"/>
                <w:i w:val="false"/>
                <w:color w:val="000000"/>
                <w:sz w:val="20"/>
              </w:rPr>
              <w:t>
мемориалдық мұражай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4848.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Торғай мұражайлар кешені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Жангелді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4849.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Орталықтандырылған
</w:t>
            </w:r>
            <w:r>
              <w:br/>
            </w:r>
            <w:r>
              <w:rPr>
                <w:rFonts w:ascii="Times New Roman"/>
                <w:b w:val="false"/>
                <w:i w:val="false"/>
                <w:color w:val="000000"/>
                <w:sz w:val="20"/>
              </w:rPr>
              <w:t>
кітапханалар жүйесі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4850.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Орталықтандырылған
</w:t>
            </w:r>
            <w:r>
              <w:br/>
            </w:r>
            <w:r>
              <w:rPr>
                <w:rFonts w:ascii="Times New Roman"/>
                <w:b w:val="false"/>
                <w:i w:val="false"/>
                <w:color w:val="000000"/>
                <w:sz w:val="20"/>
              </w:rPr>
              <w:t>
кітапханалар жүйесі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Тарановское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4851.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Орталықтандырылған
</w:t>
            </w:r>
            <w:r>
              <w:br/>
            </w:r>
            <w:r>
              <w:rPr>
                <w:rFonts w:ascii="Times New Roman"/>
                <w:b w:val="false"/>
                <w:i w:val="false"/>
                <w:color w:val="000000"/>
                <w:sz w:val="20"/>
              </w:rPr>
              <w:t>
кітапханалар жүйесі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4852.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Орталықтандырылған
</w:t>
            </w:r>
            <w:r>
              <w:br/>
            </w:r>
            <w:r>
              <w:rPr>
                <w:rFonts w:ascii="Times New Roman"/>
                <w:b w:val="false"/>
                <w:i w:val="false"/>
                <w:color w:val="000000"/>
                <w:sz w:val="20"/>
              </w:rPr>
              <w:t>
кітапханалар жүйесі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Тарановское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4853.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Орталықтандырылған
</w:t>
            </w:r>
            <w:r>
              <w:br/>
            </w:r>
            <w:r>
              <w:rPr>
                <w:rFonts w:ascii="Times New Roman"/>
                <w:b w:val="false"/>
                <w:i w:val="false"/>
                <w:color w:val="000000"/>
                <w:sz w:val="20"/>
              </w:rPr>
              <w:t>
кітапханалар жүйесі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253"/>
        <w:gridCol w:w="3913"/>
        <w:gridCol w:w="381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4854.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Орталықтандырылған кітапханалар жүйесі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4855.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Орталықтандырылған
</w:t>
            </w:r>
            <w:r>
              <w:br/>
            </w:r>
            <w:r>
              <w:rPr>
                <w:rFonts w:ascii="Times New Roman"/>
                <w:b w:val="false"/>
                <w:i w:val="false"/>
                <w:color w:val="000000"/>
                <w:sz w:val="20"/>
              </w:rPr>
              <w:t>
кітапханалар жүйесі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Боровское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4856.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Орталықтандырылған
</w:t>
            </w:r>
            <w:r>
              <w:br/>
            </w:r>
            <w:r>
              <w:rPr>
                <w:rFonts w:ascii="Times New Roman"/>
                <w:b w:val="false"/>
                <w:i w:val="false"/>
                <w:color w:val="000000"/>
                <w:sz w:val="20"/>
              </w:rPr>
              <w:t>
кітапханалар жүйесі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Қарамеңді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4857.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Орталықтандырылған
</w:t>
            </w:r>
            <w:r>
              <w:br/>
            </w:r>
            <w:r>
              <w:rPr>
                <w:rFonts w:ascii="Times New Roman"/>
                <w:b w:val="false"/>
                <w:i w:val="false"/>
                <w:color w:val="000000"/>
                <w:sz w:val="20"/>
              </w:rPr>
              <w:t>
кітапханалар жүйесі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4858.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Орталықтандырылған
</w:t>
            </w:r>
            <w:r>
              <w:br/>
            </w:r>
            <w:r>
              <w:rPr>
                <w:rFonts w:ascii="Times New Roman"/>
                <w:b w:val="false"/>
                <w:i w:val="false"/>
                <w:color w:val="000000"/>
                <w:sz w:val="20"/>
              </w:rPr>
              <w:t>
кітапханалар жүйесі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Денисовка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4859.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Орталықтандырылған
</w:t>
            </w:r>
            <w:r>
              <w:br/>
            </w:r>
            <w:r>
              <w:rPr>
                <w:rFonts w:ascii="Times New Roman"/>
                <w:b w:val="false"/>
                <w:i w:val="false"/>
                <w:color w:val="000000"/>
                <w:sz w:val="20"/>
              </w:rPr>
              <w:t>
кітапханалар жүйесі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Қарабылақ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4860.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Орталықтандырылған
</w:t>
            </w:r>
            <w:r>
              <w:br/>
            </w:r>
            <w:r>
              <w:rPr>
                <w:rFonts w:ascii="Times New Roman"/>
                <w:b w:val="false"/>
                <w:i w:val="false"/>
                <w:color w:val="000000"/>
                <w:sz w:val="20"/>
              </w:rPr>
              <w:t>
кітапханалар жүйесі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Торғай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4861.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Орталықтандырылған
</w:t>
            </w:r>
            <w:r>
              <w:br/>
            </w:r>
            <w:r>
              <w:rPr>
                <w:rFonts w:ascii="Times New Roman"/>
                <w:b w:val="false"/>
                <w:i w:val="false"/>
                <w:color w:val="000000"/>
                <w:sz w:val="20"/>
              </w:rPr>
              <w:t>
кітапханалар жүйесі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4862.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үйі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4863.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үйі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4864.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үйі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Әулиекөл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4865.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үйі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4866.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үйі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4867.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үйі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Бурабай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4868.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үйі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Денисовка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4869.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үйі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Қарабалық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4870.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үйі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Тарановское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4871.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үйі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4872.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үйі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Торғай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4873.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үйі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4874.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үйі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Қарамеңді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4875.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балалар сауықтыру лагері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Кордон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4876.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"Орленок" балалар сауықтыру лагері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Рьяновка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253"/>
        <w:gridCol w:w="3893"/>
        <w:gridCol w:w="383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4877.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"Солнечный" балалар сауықтыру лагері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Некрасовка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4878.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балалар сауықтыру лагері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Щербаковка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4879.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Қарабаев атындағы
</w:t>
            </w:r>
            <w:r>
              <w:br/>
            </w:r>
            <w:r>
              <w:rPr>
                <w:rFonts w:ascii="Times New Roman"/>
                <w:b w:val="false"/>
                <w:i w:val="false"/>
                <w:color w:val="000000"/>
                <w:sz w:val="20"/>
              </w:rPr>
              <w:t>
Қостанай облыстық
</w:t>
            </w:r>
            <w:r>
              <w:br/>
            </w:r>
            <w:r>
              <w:rPr>
                <w:rFonts w:ascii="Times New Roman"/>
                <w:b w:val="false"/>
                <w:i w:val="false"/>
                <w:color w:val="000000"/>
                <w:sz w:val="20"/>
              </w:rPr>
              <w:t>
туберкулезге қарсы
</w:t>
            </w:r>
            <w:r>
              <w:br/>
            </w:r>
            <w:r>
              <w:rPr>
                <w:rFonts w:ascii="Times New Roman"/>
                <w:b w:val="false"/>
                <w:i w:val="false"/>
                <w:color w:val="000000"/>
                <w:sz w:val="20"/>
              </w:rPr>
              <w:t>
санаторийі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Боровское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4880.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орталық аудандық ауруханасы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4881.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орталық аудандық ауруханасы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Чураковка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4882.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Әулиекөл орталық аудандық ауруханасы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4883.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Денисовка орталық аудандық ауруханасы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Денисовка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4884.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Жангелді орталық аудандық ауруханасы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Торғай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4885.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 орталық аудандық ауруханасы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4886.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Қарабалық орталық аудандық ауруханасы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Қарабалық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4887.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орталық аудандық ауруханасы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Затабольск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4888.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Меңдіқара аудандық емханасы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Бурабай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4889.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Наурызым орталық аудандық ауруханасы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Қарамеңді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4890.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Наурызым аудандық емханасы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Қарамеңді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4891.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орталық аудандық ауруханасы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4892.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Таранов орталық аудандық ауруханасы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Тарановка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193"/>
        <w:gridCol w:w="3833"/>
        <w:gridCol w:w="3953"/>
      </w:tblGrid>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4893.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орталық аудандық ауруханасы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4894.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w:t>
            </w:r>
            <w:r>
              <w:br/>
            </w:r>
            <w:r>
              <w:rPr>
                <w:rFonts w:ascii="Times New Roman"/>
                <w:b w:val="false"/>
                <w:i w:val="false"/>
                <w:color w:val="000000"/>
                <w:sz w:val="20"/>
              </w:rPr>
              <w:t>
туберкулезге қарсы
</w:t>
            </w:r>
            <w:r>
              <w:br/>
            </w:r>
            <w:r>
              <w:rPr>
                <w:rFonts w:ascii="Times New Roman"/>
                <w:b w:val="false"/>
                <w:i w:val="false"/>
                <w:color w:val="000000"/>
                <w:sz w:val="20"/>
              </w:rPr>
              <w:t>
аудандық ауруханасы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кенті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4895.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аудандық
</w:t>
            </w:r>
            <w:r>
              <w:br/>
            </w:r>
            <w:r>
              <w:rPr>
                <w:rFonts w:ascii="Times New Roman"/>
                <w:b w:val="false"/>
                <w:i w:val="false"/>
                <w:color w:val="000000"/>
                <w:sz w:val="20"/>
              </w:rPr>
              <w:t>
туберкулезге қарсы
</w:t>
            </w:r>
            <w:r>
              <w:br/>
            </w:r>
            <w:r>
              <w:rPr>
                <w:rFonts w:ascii="Times New Roman"/>
                <w:b w:val="false"/>
                <w:i w:val="false"/>
                <w:color w:val="000000"/>
                <w:sz w:val="20"/>
              </w:rPr>
              <w:t>
аурухана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кенті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4896.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Қарабаев атындағы
</w:t>
            </w:r>
            <w:r>
              <w:br/>
            </w:r>
            <w:r>
              <w:rPr>
                <w:rFonts w:ascii="Times New Roman"/>
                <w:b w:val="false"/>
                <w:i w:val="false"/>
                <w:color w:val="000000"/>
                <w:sz w:val="20"/>
              </w:rPr>
              <w:t>
Қостанай облыстық
</w:t>
            </w:r>
            <w:r>
              <w:br/>
            </w:r>
            <w:r>
              <w:rPr>
                <w:rFonts w:ascii="Times New Roman"/>
                <w:b w:val="false"/>
                <w:i w:val="false"/>
                <w:color w:val="000000"/>
                <w:sz w:val="20"/>
              </w:rPr>
              <w:t>
туберкулезге қарсы
</w:t>
            </w:r>
            <w:r>
              <w:br/>
            </w:r>
            <w:r>
              <w:rPr>
                <w:rFonts w:ascii="Times New Roman"/>
                <w:b w:val="false"/>
                <w:i w:val="false"/>
                <w:color w:val="000000"/>
                <w:sz w:val="20"/>
              </w:rPr>
              <w:t>
санаторийі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Бурабай кенті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Қызылорда облысы
</w:t>
            </w:r>
            <w:r>
              <w:rPr>
                <w:rFonts w:ascii="Times New Roman"/>
                <w:b w:val="false"/>
                <w:i w:val="false"/>
                <w:color w:val="000000"/>
                <w:sz w:val="20"/>
              </w:rPr>
              <w:t>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4897.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19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Жақсықылыш кенті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4898.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20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Бөген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4899.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21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Қамыстыбас станциясы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4900.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22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Ақбасты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4901.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57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Шижаға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4902.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58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Жалаңаш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4903.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59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4904.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60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Сазды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4905.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61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Аралқұм станциясы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4906.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63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4907.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65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Бекбауыл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4908.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66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Шөмішкөл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4909.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73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Аманөткел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4910.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74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Жаңақұрылыс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4911.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75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Қарашалаң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4912.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77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Құланды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4913.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81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4914.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82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Қаратерең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4915.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87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Сексеуіл станциясы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4916.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177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Сексеуіл станциясы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4917.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230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Жіңішкеқұм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4918.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231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Сексеуіл станциясы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4919.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248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Тоқабай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4920.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18 негізгі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Ерімбетжаға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193"/>
        <w:gridCol w:w="3773"/>
        <w:gridCol w:w="373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4921.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67 негізгі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Қосжар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4922.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68 негізгі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Қосаман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4923.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69 негізгі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Сапақ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4924.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72 негізгі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Райым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4925.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76 негізгі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Аққұлақ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4926.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200 негізгі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Құмбазар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4927.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227 негізгі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Көктем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4928.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237 негізгі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Ақеспе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4929.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"Шөміш"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Шөміш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4930.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"Атаншы"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Атаншы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4931.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"Ақшатау"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Ақшатау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4932.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"Водокачка"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Водокачка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4933.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"Мойнақ"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Мойнақ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4934.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"Есқұра"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Ескіұра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4935.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24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Бекарыстан би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4936.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25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Қожабақы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4937.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88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Түктібаев атындағы ауыл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4938.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90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ауыл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4939.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91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Мұратбаев
</w:t>
            </w:r>
            <w:r>
              <w:br/>
            </w:r>
            <w:r>
              <w:rPr>
                <w:rFonts w:ascii="Times New Roman"/>
                <w:b w:val="false"/>
                <w:i w:val="false"/>
                <w:color w:val="000000"/>
                <w:sz w:val="20"/>
              </w:rPr>
              <w:t>
атындағы ауыл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4940.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92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Прімов атындағы ауыл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4941.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94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Жанқожа батыр атындағы ауыл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4942.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96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4943.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98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Майдакөл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4944.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100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Қазалы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4945.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102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4946.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103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Жалаңтөс батыр
</w:t>
            </w:r>
            <w:r>
              <w:br/>
            </w:r>
            <w:r>
              <w:rPr>
                <w:rFonts w:ascii="Times New Roman"/>
                <w:b w:val="false"/>
                <w:i w:val="false"/>
                <w:color w:val="000000"/>
                <w:sz w:val="20"/>
              </w:rPr>
              <w:t>
атындағы ауыл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4947.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104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Өркендеу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4948.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182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Басықара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4949.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190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Ақтан батыр
</w:t>
            </w:r>
            <w:r>
              <w:br/>
            </w:r>
            <w:r>
              <w:rPr>
                <w:rFonts w:ascii="Times New Roman"/>
                <w:b w:val="false"/>
                <w:i w:val="false"/>
                <w:color w:val="000000"/>
                <w:sz w:val="20"/>
              </w:rPr>
              <w:t>
атындағы ауыл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4950.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225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Қаукей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4951.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238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Тасарық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4952.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78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Сарбұлақ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4953.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97 орта мектеп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Аранды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133"/>
        <w:gridCol w:w="3813"/>
        <w:gridCol w:w="3853"/>
      </w:tblGrid>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4954.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134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Шәкен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4955.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93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Лақалы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4956.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146 негізгі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Ажар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4957.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258 негізгі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Байқожа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4958.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259 негізгі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Шилі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4959.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"Майлыбас"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Майлыбас станциясы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4960.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"Қарашеңгел"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Қарашеңгел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4961.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"Жалпақ"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Жалпақ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4962.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"Тасөткел"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Тасөткел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4963.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28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4964.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29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Тұрмағанбет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4965.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79 орталау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Қызылтам разъезді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4966.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80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Төретам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4967.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85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Төретам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4968.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99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Ахай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4969.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106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Иіркөл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4970.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107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4971.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108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ІІІ Интернационал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4972.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109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4973.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111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Алдашбай ақын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4974.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113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Қармақшы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4975.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185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Көмекбаев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4976.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186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Қуаңдария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4977.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199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Төребай би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4978.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32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4979.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33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Бұхарбай батыр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4980.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34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Шәменов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4981.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38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Аққұм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4982.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114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Қаракеткен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4983.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115 негізгі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Далдабай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4984.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116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4985.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117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Мақпалкөл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4986.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118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Таң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153"/>
        <w:gridCol w:w="3833"/>
        <w:gridCol w:w="375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4987.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119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4988.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122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Мырзабай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4989.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124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Ақарық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4990.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188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Аққыр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4991.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203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Жаңадария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4992.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232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4993.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236 негізгі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4994.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37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4995.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42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Аманкелді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4996.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44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Қоғалыкөл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4997.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126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О.Мәлібаев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4998.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129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Шіркейлі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4999.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130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Ақжарма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131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О.Мәлібаев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5001.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132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Н.Ілиясов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5002.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135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А.Тоқмағанбетов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5003.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137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Тереңөзек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5004.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139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Айдарлы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5005.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147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Бесарық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5006.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174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5007.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191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Іңкәрдария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5008.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41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М.Шоқай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5009.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49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Ақмая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50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 би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5011.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141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Майлытоғай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5012.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142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Бірлестік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5013.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148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Бидайкөл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5014.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149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Жақаев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5015.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150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Ортақшыл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5016.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152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Жөлек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5017.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153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Тартоғай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5018.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155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5019.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156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Н.Бекежанов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133"/>
        <w:gridCol w:w="3893"/>
        <w:gridCol w:w="365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5020.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157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5021.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158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Қодаманов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5022.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159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5023.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181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Алмалы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5024.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205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Бестам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5025.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206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Жиделіарық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5026.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207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Байсын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5027.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214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Тәжібаев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5028.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228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Тартоғай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5029.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241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Бұланбай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5030.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251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Байғақұм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5031.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84 негізгі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Қосұйеңкі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5032.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133 негізгі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Жансейіт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5033.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151 негізгі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Қызылқайың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5034.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154 негізгі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Тартоғай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5035.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243 негізгі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Алмалы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5036.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"Ақтам"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Ақтам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5037.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"Жуантөбе"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Жуантөбе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5038.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"Лесхоз"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Лесхоз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5039.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86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Шалқия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5040.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52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Сүттіқұдық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5041.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53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Төменарық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5042.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54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Бесарық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5043.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55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5044.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160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Манап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5045.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161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Қосүйеңкі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5046.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162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Қожамберді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5047.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164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Құттықожа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5048.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166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Екпінді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5049.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167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Жаңарық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5050.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168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Қожакент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5051.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180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Қыраш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5052.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192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Келінтөбе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053"/>
        <w:gridCol w:w="3933"/>
        <w:gridCol w:w="379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5053.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193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Байкенже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194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Сунақата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5055.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195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Жайылма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5056.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196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Ақжол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5057.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208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Кейден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5058.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209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Түгіскен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5059.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213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Әбдіғаппар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223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Төменарық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5061.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224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5062.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229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5063.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239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240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Қандөз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5065.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245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5066.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247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Бесарық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5067.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256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Аққорған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5068.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89 негізгі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5069.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184 негізгі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Қожакент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221 орталау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Аққұм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5071.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242 орталау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5072.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254 негізгі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5073.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255 негізгі мектебі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Билібай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40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Шоқай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5075.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39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Қараөзек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5076.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138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5077.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179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Қарауылтөбе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5078.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143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Махамбетов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5079.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144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Қызылжарма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5080.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172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Иіркөл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5081.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175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5082.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178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Талсуат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5083.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215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Талдыарал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218 орта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Ақжарма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5085.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128 негізгі мектеп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Қараөзек станциясы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013"/>
        <w:gridCol w:w="3933"/>
        <w:gridCol w:w="385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5086.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"Жауқазын"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Сексеуіл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5087.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"Мерей"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Жақсықылыш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5088.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"Айдын"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Бөген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5089.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"Шаттық"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5090.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Шижаға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 "Балауса"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15 "Баладаурен"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Мұратбаев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17 "Айгүл"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Қожабақы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27 "Бөбек"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Қаукей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5095.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18 "Ақкөгершін"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5096.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24 "Жауқазын"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Жанқожа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5097.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 "Күн нұры"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Төретам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5098.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7 "Шаттық"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5099.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 "Қызғалдақ"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Тұрмағамбет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5100.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 "Достық"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ІІІ-интернационал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 "Балдырған"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973"/>
        <w:gridCol w:w="3933"/>
        <w:gridCol w:w="385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12 "Самал"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Иіркөл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5103.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 "Балбөбек"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Қармақшы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 "Шолпан"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Қуаңдария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5105.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15 "Ақкөгершін"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Төребай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16 "Перизат"
</w:t>
            </w:r>
            <w:r>
              <w:br/>
            </w:r>
            <w:r>
              <w:rPr>
                <w:rFonts w:ascii="Times New Roman"/>
                <w:b w:val="false"/>
                <w:i w:val="false"/>
                <w:color w:val="000000"/>
                <w:sz w:val="20"/>
              </w:rPr>
              <w:t>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18 "Бөбек"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Шәменов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5108.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15 "Балбөбек"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Мақпалкөл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5109.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 "Балдырған"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Бұхарбай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5110.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7 "Шұғыла"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5111.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 "Айгүл"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"Балауса"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Тоқмағанбетов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5113.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көгершін"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С.Сейфуллин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"Гүлдер"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Қалжан-Ақын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5115.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"Айгөлек"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 Мәлібаев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Н.Ілиясов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"Бүлдіршін" балабақшасы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Ақжарма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5118.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 бала бақша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Көкшоқы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913"/>
        <w:gridCol w:w="3953"/>
        <w:gridCol w:w="385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w:t>
            </w:r>
            <w:r>
              <w:br/>
            </w:r>
            <w:r>
              <w:rPr>
                <w:rFonts w:ascii="Times New Roman"/>
                <w:b w:val="false"/>
                <w:i w:val="false"/>
                <w:color w:val="000000"/>
                <w:sz w:val="20"/>
              </w:rPr>
              <w:t>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Жақаев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"Балауса"
</w:t>
            </w:r>
            <w:r>
              <w:br/>
            </w:r>
            <w:r>
              <w:rPr>
                <w:rFonts w:ascii="Times New Roman"/>
                <w:b w:val="false"/>
                <w:i w:val="false"/>
                <w:color w:val="000000"/>
                <w:sz w:val="20"/>
              </w:rPr>
              <w:t>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w:t>
            </w:r>
            <w:r>
              <w:br/>
            </w:r>
            <w:r>
              <w:rPr>
                <w:rFonts w:ascii="Times New Roman"/>
                <w:b w:val="false"/>
                <w:i w:val="false"/>
                <w:color w:val="000000"/>
                <w:sz w:val="20"/>
              </w:rPr>
              <w:t>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Н.Бекежанов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"Раушан"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Сұлутөбе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"Әсем"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Байгеқұм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"Жөлек"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Жөлек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"Ақбота"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казыналық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Қодаманов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"Мұрагер"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 би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"Ақбесік"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Тажибаев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7 "Қызғалдақ"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"Ұлан"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Шалқия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16 "Жадыра"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12 "Балдаурен"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Төменарық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22 "Балдырған"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Қандөз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19 "Раушан"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Түгіскен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17 "Әділ"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Мәшбек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873"/>
        <w:gridCol w:w="3953"/>
        <w:gridCol w:w="383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5135.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"Кәмшат"
</w:t>
            </w:r>
            <w:r>
              <w:br/>
            </w:r>
            <w:r>
              <w:rPr>
                <w:rFonts w:ascii="Times New Roman"/>
                <w:b w:val="false"/>
                <w:i w:val="false"/>
                <w:color w:val="000000"/>
                <w:sz w:val="20"/>
              </w:rPr>
              <w:t>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Жайылма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5136.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10 "Айгүл"
</w:t>
            </w:r>
            <w:r>
              <w:br/>
            </w:r>
            <w:r>
              <w:rPr>
                <w:rFonts w:ascii="Times New Roman"/>
                <w:b w:val="false"/>
                <w:i w:val="false"/>
                <w:color w:val="000000"/>
                <w:sz w:val="20"/>
              </w:rPr>
              <w:t>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Сунақ ата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5137.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"Рауан"
</w:t>
            </w:r>
            <w:r>
              <w:br/>
            </w:r>
            <w:r>
              <w:rPr>
                <w:rFonts w:ascii="Times New Roman"/>
                <w:b w:val="false"/>
                <w:i w:val="false"/>
                <w:color w:val="000000"/>
                <w:sz w:val="20"/>
              </w:rPr>
              <w:t>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5138.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"Желкен"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Мергенсай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5139.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"Балбөбек"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Жаңақұрылыс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23 балабақша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 балабақша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Жалаңтөс Баһадүр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5142.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 балабақша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Бақсықара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5143.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20 балабақша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Түктібаев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5144.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10 балабақша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Алдашбай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5145.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17 балабақша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5146.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 "Балауса"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5147.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"Бөбек"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Бесарық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5148.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"Құлагер"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Тартоғай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5149.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 "Айгөлек"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5150.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 "Гүлдер"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Сүттіқұдық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5151.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27 "Рауан" балабақшасы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Түгіскен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853"/>
        <w:gridCol w:w="3933"/>
        <w:gridCol w:w="379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5152.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Психоневрологиялық
</w:t>
            </w:r>
            <w:r>
              <w:br/>
            </w:r>
            <w:r>
              <w:rPr>
                <w:rFonts w:ascii="Times New Roman"/>
                <w:b w:val="false"/>
                <w:i w:val="false"/>
                <w:color w:val="000000"/>
                <w:sz w:val="20"/>
              </w:rPr>
              <w:t>
интернат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Ақжарма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5153.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Девиантты
</w:t>
            </w:r>
            <w:r>
              <w:br/>
            </w:r>
            <w:r>
              <w:rPr>
                <w:rFonts w:ascii="Times New Roman"/>
                <w:b w:val="false"/>
                <w:i w:val="false"/>
                <w:color w:val="000000"/>
                <w:sz w:val="20"/>
              </w:rPr>
              <w:t>
мінез-құлықты
</w:t>
            </w:r>
            <w:r>
              <w:br/>
            </w:r>
            <w:r>
              <w:rPr>
                <w:rFonts w:ascii="Times New Roman"/>
                <w:b w:val="false"/>
                <w:i w:val="false"/>
                <w:color w:val="000000"/>
                <w:sz w:val="20"/>
              </w:rPr>
              <w:t>
балаларға арналған
</w:t>
            </w:r>
            <w:r>
              <w:br/>
            </w:r>
            <w:r>
              <w:rPr>
                <w:rFonts w:ascii="Times New Roman"/>
                <w:b w:val="false"/>
                <w:i w:val="false"/>
                <w:color w:val="000000"/>
                <w:sz w:val="20"/>
              </w:rPr>
              <w:t>
облыстық
</w:t>
            </w:r>
            <w:r>
              <w:br/>
            </w:r>
            <w:r>
              <w:rPr>
                <w:rFonts w:ascii="Times New Roman"/>
                <w:b w:val="false"/>
                <w:i w:val="false"/>
                <w:color w:val="000000"/>
                <w:sz w:val="20"/>
              </w:rPr>
              <w:t>
мектеп-интернат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Ақжарма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Жақсықылыш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5155.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Аманөткел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5156.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Шижаға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5157.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w:t>
            </w:r>
            <w:r>
              <w:br/>
            </w: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Ақбасты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5158.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5159.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Қамыстыбас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Ерімбетжаға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Бөген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5162.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Сексеуіл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5163.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Қазалы
</w:t>
            </w:r>
            <w:r>
              <w:br/>
            </w:r>
            <w:r>
              <w:rPr>
                <w:rFonts w:ascii="Times New Roman"/>
                <w:b w:val="false"/>
                <w:i w:val="false"/>
                <w:color w:val="000000"/>
                <w:sz w:val="20"/>
              </w:rPr>
              <w:t>
консультациялық-
</w:t>
            </w:r>
            <w:r>
              <w:br/>
            </w:r>
            <w:r>
              <w:rPr>
                <w:rFonts w:ascii="Times New Roman"/>
                <w:b w:val="false"/>
                <w:i w:val="false"/>
                <w:color w:val="000000"/>
                <w:sz w:val="20"/>
              </w:rPr>
              <w:t>
диагностикалық емханасы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Әйтеке би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Қазалы орталық
</w:t>
            </w:r>
            <w:r>
              <w:br/>
            </w:r>
            <w:r>
              <w:rPr>
                <w:rFonts w:ascii="Times New Roman"/>
                <w:b w:val="false"/>
                <w:i w:val="false"/>
                <w:color w:val="000000"/>
                <w:sz w:val="20"/>
              </w:rPr>
              <w:t>
аудандық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Әйтеке би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5165.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Қазалы
</w:t>
            </w:r>
            <w:r>
              <w:br/>
            </w:r>
            <w:r>
              <w:rPr>
                <w:rFonts w:ascii="Times New Roman"/>
                <w:b w:val="false"/>
                <w:i w:val="false"/>
                <w:color w:val="000000"/>
                <w:sz w:val="20"/>
              </w:rPr>
              <w:t>
перзентхана үйі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Әйтеке би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5166.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Қазалы
</w:t>
            </w:r>
            <w:r>
              <w:br/>
            </w:r>
            <w:r>
              <w:rPr>
                <w:rFonts w:ascii="Times New Roman"/>
                <w:b w:val="false"/>
                <w:i w:val="false"/>
                <w:color w:val="000000"/>
                <w:sz w:val="20"/>
              </w:rPr>
              <w:t>
туберкулезге
</w:t>
            </w:r>
            <w:r>
              <w:br/>
            </w:r>
            <w:r>
              <w:rPr>
                <w:rFonts w:ascii="Times New Roman"/>
                <w:b w:val="false"/>
                <w:i w:val="false"/>
                <w:color w:val="000000"/>
                <w:sz w:val="20"/>
              </w:rPr>
              <w:t>
қарсы диспансері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Әйтеке би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5167.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Қаукей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5168.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Қожабақы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5169.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Бекарыстан би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отбасылық
</w:t>
            </w:r>
            <w:r>
              <w:br/>
            </w:r>
            <w:r>
              <w:rPr>
                <w:rFonts w:ascii="Times New Roman"/>
                <w:b w:val="false"/>
                <w:i w:val="false"/>
                <w:color w:val="000000"/>
                <w:sz w:val="20"/>
              </w:rPr>
              <w:t>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Шәкен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5172.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отбасылық
</w:t>
            </w:r>
            <w:r>
              <w:br/>
            </w:r>
            <w:r>
              <w:rPr>
                <w:rFonts w:ascii="Times New Roman"/>
                <w:b w:val="false"/>
                <w:i w:val="false"/>
                <w:color w:val="000000"/>
                <w:sz w:val="20"/>
              </w:rPr>
              <w:t>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5173.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отбасылық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Өркендеу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отбасылық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Жалаңтөс батыр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5175.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отбасылық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Жанқожа батыр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5176.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отбасылық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Ақтан батыр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5177.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отбасылық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Түктібаев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5178.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отбасылық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Басықара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5179.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Қармақшы орталық
</w:t>
            </w:r>
            <w:r>
              <w:br/>
            </w:r>
            <w:r>
              <w:rPr>
                <w:rFonts w:ascii="Times New Roman"/>
                <w:b w:val="false"/>
                <w:i w:val="false"/>
                <w:color w:val="000000"/>
                <w:sz w:val="20"/>
              </w:rPr>
              <w:t>
аудандық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Жосалы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Қармақшы аудандық
</w:t>
            </w:r>
            <w:r>
              <w:br/>
            </w:r>
            <w:r>
              <w:rPr>
                <w:rFonts w:ascii="Times New Roman"/>
                <w:b w:val="false"/>
                <w:i w:val="false"/>
                <w:color w:val="000000"/>
                <w:sz w:val="20"/>
              </w:rPr>
              <w:t>
емханасы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Жосалы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Қармақшы аудандық
</w:t>
            </w:r>
            <w:r>
              <w:br/>
            </w:r>
            <w:r>
              <w:rPr>
                <w:rFonts w:ascii="Times New Roman"/>
                <w:b w:val="false"/>
                <w:i w:val="false"/>
                <w:color w:val="000000"/>
                <w:sz w:val="20"/>
              </w:rPr>
              <w:t>
туберкулезге қарсы
</w:t>
            </w:r>
            <w:r>
              <w:br/>
            </w:r>
            <w:r>
              <w:rPr>
                <w:rFonts w:ascii="Times New Roman"/>
                <w:b w:val="false"/>
                <w:i w:val="false"/>
                <w:color w:val="000000"/>
                <w:sz w:val="20"/>
              </w:rPr>
              <w:t>
диспансері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Жосалы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813"/>
        <w:gridCol w:w="4053"/>
        <w:gridCol w:w="383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Тұрмағанбет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ІІІ Интернационал
</w:t>
            </w:r>
            <w:r>
              <w:br/>
            </w:r>
            <w:r>
              <w:rPr>
                <w:rFonts w:ascii="Times New Roman"/>
                <w:b w:val="false"/>
                <w:i w:val="false"/>
                <w:color w:val="000000"/>
                <w:sz w:val="20"/>
              </w:rPr>
              <w:t>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Көмекбаев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Төретам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отбасылық амбулатория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Абылай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отбасылық
</w:t>
            </w:r>
            <w:r>
              <w:br/>
            </w:r>
            <w:r>
              <w:rPr>
                <w:rFonts w:ascii="Times New Roman"/>
                <w:b w:val="false"/>
                <w:i w:val="false"/>
                <w:color w:val="000000"/>
                <w:sz w:val="20"/>
              </w:rPr>
              <w:t>
амбулатория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отбасылық
</w:t>
            </w:r>
            <w:r>
              <w:br/>
            </w:r>
            <w:r>
              <w:rPr>
                <w:rFonts w:ascii="Times New Roman"/>
                <w:b w:val="false"/>
                <w:i w:val="false"/>
                <w:color w:val="000000"/>
                <w:sz w:val="20"/>
              </w:rPr>
              <w:t>
амбулатория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отбасылық
</w:t>
            </w:r>
            <w:r>
              <w:br/>
            </w:r>
            <w:r>
              <w:rPr>
                <w:rFonts w:ascii="Times New Roman"/>
                <w:b w:val="false"/>
                <w:i w:val="false"/>
                <w:color w:val="000000"/>
                <w:sz w:val="20"/>
              </w:rPr>
              <w:t>
амбулатория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Жалағаш аудандық
</w:t>
            </w:r>
            <w:r>
              <w:br/>
            </w:r>
            <w:r>
              <w:rPr>
                <w:rFonts w:ascii="Times New Roman"/>
                <w:b w:val="false"/>
                <w:i w:val="false"/>
                <w:color w:val="000000"/>
                <w:sz w:val="20"/>
              </w:rPr>
              <w:t>
емханасы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Жалағаш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Жалағаш орталық аудандық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Жалағаш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Жалағаш аудандық
</w:t>
            </w:r>
            <w:r>
              <w:br/>
            </w:r>
            <w:r>
              <w:rPr>
                <w:rFonts w:ascii="Times New Roman"/>
                <w:b w:val="false"/>
                <w:i w:val="false"/>
                <w:color w:val="000000"/>
                <w:sz w:val="20"/>
              </w:rPr>
              <w:t>
туберкулезге
</w:t>
            </w:r>
            <w:r>
              <w:br/>
            </w:r>
            <w:r>
              <w:rPr>
                <w:rFonts w:ascii="Times New Roman"/>
                <w:b w:val="false"/>
                <w:i w:val="false"/>
                <w:color w:val="000000"/>
                <w:sz w:val="20"/>
              </w:rPr>
              <w:t>
қарсы диспансері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Жалағаш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Жалағаш аудандық
</w:t>
            </w:r>
            <w:r>
              <w:br/>
            </w:r>
            <w:r>
              <w:rPr>
                <w:rFonts w:ascii="Times New Roman"/>
                <w:b w:val="false"/>
                <w:i w:val="false"/>
                <w:color w:val="000000"/>
                <w:sz w:val="20"/>
              </w:rPr>
              <w:t>
тері-венерологиялық
</w:t>
            </w:r>
            <w:r>
              <w:br/>
            </w:r>
            <w:r>
              <w:rPr>
                <w:rFonts w:ascii="Times New Roman"/>
                <w:b w:val="false"/>
                <w:i w:val="false"/>
                <w:color w:val="000000"/>
                <w:sz w:val="20"/>
              </w:rPr>
              <w:t>
диспансері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Жалағаш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Аламесек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Аққыр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Қаракеткен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орталық
</w:t>
            </w:r>
            <w:r>
              <w:br/>
            </w:r>
            <w:r>
              <w:rPr>
                <w:rFonts w:ascii="Times New Roman"/>
                <w:b w:val="false"/>
                <w:i w:val="false"/>
                <w:color w:val="000000"/>
                <w:sz w:val="20"/>
              </w:rPr>
              <w:t>
аудандық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Тереңөзек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аудандық
</w:t>
            </w:r>
            <w:r>
              <w:br/>
            </w:r>
            <w:r>
              <w:rPr>
                <w:rFonts w:ascii="Times New Roman"/>
                <w:b w:val="false"/>
                <w:i w:val="false"/>
                <w:color w:val="000000"/>
                <w:sz w:val="20"/>
              </w:rPr>
              <w:t>
емханасы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Тереңөзек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аудандық
</w:t>
            </w:r>
            <w:r>
              <w:br/>
            </w:r>
            <w:r>
              <w:rPr>
                <w:rFonts w:ascii="Times New Roman"/>
                <w:b w:val="false"/>
                <w:i w:val="false"/>
                <w:color w:val="000000"/>
                <w:sz w:val="20"/>
              </w:rPr>
              <w:t>
туберкулезге
</w:t>
            </w:r>
            <w:r>
              <w:br/>
            </w:r>
            <w:r>
              <w:rPr>
                <w:rFonts w:ascii="Times New Roman"/>
                <w:b w:val="false"/>
                <w:i w:val="false"/>
                <w:color w:val="000000"/>
                <w:sz w:val="20"/>
              </w:rPr>
              <w:t>
қарсы диспансері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Тереңөзек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Қоғалыкөл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Шиелі орталық
</w:t>
            </w:r>
            <w:r>
              <w:br/>
            </w:r>
            <w:r>
              <w:rPr>
                <w:rFonts w:ascii="Times New Roman"/>
                <w:b w:val="false"/>
                <w:i w:val="false"/>
                <w:color w:val="000000"/>
                <w:sz w:val="20"/>
              </w:rPr>
              <w:t>
аудандық ауруханасы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Шиелі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Шиелі консультациялық-
</w:t>
            </w:r>
            <w:r>
              <w:br/>
            </w:r>
            <w:r>
              <w:rPr>
                <w:rFonts w:ascii="Times New Roman"/>
                <w:b w:val="false"/>
                <w:i w:val="false"/>
                <w:color w:val="000000"/>
                <w:sz w:val="20"/>
              </w:rPr>
              <w:t>
диагностикалық
</w:t>
            </w:r>
            <w:r>
              <w:br/>
            </w:r>
            <w:r>
              <w:rPr>
                <w:rFonts w:ascii="Times New Roman"/>
                <w:b w:val="false"/>
                <w:i w:val="false"/>
                <w:color w:val="000000"/>
                <w:sz w:val="20"/>
              </w:rPr>
              <w:t>
емханасы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Шиелі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Шиелі туберкулезге
</w:t>
            </w:r>
            <w:r>
              <w:br/>
            </w:r>
            <w:r>
              <w:rPr>
                <w:rFonts w:ascii="Times New Roman"/>
                <w:b w:val="false"/>
                <w:i w:val="false"/>
                <w:color w:val="000000"/>
                <w:sz w:val="20"/>
              </w:rPr>
              <w:t>
қарсы тубдиспансері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Шиелі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Шиелі аудандық
</w:t>
            </w:r>
            <w:r>
              <w:br/>
            </w:r>
            <w:r>
              <w:rPr>
                <w:rFonts w:ascii="Times New Roman"/>
                <w:b w:val="false"/>
                <w:i w:val="false"/>
                <w:color w:val="000000"/>
                <w:sz w:val="20"/>
              </w:rPr>
              <w:t>
тері-венерология-
</w:t>
            </w:r>
            <w:r>
              <w:br/>
            </w:r>
            <w:r>
              <w:rPr>
                <w:rFonts w:ascii="Times New Roman"/>
                <w:b w:val="false"/>
                <w:i w:val="false"/>
                <w:color w:val="000000"/>
                <w:sz w:val="20"/>
              </w:rPr>
              <w:t>
лық диспансері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Шиелі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813"/>
        <w:gridCol w:w="4093"/>
        <w:gridCol w:w="381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Бәйгеқұм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Сұлутөбе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Тартоғай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отбасылық
</w:t>
            </w:r>
            <w:r>
              <w:br/>
            </w:r>
            <w:r>
              <w:rPr>
                <w:rFonts w:ascii="Times New Roman"/>
                <w:b w:val="false"/>
                <w:i w:val="false"/>
                <w:color w:val="000000"/>
                <w:sz w:val="20"/>
              </w:rPr>
              <w:t>
амбулатория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Ақмая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отбасылық
</w:t>
            </w:r>
            <w:r>
              <w:br/>
            </w:r>
            <w:r>
              <w:rPr>
                <w:rFonts w:ascii="Times New Roman"/>
                <w:b w:val="false"/>
                <w:i w:val="false"/>
                <w:color w:val="000000"/>
                <w:sz w:val="20"/>
              </w:rPr>
              <w:t>
амбулатория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Бекежанов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отбасылық
</w:t>
            </w:r>
            <w:r>
              <w:br/>
            </w:r>
            <w:r>
              <w:rPr>
                <w:rFonts w:ascii="Times New Roman"/>
                <w:b w:val="false"/>
                <w:i w:val="false"/>
                <w:color w:val="000000"/>
                <w:sz w:val="20"/>
              </w:rPr>
              <w:t>
амбулатория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отбасылық
</w:t>
            </w:r>
            <w:r>
              <w:br/>
            </w:r>
            <w:r>
              <w:rPr>
                <w:rFonts w:ascii="Times New Roman"/>
                <w:b w:val="false"/>
                <w:i w:val="false"/>
                <w:color w:val="000000"/>
                <w:sz w:val="20"/>
              </w:rPr>
              <w:t>
амбулатория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Қодаманов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 ауылдық
</w:t>
            </w:r>
            <w:r>
              <w:br/>
            </w:r>
            <w:r>
              <w:rPr>
                <w:rFonts w:ascii="Times New Roman"/>
                <w:b w:val="false"/>
                <w:i w:val="false"/>
                <w:color w:val="000000"/>
                <w:sz w:val="20"/>
              </w:rPr>
              <w:t>
отбасылық амбулаториясы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Шиелі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"Шапағат" ауылдық
</w:t>
            </w:r>
            <w:r>
              <w:br/>
            </w:r>
            <w:r>
              <w:rPr>
                <w:rFonts w:ascii="Times New Roman"/>
                <w:b w:val="false"/>
                <w:i w:val="false"/>
                <w:color w:val="000000"/>
                <w:sz w:val="20"/>
              </w:rPr>
              <w:t>
отбасылық
</w:t>
            </w:r>
            <w:r>
              <w:br/>
            </w:r>
            <w:r>
              <w:rPr>
                <w:rFonts w:ascii="Times New Roman"/>
                <w:b w:val="false"/>
                <w:i w:val="false"/>
                <w:color w:val="000000"/>
                <w:sz w:val="20"/>
              </w:rPr>
              <w:t>
амбулаториясы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Шиелі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"Шипагер" ауылдық
</w:t>
            </w:r>
            <w:r>
              <w:br/>
            </w:r>
            <w:r>
              <w:rPr>
                <w:rFonts w:ascii="Times New Roman"/>
                <w:b w:val="false"/>
                <w:i w:val="false"/>
                <w:color w:val="000000"/>
                <w:sz w:val="20"/>
              </w:rPr>
              <w:t>
отбасылық
</w:t>
            </w:r>
            <w:r>
              <w:br/>
            </w:r>
            <w:r>
              <w:rPr>
                <w:rFonts w:ascii="Times New Roman"/>
                <w:b w:val="false"/>
                <w:i w:val="false"/>
                <w:color w:val="000000"/>
                <w:sz w:val="20"/>
              </w:rPr>
              <w:t>
амбулаториясы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Шиелі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"Көкшоқы" ауылдық
</w:t>
            </w:r>
            <w:r>
              <w:br/>
            </w:r>
            <w:r>
              <w:rPr>
                <w:rFonts w:ascii="Times New Roman"/>
                <w:b w:val="false"/>
                <w:i w:val="false"/>
                <w:color w:val="000000"/>
                <w:sz w:val="20"/>
              </w:rPr>
              <w:t>
отбасылық
</w:t>
            </w:r>
            <w:r>
              <w:br/>
            </w:r>
            <w:r>
              <w:rPr>
                <w:rFonts w:ascii="Times New Roman"/>
                <w:b w:val="false"/>
                <w:i w:val="false"/>
                <w:color w:val="000000"/>
                <w:sz w:val="20"/>
              </w:rPr>
              <w:t>
амбулаториясы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Шиелі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Жаңақорған
</w:t>
            </w:r>
            <w:r>
              <w:br/>
            </w:r>
            <w:r>
              <w:rPr>
                <w:rFonts w:ascii="Times New Roman"/>
                <w:b w:val="false"/>
                <w:i w:val="false"/>
                <w:color w:val="000000"/>
                <w:sz w:val="20"/>
              </w:rPr>
              <w:t>
аудандық емханасы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Жаңақорған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Жаңақорған
</w:t>
            </w:r>
            <w:r>
              <w:br/>
            </w:r>
            <w:r>
              <w:rPr>
                <w:rFonts w:ascii="Times New Roman"/>
                <w:b w:val="false"/>
                <w:i w:val="false"/>
                <w:color w:val="000000"/>
                <w:sz w:val="20"/>
              </w:rPr>
              <w:t>
орталық аудандық
</w:t>
            </w:r>
            <w:r>
              <w:br/>
            </w:r>
            <w:r>
              <w:rPr>
                <w:rFonts w:ascii="Times New Roman"/>
                <w:b w:val="false"/>
                <w:i w:val="false"/>
                <w:color w:val="000000"/>
                <w:sz w:val="20"/>
              </w:rPr>
              <w:t>
ауруханасы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Жаңақорған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Жаңақорған
</w:t>
            </w:r>
            <w:r>
              <w:br/>
            </w:r>
            <w:r>
              <w:rPr>
                <w:rFonts w:ascii="Times New Roman"/>
                <w:b w:val="false"/>
                <w:i w:val="false"/>
                <w:color w:val="000000"/>
                <w:sz w:val="20"/>
              </w:rPr>
              <w:t>
аудандық
</w:t>
            </w:r>
            <w:r>
              <w:br/>
            </w:r>
            <w:r>
              <w:rPr>
                <w:rFonts w:ascii="Times New Roman"/>
                <w:b w:val="false"/>
                <w:i w:val="false"/>
                <w:color w:val="000000"/>
                <w:sz w:val="20"/>
              </w:rPr>
              <w:t>
туберкулезге
</w:t>
            </w:r>
            <w:r>
              <w:br/>
            </w:r>
            <w:r>
              <w:rPr>
                <w:rFonts w:ascii="Times New Roman"/>
                <w:b w:val="false"/>
                <w:i w:val="false"/>
                <w:color w:val="000000"/>
                <w:sz w:val="20"/>
              </w:rPr>
              <w:t>
қарсы диспансері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Жаңақорған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Жаңақорған
</w:t>
            </w:r>
            <w:r>
              <w:br/>
            </w:r>
            <w:r>
              <w:rPr>
                <w:rFonts w:ascii="Times New Roman"/>
                <w:b w:val="false"/>
                <w:i w:val="false"/>
                <w:color w:val="000000"/>
                <w:sz w:val="20"/>
              </w:rPr>
              <w:t>
аудандық
</w:t>
            </w:r>
            <w:r>
              <w:br/>
            </w:r>
            <w:r>
              <w:rPr>
                <w:rFonts w:ascii="Times New Roman"/>
                <w:b w:val="false"/>
                <w:i w:val="false"/>
                <w:color w:val="000000"/>
                <w:sz w:val="20"/>
              </w:rPr>
              <w:t>
тері-венерология-
</w:t>
            </w:r>
            <w:r>
              <w:br/>
            </w:r>
            <w:r>
              <w:rPr>
                <w:rFonts w:ascii="Times New Roman"/>
                <w:b w:val="false"/>
                <w:i w:val="false"/>
                <w:color w:val="000000"/>
                <w:sz w:val="20"/>
              </w:rPr>
              <w:t>
лық диспансері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Жаңақорған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Қожакент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Төменарық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Қандөз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Келінтөбе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5229.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Әбдіғаппар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отбасылық
</w:t>
            </w:r>
            <w:r>
              <w:br/>
            </w:r>
            <w:r>
              <w:rPr>
                <w:rFonts w:ascii="Times New Roman"/>
                <w:b w:val="false"/>
                <w:i w:val="false"/>
                <w:color w:val="000000"/>
                <w:sz w:val="20"/>
              </w:rPr>
              <w:t>
амбулатория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Тақыркөл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отбасылық
</w:t>
            </w:r>
            <w:r>
              <w:br/>
            </w:r>
            <w:r>
              <w:rPr>
                <w:rFonts w:ascii="Times New Roman"/>
                <w:b w:val="false"/>
                <w:i w:val="false"/>
                <w:color w:val="000000"/>
                <w:sz w:val="20"/>
              </w:rPr>
              <w:t>
амбулатория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Сунақата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отбасылық
</w:t>
            </w:r>
            <w:r>
              <w:br/>
            </w:r>
            <w:r>
              <w:rPr>
                <w:rFonts w:ascii="Times New Roman"/>
                <w:b w:val="false"/>
                <w:i w:val="false"/>
                <w:color w:val="000000"/>
                <w:sz w:val="20"/>
              </w:rPr>
              <w:t>
амбулатория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Түгіскен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отбасылық
</w:t>
            </w:r>
            <w:r>
              <w:br/>
            </w:r>
            <w:r>
              <w:rPr>
                <w:rFonts w:ascii="Times New Roman"/>
                <w:b w:val="false"/>
                <w:i w:val="false"/>
                <w:color w:val="000000"/>
                <w:sz w:val="20"/>
              </w:rPr>
              <w:t>
амбулатория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Шалқия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3593"/>
        <w:gridCol w:w="4053"/>
        <w:gridCol w:w="3913"/>
      </w:tblGrid>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Солтүстік Қазақстан облысы
</w:t>
            </w:r>
            <w:r>
              <w:rPr>
                <w:rFonts w:ascii="Times New Roman"/>
                <w:b w:val="false"/>
                <w:i w:val="false"/>
                <w:color w:val="000000"/>
                <w:sz w:val="20"/>
              </w:rPr>
              <w:t>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5235.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Ақан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Құсбегі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5236.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Аксеновка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Аксеновка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5237.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Антоновка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Антоновка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5238.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Арық-Балық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Арық-Балық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5239.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Әлжан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Әлжан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5240.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Айыртау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Айыртау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5241.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Бірлестік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Бірлестік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5242.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Гусаковка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Гусаковка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5243.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Дәуқара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Дәуқара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5244.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Елецкое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Елецкое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5245.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Заринка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Жұмысшы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5246.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Златогорка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Ағынтай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5247.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Имантау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Имантау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5248.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Каменный Брод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Каменный Брод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5249.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Константиновка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Константиновка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5250.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Қарақамыс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Қарақамыс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5251.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5252.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әскер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әскер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5253.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Казанка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Казанка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5254.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Карасевка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Карасевка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5255.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Кирилловка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Кирилловка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5256.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Лавровка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Лавровка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5257.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Лобаново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Лобаново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5258.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батыр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5259.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Төменгі Бұрлық
</w:t>
            </w:r>
            <w:r>
              <w:br/>
            </w:r>
            <w:r>
              <w:rPr>
                <w:rFonts w:ascii="Times New Roman"/>
                <w:b w:val="false"/>
                <w:i w:val="false"/>
                <w:color w:val="000000"/>
                <w:sz w:val="20"/>
              </w:rPr>
              <w:t>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Төменгі Бұрлық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5260.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Новосветловка
</w:t>
            </w:r>
            <w:r>
              <w:br/>
            </w:r>
            <w:r>
              <w:rPr>
                <w:rFonts w:ascii="Times New Roman"/>
                <w:b w:val="false"/>
                <w:i w:val="false"/>
                <w:color w:val="000000"/>
                <w:sz w:val="20"/>
              </w:rPr>
              <w:t>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Новосветловка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5261.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Рудный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Новоукраинка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5262.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Сырымбет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Сырымбет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5263.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Целинная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Светлое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5264.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Шалқар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Шалқар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5265.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Ақ-Шоқы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Ақ-Шоқы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5266.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Ақан-Бұрлық негізгі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Ақан-Бұрлық ауылы
</w:t>
            </w:r>
          </w:p>
        </w:tc>
      </w:tr>
      <w:tr>
        <w:trPr>
          <w:trHeight w:val="9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5267.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Береславка негізгі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Береславка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773"/>
        <w:gridCol w:w="4053"/>
        <w:gridCol w:w="389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5268.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Бұрлық негізгі
</w:t>
            </w:r>
            <w:r>
              <w:br/>
            </w:r>
            <w:r>
              <w:rPr>
                <w:rFonts w:ascii="Times New Roman"/>
                <w:b w:val="false"/>
                <w:i w:val="false"/>
                <w:color w:val="000000"/>
                <w:sz w:val="20"/>
              </w:rPr>
              <w:t>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Бұрлық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5269.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Бұрлық
</w:t>
            </w:r>
            <w:r>
              <w:br/>
            </w:r>
            <w:r>
              <w:rPr>
                <w:rFonts w:ascii="Times New Roman"/>
                <w:b w:val="false"/>
                <w:i w:val="false"/>
                <w:color w:val="000000"/>
                <w:sz w:val="20"/>
              </w:rPr>
              <w:t>
негізгі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Бұрлық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5270.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Воскресеновка
</w:t>
            </w:r>
            <w:r>
              <w:br/>
            </w:r>
            <w:r>
              <w:rPr>
                <w:rFonts w:ascii="Times New Roman"/>
                <w:b w:val="false"/>
                <w:i w:val="false"/>
                <w:color w:val="000000"/>
                <w:sz w:val="20"/>
              </w:rPr>
              <w:t>
негізгі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Воскресеновка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5271.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Всеволодовка
</w:t>
            </w:r>
            <w:r>
              <w:br/>
            </w:r>
            <w:r>
              <w:rPr>
                <w:rFonts w:ascii="Times New Roman"/>
                <w:b w:val="false"/>
                <w:i w:val="false"/>
                <w:color w:val="000000"/>
                <w:sz w:val="20"/>
              </w:rPr>
              <w:t>
негізгі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Всеволодовка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5272.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Высокое негізгі
</w:t>
            </w:r>
            <w:r>
              <w:br/>
            </w:r>
            <w:r>
              <w:rPr>
                <w:rFonts w:ascii="Times New Roman"/>
                <w:b w:val="false"/>
                <w:i w:val="false"/>
                <w:color w:val="000000"/>
                <w:sz w:val="20"/>
              </w:rPr>
              <w:t>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Высокое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5273.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Заря негізгі
</w:t>
            </w:r>
            <w:r>
              <w:br/>
            </w:r>
            <w:r>
              <w:rPr>
                <w:rFonts w:ascii="Times New Roman"/>
                <w:b w:val="false"/>
                <w:i w:val="false"/>
                <w:color w:val="000000"/>
                <w:sz w:val="20"/>
              </w:rPr>
              <w:t>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Заря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5274.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Карловка бастауыш
</w:t>
            </w:r>
            <w:r>
              <w:br/>
            </w:r>
            <w:r>
              <w:rPr>
                <w:rFonts w:ascii="Times New Roman"/>
                <w:b w:val="false"/>
                <w:i w:val="false"/>
                <w:color w:val="000000"/>
                <w:sz w:val="20"/>
              </w:rPr>
              <w:t>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Карловка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5275.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Комаров негізгі
</w:t>
            </w:r>
            <w:r>
              <w:br/>
            </w:r>
            <w:r>
              <w:rPr>
                <w:rFonts w:ascii="Times New Roman"/>
                <w:b w:val="false"/>
                <w:i w:val="false"/>
                <w:color w:val="000000"/>
                <w:sz w:val="20"/>
              </w:rPr>
              <w:t>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Комаровка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5276.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Кутузовка негізгі
</w:t>
            </w:r>
            <w:r>
              <w:br/>
            </w:r>
            <w:r>
              <w:rPr>
                <w:rFonts w:ascii="Times New Roman"/>
                <w:b w:val="false"/>
                <w:i w:val="false"/>
                <w:color w:val="000000"/>
                <w:sz w:val="20"/>
              </w:rPr>
              <w:t>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Кутузовка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5277.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Матвеевка негізгі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Матвеевка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5278.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Наследниковка
</w:t>
            </w:r>
            <w:r>
              <w:br/>
            </w:r>
            <w:r>
              <w:rPr>
                <w:rFonts w:ascii="Times New Roman"/>
                <w:b w:val="false"/>
                <w:i w:val="false"/>
                <w:color w:val="000000"/>
                <w:sz w:val="20"/>
              </w:rPr>
              <w:t>
негізгі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Наследниковка
</w:t>
            </w:r>
            <w:r>
              <w:br/>
            </w:r>
            <w:r>
              <w:rPr>
                <w:rFonts w:ascii="Times New Roman"/>
                <w:b w:val="false"/>
                <w:i w:val="false"/>
                <w:color w:val="000000"/>
                <w:sz w:val="20"/>
              </w:rPr>
              <w:t>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5279.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Никольско негізгі
</w:t>
            </w:r>
            <w:r>
              <w:br/>
            </w:r>
            <w:r>
              <w:rPr>
                <w:rFonts w:ascii="Times New Roman"/>
                <w:b w:val="false"/>
                <w:i w:val="false"/>
                <w:color w:val="000000"/>
                <w:sz w:val="20"/>
              </w:rPr>
              <w:t>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Никольское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5280.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Петропавловка
</w:t>
            </w:r>
            <w:r>
              <w:br/>
            </w:r>
            <w:r>
              <w:rPr>
                <w:rFonts w:ascii="Times New Roman"/>
                <w:b w:val="false"/>
                <w:i w:val="false"/>
                <w:color w:val="000000"/>
                <w:sz w:val="20"/>
              </w:rPr>
              <w:t>
негізгі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Петропавловка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5281.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Сұлукөл бастауыш
</w:t>
            </w:r>
            <w:r>
              <w:br/>
            </w:r>
            <w:r>
              <w:rPr>
                <w:rFonts w:ascii="Times New Roman"/>
                <w:b w:val="false"/>
                <w:i w:val="false"/>
                <w:color w:val="000000"/>
                <w:sz w:val="20"/>
              </w:rPr>
              <w:t>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Сұлукөл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5282.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Өскен негізгі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5283.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Целинное бастауыш
</w:t>
            </w:r>
            <w:r>
              <w:br/>
            </w:r>
            <w:r>
              <w:rPr>
                <w:rFonts w:ascii="Times New Roman"/>
                <w:b w:val="false"/>
                <w:i w:val="false"/>
                <w:color w:val="000000"/>
                <w:sz w:val="20"/>
              </w:rPr>
              <w:t>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5284.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Шоққарағай
</w:t>
            </w:r>
            <w:r>
              <w:br/>
            </w:r>
            <w:r>
              <w:rPr>
                <w:rFonts w:ascii="Times New Roman"/>
                <w:b w:val="false"/>
                <w:i w:val="false"/>
                <w:color w:val="000000"/>
                <w:sz w:val="20"/>
              </w:rPr>
              <w:t>
негізгі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Шоқ-қарағай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5285.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Шүкірлік негізгі
</w:t>
            </w:r>
            <w:r>
              <w:br/>
            </w:r>
            <w:r>
              <w:rPr>
                <w:rFonts w:ascii="Times New Roman"/>
                <w:b w:val="false"/>
                <w:i w:val="false"/>
                <w:color w:val="000000"/>
                <w:sz w:val="20"/>
              </w:rPr>
              <w:t>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Шүкірлік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5286.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Егінді Ағаш
</w:t>
            </w:r>
            <w:r>
              <w:br/>
            </w:r>
            <w:r>
              <w:rPr>
                <w:rFonts w:ascii="Times New Roman"/>
                <w:b w:val="false"/>
                <w:i w:val="false"/>
                <w:color w:val="000000"/>
                <w:sz w:val="20"/>
              </w:rPr>
              <w:t>
негізгі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Егінді-Ағаш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5287.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Ақан Сері атындағы
</w:t>
            </w:r>
            <w:r>
              <w:br/>
            </w:r>
            <w:r>
              <w:rPr>
                <w:rFonts w:ascii="Times New Roman"/>
                <w:b w:val="false"/>
                <w:i w:val="false"/>
                <w:color w:val="000000"/>
                <w:sz w:val="20"/>
              </w:rPr>
              <w:t>
бастауыш мектеп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Ақан-Сері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5288.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Жақсы Жаңғызтау
</w:t>
            </w:r>
            <w:r>
              <w:br/>
            </w:r>
            <w:r>
              <w:rPr>
                <w:rFonts w:ascii="Times New Roman"/>
                <w:b w:val="false"/>
                <w:i w:val="false"/>
                <w:color w:val="000000"/>
                <w:sz w:val="20"/>
              </w:rPr>
              <w:t>
негізгі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Жақсы Жаңғызтау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5289.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Ақанбұрлық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Жанқауық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5290.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Орловка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5291.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Корсаковка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Корсаковка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5292.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Красногорка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Красногорка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5293.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Лесная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Бұрлық орман
</w:t>
            </w:r>
            <w:r>
              <w:br/>
            </w:r>
            <w:r>
              <w:rPr>
                <w:rFonts w:ascii="Times New Roman"/>
                <w:b w:val="false"/>
                <w:i w:val="false"/>
                <w:color w:val="000000"/>
                <w:sz w:val="20"/>
              </w:rPr>
              <w:t>
шаруашылығы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5294.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Орлиногорка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Орлиногорка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5295.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Политотдел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Политодтел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5296.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Пышненка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Галицино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5297.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5298.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Сарыбұлақ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5299.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Сарытүбек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Сарытүбек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5330.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Шолақ-Өзек бастауыш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Шолақ-Өзек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733"/>
        <w:gridCol w:w="4053"/>
        <w:gridCol w:w="393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5301.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Кузбасс негізгі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Кузбасс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5302.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Айсары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Айсары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5303.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Жаңа-ауыл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Жаңа-ауыл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5304.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Қарашілік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Қарашілік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5305.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Колосовка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Үлгілі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5306.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Алқатерек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Алқатерек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5307.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Ащыкөл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5308.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Бостандық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Бостандық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5309.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Восход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Восход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5310.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Горьковское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Горьковское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5311.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Дәуіт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Дәуіт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5312.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Казанское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Казанское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5313.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5314.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Киев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Киев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5315.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5316.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Менжинское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Менжинское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5317.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Новосельская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Коммунизм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5318.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Совхозное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Совхозное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5319.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Тельман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Ақсары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5320.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Ұялы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Ұялы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5321.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Байтөс негізгі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Байтөс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5322.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Тұғыржап негізгі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Тұғыржап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5323.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Арал-Ағаш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Арал-Ағаш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5324.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Астраханка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Астраханка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5325.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Власовка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Власовка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5326.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Ивановка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5327.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Қиялы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Қиялы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5328.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5329.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Новороссийка негізгі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Новороссийка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5330.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Полтавка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Полтавка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5331.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Рублевка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Рублевка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5332.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Советская орта мектебі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Трудовое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5333.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Тоқушы мектеп-гимназиясы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Тоқушы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733"/>
        <w:gridCol w:w="4073"/>
        <w:gridCol w:w="389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5334.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Шағала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Шағала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5335.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Черкасский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Черкасский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5336.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Безлесное негізгі
</w:t>
            </w:r>
            <w:r>
              <w:br/>
            </w:r>
            <w:r>
              <w:rPr>
                <w:rFonts w:ascii="Times New Roman"/>
                <w:b w:val="false"/>
                <w:i w:val="false"/>
                <w:color w:val="000000"/>
                <w:sz w:val="20"/>
              </w:rPr>
              <w:t>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Безлесное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5337.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Григорьевка
</w:t>
            </w:r>
            <w:r>
              <w:br/>
            </w:r>
            <w:r>
              <w:rPr>
                <w:rFonts w:ascii="Times New Roman"/>
                <w:b w:val="false"/>
                <w:i w:val="false"/>
                <w:color w:val="000000"/>
                <w:sz w:val="20"/>
              </w:rPr>
              <w:t>
бастауыш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Григорьевка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5338.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Дайындық негізгі
</w:t>
            </w:r>
            <w:r>
              <w:br/>
            </w:r>
            <w:r>
              <w:rPr>
                <w:rFonts w:ascii="Times New Roman"/>
                <w:b w:val="false"/>
                <w:i w:val="false"/>
                <w:color w:val="000000"/>
                <w:sz w:val="20"/>
              </w:rPr>
              <w:t>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Дайындық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5339.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Добровольск
</w:t>
            </w:r>
            <w:r>
              <w:br/>
            </w:r>
            <w:r>
              <w:rPr>
                <w:rFonts w:ascii="Times New Roman"/>
                <w:b w:val="false"/>
                <w:i w:val="false"/>
                <w:color w:val="000000"/>
                <w:sz w:val="20"/>
              </w:rPr>
              <w:t>
негізгі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Добровольск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5340.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Камышлово негізгі
</w:t>
            </w:r>
            <w:r>
              <w:br/>
            </w:r>
            <w:r>
              <w:rPr>
                <w:rFonts w:ascii="Times New Roman"/>
                <w:b w:val="false"/>
                <w:i w:val="false"/>
                <w:color w:val="000000"/>
                <w:sz w:val="20"/>
              </w:rPr>
              <w:t>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Камышлово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5341.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негізгі
</w:t>
            </w:r>
            <w:r>
              <w:br/>
            </w:r>
            <w:r>
              <w:rPr>
                <w:rFonts w:ascii="Times New Roman"/>
                <w:b w:val="false"/>
                <w:i w:val="false"/>
                <w:color w:val="000000"/>
                <w:sz w:val="20"/>
              </w:rPr>
              <w:t>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5342.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Кучковка негізгі
</w:t>
            </w:r>
            <w:r>
              <w:br/>
            </w:r>
            <w:r>
              <w:rPr>
                <w:rFonts w:ascii="Times New Roman"/>
                <w:b w:val="false"/>
                <w:i w:val="false"/>
                <w:color w:val="000000"/>
                <w:sz w:val="20"/>
              </w:rPr>
              <w:t>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Кучковка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5343.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Лесные поляны
</w:t>
            </w:r>
            <w:r>
              <w:br/>
            </w:r>
            <w:r>
              <w:rPr>
                <w:rFonts w:ascii="Times New Roman"/>
                <w:b w:val="false"/>
                <w:i w:val="false"/>
                <w:color w:val="000000"/>
                <w:sz w:val="20"/>
              </w:rPr>
              <w:t>
негізгі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Лесные поляны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5344.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негізгі
</w:t>
            </w:r>
            <w:r>
              <w:br/>
            </w:r>
            <w:r>
              <w:rPr>
                <w:rFonts w:ascii="Times New Roman"/>
                <w:b w:val="false"/>
                <w:i w:val="false"/>
                <w:color w:val="000000"/>
                <w:sz w:val="20"/>
              </w:rPr>
              <w:t>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5345.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Үлгі негізгі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Үлгі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5346.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Тюменка негізгі
</w:t>
            </w:r>
            <w:r>
              <w:br/>
            </w:r>
            <w:r>
              <w:rPr>
                <w:rFonts w:ascii="Times New Roman"/>
                <w:b w:val="false"/>
                <w:i w:val="false"/>
                <w:color w:val="000000"/>
                <w:sz w:val="20"/>
              </w:rPr>
              <w:t>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Тюменка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5347.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Қанжығалы бастауыш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Қанжығалы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5348.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Бөркі бастауыш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Бөркі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5349.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Барыкөл бастауыш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Барыкөл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5350.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Александровка
</w:t>
            </w:r>
            <w:r>
              <w:br/>
            </w:r>
            <w:r>
              <w:rPr>
                <w:rFonts w:ascii="Times New Roman"/>
                <w:b w:val="false"/>
                <w:i w:val="false"/>
                <w:color w:val="000000"/>
                <w:sz w:val="20"/>
              </w:rPr>
              <w:t>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Александровка
</w:t>
            </w:r>
            <w:r>
              <w:br/>
            </w:r>
            <w:r>
              <w:rPr>
                <w:rFonts w:ascii="Times New Roman"/>
                <w:b w:val="false"/>
                <w:i w:val="false"/>
                <w:color w:val="000000"/>
                <w:sz w:val="20"/>
              </w:rPr>
              <w:t>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5351.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5352.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Бесқұдық орта
</w:t>
            </w:r>
            <w:r>
              <w:br/>
            </w:r>
            <w:r>
              <w:rPr>
                <w:rFonts w:ascii="Times New Roman"/>
                <w:b w:val="false"/>
                <w:i w:val="false"/>
                <w:color w:val="000000"/>
                <w:sz w:val="20"/>
              </w:rPr>
              <w:t>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Бесқұдық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5353.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негізгі
</w:t>
            </w:r>
            <w:r>
              <w:br/>
            </w:r>
            <w:r>
              <w:rPr>
                <w:rFonts w:ascii="Times New Roman"/>
                <w:b w:val="false"/>
                <w:i w:val="false"/>
                <w:color w:val="000000"/>
                <w:sz w:val="20"/>
              </w:rPr>
              <w:t>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5354.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Бұлақ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5355.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Волошинка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Волошинка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5356.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Заградовка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Заградовка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5357.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Ильинка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Ильинка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5358.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ағаш негізгі
</w:t>
            </w:r>
            <w:r>
              <w:br/>
            </w:r>
            <w:r>
              <w:rPr>
                <w:rFonts w:ascii="Times New Roman"/>
                <w:b w:val="false"/>
                <w:i w:val="false"/>
                <w:color w:val="000000"/>
                <w:sz w:val="20"/>
              </w:rPr>
              <w:t>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Қарағаш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5359.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Корнеевка орта
</w:t>
            </w:r>
            <w:r>
              <w:br/>
            </w:r>
            <w:r>
              <w:rPr>
                <w:rFonts w:ascii="Times New Roman"/>
                <w:b w:val="false"/>
                <w:i w:val="false"/>
                <w:color w:val="000000"/>
                <w:sz w:val="20"/>
              </w:rPr>
              <w:t>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Корнеевка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5360.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Николаевка орта
</w:t>
            </w:r>
            <w:r>
              <w:br/>
            </w:r>
            <w:r>
              <w:rPr>
                <w:rFonts w:ascii="Times New Roman"/>
                <w:b w:val="false"/>
                <w:i w:val="false"/>
                <w:color w:val="000000"/>
                <w:sz w:val="20"/>
              </w:rPr>
              <w:t>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Николаевка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5361.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өзен орта
</w:t>
            </w:r>
            <w:r>
              <w:br/>
            </w:r>
            <w:r>
              <w:rPr>
                <w:rFonts w:ascii="Times New Roman"/>
                <w:b w:val="false"/>
                <w:i w:val="false"/>
                <w:color w:val="000000"/>
                <w:sz w:val="20"/>
              </w:rPr>
              <w:t>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өзен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5362.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Покровка орта
</w:t>
            </w:r>
            <w:r>
              <w:br/>
            </w:r>
            <w:r>
              <w:rPr>
                <w:rFonts w:ascii="Times New Roman"/>
                <w:b w:val="false"/>
                <w:i w:val="false"/>
                <w:color w:val="000000"/>
                <w:sz w:val="20"/>
              </w:rPr>
              <w:t>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Покровка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5363.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Спасовка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Спасовка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5364.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Тарангүл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Тарангүл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5365.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Тау-Ағаш орта
</w:t>
            </w:r>
            <w:r>
              <w:br/>
            </w:r>
            <w:r>
              <w:rPr>
                <w:rFonts w:ascii="Times New Roman"/>
                <w:b w:val="false"/>
                <w:i w:val="false"/>
                <w:color w:val="000000"/>
                <w:sz w:val="20"/>
              </w:rPr>
              <w:t>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Тау-Ағаш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5366.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Өрнек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Өрнек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693"/>
        <w:gridCol w:w="4293"/>
        <w:gridCol w:w="4033"/>
      </w:tblGrid>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Чириковка орта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Чириковка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5368.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Ясновка орта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Ясновка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5370.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 негізгі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5371.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Алабие негізгі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Алабие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5372.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Горное негізгі
</w:t>
            </w:r>
            <w:r>
              <w:br/>
            </w:r>
            <w:r>
              <w:rPr>
                <w:rFonts w:ascii="Times New Roman"/>
                <w:b w:val="false"/>
                <w:i w:val="false"/>
                <w:color w:val="000000"/>
                <w:sz w:val="20"/>
              </w:rPr>
              <w:t>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Горное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5373.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негізгі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5374.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Жарқайың негізгі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Жарқайың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5375.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Жекекөл негізгі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Жекекөл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5376.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Ивано-Петровка негізгі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Ивано-Петровка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5377.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Қарағай негізгі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5378.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Лузинка негізгі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Лузинка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5379.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 негізгі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5380.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Советское негізгі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Советское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5381.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Стрельниковка негізгі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Стрельниковка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5382.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Тонкошуровка негізгі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Тонкошуровка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5383.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Черуновка негізгі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Черуновка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Алқа бастауыш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Алқа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5385.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бастауыш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Гурьяновка бастауыш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Гурьяновка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Иверск бастауыш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Иверск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5388.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Двинск бастауыш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Двинск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Жаңалық бастауыш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Жаңалық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5390.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бастауыш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5391.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Леонидовка бастауыш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Леонидовка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5392.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Оседлое бастауыш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Оседлое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5393.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бастауыш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Талапкер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5394.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бастауыш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5395.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Поляковка бастауыш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Поляковка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5396.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Сарман бастауыш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Сарман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5397.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Славянка бастауыш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Славянка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5398.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Айымжан орта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Айымжан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5399.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Архангелка орта мектебі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Архангелка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653"/>
        <w:gridCol w:w="3873"/>
        <w:gridCol w:w="4053"/>
      </w:tblGrid>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Благовещенка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Благовещенка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Благовещенка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Благовещенка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Буденное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Буденное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Екатериновка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Екатериновка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Железное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Железное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Казанка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Казанка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Қайранкөл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Кайранкөл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Кировка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Кладбинка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Кладбинка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Майбалық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Майбалық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Мирное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Мирное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Новорыбинка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Новорыбинка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Озерное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Пресноредут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Пресноредут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Суаткөл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Суаткөл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Мұқанов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Святодуховка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Троицкое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Троицкое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Украинское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Укаринское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Үлгі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Үлгі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Айтуар негізгі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Айтуар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Ақбалық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Ақбалық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негізгі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Бауман негізгі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Бауман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Богдановка негізгі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Богдановка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Есперлі негізгі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Есперлі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Қабан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Қайранкөл негізгі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Қарақамыс негізгі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Қарақамыс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653"/>
        <w:gridCol w:w="3873"/>
        <w:gridCol w:w="4053"/>
      </w:tblGrid>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Макарьевка негізгі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Макарьевка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Муромка негізгі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Муромка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Ольговка негізгі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Ольговка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Рождественка негізгі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Рождественка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Сәбит негізгі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Сәбит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Семиозерка негізгі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Семиозерка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Сежарка негізгі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Сежарка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негізгі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Чапаевка негізгі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Талпын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Талпын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Богатое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Богатое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Западное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Западное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Калиновка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Қарағаш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Қарағаш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Миролюбово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Миролюбово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Ястребинка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Ястребинка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Александровка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Александровка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Бастомар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Бастомар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Возвышенка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Возвышенка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Гаврино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Гаврино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Золотая Нива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Золотая Нива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Қарақоға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Қарақоға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Конюхово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Конюхово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Қазақстан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Қазақстан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Колос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Колос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5459.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Лебяжье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Лебяжье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Молодежное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Молодогвардейск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Молодогвардейск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Майбалық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Майбалық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Медвежка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Медвежка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Надежка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Надежка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653"/>
        <w:gridCol w:w="3873"/>
        <w:gridCol w:w="409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Полудино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Полудино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Пролетарка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Пролетарка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Писаревка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Писаревка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Полтавка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Полтавка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Советское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Советское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Сартомар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Сартомар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Таманское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Таманское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Успенская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Фурманово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Фурманово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Чистовское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Чистовское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Хлеборобное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Хлеборобное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орталау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Бинаш орталау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Бинаш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Веселовка орталау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Веселовка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Ганькино орталау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Ганькино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орталау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Байшылық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Дүйсеке орталау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Дүйсеке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Еремеевка орталау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Еремеевка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Куломзино орталау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Куломзино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Тұрмыс орталау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Тұрмыс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Придорожное орталау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Придорожное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Рощино орталау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Рощино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Лесхоз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Лесхоз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Малая Возвышенка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Малая Возвышенка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Урожайное орталау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Урожайное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Хлеборобное орталау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Хлеборобное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Чистовское орталау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Чистовское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Еңбекшіқазақ орталау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Еңбекші-Қазақ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Барашки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Барашки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Камышлово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Камышлово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953"/>
        <w:gridCol w:w="3993"/>
        <w:gridCol w:w="409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5499.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Образец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Образец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Суворовка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Суворовка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5502.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Скворцовка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Скворцовка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5503.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Пулеметовка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Пулеметовка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Тыщенка бастауыш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Тыщенка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5505.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Асанов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Асанов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Малышка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Малышка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Белое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5508.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Боголюбово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Боголюбово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5509.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Бугровое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Бугровое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5510.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Вагулино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Вагулино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Водопроводное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Водопроводное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5512.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Долматово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Долматово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5513.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Кондратовка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Кондратовка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Красноярка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Красноярка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5515.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Налобино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Налобино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Никольск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Никольск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Пресновка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Пресновка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5518.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Рассвет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Рассвет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5519.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Сивково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Сивково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5520.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Совхозная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Знаменское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Архангельское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Архангельское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5522.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Каменка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Каменка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5523.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Озерная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Прибрежное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Пеньково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Пеньково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5525.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Петерфельд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Петерфельд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Соколовка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Соколовка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Щахов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Шахов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5528.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Якорь орта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Якорь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5529.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негізгі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Трудовое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5530.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Барневка негізгі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Барневка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Березовка негізгі мектебі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Березовка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593"/>
        <w:gridCol w:w="3953"/>
        <w:gridCol w:w="405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5532.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Вознесенка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Вознесенка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5533.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5534.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Дубровное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Дубровное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5535.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Жиляково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Жиляково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5536.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Красная Горка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Красная Горка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5537.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Кустовое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Кустовое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5538.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Метлишино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Метлишино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5539.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Надежка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Надежка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5540.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Александровка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Александровка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5541.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Новоникольск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Татар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5542.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Плосское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Плосское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5543.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Подгорное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Подгорное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5544.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Приишимка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Приишимка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5545.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Сумное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5546.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 негізгі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5547.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Байсал бастауыш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Байсал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5548.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Вишневка бастауыш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Вишневка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5549.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Вознесенка бастауыш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Вознесенка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5550.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Михайловка бастауыш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5551.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Ольшанка бастауыш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Ольшанка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5552.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Семипалатное бастауыш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Семипалатное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5553.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Красноперовка бастауыш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Красноперовка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5554.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Толмачевка бастауыш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Толмачевка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5555.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Андреевка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Андреевка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5556.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Афонькино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Афонькино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5557.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Белое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5558.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Бексейіт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Бексейіт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5559.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Бостандық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Бостандық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5560.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Воскресеновка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Воскресеновка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5561.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Дубровное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Дубровное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5562.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Қызыләскер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Қызыләскер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5563.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Краснознаменное орта мектебі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Краснознаменное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573"/>
        <w:gridCol w:w="3913"/>
        <w:gridCol w:w="4093"/>
      </w:tblGrid>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5564.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Леденево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Леденево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5565.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5566.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Мыңкесер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Мыңкесер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5567.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Михайловка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5568.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Новомихайловка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Новомихайловка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5569.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Покровка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Покровка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5570.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Чистое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5571.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Беловка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5572.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Владимировка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Владимировка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5573.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Искра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Искра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5574.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Калугино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Калугино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5575.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Андреевка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Андреевка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5576.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Раздольное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Раздольное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5577.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Дубровка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Дубровка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5578.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5579.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Становое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Становое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5580.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Щучье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Щучье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5581.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Дачное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Дачное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5582.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Украинка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Украинка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5583.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Токаревка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Токаревка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5584.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Пчелино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Пчелино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5585.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Сливное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Сливное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5586.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5587.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Андреевка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Андреевка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5588.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Березовка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5589.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5590.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Буденное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Буденное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5591.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Бурабай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Чернозубовка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5592.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Возвышенка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Возвышенка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5593.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Володарское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Володарское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5594.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Гавриловка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Гавриловка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5595.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Гаршино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Гаршино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5596.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Дружба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Дружба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853"/>
        <w:gridCol w:w="3813"/>
        <w:gridCol w:w="339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5597.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Ефимовка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Ефимовка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5598.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Западное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Западное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5599.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Калиновка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Рузаевка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Ковыльное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Ковыльное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5601.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Ломоносовка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Ломоносовка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5602.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Неженка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Неженка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5603.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Пески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Пески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5604.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Привольное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Привольное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5605.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Приишимка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Разгульное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5606.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Раисовка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Раисовка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5607.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Рузаевка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Рузаевка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5608.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Новоселовка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Новоселовка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5609.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Сокологоровка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Сокологоровка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5610.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Ставрополка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Ставрополка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5611.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Салқынкөл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Салқынкөл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5612.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Тахтаброд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Тахтаброд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5613.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Урожайное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Урожайное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5614.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Целинное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5615.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Червонное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Червонное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5616.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Чернобаевка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Чернобаевка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5617.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Шөптікөл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Шөптікөл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5618.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Ялта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Ялта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5619.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Қырымбет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Қырымбет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5620.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Сарыбұлақ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5621.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Шүкіркөл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Шүкіркөл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5622.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Чистополье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Чистополье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5623.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Литвиновка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Литвиновка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5624.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Старобелка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Старобелка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5625.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Жаманшұбар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Қазақстанның 15 жылдығы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5626.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Жеңіс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Мүкір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5627.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Сарыадыр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Сарыадыр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5628.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Жаркөл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5629.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Дубровка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Дубровка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873"/>
        <w:gridCol w:w="3873"/>
        <w:gridCol w:w="333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5630.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Жаңасу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5631.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Куйбышев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Князевка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5632.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Құйған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Құйған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5633.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5634.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Рухловка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Рухловка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5635.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Симоновка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Симоновка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5636.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Шақпақ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Шақпақ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5637.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Тоқты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Тоқты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5638.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Золотоноша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Золотоноша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5639.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Қарағаш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5640.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Беспаловка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Беспаловка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5641.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5642.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Қантемір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Қантемір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5643.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Котовский негізгі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Котовский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5644.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Жүзім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Жүзім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5645.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Леонидовка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Леонидовка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5646.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Ильич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Ильич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5647.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Чермошнянка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Чермошнянка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5648.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Многоцветное негізгі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Многоцветное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5649.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Теңдік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Теңдік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5650.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Мироновка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Мироновка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5651.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Горькое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Горькое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5652.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Драгомировка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Драгомировка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5653.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Келлеровка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Келлеровка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5654.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Краснодольское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Краснодольское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5655.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Красная Поляна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Красная Поляна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5656.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Летовочное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Летовочное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5657.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Краснокаменка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Краснокаменка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5658.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Макашевка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Макашевка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5659.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негізгі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5660.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Обухов негізгі
</w:t>
            </w:r>
            <w:r>
              <w:br/>
            </w:r>
            <w:r>
              <w:rPr>
                <w:rFonts w:ascii="Times New Roman"/>
                <w:b w:val="false"/>
                <w:i w:val="false"/>
                <w:color w:val="000000"/>
                <w:sz w:val="20"/>
              </w:rPr>
              <w:t>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Обухов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5661.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Озерное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5662.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4793"/>
        <w:gridCol w:w="3753"/>
        <w:gridCol w:w="3373"/>
      </w:tblGrid>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5663.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Рошинское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Рошинское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5664.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Алабота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Аққұдық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5665.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Амандық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Амандық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5666.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Вишневка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Вишневка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5667.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Донецкое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Донецкое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5668.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Подольское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Подольское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5669.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Зеленый Гай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Зеленый Гай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5670.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Қарағаш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Қарағаш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5671.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Новодворовка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Новодворовка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5672.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Новогречановка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Новогречановка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5673.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Севастопольское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Шұңқыркөл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5674.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Петровка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5675.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Тихоокеанское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Тихоокеанское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5676.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Чкалово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Чкалово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5677.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Чкалово қазақ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Чкалово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5678.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Краснокиевка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Краснокиевка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5679.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Ильичевка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Ильичевка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5680.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Ясная Поляна орта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Ясная Поляна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5681.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Новоприречное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Новоприречное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5682.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Заречное бастауыш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Заречное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5683.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Подлесное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Подлесное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5684.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Алабота бастауыш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Алабота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5685.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Дашко-Николаевка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Дашко-Николаевка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5686.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Любимовка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Любимовка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5687.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Новоберезовка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Новоберезовка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5688.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Константиновка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Константиновка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5689.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Калиновка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Калиновка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5690.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Димитровка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Димитровка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5691.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Нагорное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Нагорное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5692.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Целинное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Целинное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5693.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5694.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Новаивановка бастауыш
</w:t>
            </w:r>
            <w:r>
              <w:br/>
            </w:r>
            <w:r>
              <w:rPr>
                <w:rFonts w:ascii="Times New Roman"/>
                <w:b w:val="false"/>
                <w:i w:val="false"/>
                <w:color w:val="000000"/>
                <w:sz w:val="20"/>
              </w:rPr>
              <w:t>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Новоивановка
</w:t>
            </w:r>
            <w:r>
              <w:br/>
            </w:r>
            <w:r>
              <w:rPr>
                <w:rFonts w:ascii="Times New Roman"/>
                <w:b w:val="false"/>
                <w:i w:val="false"/>
                <w:color w:val="000000"/>
                <w:sz w:val="20"/>
              </w:rPr>
              <w:t>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5695. 
</w:t>
            </w:r>
          </w:p>
        </w:tc>
        <w:tc>
          <w:tcPr>
            <w:tcW w:w="4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Көзашар бастауыш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Көзашар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393"/>
        <w:gridCol w:w="3773"/>
        <w:gridCol w:w="337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5696.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Бахмут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Бахмут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5697.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Надежинка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Надежинка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5698.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Агроном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Агроном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5699.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Восточное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Восточное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5700.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Богатыровка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Богатыровка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5701.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5702.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Доброждановка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Доброждановка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5703.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Южное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Южное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Озерное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5705.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Жаңадәуір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Жаңадәуір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5706.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Комсомольское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Комсомольское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5707.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Золоторунное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Золоторунное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5708.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Сүгірбай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Сүгірбай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5709.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Кременчуг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Кременчуг ауылы
</w:t>
            </w:r>
          </w:p>
        </w:tc>
      </w:tr>
      <w:tr>
        <w:trPr>
          <w:trHeight w:val="72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5710.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Иван-город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Иван-город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5711.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Чернигов бастауыш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Черниговка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5712.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5713.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Ақжан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Белоградовка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Белоградовка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5715.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Дзержинск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Дзержинск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5716.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Дмитриевка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Дмитриевка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5717.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Докучаев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Докучаево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5718.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Жаркент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Жаркент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5719.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Интернационал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5720.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Есіл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5721.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5722.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5723.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5724.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Москворецкое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Москворецкое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5725.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5726.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Хмельницкое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Хмельницкое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5727.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Целинное орта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Целинное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5728.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Станционная негізгі мектебі
</w:t>
            </w:r>
          </w:p>
        </w:tc>
        <w:tc>
          <w:tcPr>
            <w:tcW w:w="3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Сулы станциясы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313"/>
        <w:gridCol w:w="3813"/>
        <w:gridCol w:w="335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5729.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Элеваторная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Сулы станциясы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5730.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5731.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Северное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Северное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5732.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Ақтүйесай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Ақтүйесай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5733.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Аққұдық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Аққұдық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5734.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5735.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Әуезов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Әуезов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5736.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Елтай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5737.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Бидайық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Бидайық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5738.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Мырзагүл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5739.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Көбенсай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Көбенсай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5740.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Қайрат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Қайрат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5741.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Қаратерек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Қаратерек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5742.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Қарашілік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Қарашілік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5743.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Мәртөк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Мәртөк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5744.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Озерное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5745.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М.Жұмабаев атындағы
</w:t>
            </w:r>
            <w:r>
              <w:br/>
            </w:r>
            <w:r>
              <w:rPr>
                <w:rFonts w:ascii="Times New Roman"/>
                <w:b w:val="false"/>
                <w:i w:val="false"/>
                <w:color w:val="000000"/>
                <w:sz w:val="20"/>
              </w:rPr>
              <w:t>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Молодая Гвардия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5746.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Телжан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Телжан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5747.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5748.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Чернигово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Чернигово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5749.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Чехово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Чехово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5750.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Береке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Береке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5751.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Золотая Нива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Золотая Нива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5752.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Жасқайрат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Жасқайрат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5753.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5754.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Малқара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Малқара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5755.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Шағырсай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Күзексай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5756.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Жұмысшы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Жұмысшы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5757.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Қарамырза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Қарамырза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5758.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Ақанбарақ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Ақанбарақ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5759.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Афанасьевка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Афанасьевка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5760.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Балуан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Балуан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5761.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Городецкое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Городецкое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293"/>
        <w:gridCol w:w="3813"/>
        <w:gridCol w:w="341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5762.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5763.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Крещенка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Крещенка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5764.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5765.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5766.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Кривощеково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Кривощеково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5767.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Новопокровка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Новопокровка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5768.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Октябрьское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Октябрьское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5769.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Ольгинка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Ольгинка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5770.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Приишимская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Повозочное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5771.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Семиполка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Семиполка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5772.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Ступинка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Ступинка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5773.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Сухорабовка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Сухорабовка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5774.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Ахметбеков атындағы орта мектеп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Ыбыраев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5775.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Жаңасу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Жаңасу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5776.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Чапаево орта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Чапаево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5777.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5778.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Алқаағаш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Алқаағаш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5779.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Бағанаты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Бағанаты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5780.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Белоглинка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Белоглинка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5781.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Белоградовка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Белоградовка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5782.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5783.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Двойники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Двойники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5784.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5785.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Жалтыр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Жалтыр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5786.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5787.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Коноваловка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Коноваловка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5788.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5789.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Куприяновка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Куприяновка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5790.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Неждановка бастауыш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Неждановка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5791.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Октябрьская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Құртай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5792.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Ұстаған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Ұстаған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5793.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Рясинка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Рясинка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5794.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Садовка негізгі мектебі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Садовка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313"/>
        <w:gridCol w:w="3753"/>
        <w:gridCol w:w="3433"/>
      </w:tblGrid>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5795.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Соколовка бастауыш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Соколовка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5796.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5797.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Тельман негізгі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Тельман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5798.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Лесхозная бастауыш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Ровное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5799.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Минеевка бастауыш мектебі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Минеевка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5800.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25 бастауыш мектеп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2629 километр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5801.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w:t>
            </w:r>
            <w:r>
              <w:br/>
            </w:r>
            <w:r>
              <w:rPr>
                <w:rFonts w:ascii="Times New Roman"/>
                <w:b w:val="false"/>
                <w:i w:val="false"/>
                <w:color w:val="000000"/>
                <w:sz w:val="20"/>
              </w:rPr>
              <w:t>
балабақшасы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Төменгі Бұрлық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5802.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"Чебурашка" балалар бөбекханасы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Черкасское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5803.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"Гүлдер"
</w:t>
            </w:r>
            <w:r>
              <w:br/>
            </w:r>
            <w:r>
              <w:rPr>
                <w:rFonts w:ascii="Times New Roman"/>
                <w:b w:val="false"/>
                <w:i w:val="false"/>
                <w:color w:val="000000"/>
                <w:sz w:val="20"/>
              </w:rPr>
              <w:t>
балабақшасы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Благовещенко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5804.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"Дюймовочка" 
</w:t>
            </w:r>
            <w:r>
              <w:br/>
            </w:r>
            <w:r>
              <w:rPr>
                <w:rFonts w:ascii="Times New Roman"/>
                <w:b w:val="false"/>
                <w:i w:val="false"/>
                <w:color w:val="000000"/>
                <w:sz w:val="20"/>
              </w:rPr>
              <w:t>
балабақшасы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Золотая Нива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5805.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"Колосок" балабақшасы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Таманское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5806.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бота" балалар бөбекханасы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Петерфельд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5807.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"Айгөлек" балабақшасы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Чкалов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5808.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"Балдәурен" 
</w:t>
            </w:r>
            <w:r>
              <w:br/>
            </w:r>
            <w:r>
              <w:rPr>
                <w:rFonts w:ascii="Times New Roman"/>
                <w:b w:val="false"/>
                <w:i w:val="false"/>
                <w:color w:val="000000"/>
                <w:sz w:val="20"/>
              </w:rPr>
              <w:t>
балабақшасы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Зеленый гай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5809.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Айыртау психоневрологиялық
</w:t>
            </w:r>
            <w:r>
              <w:br/>
            </w:r>
            <w:r>
              <w:rPr>
                <w:rFonts w:ascii="Times New Roman"/>
                <w:b w:val="false"/>
                <w:i w:val="false"/>
                <w:color w:val="000000"/>
                <w:sz w:val="20"/>
              </w:rPr>
              <w:t>
интернаты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Красная горка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5810.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"Золотая осень"
</w:t>
            </w:r>
            <w:r>
              <w:br/>
            </w:r>
            <w:r>
              <w:rPr>
                <w:rFonts w:ascii="Times New Roman"/>
                <w:b w:val="false"/>
                <w:i w:val="false"/>
                <w:color w:val="000000"/>
                <w:sz w:val="20"/>
              </w:rPr>
              <w:t>
сауықтандыру лагері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ауданы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5811.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w:t>
            </w:r>
            <w:r>
              <w:br/>
            </w:r>
            <w:r>
              <w:rPr>
                <w:rFonts w:ascii="Times New Roman"/>
                <w:b w:val="false"/>
                <w:i w:val="false"/>
                <w:color w:val="000000"/>
                <w:sz w:val="20"/>
              </w:rPr>
              <w:t>
сауықтандыру лагері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 Мүсірепов атындағы аудан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5812.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"Солнышко"
</w:t>
            </w:r>
            <w:r>
              <w:br/>
            </w:r>
            <w:r>
              <w:rPr>
                <w:rFonts w:ascii="Times New Roman"/>
                <w:b w:val="false"/>
                <w:i w:val="false"/>
                <w:color w:val="000000"/>
                <w:sz w:val="20"/>
              </w:rPr>
              <w:t>
сауықтандыру лагері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Ғ.Мүсірепов атындағы аудан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5813.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"Березка" 
</w:t>
            </w:r>
            <w:r>
              <w:br/>
            </w:r>
            <w:r>
              <w:rPr>
                <w:rFonts w:ascii="Times New Roman"/>
                <w:b w:val="false"/>
                <w:i w:val="false"/>
                <w:color w:val="000000"/>
                <w:sz w:val="20"/>
              </w:rPr>
              <w:t>
сауықтандыру лагері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М.Жұмабаев атындағы аудан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5814.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В.Терешкова атындағы
</w:t>
            </w:r>
            <w:r>
              <w:br/>
            </w:r>
            <w:r>
              <w:rPr>
                <w:rFonts w:ascii="Times New Roman"/>
                <w:b w:val="false"/>
                <w:i w:val="false"/>
                <w:color w:val="000000"/>
                <w:sz w:val="20"/>
              </w:rPr>
              <w:t>
сауықтандыру лагері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Аққайың ауданы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4433"/>
        <w:gridCol w:w="3673"/>
        <w:gridCol w:w="3493"/>
      </w:tblGrid>
      <w:tr>
        <w:trPr>
          <w:trHeight w:val="9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5815.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"Аю-Тас" сауықтандыру лагері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 ақын ауданы
</w:t>
            </w:r>
          </w:p>
        </w:tc>
      </w:tr>
      <w:tr>
        <w:trPr>
          <w:trHeight w:val="9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5816.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"Родник" сауықтандыру лагері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Есіл ауданы
</w:t>
            </w:r>
          </w:p>
        </w:tc>
      </w:tr>
      <w:tr>
        <w:trPr>
          <w:trHeight w:val="9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5817.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"Искра" сауықтандыру лагері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Мамлют ауданы
</w:t>
            </w:r>
          </w:p>
        </w:tc>
      </w:tr>
      <w:tr>
        <w:trPr>
          <w:trHeight w:val="9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5818.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"Орленок" 
</w:t>
            </w:r>
            <w:r>
              <w:br/>
            </w:r>
            <w:r>
              <w:rPr>
                <w:rFonts w:ascii="Times New Roman"/>
                <w:b w:val="false"/>
                <w:i w:val="false"/>
                <w:color w:val="000000"/>
                <w:sz w:val="20"/>
              </w:rPr>
              <w:t>
сауықтандыру лагері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Соколовка ауылы
</w:t>
            </w:r>
          </w:p>
        </w:tc>
      </w:tr>
      <w:tr>
        <w:trPr>
          <w:trHeight w:val="9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5819.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"Счастливое детство" 
</w:t>
            </w:r>
            <w:r>
              <w:br/>
            </w:r>
            <w:r>
              <w:rPr>
                <w:rFonts w:ascii="Times New Roman"/>
                <w:b w:val="false"/>
                <w:i w:val="false"/>
                <w:color w:val="000000"/>
                <w:sz w:val="20"/>
              </w:rPr>
              <w:t>
сауықтандыру лагері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Тимирязев ауданы
</w:t>
            </w:r>
          </w:p>
        </w:tc>
      </w:tr>
      <w:tr>
        <w:trPr>
          <w:trHeight w:val="9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5820.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"Березка"
</w:t>
            </w:r>
            <w:r>
              <w:br/>
            </w:r>
            <w:r>
              <w:rPr>
                <w:rFonts w:ascii="Times New Roman"/>
                <w:b w:val="false"/>
                <w:i w:val="false"/>
                <w:color w:val="000000"/>
                <w:sz w:val="20"/>
              </w:rPr>
              <w:t>
сауықтандыру лагері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ауданы
</w:t>
            </w:r>
          </w:p>
        </w:tc>
      </w:tr>
      <w:tr>
        <w:trPr>
          <w:trHeight w:val="9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5821.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"Балауса"
</w:t>
            </w:r>
            <w:r>
              <w:br/>
            </w:r>
            <w:r>
              <w:rPr>
                <w:rFonts w:ascii="Times New Roman"/>
                <w:b w:val="false"/>
                <w:i w:val="false"/>
                <w:color w:val="000000"/>
                <w:sz w:val="20"/>
              </w:rPr>
              <w:t>
сауықтандыру лагері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ауданы
</w:t>
            </w:r>
          </w:p>
        </w:tc>
      </w:tr>
      <w:tr>
        <w:trPr>
          <w:trHeight w:val="9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5822.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"Лашын"
</w:t>
            </w:r>
            <w:r>
              <w:br/>
            </w:r>
            <w:r>
              <w:rPr>
                <w:rFonts w:ascii="Times New Roman"/>
                <w:b w:val="false"/>
                <w:i w:val="false"/>
                <w:color w:val="000000"/>
                <w:sz w:val="20"/>
              </w:rPr>
              <w:t>
сауықтандыру лагері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ауданы
</w:t>
            </w:r>
          </w:p>
        </w:tc>
      </w:tr>
      <w:tr>
        <w:trPr>
          <w:trHeight w:val="9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5823.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Чаглинка орта
</w:t>
            </w:r>
            <w:r>
              <w:br/>
            </w:r>
            <w:r>
              <w:rPr>
                <w:rFonts w:ascii="Times New Roman"/>
                <w:b w:val="false"/>
                <w:i w:val="false"/>
                <w:color w:val="000000"/>
                <w:sz w:val="20"/>
              </w:rPr>
              <w:t>
мектебі базасындағы
</w:t>
            </w:r>
            <w:r>
              <w:br/>
            </w:r>
            <w:r>
              <w:rPr>
                <w:rFonts w:ascii="Times New Roman"/>
                <w:b w:val="false"/>
                <w:i w:val="false"/>
                <w:color w:val="000000"/>
                <w:sz w:val="20"/>
              </w:rPr>
              <w:t>
мектепке дейінгі
</w:t>
            </w:r>
            <w:r>
              <w:br/>
            </w:r>
            <w:r>
              <w:rPr>
                <w:rFonts w:ascii="Times New Roman"/>
                <w:b w:val="false"/>
                <w:i w:val="false"/>
                <w:color w:val="000000"/>
                <w:sz w:val="20"/>
              </w:rPr>
              <w:t>
шағын орталық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Чаглинка ауылы
</w:t>
            </w:r>
          </w:p>
        </w:tc>
      </w:tr>
      <w:tr>
        <w:trPr>
          <w:trHeight w:val="9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5824.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Аралағаш орта
</w:t>
            </w:r>
            <w:r>
              <w:br/>
            </w:r>
            <w:r>
              <w:rPr>
                <w:rFonts w:ascii="Times New Roman"/>
                <w:b w:val="false"/>
                <w:i w:val="false"/>
                <w:color w:val="000000"/>
                <w:sz w:val="20"/>
              </w:rPr>
              <w:t>
мектебі базасындағы
</w:t>
            </w:r>
            <w:r>
              <w:br/>
            </w:r>
            <w:r>
              <w:rPr>
                <w:rFonts w:ascii="Times New Roman"/>
                <w:b w:val="false"/>
                <w:i w:val="false"/>
                <w:color w:val="000000"/>
                <w:sz w:val="20"/>
              </w:rPr>
              <w:t>
мектепке дейінгі
</w:t>
            </w:r>
            <w:r>
              <w:br/>
            </w:r>
            <w:r>
              <w:rPr>
                <w:rFonts w:ascii="Times New Roman"/>
                <w:b w:val="false"/>
                <w:i w:val="false"/>
                <w:color w:val="000000"/>
                <w:sz w:val="20"/>
              </w:rPr>
              <w:t>
шағын орталық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Аралағаш ауылы
</w:t>
            </w:r>
          </w:p>
        </w:tc>
      </w:tr>
      <w:tr>
        <w:trPr>
          <w:trHeight w:val="9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5825.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Тоқушы орта мектебі базасындағы мектепке дейінгі шағын орталық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Тоқушы ауылы
</w:t>
            </w:r>
          </w:p>
        </w:tc>
      </w:tr>
      <w:tr>
        <w:trPr>
          <w:trHeight w:val="9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5826.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Астраханка орта мектебі базасындағы мектепке дейінгі шағын орталық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Астраханка ауылы
</w:t>
            </w:r>
          </w:p>
        </w:tc>
      </w:tr>
      <w:tr>
        <w:trPr>
          <w:trHeight w:val="9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5827.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Ясновка орта мектебі базасындағы мектепке дейінгі шағын орталық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Ясновка ауылы
</w:t>
            </w:r>
          </w:p>
        </w:tc>
      </w:tr>
      <w:tr>
        <w:trPr>
          <w:trHeight w:val="9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5828.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Покровка орта мектебі базасындағы мектепке дейінгі шағын орталық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Покровка ауылы
</w:t>
            </w:r>
          </w:p>
        </w:tc>
      </w:tr>
      <w:tr>
        <w:trPr>
          <w:trHeight w:val="9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5829.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Новомихайловка орта мектебі базасындағы мектепке дейінгі шағын орталық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Новомихайловка ауылы
</w:t>
            </w:r>
          </w:p>
        </w:tc>
      </w:tr>
      <w:tr>
        <w:trPr>
          <w:trHeight w:val="90" w:hRule="atLeast"/>
        </w:trPr>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5830.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Андреевка орта
</w:t>
            </w:r>
            <w:r>
              <w:br/>
            </w:r>
            <w:r>
              <w:rPr>
                <w:rFonts w:ascii="Times New Roman"/>
                <w:b w:val="false"/>
                <w:i w:val="false"/>
                <w:color w:val="000000"/>
                <w:sz w:val="20"/>
              </w:rPr>
              <w:t>
мектебі базасындағы
</w:t>
            </w:r>
            <w:r>
              <w:br/>
            </w:r>
            <w:r>
              <w:rPr>
                <w:rFonts w:ascii="Times New Roman"/>
                <w:b w:val="false"/>
                <w:i w:val="false"/>
                <w:color w:val="000000"/>
                <w:sz w:val="20"/>
              </w:rPr>
              <w:t>
мектепке дейінгі
</w:t>
            </w:r>
            <w:r>
              <w:br/>
            </w:r>
            <w:r>
              <w:rPr>
                <w:rFonts w:ascii="Times New Roman"/>
                <w:b w:val="false"/>
                <w:i w:val="false"/>
                <w:color w:val="000000"/>
                <w:sz w:val="20"/>
              </w:rPr>
              <w:t>
шағын орталық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Андреевка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4293"/>
        <w:gridCol w:w="3813"/>
        <w:gridCol w:w="3393"/>
      </w:tblGrid>
      <w:tr>
        <w:trPr>
          <w:trHeight w:val="915"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5831.          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Чистополье орта
</w:t>
            </w:r>
            <w:r>
              <w:br/>
            </w:r>
            <w:r>
              <w:rPr>
                <w:rFonts w:ascii="Times New Roman"/>
                <w:b w:val="false"/>
                <w:i w:val="false"/>
                <w:color w:val="000000"/>
                <w:sz w:val="20"/>
              </w:rPr>
              <w:t>
мектебі базасындағы
</w:t>
            </w:r>
            <w:r>
              <w:br/>
            </w:r>
            <w:r>
              <w:rPr>
                <w:rFonts w:ascii="Times New Roman"/>
                <w:b w:val="false"/>
                <w:i w:val="false"/>
                <w:color w:val="000000"/>
                <w:sz w:val="20"/>
              </w:rPr>
              <w:t>
мектепке дейінгі
</w:t>
            </w:r>
            <w:r>
              <w:br/>
            </w:r>
            <w:r>
              <w:rPr>
                <w:rFonts w:ascii="Times New Roman"/>
                <w:b w:val="false"/>
                <w:i w:val="false"/>
                <w:color w:val="000000"/>
                <w:sz w:val="20"/>
              </w:rPr>
              <w:t>
шағын орталық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Чистополье ауылы
</w:t>
            </w:r>
          </w:p>
        </w:tc>
      </w:tr>
      <w:tr>
        <w:trPr>
          <w:trHeight w:val="90"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5832.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Тахтаброд орта мектебі базасындағы мектепке дейінгі шағын орталық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Тахтаброд ауылы
</w:t>
            </w:r>
          </w:p>
        </w:tc>
      </w:tr>
      <w:tr>
        <w:trPr>
          <w:trHeight w:val="90"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5833.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Ломоносов орта мектебі базасындағы мектепке дейінгі шағын орталық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Ломоносов ауылы
</w:t>
            </w:r>
          </w:p>
        </w:tc>
      </w:tr>
      <w:tr>
        <w:trPr>
          <w:trHeight w:val="90"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5834.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Рузаевка орта мектебі базасындағы мектепке дейінгі шағын орталық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Рузаевка ауылы
</w:t>
            </w:r>
          </w:p>
        </w:tc>
      </w:tr>
      <w:tr>
        <w:trPr>
          <w:trHeight w:val="90"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5835.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орта мектебі базасындағы мектепке дейінгі шағын орталық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5836.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Привольное орта мектебі базасындағы мектепке дейінгі шағын орталық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Привольное ауылы
</w:t>
            </w:r>
          </w:p>
        </w:tc>
      </w:tr>
      <w:tr>
        <w:trPr>
          <w:trHeight w:val="90"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5837.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орта мектебі базасындағы мектепке дейінгі шағын орталық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Ақсуат ауылы
</w:t>
            </w:r>
          </w:p>
        </w:tc>
      </w:tr>
      <w:tr>
        <w:trPr>
          <w:trHeight w:val="90"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5838.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Белоградовка орта мектебі базасындағы мектепке дейінгі шағын орталық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Белоградовка ауылы
</w:t>
            </w:r>
          </w:p>
        </w:tc>
      </w:tr>
      <w:tr>
        <w:trPr>
          <w:trHeight w:val="90"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5839.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Ақжан орта мектебі базасындағы мектепке дейінгі шағын орталық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Ақжан ауылы
</w:t>
            </w:r>
          </w:p>
        </w:tc>
      </w:tr>
      <w:tr>
        <w:trPr>
          <w:trHeight w:val="90"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5840.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Докучаево орта мектебі базасындағы мектепке дейінгі шағын орталық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Докучаево ауылы
</w:t>
            </w:r>
          </w:p>
        </w:tc>
      </w:tr>
      <w:tr>
        <w:trPr>
          <w:trHeight w:val="90"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5841.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Дмитриевка орта мектебі базасындағы мектепке дейінгі шағын орталық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Дмитриевка ауылы
</w:t>
            </w:r>
          </w:p>
        </w:tc>
      </w:tr>
      <w:tr>
        <w:trPr>
          <w:trHeight w:val="90"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5842.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Жаркен орта мектебі базасындағы мектепке дейінгі шағын орталық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Жаркен ауылы
</w:t>
            </w:r>
          </w:p>
        </w:tc>
      </w:tr>
      <w:tr>
        <w:trPr>
          <w:trHeight w:val="90"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5843.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 орта мектебі базасындағы мектепке дейінгі шағын орталық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 ауылы
</w:t>
            </w:r>
          </w:p>
        </w:tc>
      </w:tr>
      <w:tr>
        <w:trPr>
          <w:trHeight w:val="90"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5844.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Интернациональный орта мектебі базасындағы мектепке дейінгі шағын орталық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Дружба ауылы
</w:t>
            </w:r>
          </w:p>
        </w:tc>
      </w:tr>
      <w:tr>
        <w:trPr>
          <w:trHeight w:val="90"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5845.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Москворецкое орта мектебі базасындағы мектепке дейінгі шағын орталық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Москворецкое ауылы
</w:t>
            </w:r>
          </w:p>
        </w:tc>
      </w:tr>
      <w:tr>
        <w:trPr>
          <w:trHeight w:val="90" w:hRule="atLeast"/>
        </w:trPr>
        <w:tc>
          <w:tcPr>
            <w:tcW w:w="1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5846.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орта мектебі базасындағы мектепке дейінгі шағын орталық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293"/>
        <w:gridCol w:w="3833"/>
        <w:gridCol w:w="3373"/>
      </w:tblGrid>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5847.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Хмельницкое орта
</w:t>
            </w:r>
            <w:r>
              <w:br/>
            </w:r>
            <w:r>
              <w:rPr>
                <w:rFonts w:ascii="Times New Roman"/>
                <w:b w:val="false"/>
                <w:i w:val="false"/>
                <w:color w:val="000000"/>
                <w:sz w:val="20"/>
              </w:rPr>
              <w:t>
мектебі базасындағы
</w:t>
            </w:r>
            <w:r>
              <w:br/>
            </w:r>
            <w:r>
              <w:rPr>
                <w:rFonts w:ascii="Times New Roman"/>
                <w:b w:val="false"/>
                <w:i w:val="false"/>
                <w:color w:val="000000"/>
                <w:sz w:val="20"/>
              </w:rPr>
              <w:t>
мектепке дейінгі
</w:t>
            </w:r>
            <w:r>
              <w:br/>
            </w:r>
            <w:r>
              <w:rPr>
                <w:rFonts w:ascii="Times New Roman"/>
                <w:b w:val="false"/>
                <w:i w:val="false"/>
                <w:color w:val="000000"/>
                <w:sz w:val="20"/>
              </w:rPr>
              <w:t>
шағын орталық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Хмельницкое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5848.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орта
</w:t>
            </w:r>
            <w:r>
              <w:br/>
            </w:r>
            <w:r>
              <w:rPr>
                <w:rFonts w:ascii="Times New Roman"/>
                <w:b w:val="false"/>
                <w:i w:val="false"/>
                <w:color w:val="000000"/>
                <w:sz w:val="20"/>
              </w:rPr>
              <w:t>
мектебі базасындағы
</w:t>
            </w:r>
            <w:r>
              <w:br/>
            </w:r>
            <w:r>
              <w:rPr>
                <w:rFonts w:ascii="Times New Roman"/>
                <w:b w:val="false"/>
                <w:i w:val="false"/>
                <w:color w:val="000000"/>
                <w:sz w:val="20"/>
              </w:rPr>
              <w:t>
мектепке дейінгі
</w:t>
            </w:r>
            <w:r>
              <w:br/>
            </w:r>
            <w:r>
              <w:rPr>
                <w:rFonts w:ascii="Times New Roman"/>
                <w:b w:val="false"/>
                <w:i w:val="false"/>
                <w:color w:val="000000"/>
                <w:sz w:val="20"/>
              </w:rPr>
              <w:t>
шағын орталық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5849.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Сулы-Станционный
</w:t>
            </w:r>
            <w:r>
              <w:br/>
            </w:r>
            <w:r>
              <w:rPr>
                <w:rFonts w:ascii="Times New Roman"/>
                <w:b w:val="false"/>
                <w:i w:val="false"/>
                <w:color w:val="000000"/>
                <w:sz w:val="20"/>
              </w:rPr>
              <w:t>
орта мектебі
</w:t>
            </w:r>
            <w:r>
              <w:br/>
            </w:r>
            <w:r>
              <w:rPr>
                <w:rFonts w:ascii="Times New Roman"/>
                <w:b w:val="false"/>
                <w:i w:val="false"/>
                <w:color w:val="000000"/>
                <w:sz w:val="20"/>
              </w:rPr>
              <w:t>
базасындағы
</w:t>
            </w:r>
            <w:r>
              <w:br/>
            </w:r>
            <w:r>
              <w:rPr>
                <w:rFonts w:ascii="Times New Roman"/>
                <w:b w:val="false"/>
                <w:i w:val="false"/>
                <w:color w:val="000000"/>
                <w:sz w:val="20"/>
              </w:rPr>
              <w:t>
мектепке дейінгі
</w:t>
            </w:r>
            <w:r>
              <w:br/>
            </w:r>
            <w:r>
              <w:rPr>
                <w:rFonts w:ascii="Times New Roman"/>
                <w:b w:val="false"/>
                <w:i w:val="false"/>
                <w:color w:val="000000"/>
                <w:sz w:val="20"/>
              </w:rPr>
              <w:t>
шағын орталық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Сулы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5850.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Сулы-Элеватор орта мектебі базасындағы мектепке дейінгі шағын орталық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Элеватор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5851.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Ақанбарақ орта мектебі базасындағы мектепке дейінгі шағын орталық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Ақанбарақ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5852.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Ольгинка орта
</w:t>
            </w:r>
            <w:r>
              <w:br/>
            </w:r>
            <w:r>
              <w:rPr>
                <w:rFonts w:ascii="Times New Roman"/>
                <w:b w:val="false"/>
                <w:i w:val="false"/>
                <w:color w:val="000000"/>
                <w:sz w:val="20"/>
              </w:rPr>
              <w:t>
мектебі базасындағы
</w:t>
            </w:r>
            <w:r>
              <w:br/>
            </w:r>
            <w:r>
              <w:rPr>
                <w:rFonts w:ascii="Times New Roman"/>
                <w:b w:val="false"/>
                <w:i w:val="false"/>
                <w:color w:val="000000"/>
                <w:sz w:val="20"/>
              </w:rPr>
              <w:t>
мектепке дейінгі
</w:t>
            </w:r>
            <w:r>
              <w:br/>
            </w:r>
            <w:r>
              <w:rPr>
                <w:rFonts w:ascii="Times New Roman"/>
                <w:b w:val="false"/>
                <w:i w:val="false"/>
                <w:color w:val="000000"/>
                <w:sz w:val="20"/>
              </w:rPr>
              <w:t>
шағын орталық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Ольгинка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5853.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Кривощеково орта
</w:t>
            </w:r>
            <w:r>
              <w:br/>
            </w:r>
            <w:r>
              <w:rPr>
                <w:rFonts w:ascii="Times New Roman"/>
                <w:b w:val="false"/>
                <w:i w:val="false"/>
                <w:color w:val="000000"/>
                <w:sz w:val="20"/>
              </w:rPr>
              <w:t>
мектебі базасындағы
</w:t>
            </w:r>
            <w:r>
              <w:br/>
            </w:r>
            <w:r>
              <w:rPr>
                <w:rFonts w:ascii="Times New Roman"/>
                <w:b w:val="false"/>
                <w:i w:val="false"/>
                <w:color w:val="000000"/>
                <w:sz w:val="20"/>
              </w:rPr>
              <w:t>
мектепке дейінгі
</w:t>
            </w:r>
            <w:r>
              <w:br/>
            </w:r>
            <w:r>
              <w:rPr>
                <w:rFonts w:ascii="Times New Roman"/>
                <w:b w:val="false"/>
                <w:i w:val="false"/>
                <w:color w:val="000000"/>
                <w:sz w:val="20"/>
              </w:rPr>
              <w:t>
шағын орталық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Кривощеково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5854.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Ахметбеков
</w:t>
            </w:r>
            <w:r>
              <w:br/>
            </w:r>
            <w:r>
              <w:rPr>
                <w:rFonts w:ascii="Times New Roman"/>
                <w:b w:val="false"/>
                <w:i w:val="false"/>
                <w:color w:val="000000"/>
                <w:sz w:val="20"/>
              </w:rPr>
              <w:t>
атындағы орта
</w:t>
            </w:r>
            <w:r>
              <w:br/>
            </w:r>
            <w:r>
              <w:rPr>
                <w:rFonts w:ascii="Times New Roman"/>
                <w:b w:val="false"/>
                <w:i w:val="false"/>
                <w:color w:val="000000"/>
                <w:sz w:val="20"/>
              </w:rPr>
              <w:t>
мектеп базасындағы
</w:t>
            </w:r>
            <w:r>
              <w:br/>
            </w:r>
            <w:r>
              <w:rPr>
                <w:rFonts w:ascii="Times New Roman"/>
                <w:b w:val="false"/>
                <w:i w:val="false"/>
                <w:color w:val="000000"/>
                <w:sz w:val="20"/>
              </w:rPr>
              <w:t>
мектепке дейінгі
</w:t>
            </w:r>
            <w:r>
              <w:br/>
            </w:r>
            <w:r>
              <w:rPr>
                <w:rFonts w:ascii="Times New Roman"/>
                <w:b w:val="false"/>
                <w:i w:val="false"/>
                <w:color w:val="000000"/>
                <w:sz w:val="20"/>
              </w:rPr>
              <w:t>
шағын орталық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Ыбырай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5855.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Казанка орта
</w:t>
            </w:r>
            <w:r>
              <w:br/>
            </w:r>
            <w:r>
              <w:rPr>
                <w:rFonts w:ascii="Times New Roman"/>
                <w:b w:val="false"/>
                <w:i w:val="false"/>
                <w:color w:val="000000"/>
                <w:sz w:val="20"/>
              </w:rPr>
              <w:t>
мектебі базасындағы
</w:t>
            </w:r>
            <w:r>
              <w:br/>
            </w:r>
            <w:r>
              <w:rPr>
                <w:rFonts w:ascii="Times New Roman"/>
                <w:b w:val="false"/>
                <w:i w:val="false"/>
                <w:color w:val="000000"/>
                <w:sz w:val="20"/>
              </w:rPr>
              <w:t>
мектепке дейінгі
</w:t>
            </w:r>
            <w:r>
              <w:br/>
            </w:r>
            <w:r>
              <w:rPr>
                <w:rFonts w:ascii="Times New Roman"/>
                <w:b w:val="false"/>
                <w:i w:val="false"/>
                <w:color w:val="000000"/>
                <w:sz w:val="20"/>
              </w:rPr>
              <w:t>
шағын орталық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Казанка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5856.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Бидайық орта
</w:t>
            </w:r>
            <w:r>
              <w:br/>
            </w:r>
            <w:r>
              <w:rPr>
                <w:rFonts w:ascii="Times New Roman"/>
                <w:b w:val="false"/>
                <w:i w:val="false"/>
                <w:color w:val="000000"/>
                <w:sz w:val="20"/>
              </w:rPr>
              <w:t>
мектебі базасындағы
</w:t>
            </w:r>
            <w:r>
              <w:br/>
            </w:r>
            <w:r>
              <w:rPr>
                <w:rFonts w:ascii="Times New Roman"/>
                <w:b w:val="false"/>
                <w:i w:val="false"/>
                <w:color w:val="000000"/>
                <w:sz w:val="20"/>
              </w:rPr>
              <w:t>
мектепке дейінгі
</w:t>
            </w:r>
            <w:r>
              <w:br/>
            </w:r>
            <w:r>
              <w:rPr>
                <w:rFonts w:ascii="Times New Roman"/>
                <w:b w:val="false"/>
                <w:i w:val="false"/>
                <w:color w:val="000000"/>
                <w:sz w:val="20"/>
              </w:rPr>
              <w:t>
шағын орталық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Бидайық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5857.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орта
</w:t>
            </w:r>
            <w:r>
              <w:br/>
            </w:r>
            <w:r>
              <w:rPr>
                <w:rFonts w:ascii="Times New Roman"/>
                <w:b w:val="false"/>
                <w:i w:val="false"/>
                <w:color w:val="000000"/>
                <w:sz w:val="20"/>
              </w:rPr>
              <w:t>
мектебі базасындағы
</w:t>
            </w:r>
            <w:r>
              <w:br/>
            </w:r>
            <w:r>
              <w:rPr>
                <w:rFonts w:ascii="Times New Roman"/>
                <w:b w:val="false"/>
                <w:i w:val="false"/>
                <w:color w:val="000000"/>
                <w:sz w:val="20"/>
              </w:rPr>
              <w:t>
мектепке дейінгі
</w:t>
            </w:r>
            <w:r>
              <w:br/>
            </w:r>
            <w:r>
              <w:rPr>
                <w:rFonts w:ascii="Times New Roman"/>
                <w:b w:val="false"/>
                <w:i w:val="false"/>
                <w:color w:val="000000"/>
                <w:sz w:val="20"/>
              </w:rPr>
              <w:t>
шағын орталық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5858.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Архангелка орта мектебі базасындағы мектепке дейінгі шағын орталық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Архангелка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5859.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Айыртау психоневрологиялық интернаты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Красная горка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5860.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туберкулезге қарсы диспансер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Ленинградское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5861.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Маскүнемдікке,
</w:t>
            </w:r>
            <w:r>
              <w:br/>
            </w:r>
            <w:r>
              <w:rPr>
                <w:rFonts w:ascii="Times New Roman"/>
                <w:b w:val="false"/>
                <w:i w:val="false"/>
                <w:color w:val="000000"/>
                <w:sz w:val="20"/>
              </w:rPr>
              <w:t>
нашақорлыққа шалдыққан науқастарды
</w:t>
            </w:r>
            <w:r>
              <w:br/>
            </w:r>
            <w:r>
              <w:rPr>
                <w:rFonts w:ascii="Times New Roman"/>
                <w:b w:val="false"/>
                <w:i w:val="false"/>
                <w:color w:val="000000"/>
                <w:sz w:val="20"/>
              </w:rPr>
              <w:t>
мәжбүрлі емдеуге
</w:t>
            </w:r>
            <w:r>
              <w:br/>
            </w:r>
            <w:r>
              <w:rPr>
                <w:rFonts w:ascii="Times New Roman"/>
                <w:b w:val="false"/>
                <w:i w:val="false"/>
                <w:color w:val="000000"/>
                <w:sz w:val="20"/>
              </w:rPr>
              <w:t>
арналған
</w:t>
            </w:r>
            <w:r>
              <w:br/>
            </w:r>
            <w:r>
              <w:rPr>
                <w:rFonts w:ascii="Times New Roman"/>
                <w:b w:val="false"/>
                <w:i w:val="false"/>
                <w:color w:val="000000"/>
                <w:sz w:val="20"/>
              </w:rPr>
              <w:t>
мамандандырылған
</w:t>
            </w:r>
            <w:r>
              <w:br/>
            </w:r>
            <w:r>
              <w:rPr>
                <w:rFonts w:ascii="Times New Roman"/>
                <w:b w:val="false"/>
                <w:i w:val="false"/>
                <w:color w:val="000000"/>
                <w:sz w:val="20"/>
              </w:rPr>
              <w:t>
емдеу-алдын алу
</w:t>
            </w:r>
            <w:r>
              <w:br/>
            </w:r>
            <w:r>
              <w:rPr>
                <w:rFonts w:ascii="Times New Roman"/>
                <w:b w:val="false"/>
                <w:i w:val="false"/>
                <w:color w:val="000000"/>
                <w:sz w:val="20"/>
              </w:rPr>
              <w:t>
мекемесі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Благовещенка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5862.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Арықбалық ауыл ауруханасы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Арықбалық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5863.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Ленинградское ауыл ауруханасы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Ленинградское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353"/>
        <w:gridCol w:w="3793"/>
        <w:gridCol w:w="339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5864.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Корнеевка ауыл ауруханасы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w:t>
            </w:r>
            <w:r>
              <w:br/>
            </w:r>
            <w:r>
              <w:rPr>
                <w:rFonts w:ascii="Times New Roman"/>
                <w:b w:val="false"/>
                <w:i w:val="false"/>
                <w:color w:val="000000"/>
                <w:sz w:val="20"/>
              </w:rPr>
              <w:t>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Корнеевка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5865.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Благовещенка ауыл ауруханасы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Благовещенка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5866.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Возвышенка ауыл ауруханасы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Возвышенка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5867.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Қарақоға ауыл ауруханасы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Қарақоға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5868.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Советское ауыл ауруханасы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Советское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5869.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Соколовка ауыл ауруханасы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Соколовка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5870.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Рузаевка ауыл ауруханасы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Рузаевка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5871.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Чистополье ауыл ауруханасы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Чистополье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5872.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Чкалово ауыл ауруханасы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Чкалово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5873.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Келлеровка ауыл ауруханасы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Келлеровка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5874.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Қулыкөл ауыл ауруханасы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Қулыкөл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5875.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Ағынтай мемориал кешені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коммунапдык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5876.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 Уәлиханов
</w:t>
            </w:r>
            <w:r>
              <w:br/>
            </w:r>
            <w:r>
              <w:rPr>
                <w:rFonts w:ascii="Times New Roman"/>
                <w:b w:val="false"/>
                <w:i w:val="false"/>
                <w:color w:val="000000"/>
                <w:sz w:val="20"/>
              </w:rPr>
              <w:t>
атындағы Сырымбет
</w:t>
            </w:r>
            <w:r>
              <w:br/>
            </w:r>
            <w:r>
              <w:rPr>
                <w:rFonts w:ascii="Times New Roman"/>
                <w:b w:val="false"/>
                <w:i w:val="false"/>
                <w:color w:val="000000"/>
                <w:sz w:val="20"/>
              </w:rPr>
              <w:t>
тарихи-этнографиялық
</w:t>
            </w:r>
            <w:r>
              <w:br/>
            </w:r>
            <w:r>
              <w:rPr>
                <w:rFonts w:ascii="Times New Roman"/>
                <w:b w:val="false"/>
                <w:i w:val="false"/>
                <w:color w:val="000000"/>
                <w:sz w:val="20"/>
              </w:rPr>
              <w:t>
мұражайы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Сырымбет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5877.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үйі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Благовещенка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5878.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Летовочное ауылдық клубы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Летовочное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5879.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Соколовка ауылдық клубы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Соколовка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5880.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Алқатерек ауылдық клубы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Алқатерек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5881.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Ленинградское
</w:t>
            </w:r>
            <w:r>
              <w:br/>
            </w:r>
            <w:r>
              <w:rPr>
                <w:rFonts w:ascii="Times New Roman"/>
                <w:b w:val="false"/>
                <w:i w:val="false"/>
                <w:color w:val="000000"/>
                <w:sz w:val="20"/>
              </w:rPr>
              <w:t>
ауылдық клубы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Ленинградское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5882.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Пресновка ауыл
</w:t>
            </w:r>
            <w:r>
              <w:br/>
            </w:r>
            <w:r>
              <w:rPr>
                <w:rFonts w:ascii="Times New Roman"/>
                <w:b w:val="false"/>
                <w:i w:val="false"/>
                <w:color w:val="000000"/>
                <w:sz w:val="20"/>
              </w:rPr>
              <w:t>
кітапханасы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Пресновка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4233"/>
        <w:gridCol w:w="3853"/>
        <w:gridCol w:w="3513"/>
      </w:tblGrid>
      <w:tr>
        <w:trPr>
          <w:trHeight w:val="72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5883.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Боголюбово ауыл кітапханасы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Боголюбово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5884.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Боголюбово ауылдық Мәдениет клубы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Боголюбово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5885.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Тохушинка ауыл кітапханасы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Знаменское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5886.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Вагулино ауыл кітапханасы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Вагулино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5887.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Вагулино ауылдық клубы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Вагулино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5888.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Красноярка ауыл кітапханасы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Красноярка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5889.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Пресновка ауыл кітапханасы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Пресновка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5890.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Большая Малышка ауыл кітапханасы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Большая Малышка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5891.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Бугровое ауыл кітапханасы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Бугровое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5892.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Соколовка ауыл кітапханасы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Соколовка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5893.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Соколовка ауылдық Мәдениет клубы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Соколовка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5894.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Барневка ауыл кітапханасы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Барневка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5895.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Пеньково ауыл кітапханасы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Пеньково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5896.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Пеньково ауылдық Мәдениет клубы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Пеньково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5897.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Петерфельд ауыл кітапханасы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Петерфельд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5898.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Кустовое Қызыл ауылдық Мәдениет клубы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Кустовое Қызыл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5899.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Долматово ауылдық Мәдениет клубы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Долматово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5900.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Якорь ауылдық Мәдениет клубы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Якорь ауылы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Маңғыстау облысы
</w:t>
            </w:r>
            <w:r>
              <w:rPr>
                <w:rFonts w:ascii="Times New Roman"/>
                <w:b w:val="false"/>
                <w:i w:val="false"/>
                <w:color w:val="000000"/>
                <w:sz w:val="20"/>
              </w:rPr>
              <w:t>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5901.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Опорненская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Боранқұл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5902.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Боранкұл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Боранқұл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5903.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Қарақұм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Боранқұл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5904.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Есет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5905.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Жангелдин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Сырға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5906.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w:t>
            </w:r>
            <w:r>
              <w:br/>
            </w:r>
            <w:r>
              <w:rPr>
                <w:rFonts w:ascii="Times New Roman"/>
                <w:b w:val="false"/>
                <w:i w:val="false"/>
                <w:color w:val="000000"/>
                <w:sz w:val="20"/>
              </w:rPr>
              <w:t>
мектеп-интернаты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Сырға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5907.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5908.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атындағы
</w:t>
            </w:r>
            <w:r>
              <w:br/>
            </w:r>
            <w:r>
              <w:rPr>
                <w:rFonts w:ascii="Times New Roman"/>
                <w:b w:val="false"/>
                <w:i w:val="false"/>
                <w:color w:val="000000"/>
                <w:sz w:val="20"/>
              </w:rPr>
              <w:t>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5909.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w:t>
            </w:r>
            <w:r>
              <w:br/>
            </w:r>
            <w:r>
              <w:rPr>
                <w:rFonts w:ascii="Times New Roman"/>
                <w:b w:val="false"/>
                <w:i w:val="false"/>
                <w:color w:val="000000"/>
                <w:sz w:val="20"/>
              </w:rPr>
              <w:t>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5910.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гимназиясы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5911.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лицейі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5912.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Қалдырғараев
</w:t>
            </w:r>
            <w:r>
              <w:br/>
            </w:r>
            <w:r>
              <w:rPr>
                <w:rFonts w:ascii="Times New Roman"/>
                <w:b w:val="false"/>
                <w:i w:val="false"/>
                <w:color w:val="000000"/>
                <w:sz w:val="20"/>
              </w:rPr>
              <w:t>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5913.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Үстірт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ауылы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5914.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Манашинская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293"/>
        <w:gridCol w:w="3833"/>
        <w:gridCol w:w="335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5915.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Бегенов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Ақжігіт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5916.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Сыңғырлау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Сыңғырлау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5917.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Махмұтов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Төлеп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5918.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Тұрыш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5919.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5920.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Ақжігіт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Ақжігіт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5921.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Ноғайты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Ноғайты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5922.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Жетібай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5923.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Жетібай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5924.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Мұнайшы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5925.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5926.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7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Мұнайшы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5927.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Жетібай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5928.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Қашаған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5929.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Қарақұдық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Бостан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5930.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Құланды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Құланды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5931.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Аққұдық орталау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Аққұдық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5932.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5933.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Е.Айшуақұлы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Жыңғылды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5934.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Шайыр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Шайыр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5935.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Жанғабылов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Тұщықұдық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5936.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 Жангелдин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5937.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Жармыш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Жармыш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5938.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Үштаған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Үштаған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5939.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Оңды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Онды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5940.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Тобанияз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Ақшымырау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5941.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Қаратөбе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Шебер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5942.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Оттес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Сай-Өтес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5943.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С.Нұрниязұлы атындағы мектеп-интернат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Жыңғылды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5944.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5945.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Тұщыбек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Тұщыбек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5946.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Шетпе гимназиясы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Шетпе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5947.
</w:t>
            </w:r>
          </w:p>
        </w:tc>
        <w:tc>
          <w:tcPr>
            <w:tcW w:w="4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Шетпе лицейі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Шетпе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253"/>
        <w:gridCol w:w="3853"/>
        <w:gridCol w:w="335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5948.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Әбдіқалықов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Ақшұқыр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5949.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Кұрық гимназиясы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5950.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Қосбұлақ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Қосбұлақ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5951.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Б.Жұмағалиев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Шетпе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5952.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Н.Жұбаев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Шетпе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5953.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М.Атымов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Шетпе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5954.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Шетпе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5955.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"Баянды"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Баянды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5956.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18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Қызылтөбе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5957.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19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Қызылтөбе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5958.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26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5959.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"Шахта"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Таушық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5960.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Баймырзаев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Қызыл-Өзен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5961.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Мыңбаев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Баутино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5962.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Горький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Баутино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5963.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"Айгөлек" 
</w:t>
            </w:r>
            <w:r>
              <w:br/>
            </w:r>
            <w:r>
              <w:rPr>
                <w:rFonts w:ascii="Times New Roman"/>
                <w:b w:val="false"/>
                <w:i w:val="false"/>
                <w:color w:val="000000"/>
                <w:sz w:val="20"/>
              </w:rPr>
              <w:t>
балабақшасы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казыналық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5964.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"Ғарышкер"
</w:t>
            </w:r>
            <w:r>
              <w:br/>
            </w:r>
            <w:r>
              <w:rPr>
                <w:rFonts w:ascii="Times New Roman"/>
                <w:b w:val="false"/>
                <w:i w:val="false"/>
                <w:color w:val="000000"/>
                <w:sz w:val="20"/>
              </w:rPr>
              <w:t>
балабақшасы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Жетібай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5965.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балабақша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5966.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"Айгүл" балабақшасы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Таушық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5967.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балабақшасы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5968.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w:t>
            </w:r>
            <w:r>
              <w:br/>
            </w:r>
            <w:r>
              <w:rPr>
                <w:rFonts w:ascii="Times New Roman"/>
                <w:b w:val="false"/>
                <w:i w:val="false"/>
                <w:color w:val="000000"/>
                <w:sz w:val="20"/>
              </w:rPr>
              <w:t>
балабақшасы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Шетпе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5969.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"Рахат" балабақшасы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Шетпе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5970.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"Ақбота" балабақшасы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Баутино кенті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5971.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туберкулез
</w:t>
            </w:r>
            <w:r>
              <w:br/>
            </w:r>
            <w:r>
              <w:rPr>
                <w:rFonts w:ascii="Times New Roman"/>
                <w:b w:val="false"/>
                <w:i w:val="false"/>
                <w:color w:val="000000"/>
                <w:sz w:val="20"/>
              </w:rPr>
              <w:t>
ауруханасы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5972.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туберкулез
</w:t>
            </w:r>
            <w:r>
              <w:br/>
            </w:r>
            <w:r>
              <w:rPr>
                <w:rFonts w:ascii="Times New Roman"/>
                <w:b w:val="false"/>
                <w:i w:val="false"/>
                <w:color w:val="000000"/>
                <w:sz w:val="20"/>
              </w:rPr>
              <w:t>
ауруханасы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273"/>
        <w:gridCol w:w="3833"/>
        <w:gridCol w:w="337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5973.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туберкулез ауруханасы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5974.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r>
              <w:br/>
            </w:r>
            <w:r>
              <w:rPr>
                <w:rFonts w:ascii="Times New Roman"/>
                <w:b w:val="false"/>
                <w:i w:val="false"/>
                <w:color w:val="000000"/>
                <w:sz w:val="20"/>
              </w:rPr>
              <w:t>
туберкулез
</w:t>
            </w:r>
            <w:r>
              <w:br/>
            </w:r>
            <w:r>
              <w:rPr>
                <w:rFonts w:ascii="Times New Roman"/>
                <w:b w:val="false"/>
                <w:i w:val="false"/>
                <w:color w:val="000000"/>
                <w:sz w:val="20"/>
              </w:rPr>
              <w:t>
ауруханасы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5975.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санаторийі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5976.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орталық
</w:t>
            </w:r>
            <w:r>
              <w:br/>
            </w:r>
            <w:r>
              <w:rPr>
                <w:rFonts w:ascii="Times New Roman"/>
                <w:b w:val="false"/>
                <w:i w:val="false"/>
                <w:color w:val="000000"/>
                <w:sz w:val="20"/>
              </w:rPr>
              <w:t>
аудандық ауруханасы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5977.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аудандық емханасы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5978.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Жетібай аудандық емханасы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5979.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Жетібай аудандық ауруханасы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5980.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Мұнайшы емдеу амбулаториясы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5981.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Сенек дәрігерлік амбулаториясы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коммун&amp;пдык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5982.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Бостан дәрігерлік амбулаториясы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5983.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Құланды дәрігерлік амбулаториясы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ауданы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5984.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орталық аудандық ауруханасы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5985.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аудандық емханасы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коммуналлык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5986.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Боранқұл аудандық ауруханасы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5987.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Сыңғырлау
</w:t>
            </w:r>
            <w:r>
              <w:br/>
            </w:r>
            <w:r>
              <w:rPr>
                <w:rFonts w:ascii="Times New Roman"/>
                <w:b w:val="false"/>
                <w:i w:val="false"/>
                <w:color w:val="000000"/>
                <w:sz w:val="20"/>
              </w:rPr>
              <w:t>
дәрігерлік
</w:t>
            </w:r>
            <w:r>
              <w:br/>
            </w:r>
            <w:r>
              <w:rPr>
                <w:rFonts w:ascii="Times New Roman"/>
                <w:b w:val="false"/>
                <w:i w:val="false"/>
                <w:color w:val="000000"/>
                <w:sz w:val="20"/>
              </w:rPr>
              <w:t>
амбулаториясы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5988.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Төлеп дәрігерлік
</w:t>
            </w:r>
            <w:r>
              <w:br/>
            </w:r>
            <w:r>
              <w:rPr>
                <w:rFonts w:ascii="Times New Roman"/>
                <w:b w:val="false"/>
                <w:i w:val="false"/>
                <w:color w:val="000000"/>
                <w:sz w:val="20"/>
              </w:rPr>
              <w:t>
амбулаториясы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Мемлекетгік коммуналдық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5989.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Ақжігіт дәрігерлік
</w:t>
            </w:r>
            <w:r>
              <w:br/>
            </w:r>
            <w:r>
              <w:rPr>
                <w:rFonts w:ascii="Times New Roman"/>
                <w:b w:val="false"/>
                <w:i w:val="false"/>
                <w:color w:val="000000"/>
                <w:sz w:val="20"/>
              </w:rPr>
              <w:t>
амбулаториясы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5990.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Жангелдин дәрігерлік
</w:t>
            </w:r>
            <w:r>
              <w:br/>
            </w:r>
            <w:r>
              <w:rPr>
                <w:rFonts w:ascii="Times New Roman"/>
                <w:b w:val="false"/>
                <w:i w:val="false"/>
                <w:color w:val="000000"/>
                <w:sz w:val="20"/>
              </w:rPr>
              <w:t>
амбулаториясы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Бейнеу ауданы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213"/>
        <w:gridCol w:w="3813"/>
        <w:gridCol w:w="3453"/>
      </w:tblGrid>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5991.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орталық аудандық ауруханасы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5992.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аудандық емханасы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5993.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Қызан дәрігерлік амбулаториясы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5994.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Тұшықұдық дәрігерлік
</w:t>
            </w:r>
            <w:r>
              <w:br/>
            </w:r>
            <w:r>
              <w:rPr>
                <w:rFonts w:ascii="Times New Roman"/>
                <w:b w:val="false"/>
                <w:i w:val="false"/>
                <w:color w:val="000000"/>
                <w:sz w:val="20"/>
              </w:rPr>
              <w:t>
амбулаториясы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5995.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Жыңғылды дәрігерлік
</w:t>
            </w:r>
            <w:r>
              <w:br/>
            </w:r>
            <w:r>
              <w:rPr>
                <w:rFonts w:ascii="Times New Roman"/>
                <w:b w:val="false"/>
                <w:i w:val="false"/>
                <w:color w:val="000000"/>
                <w:sz w:val="20"/>
              </w:rPr>
              <w:t>
амбулаториясы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5996.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Жармыш дәрігерлік
</w:t>
            </w:r>
            <w:r>
              <w:br/>
            </w:r>
            <w:r>
              <w:rPr>
                <w:rFonts w:ascii="Times New Roman"/>
                <w:b w:val="false"/>
                <w:i w:val="false"/>
                <w:color w:val="000000"/>
                <w:sz w:val="20"/>
              </w:rPr>
              <w:t>
амбулаториясы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5997.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Шайыр дәрігерлік амбулаториясы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5998.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Өтес дәрігерлік амбулаториясы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5999.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дәрігерлік амбулаториясы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Оңды дәрігерлік
</w:t>
            </w:r>
            <w:r>
              <w:br/>
            </w:r>
            <w:r>
              <w:rPr>
                <w:rFonts w:ascii="Times New Roman"/>
                <w:b w:val="false"/>
                <w:i w:val="false"/>
                <w:color w:val="000000"/>
                <w:sz w:val="20"/>
              </w:rPr>
              <w:t>
амбулаториясы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6001.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Ақшымырау дәрігерлік
</w:t>
            </w:r>
            <w:r>
              <w:br/>
            </w:r>
            <w:r>
              <w:rPr>
                <w:rFonts w:ascii="Times New Roman"/>
                <w:b w:val="false"/>
                <w:i w:val="false"/>
                <w:color w:val="000000"/>
                <w:sz w:val="20"/>
              </w:rPr>
              <w:t>
амбулаториясы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6002.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Шебер дәрігерлік
</w:t>
            </w:r>
            <w:r>
              <w:br/>
            </w:r>
            <w:r>
              <w:rPr>
                <w:rFonts w:ascii="Times New Roman"/>
                <w:b w:val="false"/>
                <w:i w:val="false"/>
                <w:color w:val="000000"/>
                <w:sz w:val="20"/>
              </w:rPr>
              <w:t>
амбулаториясы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ауданы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6003.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орталық аудандық ауруханасы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6004.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аудандық емханасы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6005.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Таушық дәрігерлік
</w:t>
            </w:r>
            <w:r>
              <w:br/>
            </w:r>
            <w:r>
              <w:rPr>
                <w:rFonts w:ascii="Times New Roman"/>
                <w:b w:val="false"/>
                <w:i w:val="false"/>
                <w:color w:val="000000"/>
                <w:sz w:val="20"/>
              </w:rPr>
              <w:t>
амбулаториясы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6006.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Ақшұқыр бастапқы
</w:t>
            </w:r>
            <w:r>
              <w:br/>
            </w:r>
            <w:r>
              <w:rPr>
                <w:rFonts w:ascii="Times New Roman"/>
                <w:b w:val="false"/>
                <w:i w:val="false"/>
                <w:color w:val="000000"/>
                <w:sz w:val="20"/>
              </w:rPr>
              <w:t>
медициналық-
</w:t>
            </w:r>
            <w:r>
              <w:br/>
            </w:r>
            <w:r>
              <w:rPr>
                <w:rFonts w:ascii="Times New Roman"/>
                <w:b w:val="false"/>
                <w:i w:val="false"/>
                <w:color w:val="000000"/>
                <w:sz w:val="20"/>
              </w:rPr>
              <w:t>
санитарлық
</w:t>
            </w:r>
            <w:r>
              <w:br/>
            </w:r>
            <w:r>
              <w:rPr>
                <w:rFonts w:ascii="Times New Roman"/>
                <w:b w:val="false"/>
                <w:i w:val="false"/>
                <w:color w:val="000000"/>
                <w:sz w:val="20"/>
              </w:rPr>
              <w:t>
көмек орталығы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Түпқараған ауданы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4193"/>
        <w:gridCol w:w="3793"/>
        <w:gridCol w:w="3453"/>
      </w:tblGrid>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Павлодар облысы
</w:t>
            </w:r>
            <w:r>
              <w:rPr>
                <w:rFonts w:ascii="Times New Roman"/>
                <w:b w:val="false"/>
                <w:i w:val="false"/>
                <w:color w:val="000000"/>
                <w:sz w:val="20"/>
              </w:rPr>
              <w:t>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6007.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Қаражар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Қаражар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6008.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Талдыққамыс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Талдықамыс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6009.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112-разъезд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112-разъезд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6010.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Көксиыр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Көксиыр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6011.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Ақши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Ақши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6012.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Жақсат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Жақсат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6013.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Шідерті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111-разъезд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6014.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Мыңтомар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Мыңтомар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6015.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Қуандық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Қуандық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6016.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Бозшакөл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Бозшакөл станциясы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6017.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Шідерті негізгі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Зеленая Роща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6018.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Қарасор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Қарасор станциясы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6019.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Тертқұдық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Төртқұдық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6020.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Бесқауға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6021.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Құдайкөл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Құдайкөл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6022.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Шиқылдақ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6023.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Майқайың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Майқайың станциясы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6024.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Олентинская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6025.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Атығай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Атығай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6026.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Сарықамыс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Сарқамыс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6027.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Екібастұз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Төртүй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6028.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6029.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Байет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Байет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6030.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28 орта мектеп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Солнечный кенті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6031.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Шідерті орта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Шідерті кенті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6032.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Жалаулы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Қарасуқ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6033.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Исантерек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Исантерек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6034.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Қайран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6035.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Жаңауыл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Жаңа-ауыл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6036.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Кубань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Кубань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6037.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Қарабұзау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Қарабұзау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6038.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Өтес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Өтес ауылы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6039.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Мұткен бастауыш мектебі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Естай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4153"/>
        <w:gridCol w:w="3833"/>
        <w:gridCol w:w="3433"/>
      </w:tblGrid>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6040.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Қарақоға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Қарақоға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6041.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Разумовка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Мемлекетгік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Разумовка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6042.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Шілікті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Шілікті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6043.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Жаңатап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Жаңа-Тап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6044.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Ақбидай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Жоламан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6045.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Балтасап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Балтасап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6046.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6047.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6048.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Шідерті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Шідерті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6049.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Шаяхметов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6050.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Барлыбай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6051.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Жалаулы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Бөгенбай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6052.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Шолақсор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Шолақсор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6053.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Харьковка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Харьковка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6054.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Нығманов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Жаңа-бет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6055.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Естай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Жолболды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6056.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Приреченск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Приреченск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6057.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Агрономийская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Андриановка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6058.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Қараоба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Қараоба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6059.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Ыдырысов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Әуелкөл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6060.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Тіленшин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Қожамжар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6061.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Мүткенов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Мүткенов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6062.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Ақсан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Ақсан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6063.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Ақши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Ақши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6064.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Мемлекегтік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6065.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Егіндібұлақ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Егіндібұлақ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6066.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Жайма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Жайма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6067.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Қаражар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Қаражар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6068.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Лекер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Лекер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6069.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Майқайың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Майқайың кенті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6070.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Майқайың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Майқайың кенті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6071.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Сұлужон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Сұлужон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6072.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Аймауытов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Аймауытов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133"/>
        <w:gridCol w:w="3833"/>
        <w:gridCol w:w="3453"/>
      </w:tblGrid>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6073.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Бекмаханов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Ұзынбұлақ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6074.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Кеменгеров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Құркелі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6075.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Көпеев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6076.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Марғұлан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Құндыкөл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6077.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Сәтпаев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Теңдік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6078.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Торайғыров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Торайғыр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6079.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Хайдаров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Жаңатілек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6080.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Үшқұлын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Үшқұлын кенті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6081.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Шадринская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Қараащы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6082.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Шөптікөл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Шөптікөл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6083.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6084.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6085.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Башмачное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Башмачное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6086.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Береговое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Береговое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6087.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Березовская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Ақтау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6088.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Блогодатное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Блогодатное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6089.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Большевик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Большевик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6090.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Буденовская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Петропавловка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6091.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6092.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Веселая Роща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Веселая Роща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6093.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Груздевка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Груздевка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6094.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6095.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Дүйсеке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Дүйсеке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6096.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Екішөк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Екішөк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6097.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6098.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Есқара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Есқара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6099.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Жаңабірлік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Жаңабірлік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6100.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Жаңабет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Жаңабет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6101.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Жолтаптық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Жолтаптық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6102.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Захаровка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Захаровка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6103.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Комаровка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Комаровка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6104.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Красновка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6105.
</w:t>
            </w:r>
          </w:p>
        </w:tc>
        <w:tc>
          <w:tcPr>
            <w:tcW w:w="4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Крупская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Крупское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4273"/>
        <w:gridCol w:w="3913"/>
        <w:gridCol w:w="3313"/>
      </w:tblGrid>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6106.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Кузьмино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Кузьмино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6107.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6108.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Михайловка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Михайловка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6109.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Моисеевка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Моисеевка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6110.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Мыңкөл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Мыңкөл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6111.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Новокузьминка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Новокузьминка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6112.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Новомирская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Церковное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6113.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Озерное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Озерное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6114.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Октябрьское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Октябрьское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6115.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Прииртышское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Прииртышское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6116.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Пятирыжск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Пятирыжск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6117.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Раздельное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Раздельное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6118.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Славяновка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Славяновка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6119.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Степное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6120.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Үрлітүп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Үрлітүп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6121.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Шіпкөл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Шіпкөл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6122.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Голубовка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6123.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Ағашорын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Ағашорын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6124.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6125.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Қызылағаш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6126.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Байзақ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Үлгілі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6127.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Қараағаш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Қараағаш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6128.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Қарақұдық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Карақұдық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6129.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Қосағаш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Қосағаш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6130.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Қоскөл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6131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Қостомар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Қостомар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6132.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6133.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Қызылқақ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Қызылқақ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6134.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6135.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Луговое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Луговое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6136.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Майқоңыр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Майқоңыр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6137.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Горький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Байзақов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6138.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Панфилов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Панфилов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273"/>
        <w:gridCol w:w="3913"/>
        <w:gridCol w:w="3273"/>
      </w:tblGrid>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6139.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Северный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Северный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6140.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Сілеті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Сладководск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6141.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Тоқты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Тоқты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6142.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Ұзынсу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Ұзынсу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6143.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Шевченко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Ақтайлақ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6144.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6145.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Байқоныс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Байқоныс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6146.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Береговое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Береговое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6147.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Березовка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Березовка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6148.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Бобровка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Жаңабек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6149.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Воскресенка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Воскресенка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6150.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Жасқайрат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Жасқайрат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6151.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Ивановка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Ивановка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6152.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Калиновка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Калиновка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6153.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Қарасұқ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Қарасұқ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6154.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Коммунар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Коммунар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6155.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таң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таң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6156.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Луговое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Луговое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6157.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Львовка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Львовка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6158.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Песчаное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Песчаное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6159.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Песчаное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Песчаное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6160.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Тегістік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Тегістік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6161.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Трофимовка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Трофимовка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6162.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6163.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Шәмші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Шәмші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6164.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Шоқтал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6165.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Тілектес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Тілектес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6166.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Жабағылы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Жабағылы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6167.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Тақыр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Тақыр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6168.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Жаңатаң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Жаңатаң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6169.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Қазантай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Қазантай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6170.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6171.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Зор-Октябрь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Төс-Ағаш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273"/>
        <w:gridCol w:w="3913"/>
        <w:gridCol w:w="3273"/>
      </w:tblGrid>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6172.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Майқарағай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Майқарағай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6173.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Сатыбалдин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Қара-Қоғам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6174.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Уахатов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Қорт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6175.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Баймолдин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Восточное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6176.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Шабар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6177.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Малыбай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Малыбай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6178.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Шеке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Шеке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6179.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Қазын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Қазын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6180.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6181.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Ямышево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Ямышево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6182.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6183.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Потанин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Черное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6184.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6185.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Ақшиман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Ақшиман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6186.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Жалтыр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Кеңтүбек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6187.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6188.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Қызыл-еңбек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6189.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Қаратерек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Қаратерек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6190.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6191.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Майтүбек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Майтүбек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6192.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Малайсары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Малайсары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6193.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6194.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Иманов атындағы
</w:t>
            </w:r>
            <w:r>
              <w:br/>
            </w:r>
            <w:r>
              <w:rPr>
                <w:rFonts w:ascii="Times New Roman"/>
                <w:b w:val="false"/>
                <w:i w:val="false"/>
                <w:color w:val="000000"/>
                <w:sz w:val="20"/>
              </w:rPr>
              <w:t>
мектеп-лицейі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Баскөл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6195.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Комарицино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Комарицино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6196.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Коряковка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Коряковка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6197.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Максимовка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Максимовка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6198.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Толыбай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6199.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Қаракөл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6201.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Духовницк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Духовницк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6202.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Богдановка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Богдановка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6203.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6204.
</w:t>
            </w:r>
          </w:p>
        </w:tc>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Сычевск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Сычевск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353"/>
        <w:gridCol w:w="4113"/>
        <w:gridCol w:w="357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6205.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6206.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Григорьевка негізгі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Григорьевка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6207.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Заңғар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Мемлекетпк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Заңғар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6208.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Рождественка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Рождественка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6209.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Маралды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Маралды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6210.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Ольгинка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Ольгинка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6211.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Пресное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Пресное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6212.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Ефремовка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Ефремовка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6213.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Шақат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Шақат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6214.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Жетекші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Жетекші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6215.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орта мектеп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Чернорецк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6216.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Черноярская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Новочерноярка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6217.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Луганск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Луганск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6218.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орта мектеп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Набережное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6219.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Розовка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Розовка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6220.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Ямышевская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Новоямышево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6221.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Заря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Заря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6222.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Красноармейка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Красноармейка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6223.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 орта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6224.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Белоусовка негізгі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Белоусовка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6225.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Богатырь негізгі 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Богатырь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6226.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Вознесенка негізгі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Вознесенка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6227.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Галицкое негізгі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Галицкое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6228.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Дмитриевка негізгі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Дмитриевка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6229.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Қаратай негізгі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6230.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Ковалевка негізгі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Ковалевка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6231.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Константиновка негізгі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Константиновка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6232.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Лозовое негізгі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Лозовое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6233.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Надаровка негізгі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Надаровка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6234.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Новопокровка негізгі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Новопокровка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6235.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Павловка негізгі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6236.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Равнополь негізгі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Равнополь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6237.
</w:t>
            </w:r>
          </w:p>
        </w:tc>
        <w:tc>
          <w:tcPr>
            <w:tcW w:w="4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Тимирязев негізгі мектебі
</w:t>
            </w:r>
          </w:p>
        </w:tc>
        <w:tc>
          <w:tcPr>
            <w:tcW w:w="4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Тимирязев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233"/>
        <w:gridCol w:w="3973"/>
        <w:gridCol w:w="3293"/>
      </w:tblGrid>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6238.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Травянка бастауыш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Травянка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6239.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 бастауыш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6240.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Александровка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Александровка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6241.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Алексеевка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Алексеевка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6242.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Арбиген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Арбиген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6243.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Богодаровка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Богодаровка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6244.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Ботабас бастауыш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Ботабас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6245.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Галкино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Галкино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6246.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Есілбай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Есілбай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6247.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ауыл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ауыл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6248.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Жылыбұлақ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Қызылтаң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6249.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Қарабидай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Қарабидай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6250.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Қосқұдық бастауыш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Қосқұдық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6251.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Красиловка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Красиловка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6252.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Малиновка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Малиновка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6253.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Назаровка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Назаровка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6254.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Орловка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Орловка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6255.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Северная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партизан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6256.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Сосновка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Сосновка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6257.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Хмельницкое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Хмельницкое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6258.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Чигириновка орта мектебі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Чигириновка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6259.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Қалқаман балалар бөбекханасы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Қалқаман кенті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6260.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"Искорка" балабақшасы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Майқайың кенті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6261.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"Шағала" балабақшасы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Майқайың кенті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6262.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балабақшасы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6263.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балабақшасы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6264.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Ямышев балабақшасы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Ямышев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4193"/>
        <w:gridCol w:w="3973"/>
        <w:gridCol w:w="3313"/>
      </w:tblGrid>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6265.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балабақшасы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6266.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Ольгино балалар бөбекханасы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Ольгино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6267.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Розовка балалар бөбекханасы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Розовка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6268.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Орловка балалар бөбекханасы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Орловка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6269.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Алексеевка балалар бөбекханасы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Алексеевка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6270.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Александровка балалар бөбекханасы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Александровка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6271.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Песчаное балабақшасы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Песчаное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6272.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Бозшакөл мектеп-кешені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Бозшакөл станциясы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6273.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11»Қарлығаш
</w:t>
            </w:r>
            <w:r>
              <w:br/>
            </w:r>
            <w:r>
              <w:rPr>
                <w:rFonts w:ascii="Times New Roman"/>
                <w:b w:val="false"/>
                <w:i w:val="false"/>
                <w:color w:val="000000"/>
                <w:sz w:val="20"/>
              </w:rPr>
              <w:t>
балабақшасы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Шідерті кенті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6274.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Железинск Қарттар
</w:t>
            </w:r>
            <w:r>
              <w:br/>
            </w:r>
            <w:r>
              <w:rPr>
                <w:rFonts w:ascii="Times New Roman"/>
                <w:b w:val="false"/>
                <w:i w:val="false"/>
                <w:color w:val="000000"/>
                <w:sz w:val="20"/>
              </w:rPr>
              <w:t>
мен мүгедектерге
</w:t>
            </w:r>
            <w:r>
              <w:br/>
            </w:r>
            <w:r>
              <w:rPr>
                <w:rFonts w:ascii="Times New Roman"/>
                <w:b w:val="false"/>
                <w:i w:val="false"/>
                <w:color w:val="000000"/>
                <w:sz w:val="20"/>
              </w:rPr>
              <w:t>
арналған интернат-үйі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Прииртышск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6275.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созылмалы
</w:t>
            </w:r>
            <w:r>
              <w:br/>
            </w:r>
            <w:r>
              <w:rPr>
                <w:rFonts w:ascii="Times New Roman"/>
                <w:b w:val="false"/>
                <w:i w:val="false"/>
                <w:color w:val="000000"/>
                <w:sz w:val="20"/>
              </w:rPr>
              <w:t>
психикалық науқастарға арналған
</w:t>
            </w:r>
            <w:r>
              <w:br/>
            </w:r>
            <w:r>
              <w:rPr>
                <w:rFonts w:ascii="Times New Roman"/>
                <w:b w:val="false"/>
                <w:i w:val="false"/>
                <w:color w:val="000000"/>
                <w:sz w:val="20"/>
              </w:rPr>
              <w:t>
мамандандырылған үй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6276.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 балаларға
</w:t>
            </w:r>
            <w:r>
              <w:br/>
            </w:r>
            <w:r>
              <w:rPr>
                <w:rFonts w:ascii="Times New Roman"/>
                <w:b w:val="false"/>
                <w:i w:val="false"/>
                <w:color w:val="000000"/>
                <w:sz w:val="20"/>
              </w:rPr>
              <w:t>
және әке-шешесінің
</w:t>
            </w:r>
            <w:r>
              <w:br/>
            </w:r>
            <w:r>
              <w:rPr>
                <w:rFonts w:ascii="Times New Roman"/>
                <w:b w:val="false"/>
                <w:i w:val="false"/>
                <w:color w:val="000000"/>
                <w:sz w:val="20"/>
              </w:rPr>
              <w:t>
қарауынсыз калған
</w:t>
            </w:r>
            <w:r>
              <w:br/>
            </w:r>
            <w:r>
              <w:rPr>
                <w:rFonts w:ascii="Times New Roman"/>
                <w:b w:val="false"/>
                <w:i w:val="false"/>
                <w:color w:val="000000"/>
                <w:sz w:val="20"/>
              </w:rPr>
              <w:t>
балаларға арналған
</w:t>
            </w:r>
            <w:r>
              <w:br/>
            </w:r>
            <w:r>
              <w:rPr>
                <w:rFonts w:ascii="Times New Roman"/>
                <w:b w:val="false"/>
                <w:i w:val="false"/>
                <w:color w:val="000000"/>
                <w:sz w:val="20"/>
              </w:rPr>
              <w:t>
N 2 мектеп-интернат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Песчаное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6277.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 Шарбақты арнайы түзету мектеп-интернаты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Хмельницкое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6278.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үлгідегі балалар үйі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Шақат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6279.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үлгідегі балалар үйі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Розовка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6280.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үлгідегі
</w:t>
            </w:r>
            <w:r>
              <w:br/>
            </w:r>
            <w:r>
              <w:rPr>
                <w:rFonts w:ascii="Times New Roman"/>
                <w:b w:val="false"/>
                <w:i w:val="false"/>
                <w:color w:val="000000"/>
                <w:sz w:val="20"/>
              </w:rPr>
              <w:t>
облыстық балалар үйі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6281.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Қалқаман балалар үйі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Қалқаман кенті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6282.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Шалдай санаторий
</w:t>
            </w:r>
            <w:r>
              <w:br/>
            </w:r>
            <w:r>
              <w:rPr>
                <w:rFonts w:ascii="Times New Roman"/>
                <w:b w:val="false"/>
                <w:i w:val="false"/>
                <w:color w:val="000000"/>
                <w:sz w:val="20"/>
              </w:rPr>
              <w:t>
үлгісіндегі
</w:t>
            </w:r>
            <w:r>
              <w:br/>
            </w:r>
            <w:r>
              <w:rPr>
                <w:rFonts w:ascii="Times New Roman"/>
                <w:b w:val="false"/>
                <w:i w:val="false"/>
                <w:color w:val="000000"/>
                <w:sz w:val="20"/>
              </w:rPr>
              <w:t>
мектеп-интернаты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Шалдай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4193"/>
        <w:gridCol w:w="4413"/>
        <w:gridCol w:w="3353"/>
      </w:tblGrid>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6283.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"Мақпал" Мәдениет үйі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Солнечный кенті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6284.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"Юбилейный" Мәдениет үйі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Шідерті кенті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6285.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үйі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Қалқаман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6286.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музыка мектебі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Майқайың кенті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6287.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музыка мектебі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Красноармейка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6288.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Кенжекөл музыка мектебі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Кенжекөл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6289.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үйі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Новоямышево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6290.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үйі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Шақат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6291.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үйі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Красноармейка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6292.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үйі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Церковное ауылы
</w:t>
            </w:r>
          </w:p>
        </w:tc>
      </w:tr>
      <w:tr>
        <w:trPr>
          <w:trHeight w:val="123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6293.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үйі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Веселая роща
</w:t>
            </w:r>
            <w:r>
              <w:br/>
            </w:r>
            <w:r>
              <w:rPr>
                <w:rFonts w:ascii="Times New Roman"/>
                <w:b w:val="false"/>
                <w:i w:val="false"/>
                <w:color w:val="000000"/>
                <w:sz w:val="20"/>
              </w:rPr>
              <w:t>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6294.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Қарабидай ауылдық Мәдениет клубы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w:t>
            </w:r>
            <w:r>
              <w:br/>
            </w:r>
            <w:r>
              <w:rPr>
                <w:rFonts w:ascii="Times New Roman"/>
                <w:b w:val="false"/>
                <w:i w:val="false"/>
                <w:color w:val="000000"/>
                <w:sz w:val="20"/>
              </w:rPr>
              <w:t>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Сахновка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6295.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Сосновка Мәдениет үйі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Сосновка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6296.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Орлов ауылдық Мәдениет клубы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Орловка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6297.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Александровка ауылдық Мәдениет клубы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Александровка ауылы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6298.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w:t>
            </w:r>
            <w:r>
              <w:br/>
            </w:r>
            <w:r>
              <w:rPr>
                <w:rFonts w:ascii="Times New Roman"/>
                <w:b w:val="false"/>
                <w:i w:val="false"/>
                <w:color w:val="000000"/>
                <w:sz w:val="20"/>
              </w:rPr>
              <w:t>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Ленинский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213"/>
        <w:gridCol w:w="4413"/>
        <w:gridCol w:w="3333"/>
      </w:tblGrid>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6299.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6300.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Кенжекөл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6301.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Айнакөл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6302.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Парамоновка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6303.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Евгеньевка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6304.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Жолқұдық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6305.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Қазалы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6306.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6307.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Пограничник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6308.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Сарышығанақ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6309.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Үштерек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6310.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6311.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Төртүй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6312.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Әуелбек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6313.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Ивановка ауылы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6314.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Қараоба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233"/>
        <w:gridCol w:w="4433"/>
        <w:gridCol w:w="3313"/>
      </w:tblGrid>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6315.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Қожамжар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6316.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Мүткенов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6317.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6318.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коммуншідык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6319.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Қаратомар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6320.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Құндыкөл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6321.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Күркелі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6322.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Жуантөбе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6323.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Қараши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6324.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Торайғыров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6325.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Ұзынбұлақ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6326.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6327.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Башмачное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6328.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Новокузьминка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6329.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Михайловка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6330.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Прииртышское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213"/>
        <w:gridCol w:w="4453"/>
        <w:gridCol w:w="3333"/>
      </w:tblGrid>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6331.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Голубовка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6332.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Байзақов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6333.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Қарақұдық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6334.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казыналық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6335.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6336.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Луговое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6337.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Панфилово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6338.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Северное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6339.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Ұзынсу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6340.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казыналық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Байқоныс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6341.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Береговое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6342.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Львовка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6343.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Трофимовка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6344.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Фрументьевка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6345.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6346.
</w:t>
            </w:r>
          </w:p>
        </w:tc>
        <w:tc>
          <w:tcPr>
            <w:tcW w:w="4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Песчаное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253"/>
        <w:gridCol w:w="4413"/>
        <w:gridCol w:w="337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6347.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казыналық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6348.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казыналық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Восточное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6349.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6350.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6351.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6352.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казыналық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Майқарағай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6353.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Малыбай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6354.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казыналық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6355.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Ямышево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6356.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Ақшиман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6357.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6358.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Жұмыскер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6359.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Мемлекетгік коммуналдық қазыналық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Қаратерек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6360.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қазыналык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Майское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6361.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қазыналык кэсшорын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Малайсары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6362.
</w:t>
            </w:r>
          </w:p>
        </w:tc>
        <w:tc>
          <w:tcPr>
            <w:tcW w:w="4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қазыналык кәсіпорын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Пресное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193"/>
        <w:gridCol w:w="4173"/>
        <w:gridCol w:w="3593"/>
      </w:tblGrid>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6363.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Набережное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6364.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Ефремовка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6365.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Жетекші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6366.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Заря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6367.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Новоямышево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6368.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Красноармейка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6369.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Луганск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6370.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6371.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Ольгинка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6372.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Розовка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6373.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казынатык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Чернорецкое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6374.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Новочерноярка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6375.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Шақат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6376.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Лозовое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6377.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Галицкое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6378.
</w:t>
            </w:r>
          </w:p>
        </w:tc>
        <w:tc>
          <w:tcPr>
            <w:tcW w:w="4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Ольгино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153"/>
        <w:gridCol w:w="4173"/>
        <w:gridCol w:w="365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6379.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 Өзек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6380.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Александровка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6381.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Алексеевка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6382.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Галкино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6383.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Орловка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6384.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6385.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Хмельницкое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6386.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Чигириновка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6387.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Шалдай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6388.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пункт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Приречинск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6389.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пункт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6390.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пункт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Байет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6391.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пункт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Путь Ильича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6392.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пункт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6393.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пункт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Веселая Роща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6394.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пункт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6395.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пункт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Жаңабет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6396.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пункт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Шақа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6397.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пункт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6398.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учаскелік аурухана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Қалқаман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6399.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учаскелік аурухана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Шідерті кенті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4093"/>
        <w:gridCol w:w="4013"/>
        <w:gridCol w:w="3893"/>
      </w:tblGrid>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6400.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учаскелік аурухана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Жолболды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6401.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учаскелік аурухана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Майқайың кенті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6402.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учаскелік аурухана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Константиновка ауылы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Оңтүстік Қазақстан облысы
</w:t>
            </w:r>
            <w:r>
              <w:rPr>
                <w:rFonts w:ascii="Times New Roman"/>
                <w:b w:val="false"/>
                <w:i w:val="false"/>
                <w:color w:val="000000"/>
                <w:sz w:val="20"/>
              </w:rPr>
              <w:t>
</w:t>
            </w:r>
          </w:p>
        </w:tc>
      </w:tr>
      <w:tr>
        <w:trPr>
          <w:trHeight w:val="72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6403.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С.Адамбеков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Задария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6404.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Макаренко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Шоғырлы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6405.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"Арыс"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Задария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6406.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Ерубаев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Ақдала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6407.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"МТФ"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Оңтам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6408.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 Арапов атындағы ауыл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6409.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 Ташенов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Дермене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6410.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"Қаражантақ"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Саналы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6411.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Кенжебаев атындағы негізгі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Қаражантақ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6412.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"Жиделі"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Жиделі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6413.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"Аққала"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Аққала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6414.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М.Мәметова атындағы
</w:t>
            </w:r>
            <w:r>
              <w:br/>
            </w:r>
            <w:r>
              <w:rPr>
                <w:rFonts w:ascii="Times New Roman"/>
                <w:b w:val="false"/>
                <w:i w:val="false"/>
                <w:color w:val="000000"/>
                <w:sz w:val="20"/>
              </w:rPr>
              <w:t>
негізгі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Полевод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6415.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"Теміржолшы"
</w:t>
            </w:r>
            <w:r>
              <w:br/>
            </w:r>
            <w:r>
              <w:rPr>
                <w:rFonts w:ascii="Times New Roman"/>
                <w:b w:val="false"/>
                <w:i w:val="false"/>
                <w:color w:val="000000"/>
                <w:sz w:val="20"/>
              </w:rPr>
              <w:t>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Теміржолшы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6416.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"Ақшығанақ"
</w:t>
            </w:r>
            <w:r>
              <w:br/>
            </w:r>
            <w:r>
              <w:rPr>
                <w:rFonts w:ascii="Times New Roman"/>
                <w:b w:val="false"/>
                <w:i w:val="false"/>
                <w:color w:val="000000"/>
                <w:sz w:val="20"/>
              </w:rPr>
              <w:t>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Қостүйін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6417.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"Лесхоз"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Лесхоз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6418.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М.Шаханов атындағы
</w:t>
            </w:r>
            <w:r>
              <w:br/>
            </w:r>
            <w:r>
              <w:rPr>
                <w:rFonts w:ascii="Times New Roman"/>
                <w:b w:val="false"/>
                <w:i w:val="false"/>
                <w:color w:val="000000"/>
                <w:sz w:val="20"/>
              </w:rPr>
              <w:t>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Байырқұм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6419.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"Жосалы"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Жосалы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6420.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Б.Онтаев атындағы
</w:t>
            </w:r>
            <w:r>
              <w:br/>
            </w:r>
            <w:r>
              <w:rPr>
                <w:rFonts w:ascii="Times New Roman"/>
                <w:b w:val="false"/>
                <w:i w:val="false"/>
                <w:color w:val="000000"/>
                <w:sz w:val="20"/>
              </w:rPr>
              <w:t>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Монтайтас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6421.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А.Тілеубердин
</w:t>
            </w:r>
            <w:r>
              <w:br/>
            </w:r>
            <w:r>
              <w:rPr>
                <w:rFonts w:ascii="Times New Roman"/>
                <w:b w:val="false"/>
                <w:i w:val="false"/>
                <w:color w:val="000000"/>
                <w:sz w:val="20"/>
              </w:rPr>
              <w:t>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Шағыр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6422.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"Монтайтас" негізгі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Монтайтас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6423.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 бастауыш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6424.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"Талдықұдық"
</w:t>
            </w:r>
            <w:r>
              <w:br/>
            </w:r>
            <w:r>
              <w:rPr>
                <w:rFonts w:ascii="Times New Roman"/>
                <w:b w:val="false"/>
                <w:i w:val="false"/>
                <w:color w:val="000000"/>
                <w:sz w:val="20"/>
              </w:rPr>
              <w:t>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Талдықұдық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6425.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"Қабылсай" негізгі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Қабылсай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6426.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"Бақырша" бастауыш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Бақырша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6427.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"Тоғансай" негізгі
</w:t>
            </w:r>
            <w:r>
              <w:br/>
            </w:r>
            <w:r>
              <w:rPr>
                <w:rFonts w:ascii="Times New Roman"/>
                <w:b w:val="false"/>
                <w:i w:val="false"/>
                <w:color w:val="000000"/>
                <w:sz w:val="20"/>
              </w:rPr>
              <w:t>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Тоғансай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6428.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Мұратбаев атындағы
</w:t>
            </w:r>
            <w:r>
              <w:br/>
            </w:r>
            <w:r>
              <w:rPr>
                <w:rFonts w:ascii="Times New Roman"/>
                <w:b w:val="false"/>
                <w:i w:val="false"/>
                <w:color w:val="000000"/>
                <w:sz w:val="20"/>
              </w:rPr>
              <w:t>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Шақпақ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953"/>
        <w:gridCol w:w="4073"/>
        <w:gridCol w:w="329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6429.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"Тұрмыс-1"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Қазата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6430.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Қазақбаев атындағы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Таңатар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Есіркеп батыр атындағы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Ағыбет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6432.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атындағы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6433.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негізгі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"Майбұлақ" негізгі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Жұлдыз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6435.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атындағы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Ақбастау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Жолдасбеков атындағы негізгі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Жүнісбеков атындағы негізгі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6438.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"Жолғабас" негізгі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Жолғабас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6439.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Сәтбаев атындағы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Алмалы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6440.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"Алмалы"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Бәйдібек ата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Өтешов атындағы негізгі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Жарықбас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6442.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"Ақтақ" негізгі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Бәйдібек ата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6443.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Ерубаев атындағы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Боралдай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Домалақ ана атындағы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Амансай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6445.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Арапов атындағы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Тайманов атындағы орта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Тайманов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"Боралдай"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Боралдай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6448.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"Боралдай" негізгі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6449.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 негізгі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Жыланды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6450.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"Сарыбұлақ" негізгі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Сарыбұлақ ауылы
</w:t>
            </w:r>
          </w:p>
        </w:tc>
      </w:tr>
      <w:tr>
        <w:trPr>
          <w:trHeight w:val="72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"Өтемісұлы" негізгі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6452.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"Теректі" негізгі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Теректі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6453.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Момышұлы атындағы негізгі мектеп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Түйетас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6455.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"Кеңсай"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Қошқарата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"Борлысай"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Қошқарата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"Мыңбұлақ"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6458.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Қайнарбұлақ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6459.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"Бөген" орта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Мыңбұлақ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6460.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"Досан" негізгі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Бестоғай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"Қосбұлақ" негізгі мектебі 
</w:t>
            </w:r>
          </w:p>
        </w:tc>
        <w:tc>
          <w:tcPr>
            <w:tcW w:w="4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Қосбұлақ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013"/>
        <w:gridCol w:w="4013"/>
        <w:gridCol w:w="329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бастауыш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"Жүзімдік"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Жүзімдік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6465.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Шыбыт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6466.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"Тасқұдық" негізгі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Тасқұдық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6467.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Сыпатаев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6468.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Жиренов атындағы негізгі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Кеңесодақ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6469.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Нысанов атындағы негізгі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6470.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Бәйменов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Екпінді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6471.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"Жиенқұм"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Жиенқұм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6472.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Орманов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Сарқырама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6473.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Шалдар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6474.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Қазығұрт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6475.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"Қызылтаң"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Қақпақ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6476.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"Қақпақ"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Қақпақ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6477.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"Шарбұлақ"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6478.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"Ақбастау"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Ақбастау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6479.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"Ащыбұлақ"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6480.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Сынтас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Макаренко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Оразбаева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Жұмысшы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Қызылқия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Айнатас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6485.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"Қызылсеңгір"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Қызылсеңгір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6486.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"Ынталы"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Ынталы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6487.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"Комсомол" негізгі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Жыланды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6488.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Т.Тула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Түрбат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6489.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 XXX"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Тұрбат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6490.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"Жаңатірлік"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Жаңатірлік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Жамалов атындағы орта мектеп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"Косағаш"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Қосағаш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"Алтынтөбе" орта мектебі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Алтынтөбе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973"/>
        <w:gridCol w:w="3833"/>
        <w:gridCol w:w="337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6495.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"Қаржан"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Рахимов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Жігірген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6498.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"Көкбел"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Көкбел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6499.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Есіркепов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Тесіктөбе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Е.Батыр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Жаңабазар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6501.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"Жылыбұлақ"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6503.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"Қарабастау"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Қарабастау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Өмірәлиев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6505.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Әуезов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Бейнеткеш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Әзірбаев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Қожамберді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Шарапхана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6508.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Өтемісұлы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Махамбет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6509.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Қонаев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Жіңішке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6510.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Байтұрсынов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Майлыошақ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6511.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Әбдәлиев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Тәжібаев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6513.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Қаппаров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"Қызылдала"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Қызылдала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6515.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"Қазығұрт"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Қазығұрт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6518.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6519.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Т.Тоқтаров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Шанақ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6520.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орта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6521.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 мектеп-интернат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Қазығұрт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6522.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Жандосов атындағы негізгі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6523.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"Қызылдихан"
</w:t>
            </w:r>
            <w:r>
              <w:br/>
            </w:r>
            <w:r>
              <w:rPr>
                <w:rFonts w:ascii="Times New Roman"/>
                <w:b w:val="false"/>
                <w:i w:val="false"/>
                <w:color w:val="000000"/>
                <w:sz w:val="20"/>
              </w:rPr>
              <w:t>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Қызылдихан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6524.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Мамыр"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6525.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"Аққұм"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6526.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"Қызылата" негізгі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Қызылата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6527.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Құдайназаров атындағы негізгі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Қызылбұлақ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893"/>
        <w:gridCol w:w="4233"/>
        <w:gridCol w:w="393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6528.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"Майбұлақ" негізгі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6529.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"Тілектес" негізгі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Тілектес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"Талдыбұлақ" негізгі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"Таң" бастауыш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Таң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Т.Қалқаұлы атындағы бастауыш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Калинин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"Айнатас" бастауыш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Айнатас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"Ұғам" бастауыш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Ұғам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"Шакпақ" бастауыш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Шақпақ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"Жеңіс" бастауыш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"Бейнеткеш"
</w:t>
            </w:r>
            <w:r>
              <w:br/>
            </w:r>
            <w:r>
              <w:rPr>
                <w:rFonts w:ascii="Times New Roman"/>
                <w:b w:val="false"/>
                <w:i w:val="false"/>
                <w:color w:val="000000"/>
                <w:sz w:val="20"/>
              </w:rPr>
              <w:t>
бастауыш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Бейнеткеш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"Ақпарова"
</w:t>
            </w:r>
            <w:r>
              <w:br/>
            </w:r>
            <w:r>
              <w:rPr>
                <w:rFonts w:ascii="Times New Roman"/>
                <w:b w:val="false"/>
                <w:i w:val="false"/>
                <w:color w:val="000000"/>
                <w:sz w:val="20"/>
              </w:rPr>
              <w:t>
бастауыш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Құларық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"Заңғар" бастауыш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Бижансарай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"Бақабұлақ" бастауыш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Бақабұлақ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"Ызабұлақ" бастауыш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Ызабұлақ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"Шанақ" бастауыш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Шанақ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Сәтпаев атындағы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Үтіртөбе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"Дәуір" орта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атындағы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орта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Әлімбетов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Мақатаев атындағы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Қастеев атындағы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Қызыләскер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атындағы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Халықтар достығы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Титов атындағы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Бейбітшілік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"Жеңістің 50 жылдығы" орта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Жағалау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"Жібек жолы" орта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Атамекен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"Мырзашөл" орта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Талапты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Қазыбек би атындағы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"Мақташы" орта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Мақташы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Сүлейменов атындағы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"Сарыарқа" орта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Қызылқұм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"Қызылқұм" орта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Ерубаев атындағы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май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Есенбеков атындағы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Первомайское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3813"/>
        <w:gridCol w:w="4233"/>
        <w:gridCol w:w="3753"/>
      </w:tblGrid>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Қожанов атындағы
</w:t>
            </w:r>
            <w:r>
              <w:br/>
            </w:r>
            <w:r>
              <w:rPr>
                <w:rFonts w:ascii="Times New Roman"/>
                <w:b w:val="false"/>
                <w:i w:val="false"/>
                <w:color w:val="000000"/>
                <w:sz w:val="20"/>
              </w:rPr>
              <w:t>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Ысмайылов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Большевик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дала" орта
</w:t>
            </w:r>
            <w:r>
              <w:br/>
            </w:r>
            <w:r>
              <w:rPr>
                <w:rFonts w:ascii="Times New Roman"/>
                <w:b w:val="false"/>
                <w:i w:val="false"/>
                <w:color w:val="000000"/>
                <w:sz w:val="20"/>
              </w:rPr>
              <w:t>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дала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"Қызылтаң" орта
</w:t>
            </w:r>
            <w:r>
              <w:br/>
            </w:r>
            <w:r>
              <w:rPr>
                <w:rFonts w:ascii="Times New Roman"/>
                <w:b w:val="false"/>
                <w:i w:val="false"/>
                <w:color w:val="000000"/>
                <w:sz w:val="20"/>
              </w:rPr>
              <w:t>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Чкалов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Чехов атындағы
</w:t>
            </w:r>
            <w:r>
              <w:br/>
            </w:r>
            <w:r>
              <w:rPr>
                <w:rFonts w:ascii="Times New Roman"/>
                <w:b w:val="false"/>
                <w:i w:val="false"/>
                <w:color w:val="000000"/>
                <w:sz w:val="20"/>
              </w:rPr>
              <w:t>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Мақталы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Мұратбаев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Мұратбаев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орта
</w:t>
            </w:r>
            <w:r>
              <w:br/>
            </w:r>
            <w:r>
              <w:rPr>
                <w:rFonts w:ascii="Times New Roman"/>
                <w:b w:val="false"/>
                <w:i w:val="false"/>
                <w:color w:val="000000"/>
                <w:sz w:val="20"/>
              </w:rPr>
              <w:t>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Алмалы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"Мақталы" орта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Тың дала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Асанов атындағы
</w:t>
            </w:r>
            <w:r>
              <w:br/>
            </w:r>
            <w:r>
              <w:rPr>
                <w:rFonts w:ascii="Times New Roman"/>
                <w:b w:val="false"/>
                <w:i w:val="false"/>
                <w:color w:val="000000"/>
                <w:sz w:val="20"/>
              </w:rPr>
              <w:t>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Талапты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орта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Береке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"Асықата" орта
</w:t>
            </w:r>
            <w:r>
              <w:br/>
            </w:r>
            <w:r>
              <w:rPr>
                <w:rFonts w:ascii="Times New Roman"/>
                <w:b w:val="false"/>
                <w:i w:val="false"/>
                <w:color w:val="000000"/>
                <w:sz w:val="20"/>
              </w:rPr>
              <w:t>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Өркенді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орта мектебі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Әдената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Ғабдуллин атындағы
</w:t>
            </w:r>
            <w:r>
              <w:br/>
            </w:r>
            <w:r>
              <w:rPr>
                <w:rFonts w:ascii="Times New Roman"/>
                <w:b w:val="false"/>
                <w:i w:val="false"/>
                <w:color w:val="000000"/>
                <w:sz w:val="20"/>
              </w:rPr>
              <w:t>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Бескетік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Ғ.Мүсірепов
</w:t>
            </w:r>
            <w:r>
              <w:br/>
            </w:r>
            <w:r>
              <w:rPr>
                <w:rFonts w:ascii="Times New Roman"/>
                <w:b w:val="false"/>
                <w:i w:val="false"/>
                <w:color w:val="000000"/>
                <w:sz w:val="20"/>
              </w:rPr>
              <w:t>
атындағы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Тұрсын Заде
</w:t>
            </w:r>
            <w:r>
              <w:br/>
            </w:r>
            <w:r>
              <w:rPr>
                <w:rFonts w:ascii="Times New Roman"/>
                <w:b w:val="false"/>
                <w:i w:val="false"/>
                <w:color w:val="000000"/>
                <w:sz w:val="20"/>
              </w:rPr>
              <w:t>
атындағы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Гүлістан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Әбдәлиев атындағы
</w:t>
            </w:r>
            <w:r>
              <w:br/>
            </w:r>
            <w:r>
              <w:rPr>
                <w:rFonts w:ascii="Times New Roman"/>
                <w:b w:val="false"/>
                <w:i w:val="false"/>
                <w:color w:val="000000"/>
                <w:sz w:val="20"/>
              </w:rPr>
              <w:t>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Айни атындағы
</w:t>
            </w:r>
            <w:r>
              <w:br/>
            </w:r>
            <w:r>
              <w:rPr>
                <w:rFonts w:ascii="Times New Roman"/>
                <w:b w:val="false"/>
                <w:i w:val="false"/>
                <w:color w:val="000000"/>
                <w:sz w:val="20"/>
              </w:rPr>
              <w:t>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Бостандық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Жами атындағы
</w:t>
            </w:r>
            <w:r>
              <w:br/>
            </w:r>
            <w:r>
              <w:rPr>
                <w:rFonts w:ascii="Times New Roman"/>
                <w:b w:val="false"/>
                <w:i w:val="false"/>
                <w:color w:val="000000"/>
                <w:sz w:val="20"/>
              </w:rPr>
              <w:t>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Атақоныс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Яссауи атындағы
</w:t>
            </w:r>
            <w:r>
              <w:br/>
            </w:r>
            <w:r>
              <w:rPr>
                <w:rFonts w:ascii="Times New Roman"/>
                <w:b w:val="false"/>
                <w:i w:val="false"/>
                <w:color w:val="000000"/>
                <w:sz w:val="20"/>
              </w:rPr>
              <w:t>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ауыл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Рысқұлов атындағы
</w:t>
            </w:r>
            <w:r>
              <w:br/>
            </w:r>
            <w:r>
              <w:rPr>
                <w:rFonts w:ascii="Times New Roman"/>
                <w:b w:val="false"/>
                <w:i w:val="false"/>
                <w:color w:val="000000"/>
                <w:sz w:val="20"/>
              </w:rPr>
              <w:t>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Майлин атындағы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Красная звезда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Рудаки атындағы
</w:t>
            </w:r>
            <w:r>
              <w:br/>
            </w:r>
            <w:r>
              <w:rPr>
                <w:rFonts w:ascii="Times New Roman"/>
                <w:b w:val="false"/>
                <w:i w:val="false"/>
                <w:color w:val="000000"/>
                <w:sz w:val="20"/>
              </w:rPr>
              <w:t>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Қараой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Шоқай атындағы
</w:t>
            </w:r>
            <w:r>
              <w:br/>
            </w:r>
            <w:r>
              <w:rPr>
                <w:rFonts w:ascii="Times New Roman"/>
                <w:b w:val="false"/>
                <w:i w:val="false"/>
                <w:color w:val="000000"/>
                <w:sz w:val="20"/>
              </w:rPr>
              <w:t>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 су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115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Жаңгелдин атындағы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Баққоныс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114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Әл-Фараби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атындағы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Әуезов атындағы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Байқоныс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Жансүгіров атындағы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Мырзашоқы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Молдағұлова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Кетебай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Мәметова атындағы
</w:t>
            </w:r>
            <w:r>
              <w:br/>
            </w:r>
            <w:r>
              <w:rPr>
                <w:rFonts w:ascii="Times New Roman"/>
                <w:b w:val="false"/>
                <w:i w:val="false"/>
                <w:color w:val="000000"/>
                <w:sz w:val="20"/>
              </w:rPr>
              <w:t>
орта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Қарақай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Құдайбердиев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Сәтпаев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833"/>
        <w:gridCol w:w="3893"/>
        <w:gridCol w:w="331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6594.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"Қараөзек"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Қараөзек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6595.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118 негізгі
</w:t>
            </w:r>
            <w:r>
              <w:br/>
            </w:r>
            <w:r>
              <w:rPr>
                <w:rFonts w:ascii="Times New Roman"/>
                <w:b w:val="false"/>
                <w:i w:val="false"/>
                <w:color w:val="000000"/>
                <w:sz w:val="20"/>
              </w:rPr>
              <w:t>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Орысқұдық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6596.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"Үлгілі"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Үлгілі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6597.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Кайсенов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Атамұра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6598.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Нұрлыбаев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6599.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Соқпақбаев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Төрткөл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6600.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Оңдасынов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Құрбан ата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6601.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Жұмабаев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Мемлекетпк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Таубай ата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6602.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"Түркістан"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Қазыбек би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6603.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Байзақов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6604.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6605.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Тоқжігітов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Есентаев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6606.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Әубәкіров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Игілік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6607.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Навои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Назарбек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6608.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6609.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Бигелдинов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Көкарал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6610.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Әл-Фараби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Береке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6611.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6612.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Үкібаев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Кеңесшіл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6613.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Мұқанов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Прогресс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6614.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Бектасов атындағы негізгі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Тегістік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6615.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117 негізгі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Октябрь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6616.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Қоңырат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6617.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Панфилов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Соцқұрылыс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6618.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"Береке"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6619.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113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Еркінабад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6620.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Құдайберген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6621.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жол"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Ақжол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6622.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Ғ.Мүсірепов
</w:t>
            </w:r>
            <w:r>
              <w:br/>
            </w:r>
            <w:r>
              <w:rPr>
                <w:rFonts w:ascii="Times New Roman"/>
                <w:b w:val="false"/>
                <w:i w:val="false"/>
                <w:color w:val="000000"/>
                <w:sz w:val="20"/>
              </w:rPr>
              <w:t>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6623.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Қ.Аманжолов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Өргебас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6624.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Датұлы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Арайлы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6625.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"Нұрлы жол"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Нұрлы жол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6626.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Фердауси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Фердоуси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813"/>
        <w:gridCol w:w="3913"/>
        <w:gridCol w:w="331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Мұратбаев атындағы негізгі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Найман-Бұхарбай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"Асыл мұра"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Иіржар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Қажымұқан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Дихан ауылы
</w:t>
            </w:r>
          </w:p>
        </w:tc>
      </w:tr>
      <w:tr>
        <w:trPr>
          <w:trHeight w:val="72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"Мақтажан"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Мақтажан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 алаш"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Алаш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Әлімжан атындағы негізгі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Бекежанов атындағы негізгі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Жайлыбаев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"Шұғыла"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"Нұрлы таң"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Нұрлы таң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116 негізгі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Жантақсай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Тұяқбаев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Қарақыр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Торайғыров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Ырысты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Өтемісов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Мырзатөбе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Нұрлыбаев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Өнімкер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Темірлан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Бектаев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Нысанбайұлы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Ысмайлов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Қажымұқан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Мұратбаев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Оразбаева атындағы негізгі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Боралдай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Сеңгір"
</w:t>
            </w:r>
            <w:r>
              <w:br/>
            </w:r>
            <w:r>
              <w:rPr>
                <w:rFonts w:ascii="Times New Roman"/>
                <w:b w:val="false"/>
                <w:i w:val="false"/>
                <w:color w:val="000000"/>
                <w:sz w:val="20"/>
              </w:rPr>
              <w:t>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Сеңгір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Онтаев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Қараспан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Ерназаров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Қолтоған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Омаров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Берген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Ақжол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Есенберлин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Батырата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Сәтпаев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Семхоз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Тәукехан атындағы негізгі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Төреарық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"Мақташы"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Мақташы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бастауыш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тұрмыс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w:t>
            </w:r>
            <w:r>
              <w:br/>
            </w:r>
            <w:r>
              <w:rPr>
                <w:rFonts w:ascii="Times New Roman"/>
                <w:b w:val="false"/>
                <w:i w:val="false"/>
                <w:color w:val="000000"/>
                <w:sz w:val="20"/>
              </w:rPr>
              <w:t>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933"/>
        <w:gridCol w:w="3913"/>
        <w:gridCol w:w="329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6660.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атындағы
</w:t>
            </w:r>
            <w:r>
              <w:br/>
            </w:r>
            <w:r>
              <w:rPr>
                <w:rFonts w:ascii="Times New Roman"/>
                <w:b w:val="false"/>
                <w:i w:val="false"/>
                <w:color w:val="000000"/>
                <w:sz w:val="20"/>
              </w:rPr>
              <w:t>
бастауыш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Бейсен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6661.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Махамбетов атындағы бастауыш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Сарыарық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6662.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"Жұлдыз"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Жұлдыз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6663.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6664.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"Жусансай"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Жусансай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6665.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"Тоқсансай"
</w:t>
            </w:r>
            <w:r>
              <w:br/>
            </w:r>
            <w:r>
              <w:rPr>
                <w:rFonts w:ascii="Times New Roman"/>
                <w:b w:val="false"/>
                <w:i w:val="false"/>
                <w:color w:val="000000"/>
                <w:sz w:val="20"/>
              </w:rPr>
              <w:t>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Тоқсансай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6666.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Молдағұлова атындағы негізгі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Береке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6667.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"Сарытоғай"
</w:t>
            </w:r>
            <w:r>
              <w:br/>
            </w:r>
            <w:r>
              <w:rPr>
                <w:rFonts w:ascii="Times New Roman"/>
                <w:b w:val="false"/>
                <w:i w:val="false"/>
                <w:color w:val="000000"/>
                <w:sz w:val="20"/>
              </w:rPr>
              <w:t>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Сарытоғай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6668.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"Ақбастау"
</w:t>
            </w:r>
            <w:r>
              <w:br/>
            </w:r>
            <w:r>
              <w:rPr>
                <w:rFonts w:ascii="Times New Roman"/>
                <w:b w:val="false"/>
                <w:i w:val="false"/>
                <w:color w:val="000000"/>
                <w:sz w:val="20"/>
              </w:rPr>
              <w:t>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Аққойлы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6669.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Нұрлыбеков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Шұбарсу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6670.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"Атамекен"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Атамекен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6671.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Шұбарсу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6672.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Шұбарсу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6673.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"Шұбарсу 2"
</w:t>
            </w:r>
            <w:r>
              <w:br/>
            </w:r>
            <w:r>
              <w:rPr>
                <w:rFonts w:ascii="Times New Roman"/>
                <w:b w:val="false"/>
                <w:i w:val="false"/>
                <w:color w:val="000000"/>
                <w:sz w:val="20"/>
              </w:rPr>
              <w:t>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Шұбарсу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6674.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Ұялыжар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6675.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Әуезов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6676.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Мүсірепов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6677.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Дулати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Ықылас темір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6678.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Ысқақов атындағы негізгі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6679.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"Теспе"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Теспе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6680.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6681.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"Қалаш"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Қалаш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6682.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Бадам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6683.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"Бадам"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Бадам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6684.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"Ордабасы"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Ордабасы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6685.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"Көкбұлақ"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Көкбұлақ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6686.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6687.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"Алтынтөбе"
</w:t>
            </w:r>
            <w:r>
              <w:br/>
            </w:r>
            <w:r>
              <w:rPr>
                <w:rFonts w:ascii="Times New Roman"/>
                <w:b w:val="false"/>
                <w:i w:val="false"/>
                <w:color w:val="000000"/>
                <w:sz w:val="20"/>
              </w:rPr>
              <w:t>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Алтынтөбе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6688.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Қажымұқан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Бадам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6689.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Мұқанов атындағы негізгі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Бадам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6690.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"Қарабастау"
</w:t>
            </w:r>
            <w:r>
              <w:br/>
            </w:r>
            <w:r>
              <w:rPr>
                <w:rFonts w:ascii="Times New Roman"/>
                <w:b w:val="false"/>
                <w:i w:val="false"/>
                <w:color w:val="000000"/>
                <w:sz w:val="20"/>
              </w:rPr>
              <w:t>
бастауыш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Қарабастау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6691.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"Төрткөл"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Төрткөл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6692.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"Көкарал"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Төрткөл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893"/>
        <w:gridCol w:w="3853"/>
        <w:gridCol w:w="339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ауылы
</w:t>
            </w:r>
          </w:p>
        </w:tc>
      </w:tr>
      <w:tr>
        <w:trPr>
          <w:trHeight w:val="72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Жұмабаев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Көкарал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Сыпатаев атындағы
</w:t>
            </w:r>
            <w:r>
              <w:br/>
            </w:r>
            <w:r>
              <w:rPr>
                <w:rFonts w:ascii="Times New Roman"/>
                <w:b w:val="false"/>
                <w:i w:val="false"/>
                <w:color w:val="000000"/>
                <w:sz w:val="20"/>
              </w:rPr>
              <w:t>
негізгі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Сыпатаев ауылы
</w:t>
            </w:r>
          </w:p>
        </w:tc>
      </w:tr>
      <w:tr>
        <w:trPr>
          <w:trHeight w:val="72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"Төрткөлтөбе" 
</w:t>
            </w:r>
            <w:r>
              <w:br/>
            </w:r>
            <w:r>
              <w:rPr>
                <w:rFonts w:ascii="Times New Roman"/>
                <w:b w:val="false"/>
                <w:i w:val="false"/>
                <w:color w:val="000000"/>
                <w:sz w:val="20"/>
              </w:rPr>
              <w:t>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Елшібек батыр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"Бөген" орта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Арыстанды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"Ақсары" бастауыш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Ақсары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6699.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"Жайылма" бастауыш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Жайылма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 бастауыш
</w:t>
            </w:r>
            <w:r>
              <w:br/>
            </w:r>
            <w:r>
              <w:rPr>
                <w:rFonts w:ascii="Times New Roman"/>
                <w:b w:val="false"/>
                <w:i w:val="false"/>
                <w:color w:val="000000"/>
                <w:sz w:val="20"/>
              </w:rPr>
              <w:t>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Тұрманжанов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"Тың"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Дихан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"Қарақұм"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Қарақұм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Кенжебаев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Бөген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станциясы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Әлиев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станциясы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 бастауыш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Отрабат станциясы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Шаханов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Шілік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"Шілік"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Шілік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Аққұм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Әуезов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Көксарай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"Шеңгелді"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Шеңгелді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Ергөбек атындағы негізгі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Көксарай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"Жанкел"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Жанкел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"Ызакөл"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Ызакөл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Балтакөл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Мұқанов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Қолқұдық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"Үштам"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Үштам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Маяқұм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Мұратбаев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Қостерек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"Бестам"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Бестам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"Отырар"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Отырар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Ерубаев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Қарғалы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Ибрагимов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Арыс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973"/>
        <w:gridCol w:w="3833"/>
        <w:gridCol w:w="331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Айтменов атындағы
</w:t>
            </w:r>
            <w:r>
              <w:br/>
            </w:r>
            <w:r>
              <w:rPr>
                <w:rFonts w:ascii="Times New Roman"/>
                <w:b w:val="false"/>
                <w:i w:val="false"/>
                <w:color w:val="000000"/>
                <w:sz w:val="20"/>
              </w:rPr>
              <w:t>
негізгі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Шойманов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Байтұрсынов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Божбанауыл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6728.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Қожатоғай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6729.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Мәметова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Байтоғай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6730.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"Бұлақ"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6731.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Құттыбай атындағы бастауыш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Дарбаза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Қарақоңыр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6733.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Мұңайтпасов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Мұңайтпасов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"Арыс"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6735.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Жармұханбетов
</w:t>
            </w:r>
            <w:r>
              <w:br/>
            </w:r>
            <w:r>
              <w:rPr>
                <w:rFonts w:ascii="Times New Roman"/>
                <w:b w:val="false"/>
                <w:i w:val="false"/>
                <w:color w:val="000000"/>
                <w:sz w:val="20"/>
              </w:rPr>
              <w:t>
атындағы бастауыш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Ильич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бастауыш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"Қарақоңыр"
</w:t>
            </w:r>
            <w:r>
              <w:br/>
            </w:r>
            <w:r>
              <w:rPr>
                <w:rFonts w:ascii="Times New Roman"/>
                <w:b w:val="false"/>
                <w:i w:val="false"/>
                <w:color w:val="000000"/>
                <w:sz w:val="20"/>
              </w:rPr>
              <w:t>
бастауыш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Қарақоңыр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6738.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 бастауыш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Қостүйін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6739.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"Көкмардан" орта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Көкмардан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6740.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Дәрібаев атындағы
</w:t>
            </w:r>
            <w:r>
              <w:br/>
            </w:r>
            <w:r>
              <w:rPr>
                <w:rFonts w:ascii="Times New Roman"/>
                <w:b w:val="false"/>
                <w:i w:val="false"/>
                <w:color w:val="000000"/>
                <w:sz w:val="20"/>
              </w:rPr>
              <w:t>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Шытты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6741.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 орта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Сәтпаев атындағы
</w:t>
            </w:r>
            <w:r>
              <w:br/>
            </w:r>
            <w:r>
              <w:rPr>
                <w:rFonts w:ascii="Times New Roman"/>
                <w:b w:val="false"/>
                <w:i w:val="false"/>
                <w:color w:val="000000"/>
                <w:sz w:val="20"/>
              </w:rPr>
              <w:t>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Талапты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6743.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Байтанаев атындағы
</w:t>
            </w:r>
            <w:r>
              <w:br/>
            </w:r>
            <w:r>
              <w:rPr>
                <w:rFonts w:ascii="Times New Roman"/>
                <w:b w:val="false"/>
                <w:i w:val="false"/>
                <w:color w:val="000000"/>
                <w:sz w:val="20"/>
              </w:rPr>
              <w:t>
негізгі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Әметбек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негізгі
</w:t>
            </w:r>
            <w:r>
              <w:br/>
            </w:r>
            <w:r>
              <w:rPr>
                <w:rFonts w:ascii="Times New Roman"/>
                <w:b w:val="false"/>
                <w:i w:val="false"/>
                <w:color w:val="000000"/>
                <w:sz w:val="20"/>
              </w:rPr>
              <w:t>
мектебі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6745.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Киров атындағы
</w:t>
            </w:r>
            <w:r>
              <w:br/>
            </w:r>
            <w:r>
              <w:rPr>
                <w:rFonts w:ascii="Times New Roman"/>
                <w:b w:val="false"/>
                <w:i w:val="false"/>
                <w:color w:val="000000"/>
                <w:sz w:val="20"/>
              </w:rPr>
              <w:t>
бастауыш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атындағы
</w:t>
            </w:r>
            <w:r>
              <w:br/>
            </w:r>
            <w:r>
              <w:rPr>
                <w:rFonts w:ascii="Times New Roman"/>
                <w:b w:val="false"/>
                <w:i w:val="false"/>
                <w:color w:val="000000"/>
                <w:sz w:val="20"/>
              </w:rPr>
              <w:t>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Ақсукент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"Айша Бибі"
</w:t>
            </w:r>
            <w:r>
              <w:br/>
            </w:r>
            <w:r>
              <w:rPr>
                <w:rFonts w:ascii="Times New Roman"/>
                <w:b w:val="false"/>
                <w:i w:val="false"/>
                <w:color w:val="000000"/>
                <w:sz w:val="20"/>
              </w:rPr>
              <w:t>
атындағы бастауыш
</w:t>
            </w:r>
            <w:r>
              <w:br/>
            </w:r>
            <w:r>
              <w:rPr>
                <w:rFonts w:ascii="Times New Roman"/>
                <w:b w:val="false"/>
                <w:i w:val="false"/>
                <w:color w:val="000000"/>
                <w:sz w:val="20"/>
              </w:rPr>
              <w:t>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Ақсукент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6748.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18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6749.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38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Өтеміс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6750.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Бекбосынов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Шапрашты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6751.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12 Рүстемов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62 Анартаев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6753.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25 Циолковский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Бадам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84 Тәжібаев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Жаңаталап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6755.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86 Терешкова атындағы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Құс фабрикасы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95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Дачная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17 Бөкейханов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Жібек-Жолы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6758.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атындағы
</w:t>
            </w:r>
            <w:r>
              <w:br/>
            </w:r>
            <w:r>
              <w:rPr>
                <w:rFonts w:ascii="Times New Roman"/>
                <w:b w:val="false"/>
                <w:i w:val="false"/>
                <w:color w:val="000000"/>
                <w:sz w:val="20"/>
              </w:rPr>
              <w:t>
орта мектеп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Сиқым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953"/>
        <w:gridCol w:w="3873"/>
        <w:gridCol w:w="333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6759.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22 "Жұлдыз"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Жұлдыз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6760.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"Бадам"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Бадам-2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79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Жұлдыз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6762.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54 Аймауытов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Қарабастау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6763.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53 Әуезов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Қарабастау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29 Тіленшин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Көмешбұлақ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6765.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Қауалов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Құрлық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48 Қайнарбұлақ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Ш.Уәлиханов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Асыларық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6768.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Тілендиев атындағы
</w:t>
            </w:r>
            <w:r>
              <w:br/>
            </w:r>
            <w:r>
              <w:rPr>
                <w:rFonts w:ascii="Times New Roman"/>
                <w:b w:val="false"/>
                <w:i w:val="false"/>
                <w:color w:val="000000"/>
                <w:sz w:val="20"/>
              </w:rPr>
              <w:t>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Таскешу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6769.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52 Өзтүрік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Чиркин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6770.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67 Көмешбұлақ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Көмешбұлақ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К.Әдібеков
</w:t>
            </w:r>
            <w:r>
              <w:br/>
            </w:r>
            <w:r>
              <w:rPr>
                <w:rFonts w:ascii="Times New Roman"/>
                <w:b w:val="false"/>
                <w:i w:val="false"/>
                <w:color w:val="000000"/>
                <w:sz w:val="20"/>
              </w:rPr>
              <w:t>
атындағы негізгі
</w:t>
            </w:r>
            <w:r>
              <w:br/>
            </w:r>
            <w:r>
              <w:rPr>
                <w:rFonts w:ascii="Times New Roman"/>
                <w:b w:val="false"/>
                <w:i w:val="false"/>
                <w:color w:val="000000"/>
                <w:sz w:val="20"/>
              </w:rPr>
              <w:t>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Прудхоз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6772.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Құрманғазы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Ошақты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6773.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 Хамза атындағы
</w:t>
            </w:r>
            <w:r>
              <w:br/>
            </w:r>
            <w:r>
              <w:rPr>
                <w:rFonts w:ascii="Times New Roman"/>
                <w:b w:val="false"/>
                <w:i w:val="false"/>
                <w:color w:val="000000"/>
                <w:sz w:val="20"/>
              </w:rPr>
              <w:t>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10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6775.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42 Фуркат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41 Жамбыл атындағы негізгі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89 "Қайнарбұлақ"
</w:t>
            </w:r>
            <w:r>
              <w:br/>
            </w:r>
            <w:r>
              <w:rPr>
                <w:rFonts w:ascii="Times New Roman"/>
                <w:b w:val="false"/>
                <w:i w:val="false"/>
                <w:color w:val="000000"/>
                <w:sz w:val="20"/>
              </w:rPr>
              <w:t>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6778.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48 Қонаев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6779.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81 Ұлықбек атындағы негізгі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6780.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92 негізгі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101 негізгі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6782.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"Далабазар" негізгі
</w:t>
            </w:r>
            <w:r>
              <w:br/>
            </w:r>
            <w:r>
              <w:rPr>
                <w:rFonts w:ascii="Times New Roman"/>
                <w:b w:val="false"/>
                <w:i w:val="false"/>
                <w:color w:val="000000"/>
                <w:sz w:val="20"/>
              </w:rPr>
              <w:t>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6783.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100 негізгі
</w:t>
            </w:r>
            <w:r>
              <w:br/>
            </w:r>
            <w:r>
              <w:rPr>
                <w:rFonts w:ascii="Times New Roman"/>
                <w:b w:val="false"/>
                <w:i w:val="false"/>
                <w:color w:val="000000"/>
                <w:sz w:val="20"/>
              </w:rPr>
              <w:t>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77 Хамза
</w:t>
            </w:r>
            <w:r>
              <w:br/>
            </w:r>
            <w:r>
              <w:rPr>
                <w:rFonts w:ascii="Times New Roman"/>
                <w:b w:val="false"/>
                <w:i w:val="false"/>
                <w:color w:val="000000"/>
                <w:sz w:val="20"/>
              </w:rPr>
              <w:t>
атындағы негізгі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6785.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 Киров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Қарамұрт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Қарамұрт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Панфилов атындағы негізгі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Қарамұрт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6788.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Ұбайдулаев
</w:t>
            </w:r>
            <w:r>
              <w:br/>
            </w:r>
            <w:r>
              <w:rPr>
                <w:rFonts w:ascii="Times New Roman"/>
                <w:b w:val="false"/>
                <w:i w:val="false"/>
                <w:color w:val="000000"/>
                <w:sz w:val="20"/>
              </w:rPr>
              <w:t>
атындағы негізгі
</w:t>
            </w:r>
            <w:r>
              <w:br/>
            </w:r>
            <w:r>
              <w:rPr>
                <w:rFonts w:ascii="Times New Roman"/>
                <w:b w:val="false"/>
                <w:i w:val="false"/>
                <w:color w:val="000000"/>
                <w:sz w:val="20"/>
              </w:rPr>
              <w:t>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Қарамұрт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6789.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"Гимназия" орта
</w:t>
            </w:r>
            <w:r>
              <w:br/>
            </w:r>
            <w:r>
              <w:rPr>
                <w:rFonts w:ascii="Times New Roman"/>
                <w:b w:val="false"/>
                <w:i w:val="false"/>
                <w:color w:val="000000"/>
                <w:sz w:val="20"/>
              </w:rPr>
              <w:t>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Қарамұрт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6790.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Сапарбаев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Ақбай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Ақбай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953"/>
        <w:gridCol w:w="3853"/>
        <w:gridCol w:w="335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6792.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24 Мақажанов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Николаевка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6793.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 Мартөбе
</w:t>
            </w:r>
            <w:r>
              <w:br/>
            </w:r>
            <w:r>
              <w:rPr>
                <w:rFonts w:ascii="Times New Roman"/>
                <w:b w:val="false"/>
                <w:i w:val="false"/>
                <w:color w:val="000000"/>
                <w:sz w:val="20"/>
              </w:rPr>
              <w:t>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Байтұрсынов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ауылы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6795.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А.Шойынбаев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Ақбастау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Датұлы атындағы негізгі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Әйтеке би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21 Мукумий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Коммунизм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6798.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А.Ақбаев атындағы
</w:t>
            </w:r>
            <w:r>
              <w:br/>
            </w:r>
            <w:r>
              <w:rPr>
                <w:rFonts w:ascii="Times New Roman"/>
                <w:b w:val="false"/>
                <w:i w:val="false"/>
                <w:color w:val="000000"/>
                <w:sz w:val="20"/>
              </w:rPr>
              <w:t>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Абдуллабад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6799.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98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Коммунизм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6800.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30 Алтынсарин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Көтеріс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"Бәйдібек" орта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Ақарыс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6802.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Төлеби атындағы негізгі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Оймауыт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6803.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 Навои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Қолкент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Мұзрапов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Қолкент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6805.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Қашқари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Ақсуабад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Сәтпаев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Пахтазар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44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6808.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Құрбанов атындағы бастауыш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Қолкент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6809.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Батыр атындағы негізгі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Қолкент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6810.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Жандарбеков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Теспе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11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Манкент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6812.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Рахимов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Манкент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6813.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Ибрагим-Ата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Манкент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Рашидов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Манкент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6815.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"Айнабұлақ"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Манкент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Мамыр" негізгі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Манкент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 интернат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Манкент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6818.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"Юн-Арық" бастауыш мектебі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Манкент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6819.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Саремий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Сайрам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6820.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 Әл-Фараби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Сайрам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23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Сайрам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6822.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17 Атои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Сайрам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6823.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19 Хұсанов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Сайрам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66 Мамедов атындағы орта мектеп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Сайрам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893"/>
        <w:gridCol w:w="3873"/>
        <w:gridCol w:w="3333"/>
      </w:tblGrid>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36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Сайрам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34 Әлімжан атындағы негізгі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Сайрам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91 орталау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Сайрам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92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Сайрам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Садықов атындағы негізгі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Сайрам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 Нұрпейісов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Тассай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46 Оразбай атындағы жалпы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Тассай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 Есімов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 Жәнібеков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 Молдағұлова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 Баласағұн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140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бастауыш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 Бигелдинов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Оразата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6839.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"Жолбасшы"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Жолбасшы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"Қолтоған"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"Игілік"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Игілік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 Бегманов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Нышанов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 Әлібекұлы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Еңбекшіл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Ошақты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"Қоңыртөбе"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Қоңыртөбе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Д.Қонаев атындағы
</w:t>
            </w:r>
            <w:r>
              <w:br/>
            </w:r>
            <w:r>
              <w:rPr>
                <w:rFonts w:ascii="Times New Roman"/>
                <w:b w:val="false"/>
                <w:i w:val="false"/>
                <w:color w:val="000000"/>
                <w:sz w:val="20"/>
              </w:rPr>
              <w:t>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Береке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 Алтынсарин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Сатаров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 Рысқұлов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Жиделі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6849.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"Құркелес" негізгі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Атақоныс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Жангелдин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 Белгібаев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Жаңатіршілік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Құрманғазы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Бозсу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 Мұратбаев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 Мұратбаев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 Сәтпаев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Қаратөбе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 Жолдасов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Лесбек батыр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М.Мәметова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Жаңадәуір ауылы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М.Горький атындағы
</w:t>
            </w:r>
            <w:r>
              <w:br/>
            </w:r>
            <w:r>
              <w:rPr>
                <w:rFonts w:ascii="Times New Roman"/>
                <w:b w:val="false"/>
                <w:i w:val="false"/>
                <w:color w:val="000000"/>
                <w:sz w:val="20"/>
              </w:rPr>
              <w:t>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893"/>
        <w:gridCol w:w="3893"/>
        <w:gridCol w:w="327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"Жуантөбе"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Әміров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6860.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Н.Тілендиев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Жаңақоныс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6861.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6862.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С.Сейфуллин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Бесқұбыр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6863.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З.Рүстемов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6864.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май"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6865.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134 негізгі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Қыпшақ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6866.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138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6867.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Майлин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Қауын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6868.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Қожанов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Ақжол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6869.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Сейфуллин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Қалғансыр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Н.Шойбеков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Ащыкөл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Бекбота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негізгі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Майдабозай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Ғ.Мұратбаев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Бағыс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Байтұрсынов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Атамекен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 Бигелдинов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Дербісек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Диханбаба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18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Қожақан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 Сүлейменов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Жаңақұрылыс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Ғабдуллин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Жаңатұрмыс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Т.Рысқұлов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сарқырама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6881.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Майлин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Жаскешу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6882.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137 негізгі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6883.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Жангелдин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Тасқұдық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6884.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"52-разъезд"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52-разъезд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6885.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 бастауыш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51-разъезд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6886.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"Қазақстанға 50 жыл"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6887.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Жәутіков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Горное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6888.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Өтемісұлы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Тасқұдық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6889.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Төлеби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Ленин жолы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6890.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Ұлықбек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жылдық Қазақстан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913"/>
        <w:gridCol w:w="3873"/>
        <w:gridCol w:w="331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К.Тоқмұхаметов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Сіргелі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Әл-Фараби атындағы
</w:t>
            </w:r>
            <w:r>
              <w:br/>
            </w:r>
            <w:r>
              <w:rPr>
                <w:rFonts w:ascii="Times New Roman"/>
                <w:b w:val="false"/>
                <w:i w:val="false"/>
                <w:color w:val="000000"/>
                <w:sz w:val="20"/>
              </w:rPr>
              <w:t>
негізгі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Тасқұдық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6893
</w:t>
            </w:r>
          </w:p>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Өзтеміров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Қарақалпақ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Асанов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Шымырбай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С.Мұқанов атындағы
</w:t>
            </w:r>
            <w:r>
              <w:br/>
            </w:r>
            <w:r>
              <w:rPr>
                <w:rFonts w:ascii="Times New Roman"/>
                <w:b w:val="false"/>
                <w:i w:val="false"/>
                <w:color w:val="000000"/>
                <w:sz w:val="20"/>
              </w:rPr>
              <w:t>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Шеңгелді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С.Ерубаев атындағы
</w:t>
            </w:r>
            <w:r>
              <w:br/>
            </w:r>
            <w:r>
              <w:rPr>
                <w:rFonts w:ascii="Times New Roman"/>
                <w:b w:val="false"/>
                <w:i w:val="false"/>
                <w:color w:val="000000"/>
                <w:sz w:val="20"/>
              </w:rPr>
              <w:t>
бастауыш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Жұрқаев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С.Көбеев атындағы
</w:t>
            </w:r>
            <w:r>
              <w:br/>
            </w:r>
            <w:r>
              <w:rPr>
                <w:rFonts w:ascii="Times New Roman"/>
                <w:b w:val="false"/>
                <w:i w:val="false"/>
                <w:color w:val="000000"/>
                <w:sz w:val="20"/>
              </w:rPr>
              <w:t>
бастауыш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Келес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Т.Тәжібаев
</w:t>
            </w:r>
            <w:r>
              <w:br/>
            </w:r>
            <w:r>
              <w:rPr>
                <w:rFonts w:ascii="Times New Roman"/>
                <w:b w:val="false"/>
                <w:i w:val="false"/>
                <w:color w:val="000000"/>
                <w:sz w:val="20"/>
              </w:rPr>
              <w:t>
атындағы бастауыш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Жаңарық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И.Жансүгіров
</w:t>
            </w:r>
            <w:r>
              <w:br/>
            </w:r>
            <w:r>
              <w:rPr>
                <w:rFonts w:ascii="Times New Roman"/>
                <w:b w:val="false"/>
                <w:i w:val="false"/>
                <w:color w:val="000000"/>
                <w:sz w:val="20"/>
              </w:rPr>
              <w:t>
атындағы негізгі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Б.Омаров атындағы
</w:t>
            </w:r>
            <w:r>
              <w:br/>
            </w:r>
            <w:r>
              <w:rPr>
                <w:rFonts w:ascii="Times New Roman"/>
                <w:b w:val="false"/>
                <w:i w:val="false"/>
                <w:color w:val="000000"/>
                <w:sz w:val="20"/>
              </w:rPr>
              <w:t>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А.Оразбаева
</w:t>
            </w:r>
            <w:r>
              <w:br/>
            </w:r>
            <w:r>
              <w:rPr>
                <w:rFonts w:ascii="Times New Roman"/>
                <w:b w:val="false"/>
                <w:i w:val="false"/>
                <w:color w:val="000000"/>
                <w:sz w:val="20"/>
              </w:rPr>
              <w:t>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Б.Момышұлы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Дархан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А.Яссауи атындағы
</w:t>
            </w:r>
            <w:r>
              <w:br/>
            </w:r>
            <w:r>
              <w:rPr>
                <w:rFonts w:ascii="Times New Roman"/>
                <w:b w:val="false"/>
                <w:i w:val="false"/>
                <w:color w:val="000000"/>
                <w:sz w:val="20"/>
              </w:rPr>
              <w:t>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Еңкес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Шәкәрім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Ильич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136 негізгі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Дастан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 Айбергенов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Келес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М.Мақатаев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станциясы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С.Торайғыров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Таскескен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М.Жұмабаев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Ш.Уәлиханов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Тегісшіл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Б.Ғафуров атындағы
</w:t>
            </w:r>
            <w:r>
              <w:br/>
            </w:r>
            <w:r>
              <w:rPr>
                <w:rFonts w:ascii="Times New Roman"/>
                <w:b w:val="false"/>
                <w:i w:val="false"/>
                <w:color w:val="000000"/>
                <w:sz w:val="20"/>
              </w:rPr>
              <w:t>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 Аманжолов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Қ.Сыпатаев атындағы
</w:t>
            </w:r>
            <w:r>
              <w:br/>
            </w:r>
            <w:r>
              <w:rPr>
                <w:rFonts w:ascii="Times New Roman"/>
                <w:b w:val="false"/>
                <w:i w:val="false"/>
                <w:color w:val="000000"/>
                <w:sz w:val="20"/>
              </w:rPr>
              <w:t>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Достық-2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6914.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Майлықожа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6915.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Ш.Қалдаяқов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Құрама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6916.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Т.Оспанов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Төңкеріс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6917.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Шолаққорған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6918.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6919.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Иманов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6920.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"Жеткіншек"
</w:t>
            </w:r>
            <w:r>
              <w:br/>
            </w:r>
            <w:r>
              <w:rPr>
                <w:rFonts w:ascii="Times New Roman"/>
                <w:b w:val="false"/>
                <w:i w:val="false"/>
                <w:color w:val="000000"/>
                <w:sz w:val="20"/>
              </w:rPr>
              <w:t>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Жеткіншек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6921.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w:t>
            </w:r>
            <w:r>
              <w:br/>
            </w:r>
            <w:r>
              <w:rPr>
                <w:rFonts w:ascii="Times New Roman"/>
                <w:b w:val="false"/>
                <w:i w:val="false"/>
                <w:color w:val="000000"/>
                <w:sz w:val="20"/>
              </w:rPr>
              <w:t>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6922.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Әуезов атындағы
</w:t>
            </w:r>
            <w:r>
              <w:br/>
            </w:r>
            <w:r>
              <w:rPr>
                <w:rFonts w:ascii="Times New Roman"/>
                <w:b w:val="false"/>
                <w:i w:val="false"/>
                <w:color w:val="000000"/>
                <w:sz w:val="20"/>
              </w:rPr>
              <w:t>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Қызылкөл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6923.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Сәтпаев атындағы
</w:t>
            </w:r>
            <w:r>
              <w:br/>
            </w:r>
            <w:r>
              <w:rPr>
                <w:rFonts w:ascii="Times New Roman"/>
                <w:b w:val="false"/>
                <w:i w:val="false"/>
                <w:color w:val="000000"/>
                <w:sz w:val="20"/>
              </w:rPr>
              <w:t>
мектеп-гимназия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Құмкент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853"/>
        <w:gridCol w:w="3913"/>
        <w:gridCol w:w="331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Аққолтық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6925.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Кемелұлы атындағы
</w:t>
            </w:r>
            <w:r>
              <w:br/>
            </w:r>
            <w:r>
              <w:rPr>
                <w:rFonts w:ascii="Times New Roman"/>
                <w:b w:val="false"/>
                <w:i w:val="false"/>
                <w:color w:val="000000"/>
                <w:sz w:val="20"/>
              </w:rPr>
              <w:t>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Жарты 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6926.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Мәметова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Бабата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6927.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Кеңесбаев атындағы
</w:t>
            </w:r>
            <w:r>
              <w:br/>
            </w:r>
            <w:r>
              <w:rPr>
                <w:rFonts w:ascii="Times New Roman"/>
                <w:b w:val="false"/>
                <w:i w:val="false"/>
                <w:color w:val="000000"/>
                <w:sz w:val="20"/>
              </w:rPr>
              <w:t>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Таукент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6928.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Әлиұлы атындағы
</w:t>
            </w:r>
            <w:r>
              <w:br/>
            </w:r>
            <w:r>
              <w:rPr>
                <w:rFonts w:ascii="Times New Roman"/>
                <w:b w:val="false"/>
                <w:i w:val="false"/>
                <w:color w:val="000000"/>
                <w:sz w:val="20"/>
              </w:rPr>
              <w:t>
негізгі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Жыныс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6929.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Мұратбаев атындағы
</w:t>
            </w:r>
            <w:r>
              <w:br/>
            </w:r>
            <w:r>
              <w:rPr>
                <w:rFonts w:ascii="Times New Roman"/>
                <w:b w:val="false"/>
                <w:i w:val="false"/>
                <w:color w:val="000000"/>
                <w:sz w:val="20"/>
              </w:rPr>
              <w:t>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Сызған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Рүстемов атындағы
</w:t>
            </w:r>
            <w:r>
              <w:br/>
            </w:r>
            <w:r>
              <w:rPr>
                <w:rFonts w:ascii="Times New Roman"/>
                <w:b w:val="false"/>
                <w:i w:val="false"/>
                <w:color w:val="000000"/>
                <w:sz w:val="20"/>
              </w:rPr>
              <w:t>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Сызған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Макаренко атындағы
</w:t>
            </w:r>
            <w:r>
              <w:br/>
            </w:r>
            <w:r>
              <w:rPr>
                <w:rFonts w:ascii="Times New Roman"/>
                <w:b w:val="false"/>
                <w:i w:val="false"/>
                <w:color w:val="000000"/>
                <w:sz w:val="20"/>
              </w:rPr>
              <w:t>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6932.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Құрманғазы
</w:t>
            </w:r>
            <w:r>
              <w:br/>
            </w:r>
            <w:r>
              <w:rPr>
                <w:rFonts w:ascii="Times New Roman"/>
                <w:b w:val="false"/>
                <w:i w:val="false"/>
                <w:color w:val="000000"/>
                <w:sz w:val="20"/>
              </w:rPr>
              <w:t>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6933.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Сүйіндік атындағы
</w:t>
            </w:r>
            <w:r>
              <w:br/>
            </w:r>
            <w:r>
              <w:rPr>
                <w:rFonts w:ascii="Times New Roman"/>
                <w:b w:val="false"/>
                <w:i w:val="false"/>
                <w:color w:val="000000"/>
                <w:sz w:val="20"/>
              </w:rPr>
              <w:t>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Ерубаев атындағы
</w:t>
            </w:r>
            <w:r>
              <w:br/>
            </w:r>
            <w:r>
              <w:rPr>
                <w:rFonts w:ascii="Times New Roman"/>
                <w:b w:val="false"/>
                <w:i w:val="false"/>
                <w:color w:val="000000"/>
                <w:sz w:val="20"/>
              </w:rPr>
              <w:t>
бастауыш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Қақпансор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6935.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"Қарағұр"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Қарағұр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6936.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Бақбергенов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6937.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Батырбеков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Қызылбайрақ ауылы
</w:t>
            </w:r>
          </w:p>
        </w:tc>
      </w:tr>
      <w:tr>
        <w:trPr>
          <w:trHeight w:val="72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6938.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Панфилов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6939.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Қожанов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Ақсүмбе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"Сарыжаз" негізгі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Сарыжаз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Жуантөбе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6942.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6943.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Қаламбаев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Бөкенов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Қыземшек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6945.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Момбеков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Тайқоңыр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6946.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Жаңажол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6947.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Әл-Фараби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Әлішер Науаи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6948.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6949.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"Тағайна"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Тағайна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"Первомаевка"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Первомаевка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6952.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 Алтынсарин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Бейнеткеш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6953.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6955.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"Ақбастау"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Ақбастау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6956.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"Ұйымшыл" орта мектебі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Ұйымшыл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853"/>
        <w:gridCol w:w="3893"/>
        <w:gridCol w:w="327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6957.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"Текесу"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Текесу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6958.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"Аңғарата"
</w:t>
            </w:r>
            <w:r>
              <w:br/>
            </w:r>
            <w:r>
              <w:rPr>
                <w:rFonts w:ascii="Times New Roman"/>
                <w:b w:val="false"/>
                <w:i w:val="false"/>
                <w:color w:val="000000"/>
                <w:sz w:val="20"/>
              </w:rPr>
              <w:t>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Аңғарата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6959.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"Қазығұрт"
</w:t>
            </w:r>
            <w:r>
              <w:br/>
            </w:r>
            <w:r>
              <w:rPr>
                <w:rFonts w:ascii="Times New Roman"/>
                <w:b w:val="false"/>
                <w:i w:val="false"/>
                <w:color w:val="000000"/>
                <w:sz w:val="20"/>
              </w:rPr>
              <w:t>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Қазығұрт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6960.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Сұлтан Рабат
</w:t>
            </w:r>
            <w:r>
              <w:br/>
            </w:r>
            <w:r>
              <w:rPr>
                <w:rFonts w:ascii="Times New Roman"/>
                <w:b w:val="false"/>
                <w:i w:val="false"/>
                <w:color w:val="000000"/>
                <w:sz w:val="20"/>
              </w:rPr>
              <w:t>
атындағы орта
</w:t>
            </w:r>
            <w:r>
              <w:br/>
            </w:r>
            <w:r>
              <w:rPr>
                <w:rFonts w:ascii="Times New Roman"/>
                <w:b w:val="false"/>
                <w:i w:val="false"/>
                <w:color w:val="000000"/>
                <w:sz w:val="20"/>
              </w:rPr>
              <w:t>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Сұлтан Рабат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6961.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16 Ш.Уәлиханов
</w:t>
            </w:r>
            <w:r>
              <w:br/>
            </w:r>
            <w:r>
              <w:rPr>
                <w:rFonts w:ascii="Times New Roman"/>
                <w:b w:val="false"/>
                <w:i w:val="false"/>
                <w:color w:val="000000"/>
                <w:sz w:val="20"/>
              </w:rPr>
              <w:t>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6962.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Әуезов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Киелітас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6963.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Момышұлы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Тоғыз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6964.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"Жылан Бұзған"
</w:t>
            </w:r>
            <w:r>
              <w:br/>
            </w:r>
            <w:r>
              <w:rPr>
                <w:rFonts w:ascii="Times New Roman"/>
                <w:b w:val="false"/>
                <w:i w:val="false"/>
                <w:color w:val="000000"/>
                <w:sz w:val="20"/>
              </w:rPr>
              <w:t>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Жылан Бұзған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6965.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"Ақайдар" негізгі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Ақайдар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6966.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Елтай атындағы бастауыш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Елтай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6967.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"Маятас" бастауыш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Маятас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6968.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6969.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"Алатау"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Алатау ауылы
</w:t>
            </w:r>
          </w:p>
        </w:tc>
      </w:tr>
      <w:tr>
        <w:trPr>
          <w:trHeight w:val="72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"Нысанбек"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Нысанбек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"Екпінді"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Екпінді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6972.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"Бүргілік" негізгі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Бүргілік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6973.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"Қосағаш"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Қосағаш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Тыныбеков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6975.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"Момынай"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Момынай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6976.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"Жаңаұйым"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Жаңаұйым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6977.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Төлеби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Көксаяқ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6978.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X.Дулати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Көксаяқ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6979.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орта
</w:t>
            </w:r>
            <w:r>
              <w:br/>
            </w:r>
            <w:r>
              <w:rPr>
                <w:rFonts w:ascii="Times New Roman"/>
                <w:b w:val="false"/>
                <w:i w:val="false"/>
                <w:color w:val="000000"/>
                <w:sz w:val="20"/>
              </w:rPr>
              <w:t>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"Жеңіс" негізгі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Көксаяқ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6981.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"Көксаяқ"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Көксаяқ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6982.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"Алтынбастау" 
</w:t>
            </w:r>
            <w:r>
              <w:br/>
            </w:r>
            <w:r>
              <w:rPr>
                <w:rFonts w:ascii="Times New Roman"/>
                <w:b w:val="false"/>
                <w:i w:val="false"/>
                <w:color w:val="000000"/>
                <w:sz w:val="20"/>
              </w:rPr>
              <w:t>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Алтынбастау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6983.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К.Мамытов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Зертас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"Шомшақты" негізгі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Шомшақты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6985.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Қарақия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6986.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"Сарқырама"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Сарқырама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6987.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6988.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Биболатұлы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Кеңес Арық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6989.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Түлкиев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Қасқасу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813"/>
        <w:gridCol w:w="3873"/>
        <w:gridCol w:w="333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"Керегетас"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Керегетас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"Қасқасу" негізгі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Қасқасу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 Тоғысбаев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Тасарық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"Ханарық"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Ханарық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"Қаратөбе" негізгі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w:t>
            </w:r>
            <w:r>
              <w:br/>
            </w:r>
            <w:r>
              <w:rPr>
                <w:rFonts w:ascii="Times New Roman"/>
                <w:b w:val="false"/>
                <w:i w:val="false"/>
                <w:color w:val="000000"/>
                <w:sz w:val="20"/>
              </w:rPr>
              <w:t>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К.Байболов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Ұзынарық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"Диханкөл"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Диханкөл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 Молдағұлова атындағы негізгі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Алшалы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6999.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"Майбұлақ"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"Қаратөбе"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"Балдыберек"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Балдыберек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"Қостөбе"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"Төңкеріс"
</w:t>
            </w:r>
            <w:r>
              <w:br/>
            </w:r>
            <w:r>
              <w:rPr>
                <w:rFonts w:ascii="Times New Roman"/>
                <w:b w:val="false"/>
                <w:i w:val="false"/>
                <w:color w:val="000000"/>
                <w:sz w:val="20"/>
              </w:rPr>
              <w:t>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Төңкеріс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"Аршалы"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Аршалы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Момышұлы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Түлкібас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Макаренко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Састөбе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Шевцов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Түлкібас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Рысқұлов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Түлкібас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 Рысқұлов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Ағыбайұлы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Илиновка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Алғабас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Әл-Фараби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Шарапкент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Әуезов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Әубәкіров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Бағысбаев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Елтай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Байтұрсынов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Бреусов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Шақпақ баба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Гагарин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Гайдар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Дауан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Дауан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Жандарбеков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Кершетас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793"/>
        <w:gridCol w:w="3873"/>
        <w:gridCol w:w="331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7023.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Жиынбай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Жиынбай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Иманбеков атындағы
</w:t>
            </w:r>
            <w:r>
              <w:br/>
            </w:r>
            <w:r>
              <w:rPr>
                <w:rFonts w:ascii="Times New Roman"/>
                <w:b w:val="false"/>
                <w:i w:val="false"/>
                <w:color w:val="000000"/>
                <w:sz w:val="20"/>
              </w:rPr>
              <w:t>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Ақбиік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7025.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З.Ғұбайдулин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Каучук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7026.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"Кемербастау"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Кемербастау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7027.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Лермонтов атындағы
</w:t>
            </w:r>
            <w:r>
              <w:br/>
            </w:r>
            <w:r>
              <w:rPr>
                <w:rFonts w:ascii="Times New Roman"/>
                <w:b w:val="false"/>
                <w:i w:val="false"/>
                <w:color w:val="000000"/>
                <w:sz w:val="20"/>
              </w:rPr>
              <w:t>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Тастұмсық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7028.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Молдағұлова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Жабағылы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7029.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Мұртаза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Қуысбастау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7030.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Оразбаева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7031.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Пушкин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 Рысқұлов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7032.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Рыбалко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Балықты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7033.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Сейфуллин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Жазықкешу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Сеславин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Сеславин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7035.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Титов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Кенаф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7036.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 Рысқұлов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Рысқұл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7037.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Келте Машат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7038.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"Ұрбұлақ"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Ұрбұлақ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7039.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Шаханов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Қожамберді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7040.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Кошевой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Жыланды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7041.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атындағы жалпы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7042.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"Иірсу" негізгі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Иірсу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7043.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Мәметова атындағы негізгі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Сарытөр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Төлеби атындағы негізгі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Көкбұлақ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7045.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Тұрсынбеков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7046.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"Дәубаба"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Дәубаба-2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7047.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Жанұзақов атындағы бастауыш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Жанұзақов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7048.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w:t>
            </w:r>
            <w:r>
              <w:br/>
            </w:r>
            <w:r>
              <w:rPr>
                <w:rFonts w:ascii="Times New Roman"/>
                <w:b w:val="false"/>
                <w:i w:val="false"/>
                <w:color w:val="000000"/>
                <w:sz w:val="20"/>
              </w:rPr>
              <w:t>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7049.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"Майлыкент"
</w:t>
            </w:r>
            <w:r>
              <w:br/>
            </w:r>
            <w:r>
              <w:rPr>
                <w:rFonts w:ascii="Times New Roman"/>
                <w:b w:val="false"/>
                <w:i w:val="false"/>
                <w:color w:val="000000"/>
                <w:sz w:val="20"/>
              </w:rPr>
              <w:t>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Майлыкент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7050.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"Пістелі"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Пістелі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7051.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"2-Түлкібас" 
</w:t>
            </w:r>
            <w:r>
              <w:br/>
            </w:r>
            <w:r>
              <w:rPr>
                <w:rFonts w:ascii="Times New Roman"/>
                <w:b w:val="false"/>
                <w:i w:val="false"/>
                <w:color w:val="000000"/>
                <w:sz w:val="20"/>
              </w:rPr>
              <w:t>
бастауыш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2-Түлкібас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7052.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17 бастауыш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115-разъезд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7053.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21 бастауыш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Абайыл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"Жаушықұм" орта мектебі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Жаушықұм ауылы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7055.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Құралай атындағы орта мектеп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 Рысқұлов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833"/>
        <w:gridCol w:w="3893"/>
        <w:gridCol w:w="331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7056.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"Кізең" бастауыш мектеп-интернаты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Бақыбек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7057.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7058.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Уәлиханов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Шардара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7059.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Айбергенов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7060.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Қоссейіт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7061.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 ата"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 ата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7062.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Ерубаев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7063.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 су ф-1" 
</w:t>
            </w:r>
            <w:r>
              <w:br/>
            </w:r>
            <w:r>
              <w:rPr>
                <w:rFonts w:ascii="Times New Roman"/>
                <w:b w:val="false"/>
                <w:i w:val="false"/>
                <w:color w:val="000000"/>
                <w:sz w:val="20"/>
              </w:rPr>
              <w:t>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7064.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 су ф-3"
</w:t>
            </w:r>
            <w:r>
              <w:br/>
            </w:r>
            <w:r>
              <w:rPr>
                <w:rFonts w:ascii="Times New Roman"/>
                <w:b w:val="false"/>
                <w:i w:val="false"/>
                <w:color w:val="000000"/>
                <w:sz w:val="20"/>
              </w:rPr>
              <w:t>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7065.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 су ф-4"
</w:t>
            </w:r>
            <w:r>
              <w:br/>
            </w:r>
            <w:r>
              <w:rPr>
                <w:rFonts w:ascii="Times New Roman"/>
                <w:b w:val="false"/>
                <w:i w:val="false"/>
                <w:color w:val="000000"/>
                <w:sz w:val="20"/>
              </w:rPr>
              <w:t>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7066.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7067.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Қаттабеков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7068.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алтын"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Ақшеңгелді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7069.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"Егізқұм"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жыл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7070.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"Қоссейіт" орталау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Қоссейіт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7071.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"Шардара ф-1"
</w:t>
            </w:r>
            <w:r>
              <w:br/>
            </w:r>
            <w:r>
              <w:rPr>
                <w:rFonts w:ascii="Times New Roman"/>
                <w:b w:val="false"/>
                <w:i w:val="false"/>
                <w:color w:val="000000"/>
                <w:sz w:val="20"/>
              </w:rPr>
              <w:t>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Шардара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7072.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"Шардара ф-3"
</w:t>
            </w:r>
            <w:r>
              <w:br/>
            </w:r>
            <w:r>
              <w:rPr>
                <w:rFonts w:ascii="Times New Roman"/>
                <w:b w:val="false"/>
                <w:i w:val="false"/>
                <w:color w:val="000000"/>
                <w:sz w:val="20"/>
              </w:rPr>
              <w:t>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Шардара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7073.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"Шардара ф-4"
</w:t>
            </w:r>
            <w:r>
              <w:br/>
            </w:r>
            <w:r>
              <w:rPr>
                <w:rFonts w:ascii="Times New Roman"/>
                <w:b w:val="false"/>
                <w:i w:val="false"/>
                <w:color w:val="000000"/>
                <w:sz w:val="20"/>
              </w:rPr>
              <w:t>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Шардара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7074.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Әлімбетов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Шардара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7075.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 Абай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Хантағы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7076.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6 А. Пушкин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Хантағы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7077.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7 Ж. Жабаев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Ащысай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7078.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8 М.Горький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Ащысай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7079.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9 С.Қожанов
</w:t>
            </w:r>
            <w:r>
              <w:br/>
            </w:r>
            <w:r>
              <w:rPr>
                <w:rFonts w:ascii="Times New Roman"/>
                <w:b w:val="false"/>
                <w:i w:val="false"/>
                <w:color w:val="000000"/>
                <w:sz w:val="20"/>
              </w:rPr>
              <w:t>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Байылдыр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7080.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19 Ә.Молдағұлова
</w:t>
            </w:r>
            <w:r>
              <w:br/>
            </w:r>
            <w:r>
              <w:rPr>
                <w:rFonts w:ascii="Times New Roman"/>
                <w:b w:val="false"/>
                <w:i w:val="false"/>
                <w:color w:val="000000"/>
                <w:sz w:val="20"/>
              </w:rPr>
              <w:t>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Бүргем ауылы
</w:t>
            </w:r>
          </w:p>
        </w:tc>
      </w:tr>
      <w:tr>
        <w:trPr>
          <w:trHeight w:val="72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7081.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Қашқари"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Қарнақ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7082.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"Қарнақ"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Қарнақ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7083.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"Шаш-Төбе"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Шаштөбе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7084.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"Төрткүл-Төбе"
</w:t>
            </w:r>
            <w:r>
              <w:br/>
            </w:r>
            <w:r>
              <w:rPr>
                <w:rFonts w:ascii="Times New Roman"/>
                <w:b w:val="false"/>
                <w:i w:val="false"/>
                <w:color w:val="000000"/>
                <w:sz w:val="20"/>
              </w:rPr>
              <w:t>
негізгі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Күшата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7085.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"Ақын-Тұма"
</w:t>
            </w:r>
            <w:r>
              <w:br/>
            </w:r>
            <w:r>
              <w:rPr>
                <w:rFonts w:ascii="Times New Roman"/>
                <w:b w:val="false"/>
                <w:i w:val="false"/>
                <w:color w:val="000000"/>
                <w:sz w:val="20"/>
              </w:rPr>
              <w:t>
негізгі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Қарнақ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7086.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"Майдантал"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Ынталы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7087.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"Қаражон"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Қаражон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7088.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Алтынсарин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30-разъезд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813"/>
        <w:gridCol w:w="3893"/>
        <w:gridCol w:w="327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"Сауран"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Сауран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"Бабай-Қорған"
</w:t>
            </w:r>
            <w:r>
              <w:br/>
            </w:r>
            <w:r>
              <w:rPr>
                <w:rFonts w:ascii="Times New Roman"/>
                <w:b w:val="false"/>
                <w:i w:val="false"/>
                <w:color w:val="000000"/>
                <w:sz w:val="20"/>
              </w:rPr>
              <w:t>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Бабай-Қорған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Балатаев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Үлгілі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"Шерт"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Шерт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"Игілік"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Игілік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"Көксарай" 
</w:t>
            </w:r>
            <w:r>
              <w:br/>
            </w:r>
            <w:r>
              <w:rPr>
                <w:rFonts w:ascii="Times New Roman"/>
                <w:b w:val="false"/>
                <w:i w:val="false"/>
                <w:color w:val="000000"/>
                <w:sz w:val="20"/>
              </w:rPr>
              <w:t>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Көксарай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Айтжанов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Шорнақ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Әскер"
</w:t>
            </w:r>
            <w:r>
              <w:br/>
            </w:r>
            <w:r>
              <w:rPr>
                <w:rFonts w:ascii="Times New Roman"/>
                <w:b w:val="false"/>
                <w:i w:val="false"/>
                <w:color w:val="000000"/>
                <w:sz w:val="20"/>
              </w:rPr>
              <w:t>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Шорнақ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5 интернат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Шорнақ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Амангелді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Нұртас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Қожанов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Қожанов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Үсенов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А.Үсенов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"Жалаңтөс" 
</w:t>
            </w:r>
            <w:r>
              <w:br/>
            </w:r>
            <w:r>
              <w:rPr>
                <w:rFonts w:ascii="Times New Roman"/>
                <w:b w:val="false"/>
                <w:i w:val="false"/>
                <w:color w:val="000000"/>
                <w:sz w:val="20"/>
              </w:rPr>
              <w:t>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Жалаңтөс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жол"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жол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"Югнаки"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Жүйнек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"Шыпан"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Шыпан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"Құмтиын"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Құмтиын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"Тұран"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"Қарашық"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Иззатуллаев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Берлік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Қазыбеков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Құшата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Әуезов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Оранғай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"Шобанақ"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Шобанақ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"Көшқорған"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Көшқорған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Ұлықбек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Иқан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"Шоқтас"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Шоқтас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"Ойық"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"Иқан"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Ескі Иқан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"Яссауи"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Ескі Иқан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7119.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"Ескі Иқан"
</w:t>
            </w:r>
            <w:r>
              <w:br/>
            </w:r>
            <w:r>
              <w:rPr>
                <w:rFonts w:ascii="Times New Roman"/>
                <w:b w:val="false"/>
                <w:i w:val="false"/>
                <w:color w:val="000000"/>
                <w:sz w:val="20"/>
              </w:rPr>
              <w:t>
негізгі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Ескі Иқан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7120.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7121.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Вахидов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Шаға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793"/>
        <w:gridCol w:w="3893"/>
        <w:gridCol w:w="329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7122.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Молда Мұса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7123.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"Ташанақ" орта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7124.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w:t>
            </w:r>
            <w:r>
              <w:br/>
            </w:r>
            <w:r>
              <w:rPr>
                <w:rFonts w:ascii="Times New Roman"/>
                <w:b w:val="false"/>
                <w:i w:val="false"/>
                <w:color w:val="000000"/>
                <w:sz w:val="20"/>
              </w:rPr>
              <w:t>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шаруа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7125.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М.Әбенов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Яссы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7126.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С.Рахимов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Яссы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7127.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Ш.Ниязов атындағы
</w:t>
            </w:r>
            <w:r>
              <w:br/>
            </w:r>
            <w:r>
              <w:rPr>
                <w:rFonts w:ascii="Times New Roman"/>
                <w:b w:val="false"/>
                <w:i w:val="false"/>
                <w:color w:val="000000"/>
                <w:sz w:val="20"/>
              </w:rPr>
              <w:t>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Яссы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7128.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19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Яссы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7129.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20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Ыждақат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7130.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21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7131.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22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7132.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Т.Рысқұлов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7133.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Пушкин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Т.Рысқұлов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Құралай атындағы орта мектеп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Т.Рысқұлов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7135.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"Шойтөбе" 
</w:t>
            </w:r>
            <w:r>
              <w:br/>
            </w:r>
            <w:r>
              <w:rPr>
                <w:rFonts w:ascii="Times New Roman"/>
                <w:b w:val="false"/>
                <w:i w:val="false"/>
                <w:color w:val="000000"/>
                <w:sz w:val="20"/>
              </w:rPr>
              <w:t>
бастауыш мектебі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34-разъезд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7136.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"Балбөбек"
</w:t>
            </w:r>
            <w:r>
              <w:br/>
            </w:r>
            <w:r>
              <w:rPr>
                <w:rFonts w:ascii="Times New Roman"/>
                <w:b w:val="false"/>
                <w:i w:val="false"/>
                <w:color w:val="000000"/>
                <w:sz w:val="20"/>
              </w:rPr>
              <w:t>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Жиделі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7137.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"Айгүл"
</w:t>
            </w:r>
            <w:r>
              <w:br/>
            </w:r>
            <w:r>
              <w:rPr>
                <w:rFonts w:ascii="Times New Roman"/>
                <w:b w:val="false"/>
                <w:i w:val="false"/>
                <w:color w:val="000000"/>
                <w:sz w:val="20"/>
              </w:rPr>
              <w:t>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Ақбастау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7138.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"Бақыт"
</w:t>
            </w:r>
            <w:r>
              <w:br/>
            </w:r>
            <w:r>
              <w:rPr>
                <w:rFonts w:ascii="Times New Roman"/>
                <w:b w:val="false"/>
                <w:i w:val="false"/>
                <w:color w:val="000000"/>
                <w:sz w:val="20"/>
              </w:rPr>
              <w:t>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Бөген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7139.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"Шарбұлақ"
</w:t>
            </w:r>
            <w:r>
              <w:br/>
            </w:r>
            <w:r>
              <w:rPr>
                <w:rFonts w:ascii="Times New Roman"/>
                <w:b w:val="false"/>
                <w:i w:val="false"/>
                <w:color w:val="000000"/>
                <w:sz w:val="20"/>
              </w:rPr>
              <w:t>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7140.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"Сәби" 
</w:t>
            </w:r>
            <w:r>
              <w:br/>
            </w:r>
            <w:r>
              <w:rPr>
                <w:rFonts w:ascii="Times New Roman"/>
                <w:b w:val="false"/>
                <w:i w:val="false"/>
                <w:color w:val="000000"/>
                <w:sz w:val="20"/>
              </w:rPr>
              <w:t>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7141.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 
</w:t>
            </w:r>
            <w:r>
              <w:br/>
            </w:r>
            <w:r>
              <w:rPr>
                <w:rFonts w:ascii="Times New Roman"/>
                <w:b w:val="false"/>
                <w:i w:val="false"/>
                <w:color w:val="000000"/>
                <w:sz w:val="20"/>
              </w:rPr>
              <w:t>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Асықата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7142.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"Ертөстік" 
</w:t>
            </w:r>
            <w:r>
              <w:br/>
            </w:r>
            <w:r>
              <w:rPr>
                <w:rFonts w:ascii="Times New Roman"/>
                <w:b w:val="false"/>
                <w:i w:val="false"/>
                <w:color w:val="000000"/>
                <w:sz w:val="20"/>
              </w:rPr>
              <w:t>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7143.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"Қуаныш"
</w:t>
            </w:r>
            <w:r>
              <w:br/>
            </w:r>
            <w:r>
              <w:rPr>
                <w:rFonts w:ascii="Times New Roman"/>
                <w:b w:val="false"/>
                <w:i w:val="false"/>
                <w:color w:val="000000"/>
                <w:sz w:val="20"/>
              </w:rPr>
              <w:t>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"Жігер"
</w:t>
            </w:r>
            <w:r>
              <w:br/>
            </w:r>
            <w:r>
              <w:rPr>
                <w:rFonts w:ascii="Times New Roman"/>
                <w:b w:val="false"/>
                <w:i w:val="false"/>
                <w:color w:val="000000"/>
                <w:sz w:val="20"/>
              </w:rPr>
              <w:t>
балабақшасы
</w:t>
            </w:r>
          </w:p>
        </w:tc>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Атакент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753"/>
        <w:gridCol w:w="3913"/>
        <w:gridCol w:w="329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7145.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"Әсел-2"
</w:t>
            </w:r>
            <w:r>
              <w:br/>
            </w:r>
            <w:r>
              <w:rPr>
                <w:rFonts w:ascii="Times New Roman"/>
                <w:b w:val="false"/>
                <w:i w:val="false"/>
                <w:color w:val="000000"/>
                <w:sz w:val="20"/>
              </w:rPr>
              <w:t>
балабақшасы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Атакент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7146.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"Дана" балабақшасы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7147.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w:t>
            </w:r>
            <w:r>
              <w:br/>
            </w:r>
            <w:r>
              <w:rPr>
                <w:rFonts w:ascii="Times New Roman"/>
                <w:b w:val="false"/>
                <w:i w:val="false"/>
                <w:color w:val="000000"/>
                <w:sz w:val="20"/>
              </w:rPr>
              <w:t>
балабақшасы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w:t>
            </w:r>
            <w:r>
              <w:br/>
            </w:r>
            <w:r>
              <w:rPr>
                <w:rFonts w:ascii="Times New Roman"/>
                <w:b w:val="false"/>
                <w:i w:val="false"/>
                <w:color w:val="000000"/>
                <w:sz w:val="20"/>
              </w:rPr>
              <w:t>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Жұлдыз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7148.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"Бөбек"
</w:t>
            </w:r>
            <w:r>
              <w:br/>
            </w:r>
            <w:r>
              <w:rPr>
                <w:rFonts w:ascii="Times New Roman"/>
                <w:b w:val="false"/>
                <w:i w:val="false"/>
                <w:color w:val="000000"/>
                <w:sz w:val="20"/>
              </w:rPr>
              <w:t>
балабақшасы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7149.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"Бөбек-1"
</w:t>
            </w:r>
            <w:r>
              <w:br/>
            </w:r>
            <w:r>
              <w:rPr>
                <w:rFonts w:ascii="Times New Roman"/>
                <w:b w:val="false"/>
                <w:i w:val="false"/>
                <w:color w:val="000000"/>
                <w:sz w:val="20"/>
              </w:rPr>
              <w:t>
балабақшасы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Қарамұрт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7150.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"Раушан" 
</w:t>
            </w:r>
            <w:r>
              <w:br/>
            </w:r>
            <w:r>
              <w:rPr>
                <w:rFonts w:ascii="Times New Roman"/>
                <w:b w:val="false"/>
                <w:i w:val="false"/>
                <w:color w:val="000000"/>
                <w:sz w:val="20"/>
              </w:rPr>
              <w:t>
балабақшасы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7151.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"Қызғалдақ"
</w:t>
            </w:r>
            <w:r>
              <w:br/>
            </w:r>
            <w:r>
              <w:rPr>
                <w:rFonts w:ascii="Times New Roman"/>
                <w:b w:val="false"/>
                <w:i w:val="false"/>
                <w:color w:val="000000"/>
                <w:sz w:val="20"/>
              </w:rPr>
              <w:t>
балабақшасы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7152.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"Балауса"
</w:t>
            </w:r>
            <w:r>
              <w:br/>
            </w:r>
            <w:r>
              <w:rPr>
                <w:rFonts w:ascii="Times New Roman"/>
                <w:b w:val="false"/>
                <w:i w:val="false"/>
                <w:color w:val="000000"/>
                <w:sz w:val="20"/>
              </w:rPr>
              <w:t>
балабақшасы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7153.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"Айгөлек"
</w:t>
            </w:r>
            <w:r>
              <w:br/>
            </w:r>
            <w:r>
              <w:rPr>
                <w:rFonts w:ascii="Times New Roman"/>
                <w:b w:val="false"/>
                <w:i w:val="false"/>
                <w:color w:val="000000"/>
                <w:sz w:val="20"/>
              </w:rPr>
              <w:t>
балабақшасы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Қараспан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7154.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"Ақкөгершін"
</w:t>
            </w:r>
            <w:r>
              <w:br/>
            </w:r>
            <w:r>
              <w:rPr>
                <w:rFonts w:ascii="Times New Roman"/>
                <w:b w:val="false"/>
                <w:i w:val="false"/>
                <w:color w:val="000000"/>
                <w:sz w:val="20"/>
              </w:rPr>
              <w:t>
балабақшасы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Қарақұм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7155.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"Самал" 
</w:t>
            </w:r>
            <w:r>
              <w:br/>
            </w:r>
            <w:r>
              <w:rPr>
                <w:rFonts w:ascii="Times New Roman"/>
                <w:b w:val="false"/>
                <w:i w:val="false"/>
                <w:color w:val="000000"/>
                <w:sz w:val="20"/>
              </w:rPr>
              <w:t>
балабақшасы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Қыземшек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7156.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w:t>
            </w:r>
            <w:r>
              <w:br/>
            </w:r>
            <w:r>
              <w:rPr>
                <w:rFonts w:ascii="Times New Roman"/>
                <w:b w:val="false"/>
                <w:i w:val="false"/>
                <w:color w:val="000000"/>
                <w:sz w:val="20"/>
              </w:rPr>
              <w:t>
балабақшасы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Бөген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7157.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"Ақмарал" 
</w:t>
            </w:r>
            <w:r>
              <w:br/>
            </w:r>
            <w:r>
              <w:rPr>
                <w:rFonts w:ascii="Times New Roman"/>
                <w:b w:val="false"/>
                <w:i w:val="false"/>
                <w:color w:val="000000"/>
                <w:sz w:val="20"/>
              </w:rPr>
              <w:t>
балабақшасы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w:t>
            </w:r>
            <w:r>
              <w:br/>
            </w:r>
            <w:r>
              <w:rPr>
                <w:rFonts w:ascii="Times New Roman"/>
                <w:b w:val="false"/>
                <w:i w:val="false"/>
                <w:color w:val="000000"/>
                <w:sz w:val="20"/>
              </w:rPr>
              <w:t>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Бадам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7158.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w:t>
            </w:r>
            <w:r>
              <w:br/>
            </w:r>
            <w:r>
              <w:rPr>
                <w:rFonts w:ascii="Times New Roman"/>
                <w:b w:val="false"/>
                <w:i w:val="false"/>
                <w:color w:val="000000"/>
                <w:sz w:val="20"/>
              </w:rPr>
              <w:t>
балабақшасы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Бадам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7159.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"Балдырған"
</w:t>
            </w:r>
            <w:r>
              <w:br/>
            </w:r>
            <w:r>
              <w:rPr>
                <w:rFonts w:ascii="Times New Roman"/>
                <w:b w:val="false"/>
                <w:i w:val="false"/>
                <w:color w:val="000000"/>
                <w:sz w:val="20"/>
              </w:rPr>
              <w:t>
балабақшасы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Құмкент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7160.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"Қарлығаш"
</w:t>
            </w:r>
            <w:r>
              <w:br/>
            </w:r>
            <w:r>
              <w:rPr>
                <w:rFonts w:ascii="Times New Roman"/>
                <w:b w:val="false"/>
                <w:i w:val="false"/>
                <w:color w:val="000000"/>
                <w:sz w:val="20"/>
              </w:rPr>
              <w:t>
балабақшасы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Қаратау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813"/>
        <w:gridCol w:w="3833"/>
        <w:gridCol w:w="329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"Балапан" 
</w:t>
            </w:r>
            <w:r>
              <w:br/>
            </w:r>
            <w:r>
              <w:rPr>
                <w:rFonts w:ascii="Times New Roman"/>
                <w:b w:val="false"/>
                <w:i w:val="false"/>
                <w:color w:val="000000"/>
                <w:sz w:val="20"/>
              </w:rPr>
              <w:t>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Қарнақ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"Бағлан"
</w:t>
            </w:r>
            <w:r>
              <w:br/>
            </w:r>
            <w:r>
              <w:rPr>
                <w:rFonts w:ascii="Times New Roman"/>
                <w:b w:val="false"/>
                <w:i w:val="false"/>
                <w:color w:val="000000"/>
                <w:sz w:val="20"/>
              </w:rPr>
              <w:t>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Шахта-тоғыс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"Ивушки"
</w:t>
            </w:r>
            <w:r>
              <w:br/>
            </w:r>
            <w:r>
              <w:rPr>
                <w:rFonts w:ascii="Times New Roman"/>
                <w:b w:val="false"/>
                <w:i w:val="false"/>
                <w:color w:val="000000"/>
                <w:sz w:val="20"/>
              </w:rPr>
              <w:t>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Тоғыс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"Гүлдер"
</w:t>
            </w:r>
            <w:r>
              <w:br/>
            </w:r>
            <w:r>
              <w:rPr>
                <w:rFonts w:ascii="Times New Roman"/>
                <w:b w:val="false"/>
                <w:i w:val="false"/>
                <w:color w:val="000000"/>
                <w:sz w:val="20"/>
              </w:rPr>
              <w:t>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Көксәйек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"Ақбөпе"
</w:t>
            </w:r>
            <w:r>
              <w:br/>
            </w:r>
            <w:r>
              <w:rPr>
                <w:rFonts w:ascii="Times New Roman"/>
                <w:b w:val="false"/>
                <w:i w:val="false"/>
                <w:color w:val="000000"/>
                <w:sz w:val="20"/>
              </w:rPr>
              <w:t>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Көксәйек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"Бөбек"
</w:t>
            </w:r>
            <w:r>
              <w:br/>
            </w:r>
            <w:r>
              <w:rPr>
                <w:rFonts w:ascii="Times New Roman"/>
                <w:b w:val="false"/>
                <w:i w:val="false"/>
                <w:color w:val="000000"/>
                <w:sz w:val="20"/>
              </w:rPr>
              <w:t>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Қарақоңыр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7167.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"Балғын"
</w:t>
            </w:r>
            <w:r>
              <w:br/>
            </w:r>
            <w:r>
              <w:rPr>
                <w:rFonts w:ascii="Times New Roman"/>
                <w:b w:val="false"/>
                <w:i w:val="false"/>
                <w:color w:val="000000"/>
                <w:sz w:val="20"/>
              </w:rPr>
              <w:t>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7168.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"Бәйтерек" 
</w:t>
            </w:r>
            <w:r>
              <w:br/>
            </w:r>
            <w:r>
              <w:rPr>
                <w:rFonts w:ascii="Times New Roman"/>
                <w:b w:val="false"/>
                <w:i w:val="false"/>
                <w:color w:val="000000"/>
                <w:sz w:val="20"/>
              </w:rPr>
              <w:t>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Құркелес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7169.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"Дархан"
</w:t>
            </w:r>
            <w:r>
              <w:br/>
            </w:r>
            <w:r>
              <w:rPr>
                <w:rFonts w:ascii="Times New Roman"/>
                <w:b w:val="false"/>
                <w:i w:val="false"/>
                <w:color w:val="000000"/>
                <w:sz w:val="20"/>
              </w:rPr>
              <w:t>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Дархан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7170.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"Атамекен"
</w:t>
            </w:r>
            <w:r>
              <w:br/>
            </w:r>
            <w:r>
              <w:rPr>
                <w:rFonts w:ascii="Times New Roman"/>
                <w:b w:val="false"/>
                <w:i w:val="false"/>
                <w:color w:val="000000"/>
                <w:sz w:val="20"/>
              </w:rPr>
              <w:t>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Көкарал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7171.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"Арай"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жол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7172.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"Бақытжан"
</w:t>
            </w:r>
            <w:r>
              <w:br/>
            </w:r>
            <w:r>
              <w:rPr>
                <w:rFonts w:ascii="Times New Roman"/>
                <w:b w:val="false"/>
                <w:i w:val="false"/>
                <w:color w:val="000000"/>
                <w:sz w:val="20"/>
              </w:rPr>
              <w:t>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Бадам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7173.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"Шапағат"
</w:t>
            </w:r>
            <w:r>
              <w:br/>
            </w:r>
            <w:r>
              <w:rPr>
                <w:rFonts w:ascii="Times New Roman"/>
                <w:b w:val="false"/>
                <w:i w:val="false"/>
                <w:color w:val="000000"/>
                <w:sz w:val="20"/>
              </w:rPr>
              <w:t>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Қолкент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7174.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"Арай"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Жібек жолы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7175.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"Балдәурен"
</w:t>
            </w:r>
            <w:r>
              <w:br/>
            </w:r>
            <w:r>
              <w:rPr>
                <w:rFonts w:ascii="Times New Roman"/>
                <w:b w:val="false"/>
                <w:i w:val="false"/>
                <w:color w:val="000000"/>
                <w:sz w:val="20"/>
              </w:rPr>
              <w:t>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Қарамұрт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7176.
</w:t>
            </w:r>
          </w:p>
        </w:tc>
        <w:tc>
          <w:tcPr>
            <w:tcW w:w="3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"Балапан"
</w:t>
            </w:r>
            <w:r>
              <w:br/>
            </w:r>
            <w:r>
              <w:rPr>
                <w:rFonts w:ascii="Times New Roman"/>
                <w:b w:val="false"/>
                <w:i w:val="false"/>
                <w:color w:val="000000"/>
                <w:sz w:val="20"/>
              </w:rPr>
              <w:t>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Қызылжарт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3713"/>
        <w:gridCol w:w="3833"/>
        <w:gridCol w:w="3293"/>
      </w:tblGrid>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7177.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"Ақкөгершін"
</w:t>
            </w:r>
            <w:r>
              <w:br/>
            </w:r>
            <w:r>
              <w:rPr>
                <w:rFonts w:ascii="Times New Roman"/>
                <w:b w:val="false"/>
                <w:i w:val="false"/>
                <w:color w:val="000000"/>
                <w:sz w:val="20"/>
              </w:rPr>
              <w:t>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Иқан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7178.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"Ақбота"
</w:t>
            </w:r>
            <w:r>
              <w:br/>
            </w:r>
            <w:r>
              <w:rPr>
                <w:rFonts w:ascii="Times New Roman"/>
                <w:b w:val="false"/>
                <w:i w:val="false"/>
                <w:color w:val="000000"/>
                <w:sz w:val="20"/>
              </w:rPr>
              <w:t>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7179.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"Ақбота"
</w:t>
            </w:r>
            <w:r>
              <w:br/>
            </w:r>
            <w:r>
              <w:rPr>
                <w:rFonts w:ascii="Times New Roman"/>
                <w:b w:val="false"/>
                <w:i w:val="false"/>
                <w:color w:val="000000"/>
                <w:sz w:val="20"/>
              </w:rPr>
              <w:t>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Тасарық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7180.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"Хадиша ана"
</w:t>
            </w:r>
            <w:r>
              <w:br/>
            </w:r>
            <w:r>
              <w:rPr>
                <w:rFonts w:ascii="Times New Roman"/>
                <w:b w:val="false"/>
                <w:i w:val="false"/>
                <w:color w:val="000000"/>
                <w:sz w:val="20"/>
              </w:rPr>
              <w:t>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Шілік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7181.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"Саяжан"
</w:t>
            </w:r>
            <w:r>
              <w:br/>
            </w:r>
            <w:r>
              <w:rPr>
                <w:rFonts w:ascii="Times New Roman"/>
                <w:b w:val="false"/>
                <w:i w:val="false"/>
                <w:color w:val="000000"/>
                <w:sz w:val="20"/>
              </w:rPr>
              <w:t>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қазыналық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Қожатоғай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7182.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"Балауса"
</w:t>
            </w:r>
            <w:r>
              <w:br/>
            </w:r>
            <w:r>
              <w:rPr>
                <w:rFonts w:ascii="Times New Roman"/>
                <w:b w:val="false"/>
                <w:i w:val="false"/>
                <w:color w:val="000000"/>
                <w:sz w:val="20"/>
              </w:rPr>
              <w:t>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Жаңақоныс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7183.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"Көгершін"
</w:t>
            </w:r>
            <w:r>
              <w:br/>
            </w:r>
            <w:r>
              <w:rPr>
                <w:rFonts w:ascii="Times New Roman"/>
                <w:b w:val="false"/>
                <w:i w:val="false"/>
                <w:color w:val="000000"/>
                <w:sz w:val="20"/>
              </w:rPr>
              <w:t>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w:t>
            </w:r>
            <w:r>
              <w:br/>
            </w:r>
            <w:r>
              <w:rPr>
                <w:rFonts w:ascii="Times New Roman"/>
                <w:b w:val="false"/>
                <w:i w:val="false"/>
                <w:color w:val="000000"/>
                <w:sz w:val="20"/>
              </w:rPr>
              <w:t>
қазыналық
</w:t>
            </w:r>
            <w:r>
              <w:br/>
            </w:r>
            <w:r>
              <w:rPr>
                <w:rFonts w:ascii="Times New Roman"/>
                <w:b w:val="false"/>
                <w:i w:val="false"/>
                <w:color w:val="000000"/>
                <w:sz w:val="20"/>
              </w:rPr>
              <w:t>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Бірлесу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7184.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"Маржан" 
</w:t>
            </w:r>
            <w:r>
              <w:br/>
            </w:r>
            <w:r>
              <w:rPr>
                <w:rFonts w:ascii="Times New Roman"/>
                <w:b w:val="false"/>
                <w:i w:val="false"/>
                <w:color w:val="000000"/>
                <w:sz w:val="20"/>
              </w:rPr>
              <w:t>
балабақшасы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коммуналдық қазыналық
</w:t>
            </w:r>
            <w:r>
              <w:br/>
            </w:r>
            <w:r>
              <w:rPr>
                <w:rFonts w:ascii="Times New Roman"/>
                <w:b w:val="false"/>
                <w:i w:val="false"/>
                <w:color w:val="000000"/>
                <w:sz w:val="20"/>
              </w:rPr>
              <w:t>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Қапланбек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7185.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"Мейірім" 
</w:t>
            </w:r>
            <w:r>
              <w:br/>
            </w:r>
            <w:r>
              <w:rPr>
                <w:rFonts w:ascii="Times New Roman"/>
                <w:b w:val="false"/>
                <w:i w:val="false"/>
                <w:color w:val="000000"/>
                <w:sz w:val="20"/>
              </w:rPr>
              <w:t>
ардагерлер үйі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су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7186.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Көксәйек дене мүшелерінің кемістігі бар балаларға арналған интернат-үйі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Көксәйек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7187.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Көксәйек
</w:t>
            </w:r>
            <w:r>
              <w:br/>
            </w:r>
            <w:r>
              <w:rPr>
                <w:rFonts w:ascii="Times New Roman"/>
                <w:b w:val="false"/>
                <w:i w:val="false"/>
                <w:color w:val="000000"/>
                <w:sz w:val="20"/>
              </w:rPr>
              <w:t>
психоневрологиялық
</w:t>
            </w:r>
            <w:r>
              <w:br/>
            </w:r>
            <w:r>
              <w:rPr>
                <w:rFonts w:ascii="Times New Roman"/>
                <w:b w:val="false"/>
                <w:i w:val="false"/>
                <w:color w:val="000000"/>
                <w:sz w:val="20"/>
              </w:rPr>
              <w:t>
интернат-үйі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Көксәйек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7188.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туберкулез
</w:t>
            </w:r>
            <w:r>
              <w:br/>
            </w:r>
            <w:r>
              <w:rPr>
                <w:rFonts w:ascii="Times New Roman"/>
                <w:b w:val="false"/>
                <w:i w:val="false"/>
                <w:color w:val="000000"/>
                <w:sz w:val="20"/>
              </w:rPr>
              <w:t>
ауруханасы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Сайрам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7189.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сүйек-туберкулезі
</w:t>
            </w:r>
            <w:r>
              <w:br/>
            </w:r>
            <w:r>
              <w:rPr>
                <w:rFonts w:ascii="Times New Roman"/>
                <w:b w:val="false"/>
                <w:i w:val="false"/>
                <w:color w:val="000000"/>
                <w:sz w:val="20"/>
              </w:rPr>
              <w:t>
ауруханасы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Балықшы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7190.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"Сарыағаш"
</w:t>
            </w:r>
            <w:r>
              <w:br/>
            </w:r>
            <w:r>
              <w:rPr>
                <w:rFonts w:ascii="Times New Roman"/>
                <w:b w:val="false"/>
                <w:i w:val="false"/>
                <w:color w:val="000000"/>
                <w:sz w:val="20"/>
              </w:rPr>
              <w:t>
санаторийі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7191.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w:t>
            </w:r>
            <w:r>
              <w:br/>
            </w:r>
            <w:r>
              <w:rPr>
                <w:rFonts w:ascii="Times New Roman"/>
                <w:b w:val="false"/>
                <w:i w:val="false"/>
                <w:color w:val="000000"/>
                <w:sz w:val="20"/>
              </w:rPr>
              <w:t>
санаторийі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Т.Рысқұлов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7192.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Байырқұм кенті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7193.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Задарья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7194.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Ақдала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7195.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Дермен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7196.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Жиделі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7197.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аурухана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Шаян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7198.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w:t>
            </w:r>
            <w:r>
              <w:br/>
            </w:r>
            <w:r>
              <w:rPr>
                <w:rFonts w:ascii="Times New Roman"/>
                <w:b w:val="false"/>
                <w:i w:val="false"/>
                <w:color w:val="000000"/>
                <w:sz w:val="20"/>
              </w:rPr>
              <w:t>
ауруханасы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Таңатар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7199.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Шақпақ ауылы
</w:t>
            </w:r>
          </w:p>
        </w:tc>
      </w:tr>
      <w:tr>
        <w:trPr>
          <w:trHeight w:val="9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7200.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Ақтас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733"/>
        <w:gridCol w:w="3873"/>
        <w:gridCol w:w="327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7201.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Жарықбас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7202.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Ағыбет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7203.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Мыңбұлақ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7204.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Шалдар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7205.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Боралдай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7206.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Ақбастау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7207.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7208.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аурухана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Темірлановка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7209.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Туберкулезге
</w:t>
            </w:r>
            <w:r>
              <w:br/>
            </w:r>
            <w:r>
              <w:rPr>
                <w:rFonts w:ascii="Times New Roman"/>
                <w:b w:val="false"/>
                <w:i w:val="false"/>
                <w:color w:val="000000"/>
                <w:sz w:val="20"/>
              </w:rPr>
              <w:t>
қарсы диспансер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Қараспан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7210.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Төрткүл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7211.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Бадам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7212.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7213.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Бержар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7214.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7215.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Бөген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7216.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7217.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Қарақұм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7218.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7219.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Шұбарсу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7220.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медициналық-
</w:t>
            </w:r>
            <w:r>
              <w:br/>
            </w:r>
            <w:r>
              <w:rPr>
                <w:rFonts w:ascii="Times New Roman"/>
                <w:b w:val="false"/>
                <w:i w:val="false"/>
                <w:color w:val="000000"/>
                <w:sz w:val="20"/>
              </w:rPr>
              <w:t>
санитарлық көмек орталығы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Қараспан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7221.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w:t>
            </w:r>
            <w:r>
              <w:br/>
            </w:r>
            <w:r>
              <w:rPr>
                <w:rFonts w:ascii="Times New Roman"/>
                <w:b w:val="false"/>
                <w:i w:val="false"/>
                <w:color w:val="000000"/>
                <w:sz w:val="20"/>
              </w:rPr>
              <w:t>
аурухана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Шәуілдір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7222.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w:t>
            </w:r>
            <w:r>
              <w:br/>
            </w:r>
            <w:r>
              <w:rPr>
                <w:rFonts w:ascii="Times New Roman"/>
                <w:b w:val="false"/>
                <w:i w:val="false"/>
                <w:color w:val="000000"/>
                <w:sz w:val="20"/>
              </w:rPr>
              <w:t>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Шәуілдір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7223.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Қаракүңгір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7224.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Қожатоғай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7225.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Көксарай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7226.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Балтакөл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7227.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Көкмардан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7228.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станциясы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7229.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7230.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Қарғалы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7231.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7232.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Шілік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753"/>
        <w:gridCol w:w="3853"/>
        <w:gridCol w:w="309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7233.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7234.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w:t>
            </w:r>
            <w:r>
              <w:br/>
            </w:r>
            <w:r>
              <w:rPr>
                <w:rFonts w:ascii="Times New Roman"/>
                <w:b w:val="false"/>
                <w:i w:val="false"/>
                <w:color w:val="000000"/>
                <w:sz w:val="20"/>
              </w:rPr>
              <w:t>
медициналық-
</w:t>
            </w:r>
            <w:r>
              <w:br/>
            </w:r>
            <w:r>
              <w:rPr>
                <w:rFonts w:ascii="Times New Roman"/>
                <w:b w:val="false"/>
                <w:i w:val="false"/>
                <w:color w:val="000000"/>
                <w:sz w:val="20"/>
              </w:rPr>
              <w:t>
санитарлық көмек
</w:t>
            </w:r>
            <w:r>
              <w:br/>
            </w:r>
            <w:r>
              <w:rPr>
                <w:rFonts w:ascii="Times New Roman"/>
                <w:b w:val="false"/>
                <w:i w:val="false"/>
                <w:color w:val="000000"/>
                <w:sz w:val="20"/>
              </w:rPr>
              <w:t>
орталығы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Маяқұм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7235.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w:t>
            </w:r>
            <w:r>
              <w:br/>
            </w:r>
            <w:r>
              <w:rPr>
                <w:rFonts w:ascii="Times New Roman"/>
                <w:b w:val="false"/>
                <w:i w:val="false"/>
                <w:color w:val="000000"/>
                <w:sz w:val="20"/>
              </w:rPr>
              <w:t>
аурухана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Қазығұрт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7236.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Қазығұрт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7237.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Жаңабазар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7238.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Ересектер емханасы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Қазығұрт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7239.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көмек станциясы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Қазығұрт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7240.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7241.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7242.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w:t>
            </w:r>
            <w:r>
              <w:br/>
            </w:r>
            <w:r>
              <w:rPr>
                <w:rFonts w:ascii="Times New Roman"/>
                <w:b w:val="false"/>
                <w:i w:val="false"/>
                <w:color w:val="000000"/>
                <w:sz w:val="20"/>
              </w:rPr>
              <w:t>
медициналық-
</w:t>
            </w:r>
            <w:r>
              <w:br/>
            </w:r>
            <w:r>
              <w:rPr>
                <w:rFonts w:ascii="Times New Roman"/>
                <w:b w:val="false"/>
                <w:i w:val="false"/>
                <w:color w:val="000000"/>
                <w:sz w:val="20"/>
              </w:rPr>
              <w:t>
санитарлық көмек
</w:t>
            </w:r>
            <w:r>
              <w:br/>
            </w:r>
            <w:r>
              <w:rPr>
                <w:rFonts w:ascii="Times New Roman"/>
                <w:b w:val="false"/>
                <w:i w:val="false"/>
                <w:color w:val="000000"/>
                <w:sz w:val="20"/>
              </w:rPr>
              <w:t>
орталығы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Тұрбат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7243.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медициналық-
</w:t>
            </w:r>
            <w:r>
              <w:br/>
            </w:r>
            <w:r>
              <w:rPr>
                <w:rFonts w:ascii="Times New Roman"/>
                <w:b w:val="false"/>
                <w:i w:val="false"/>
                <w:color w:val="000000"/>
                <w:sz w:val="20"/>
              </w:rPr>
              <w:t>
санитарлық көмек орталығы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7244.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7245.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Қақпақ ауылы
</w:t>
            </w:r>
          </w:p>
        </w:tc>
      </w:tr>
      <w:tr>
        <w:trPr>
          <w:trHeight w:val="72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7246.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Шанақ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7247.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7248.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Қызылқия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7249.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7250.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7251.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7257.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Қызылту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7253.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Тері-венерологиялық
</w:t>
            </w:r>
            <w:r>
              <w:br/>
            </w:r>
            <w:r>
              <w:rPr>
                <w:rFonts w:ascii="Times New Roman"/>
                <w:b w:val="false"/>
                <w:i w:val="false"/>
                <w:color w:val="000000"/>
                <w:sz w:val="20"/>
              </w:rPr>
              <w:t>
диспансер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7254.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аудандық аурухана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Асықата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7255.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аудандық аурухана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Мырзакент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7256.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 аудандық аурухана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Атакент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7257.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медициналық -санитарлық көмек орталығы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Мырзашоқы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7258.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w:t>
            </w:r>
            <w:r>
              <w:br/>
            </w:r>
            <w:r>
              <w:rPr>
                <w:rFonts w:ascii="Times New Roman"/>
                <w:b w:val="false"/>
                <w:i w:val="false"/>
                <w:color w:val="000000"/>
                <w:sz w:val="20"/>
              </w:rPr>
              <w:t>
медициналық-
</w:t>
            </w:r>
            <w:r>
              <w:br/>
            </w:r>
            <w:r>
              <w:rPr>
                <w:rFonts w:ascii="Times New Roman"/>
                <w:b w:val="false"/>
                <w:i w:val="false"/>
                <w:color w:val="000000"/>
                <w:sz w:val="20"/>
              </w:rPr>
              <w:t>
санитарлық көмек орталығы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Қазыбек би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753"/>
        <w:gridCol w:w="3853"/>
        <w:gridCol w:w="309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7259.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w:t>
            </w:r>
            <w:r>
              <w:br/>
            </w:r>
            <w:r>
              <w:rPr>
                <w:rFonts w:ascii="Times New Roman"/>
                <w:b w:val="false"/>
                <w:i w:val="false"/>
                <w:color w:val="000000"/>
                <w:sz w:val="20"/>
              </w:rPr>
              <w:t>
медициналық-
</w:t>
            </w:r>
            <w:r>
              <w:br/>
            </w:r>
            <w:r>
              <w:rPr>
                <w:rFonts w:ascii="Times New Roman"/>
                <w:b w:val="false"/>
                <w:i w:val="false"/>
                <w:color w:val="000000"/>
                <w:sz w:val="20"/>
              </w:rPr>
              <w:t>
санитарлық көмек орталығы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7260.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w:t>
            </w:r>
            <w:r>
              <w:br/>
            </w:r>
            <w:r>
              <w:rPr>
                <w:rFonts w:ascii="Times New Roman"/>
                <w:b w:val="false"/>
                <w:i w:val="false"/>
                <w:color w:val="000000"/>
                <w:sz w:val="20"/>
              </w:rPr>
              <w:t>
медициналық-
</w:t>
            </w:r>
            <w:r>
              <w:br/>
            </w:r>
            <w:r>
              <w:rPr>
                <w:rFonts w:ascii="Times New Roman"/>
                <w:b w:val="false"/>
                <w:i w:val="false"/>
                <w:color w:val="000000"/>
                <w:sz w:val="20"/>
              </w:rPr>
              <w:t>
санитарлық көмек орталығы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Қызылқұм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7261.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медициналық-санитарлык көмек орталығы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7262.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медициналық-
</w:t>
            </w:r>
            <w:r>
              <w:br/>
            </w:r>
            <w:r>
              <w:rPr>
                <w:rFonts w:ascii="Times New Roman"/>
                <w:b w:val="false"/>
                <w:i w:val="false"/>
                <w:color w:val="000000"/>
                <w:sz w:val="20"/>
              </w:rPr>
              <w:t>
санитарлық көмек орталығы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7263.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w:t>
            </w:r>
            <w:r>
              <w:br/>
            </w:r>
            <w:r>
              <w:rPr>
                <w:rFonts w:ascii="Times New Roman"/>
                <w:b w:val="false"/>
                <w:i w:val="false"/>
                <w:color w:val="000000"/>
                <w:sz w:val="20"/>
              </w:rPr>
              <w:t>
медициналық-
</w:t>
            </w:r>
            <w:r>
              <w:br/>
            </w:r>
            <w:r>
              <w:rPr>
                <w:rFonts w:ascii="Times New Roman"/>
                <w:b w:val="false"/>
                <w:i w:val="false"/>
                <w:color w:val="000000"/>
                <w:sz w:val="20"/>
              </w:rPr>
              <w:t>
санитарлық көмек
</w:t>
            </w:r>
            <w:r>
              <w:br/>
            </w:r>
            <w:r>
              <w:rPr>
                <w:rFonts w:ascii="Times New Roman"/>
                <w:b w:val="false"/>
                <w:i w:val="false"/>
                <w:color w:val="000000"/>
                <w:sz w:val="20"/>
              </w:rPr>
              <w:t>
орталығы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7264.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Мырзашоқы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7265.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Сәтпаев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7266.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7267.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Хайдар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7268.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Асықата кенті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7269.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Бескетік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7270.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Атақоныс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7271.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Ынтымақ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7272.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Сайлау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7273.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7274.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Жаңадала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7275.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Үлгілі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7276.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7277.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Береке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7278.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7279.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Есентаев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7280.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Игілік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7281.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7282.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Қоңырат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7283.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Жылысу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7284.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Ақжол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7285.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Ержар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7286.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Диқан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573"/>
        <w:gridCol w:w="3853"/>
        <w:gridCol w:w="329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7287.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Нұрлыбаев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7288.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7289.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аурухана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Ақсукент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7290.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Тері-венерологиялық
</w:t>
            </w:r>
            <w:r>
              <w:br/>
            </w:r>
            <w:r>
              <w:rPr>
                <w:rFonts w:ascii="Times New Roman"/>
                <w:b w:val="false"/>
                <w:i w:val="false"/>
                <w:color w:val="000000"/>
                <w:sz w:val="20"/>
              </w:rPr>
              <w:t>
диспансер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Ақсукент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7291.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аудандық аурухана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72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7292.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Тіс емханасы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Сайрам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7293.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диспансері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Сайрам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7294.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көмек станциясы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Сайрам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7295.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Перзентхана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Ақсукент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7296.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3 аудандық аурухана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Сайрам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7297.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емхана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Ақсукент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7298.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2 аудандық емхана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7299.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Қарамұрт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7300.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Көмешбұлақ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7301.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w:t>
            </w:r>
            <w:r>
              <w:br/>
            </w:r>
            <w:r>
              <w:rPr>
                <w:rFonts w:ascii="Times New Roman"/>
                <w:b w:val="false"/>
                <w:i w:val="false"/>
                <w:color w:val="000000"/>
                <w:sz w:val="20"/>
              </w:rPr>
              <w:t>
медициналық-
</w:t>
            </w:r>
            <w:r>
              <w:br/>
            </w:r>
            <w:r>
              <w:rPr>
                <w:rFonts w:ascii="Times New Roman"/>
                <w:b w:val="false"/>
                <w:i w:val="false"/>
                <w:color w:val="000000"/>
                <w:sz w:val="20"/>
              </w:rPr>
              <w:t>
санитарлық көмек орталығы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Манкент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7302.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медициналық-
</w:t>
            </w:r>
            <w:r>
              <w:br/>
            </w:r>
            <w:r>
              <w:rPr>
                <w:rFonts w:ascii="Times New Roman"/>
                <w:b w:val="false"/>
                <w:i w:val="false"/>
                <w:color w:val="000000"/>
                <w:sz w:val="20"/>
              </w:rPr>
              <w:t>
санитарлық көмек
</w:t>
            </w:r>
            <w:r>
              <w:br/>
            </w:r>
            <w:r>
              <w:rPr>
                <w:rFonts w:ascii="Times New Roman"/>
                <w:b w:val="false"/>
                <w:i w:val="false"/>
                <w:color w:val="000000"/>
                <w:sz w:val="20"/>
              </w:rPr>
              <w:t>
орталығы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7303.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w:t>
            </w:r>
            <w:r>
              <w:br/>
            </w:r>
            <w:r>
              <w:rPr>
                <w:rFonts w:ascii="Times New Roman"/>
                <w:b w:val="false"/>
                <w:i w:val="false"/>
                <w:color w:val="000000"/>
                <w:sz w:val="20"/>
              </w:rPr>
              <w:t>
медициналық-
</w:t>
            </w:r>
            <w:r>
              <w:br/>
            </w:r>
            <w:r>
              <w:rPr>
                <w:rFonts w:ascii="Times New Roman"/>
                <w:b w:val="false"/>
                <w:i w:val="false"/>
                <w:color w:val="000000"/>
                <w:sz w:val="20"/>
              </w:rPr>
              <w:t>
санитарлық көмек
</w:t>
            </w:r>
            <w:r>
              <w:br/>
            </w:r>
            <w:r>
              <w:rPr>
                <w:rFonts w:ascii="Times New Roman"/>
                <w:b w:val="false"/>
                <w:i w:val="false"/>
                <w:color w:val="000000"/>
                <w:sz w:val="20"/>
              </w:rPr>
              <w:t>
орталығы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7304.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медициналық-
</w:t>
            </w:r>
            <w:r>
              <w:br/>
            </w:r>
            <w:r>
              <w:rPr>
                <w:rFonts w:ascii="Times New Roman"/>
                <w:b w:val="false"/>
                <w:i w:val="false"/>
                <w:color w:val="000000"/>
                <w:sz w:val="20"/>
              </w:rPr>
              <w:t>
санитарлық көмек орталығы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Қолкент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7305.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Ақбұлақ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7306.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Арыс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7307.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Бадам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7308.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Жібек жолы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7309.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Жұлдыз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7310.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Құтарыс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7311.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7312.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талап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7313.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Бадам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7314.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Тассай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7315.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Тері-венерологиялық
</w:t>
            </w:r>
            <w:r>
              <w:br/>
            </w:r>
            <w:r>
              <w:rPr>
                <w:rFonts w:ascii="Times New Roman"/>
                <w:b w:val="false"/>
                <w:i w:val="false"/>
                <w:color w:val="000000"/>
                <w:sz w:val="20"/>
              </w:rPr>
              <w:t>
диспансер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кәсіпорын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Құркелес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713"/>
        <w:gridCol w:w="3953"/>
        <w:gridCol w:w="3053"/>
      </w:tblGrid>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7316.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1 аудандық аурухана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7317.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емхана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7318.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Қапланбек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7319.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Жылға ауылы
</w:t>
            </w:r>
          </w:p>
        </w:tc>
      </w:tr>
      <w:tr>
        <w:trPr>
          <w:trHeight w:val="72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7320.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7321.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Жартытөбе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7322.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Дербісек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7323.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Жібек Жолы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7324.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7325.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7326.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медициналық-
</w:t>
            </w:r>
            <w:r>
              <w:br/>
            </w:r>
            <w:r>
              <w:rPr>
                <w:rFonts w:ascii="Times New Roman"/>
                <w:b w:val="false"/>
                <w:i w:val="false"/>
                <w:color w:val="000000"/>
                <w:sz w:val="20"/>
              </w:rPr>
              <w:t>
санитарлық көмек орталығы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Дарбаза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7327.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w:t>
            </w:r>
            <w:r>
              <w:br/>
            </w:r>
            <w:r>
              <w:rPr>
                <w:rFonts w:ascii="Times New Roman"/>
                <w:b w:val="false"/>
                <w:i w:val="false"/>
                <w:color w:val="000000"/>
                <w:sz w:val="20"/>
              </w:rPr>
              <w:t>
медициналық-
</w:t>
            </w:r>
            <w:r>
              <w:br/>
            </w:r>
            <w:r>
              <w:rPr>
                <w:rFonts w:ascii="Times New Roman"/>
                <w:b w:val="false"/>
                <w:i w:val="false"/>
                <w:color w:val="000000"/>
                <w:sz w:val="20"/>
              </w:rPr>
              <w:t>
санитарлық көмек
</w:t>
            </w:r>
            <w:r>
              <w:br/>
            </w:r>
            <w:r>
              <w:rPr>
                <w:rFonts w:ascii="Times New Roman"/>
                <w:b w:val="false"/>
                <w:i w:val="false"/>
                <w:color w:val="000000"/>
                <w:sz w:val="20"/>
              </w:rPr>
              <w:t>
орталығы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Ошақты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7328.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w:t>
            </w:r>
            <w:r>
              <w:br/>
            </w:r>
            <w:r>
              <w:rPr>
                <w:rFonts w:ascii="Times New Roman"/>
                <w:b w:val="false"/>
                <w:i w:val="false"/>
                <w:color w:val="000000"/>
                <w:sz w:val="20"/>
              </w:rPr>
              <w:t>
медициналық-
</w:t>
            </w:r>
            <w:r>
              <w:br/>
            </w:r>
            <w:r>
              <w:rPr>
                <w:rFonts w:ascii="Times New Roman"/>
                <w:b w:val="false"/>
                <w:i w:val="false"/>
                <w:color w:val="000000"/>
                <w:sz w:val="20"/>
              </w:rPr>
              <w:t>
санитарлық көмек
</w:t>
            </w:r>
            <w:r>
              <w:br/>
            </w:r>
            <w:r>
              <w:rPr>
                <w:rFonts w:ascii="Times New Roman"/>
                <w:b w:val="false"/>
                <w:i w:val="false"/>
                <w:color w:val="000000"/>
                <w:sz w:val="20"/>
              </w:rPr>
              <w:t>
орталығы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7329.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w:t>
            </w:r>
            <w:r>
              <w:br/>
            </w:r>
            <w:r>
              <w:rPr>
                <w:rFonts w:ascii="Times New Roman"/>
                <w:b w:val="false"/>
                <w:i w:val="false"/>
                <w:color w:val="000000"/>
                <w:sz w:val="20"/>
              </w:rPr>
              <w:t>
медициналық-
</w:t>
            </w:r>
            <w:r>
              <w:br/>
            </w:r>
            <w:r>
              <w:rPr>
                <w:rFonts w:ascii="Times New Roman"/>
                <w:b w:val="false"/>
                <w:i w:val="false"/>
                <w:color w:val="000000"/>
                <w:sz w:val="20"/>
              </w:rPr>
              <w:t>
санитарлық көмек
</w:t>
            </w:r>
            <w:r>
              <w:br/>
            </w:r>
            <w:r>
              <w:rPr>
                <w:rFonts w:ascii="Times New Roman"/>
                <w:b w:val="false"/>
                <w:i w:val="false"/>
                <w:color w:val="000000"/>
                <w:sz w:val="20"/>
              </w:rPr>
              <w:t>
орталығы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Бесқұбыр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7330.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w:t>
            </w:r>
            <w:r>
              <w:br/>
            </w:r>
            <w:r>
              <w:rPr>
                <w:rFonts w:ascii="Times New Roman"/>
                <w:b w:val="false"/>
                <w:i w:val="false"/>
                <w:color w:val="000000"/>
                <w:sz w:val="20"/>
              </w:rPr>
              <w:t>
медициналық-
</w:t>
            </w:r>
            <w:r>
              <w:br/>
            </w:r>
            <w:r>
              <w:rPr>
                <w:rFonts w:ascii="Times New Roman"/>
                <w:b w:val="false"/>
                <w:i w:val="false"/>
                <w:color w:val="000000"/>
                <w:sz w:val="20"/>
              </w:rPr>
              <w:t>
санитарлық көмек орталығы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Құркелес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7331.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көмек
</w:t>
            </w:r>
            <w:r>
              <w:br/>
            </w:r>
            <w:r>
              <w:rPr>
                <w:rFonts w:ascii="Times New Roman"/>
                <w:b w:val="false"/>
                <w:i w:val="false"/>
                <w:color w:val="000000"/>
                <w:sz w:val="20"/>
              </w:rPr>
              <w:t>
станциясы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7332.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7333.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Әлімтау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7334.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Таскескен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7335.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7336.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Жартытөбе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7337.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Бозай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7338.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Ұшқын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7339.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Бірлесу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7340.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Жүзімдік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7341.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7342.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ауылы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7343.
</w:t>
            </w:r>
          </w:p>
        </w:tc>
        <w:tc>
          <w:tcPr>
            <w:tcW w:w="3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аурухана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Шолаққорған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693"/>
        <w:gridCol w:w="3933"/>
        <w:gridCol w:w="311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7344.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Туберкулезге қарсы диспансер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Шолаққорған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7345.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7346.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Құмкент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7347.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Жартытөбе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7348.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Қарақұр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7349.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Сызған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7350.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7351.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Жуантөбе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7352.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7353.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аурухана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Көксаяқ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медициналық-
</w:t>
            </w:r>
            <w:r>
              <w:br/>
            </w:r>
            <w:r>
              <w:rPr>
                <w:rFonts w:ascii="Times New Roman"/>
                <w:b w:val="false"/>
                <w:i w:val="false"/>
                <w:color w:val="000000"/>
                <w:sz w:val="20"/>
              </w:rPr>
              <w:t>
санитарлық көмек орталығы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Первомаевка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7355.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медициналық-
</w:t>
            </w:r>
            <w:r>
              <w:br/>
            </w:r>
            <w:r>
              <w:rPr>
                <w:rFonts w:ascii="Times New Roman"/>
                <w:b w:val="false"/>
                <w:i w:val="false"/>
                <w:color w:val="000000"/>
                <w:sz w:val="20"/>
              </w:rPr>
              <w:t>
санитарлық көмек орталығы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Алатау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медициналық-
</w:t>
            </w:r>
            <w:r>
              <w:br/>
            </w:r>
            <w:r>
              <w:rPr>
                <w:rFonts w:ascii="Times New Roman"/>
                <w:b w:val="false"/>
                <w:i w:val="false"/>
                <w:color w:val="000000"/>
                <w:sz w:val="20"/>
              </w:rPr>
              <w:t>
санитарлық көмек орталығы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Тоғыс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медициналық-
</w:t>
            </w:r>
            <w:r>
              <w:br/>
            </w:r>
            <w:r>
              <w:rPr>
                <w:rFonts w:ascii="Times New Roman"/>
                <w:b w:val="false"/>
                <w:i w:val="false"/>
                <w:color w:val="000000"/>
                <w:sz w:val="20"/>
              </w:rPr>
              <w:t>
санитарлық көмек орталығы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7358.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медициналық-
</w:t>
            </w:r>
            <w:r>
              <w:br/>
            </w:r>
            <w:r>
              <w:rPr>
                <w:rFonts w:ascii="Times New Roman"/>
                <w:b w:val="false"/>
                <w:i w:val="false"/>
                <w:color w:val="000000"/>
                <w:sz w:val="20"/>
              </w:rPr>
              <w:t>
санитарлық көмек орталығы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Қасқасу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7360.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7361.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Қаратөбе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7362.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Аққұм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7363.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мамыр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7364.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аудандық аурухана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Тұраркент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7365.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Тері-венерологиялық 
</w:t>
            </w:r>
            <w:r>
              <w:br/>
            </w:r>
            <w:r>
              <w:rPr>
                <w:rFonts w:ascii="Times New Roman"/>
                <w:b w:val="false"/>
                <w:i w:val="false"/>
                <w:color w:val="000000"/>
                <w:sz w:val="20"/>
              </w:rPr>
              <w:t>
диспансер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кәсіпорын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Т.Рысқұлов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7366.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аурухана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Т.Рысқұлов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7367.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Түлкібас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7368.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Мичурин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7369.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Үлкендер емханасы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Т.Рысқұлов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7370.
</w:t>
            </w:r>
          </w:p>
        </w:tc>
        <w:tc>
          <w:tcPr>
            <w:tcW w:w="3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медициналық-
</w:t>
            </w:r>
            <w:r>
              <w:br/>
            </w:r>
            <w:r>
              <w:rPr>
                <w:rFonts w:ascii="Times New Roman"/>
                <w:b w:val="false"/>
                <w:i w:val="false"/>
                <w:color w:val="000000"/>
                <w:sz w:val="20"/>
              </w:rPr>
              <w:t>
санитарлық көмек
</w:t>
            </w:r>
            <w:r>
              <w:br/>
            </w:r>
            <w:r>
              <w:rPr>
                <w:rFonts w:ascii="Times New Roman"/>
                <w:b w:val="false"/>
                <w:i w:val="false"/>
                <w:color w:val="000000"/>
                <w:sz w:val="20"/>
              </w:rPr>
              <w:t>
орталығы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Т.Рысқұлов ауылы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653"/>
        <w:gridCol w:w="3933"/>
        <w:gridCol w:w="3133"/>
      </w:tblGrid>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Келшетас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Шақпақбаба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Жаскешу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Керейіт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Балықты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Жабағылы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Машат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Азаттық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7379.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Сырдария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Достық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Қоссейіт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Сүткент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Ақалтын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Қызылқұм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Жаушықұм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Ұзыната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Қазақстанға 60 жыл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7389.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Отбасылық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Қантағы кенті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Қарнақ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Шорнақ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Бабай Қорған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Ұранғай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Майдантал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ауруханасы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Ескі Икан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Бірлік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7397.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Жүйенек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7398.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Ибата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7399.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Шағаауыл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7400.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Қарашық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7401.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Қызылжол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7402.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Крупская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7403.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Нұртас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7404.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Дәрігерлік амбулатория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Қошқорған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7405.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Отырар
</w:t>
            </w:r>
            <w:r>
              <w:br/>
            </w:r>
            <w:r>
              <w:rPr>
                <w:rFonts w:ascii="Times New Roman"/>
                <w:b w:val="false"/>
                <w:i w:val="false"/>
                <w:color w:val="000000"/>
                <w:sz w:val="20"/>
              </w:rPr>
              <w:t>
мемлекеттік
</w:t>
            </w:r>
            <w:r>
              <w:br/>
            </w:r>
            <w:r>
              <w:rPr>
                <w:rFonts w:ascii="Times New Roman"/>
                <w:b w:val="false"/>
                <w:i w:val="false"/>
                <w:color w:val="000000"/>
                <w:sz w:val="20"/>
              </w:rPr>
              <w:t>
археологиялық мұражай-қорығы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Шәуілдір ауылы
</w:t>
            </w:r>
          </w:p>
        </w:tc>
      </w:tr>
      <w:tr>
        <w:trPr>
          <w:trHeight w:val="90" w:hRule="atLeast"/>
        </w:trPr>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7406.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w:t>
            </w:r>
            <w:r>
              <w:br/>
            </w:r>
            <w:r>
              <w:rPr>
                <w:rFonts w:ascii="Times New Roman"/>
                <w:b w:val="false"/>
                <w:i w:val="false"/>
                <w:color w:val="000000"/>
                <w:sz w:val="20"/>
              </w:rPr>
              <w:t>
тарихи-мәдениет
</w:t>
            </w:r>
            <w:r>
              <w:br/>
            </w:r>
            <w:r>
              <w:rPr>
                <w:rFonts w:ascii="Times New Roman"/>
                <w:b w:val="false"/>
                <w:i w:val="false"/>
                <w:color w:val="000000"/>
                <w:sz w:val="20"/>
              </w:rPr>
              <w:t>
қорығы
</w:t>
            </w:r>
          </w:p>
        </w:tc>
        <w:tc>
          <w:tcPr>
            <w:tcW w:w="3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w:t>
            </w:r>
            <w:r>
              <w:br/>
            </w:r>
            <w:r>
              <w:rPr>
                <w:rFonts w:ascii="Times New Roman"/>
                <w:b w:val="false"/>
                <w:i w:val="false"/>
                <w:color w:val="000000"/>
                <w:sz w:val="20"/>
              </w:rPr>
              <w:t>
мемлекеттік
</w:t>
            </w:r>
            <w:r>
              <w:br/>
            </w:r>
            <w:r>
              <w:rPr>
                <w:rFonts w:ascii="Times New Roman"/>
                <w:b w:val="false"/>
                <w:i w:val="false"/>
                <w:color w:val="000000"/>
                <w:sz w:val="20"/>
              </w:rPr>
              <w:t>
қазыналық кәсіпорын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Ордабасы ауылы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