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bb51" w14:textId="1e5b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желтоқсандағы N 1254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1313 Қаулысы. Күші жойылды - ҚР Үкіметінің 2008.12.31. N 1349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"Акцизделетін тауарлардың жекелеген түрлерін есепке алу-бақылау таңбаларымен таңбалау туралы" Қазақстан Республикасы Үкіметінің 2004 жылғы 3 желтоқсандағы N 1254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48, 600-құжат)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"2007 жылғы 31 желтоқсанға" деген сөздер "2008 жылғы 30 маусымға"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