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91c48" w14:textId="7f91c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20 шілдедегі N 616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28 желтоқсандағы N 1330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  "2007 жылға арналған концессиялық жобаларды бағалауды және сараптауды қаржыландыруға қаражат бөлуді бекіту туралы" Қазақстан Республикасы Үкіметінің 2007 жылғы 20 шілдедегі N 616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"Маңғыстау облысының әкімдігі" деген бөлім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"Жиыны" деген жолдағы "472597,0" деген сандар "372517,0" деген сандармен ауыстырылсын.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