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63d34" w14:textId="2363d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25 тамыздағы N 822 қаулысына
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28 желтоқсандағы N 1333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әлеуметтік-экономикалық дамуының 2007-2009 жылдарға арналған орта мерзімді жоспары (екінші кезең) туралы" Қазақстан Республикасы Үкіметінің 2006 жылғы 25 тамыздағы N 822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N 33, 357-құжат)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әлеуметтік-экономикалық дамуының 2007-2009 жылдарға арналған орта мерзімді жоспарында (екінші кезең):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"Қолданыстағы және әзірленетін мемлекеттік және салалық (секторалдық) бағдарламалар бөлінісіндегі 2007-2009 жылдарға арналған басымды бюджеттік инвестициялық жобалардың (бағдарламалардың) тізбесі" деген 5-бөлімде: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2007-2009 жылдарға арналған басымды республикалық бюджеттік инвестициялық жобалардың (бағдарламалардың) тізбесінде: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"Астана қаласының әлеуметтік-экономикалық дамуының 2006-2010 жылдарға арналған мемлекеттік бағдарламасы" деген кіші 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73-жолда: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4-бағандағы "2005-2009" деген сандар "2005-2008"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"3 000 000" деген сандар "4 000 000"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9-бағандағы "1 000 000" деген сандар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 бойынша жиыны" деген жолдағы "10 156 707" деген сандар "11 156 707"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"Бағдарламадан тыс" деген кіші 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303-жолда: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"1 689 000" деген сандар "689 000" деген сандармен ауыстырылсын;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"1 689 000" деген сандар "689 000"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"Бағдарламадан тыс жиыны" деген жолдағы "155 629 262" деген сандар "154 629 262" деген сандармен ауыстырылсын.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