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3c68" w14:textId="4a53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шілдедегі N 640 қаулысына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желтоқсандағы N 1345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резервінен қаражат бөлу туралы" Қазақстан Республикасы Үкіметінің 2007 жылғы 30 шілдедегі N 640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"756495,0 (жеті жүз елу алты миллион төрт жүз тоқсан бес мың)" деген сөздер "271500,0 (екі жүз жетпіс бір миллион бес жүз мың)"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"29437,2 (жиырма тоғыз миллион төрт жүз отыз жеті мың екі жүз)" деген сөздер "20992,0 (жиырма миллион тоғыз жүз тоқсан екі мың)"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