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e645" w14:textId="a15e6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Отандық әлеуетті өнім берушілердің санаттарын мемлекеттік қолдау шараларын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29 желтоқсандағы N 1353 Қаулысы. Күші жойылды - Қазақстан Республикасы Үкіметінің 2014 жылғы 11 мамырдағы № 470 қаулысымен</w:t>
      </w:r>
    </w:p>
    <w:p>
      <w:pPr>
        <w:spacing w:after="0"/>
        <w:ind w:left="0"/>
        <w:jc w:val="both"/>
      </w:pPr>
      <w:r>
        <w:rPr>
          <w:rFonts w:ascii="Times New Roman"/>
          <w:b w:val="false"/>
          <w:i w:val="false"/>
          <w:color w:val="ff0000"/>
          <w:sz w:val="28"/>
        </w:rPr>
        <w:t xml:space="preserve">      Ескерту. Күші жойылды - ҚР Үкіметінің 11.05.2014 </w:t>
      </w:r>
      <w:r>
        <w:rPr>
          <w:rFonts w:ascii="Times New Roman"/>
          <w:b w:val="false"/>
          <w:i w:val="false"/>
          <w:color w:val="ff0000"/>
          <w:sz w:val="28"/>
        </w:rPr>
        <w:t>№ 470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"Мемлекеттік сатып алу туралы" Қазақстан Республикасының 2007 жылғы 21 шілдедегі Заңының </w:t>
      </w:r>
      <w:r>
        <w:rPr>
          <w:rFonts w:ascii="Times New Roman"/>
          <w:b w:val="false"/>
          <w:i w:val="false"/>
          <w:color w:val="000000"/>
          <w:sz w:val="28"/>
        </w:rPr>
        <w:t>44-бабына</w:t>
      </w:r>
      <w:r>
        <w:rPr>
          <w:rFonts w:ascii="Times New Roman"/>
          <w:b w:val="false"/>
          <w:i w:val="false"/>
          <w:color w:val="000000"/>
          <w:sz w:val="28"/>
        </w:rPr>
        <w:t xml:space="preserve"> сәйкес, отандық әлеуетті өнім берушілердің санаттарын мемлекеттік қолдау шараларын айқындау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отандық әлеуетті өнім берушілерден сатып алынатын тауарлардың (жұмыстардың, қызметтердің) номенклатурасы (бұдан әрі - номенклатура) бекітілсін. </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2009.05.22 </w:t>
      </w:r>
      <w:r>
        <w:rPr>
          <w:rFonts w:ascii="Times New Roman"/>
          <w:b w:val="false"/>
          <w:i w:val="false"/>
          <w:color w:val="000000"/>
          <w:sz w:val="28"/>
        </w:rPr>
        <w:t>N 756</w:t>
      </w:r>
      <w:r>
        <w:rPr>
          <w:rFonts w:ascii="Times New Roman"/>
          <w:b w:val="false"/>
          <w:i w:val="false"/>
          <w:color w:val="ff0000"/>
          <w:sz w:val="28"/>
        </w:rPr>
        <w:t xml:space="preserve">, 2011.02.04 </w:t>
      </w:r>
      <w:r>
        <w:rPr>
          <w:rFonts w:ascii="Times New Roman"/>
          <w:b w:val="false"/>
          <w:i w:val="false"/>
          <w:color w:val="000000"/>
          <w:sz w:val="28"/>
        </w:rPr>
        <w:t>N 78</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 Номенклатурада көрсетілген тауарларды, жұмыстарды және қызметтерді мемлекеттік сатып алу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тауарлардың, жұмыстар мен қызметтердің және олардың өнім берушілерінің дерекқорына енгізілген отандық тауар өндірушілер мен жұмыстарды, қызметтерді отандық өнім берушілер мен отандық кәсіпкерлер арасында осы тауарларды, жұмыстарды және қызметтерді сатып алудың жалпы көлемінің 100 пайызы көлемінде жүргізіледі.</w:t>
      </w:r>
      <w:r>
        <w:br/>
      </w:r>
      <w:r>
        <w:rPr>
          <w:rFonts w:ascii="Times New Roman"/>
          <w:b w:val="false"/>
          <w:i w:val="false"/>
          <w:color w:val="000000"/>
          <w:sz w:val="28"/>
        </w:rPr>
        <w:t>
</w:t>
      </w:r>
      <w:r>
        <w:rPr>
          <w:rFonts w:ascii="Times New Roman"/>
          <w:b w:val="false"/>
          <w:i w:val="false"/>
          <w:color w:val="000000"/>
          <w:sz w:val="28"/>
        </w:rPr>
        <w:t>
      Осы талап номенклатурада көрсетілген және тауарлардың, жұмыстар мен қызметтердің және олардың өнім берушілерінің дерекқорына енгізілген біртекті тауарларға, жұмыстарға және қызметтерге қатысты қолданылады.</w:t>
      </w:r>
      <w:r>
        <w:br/>
      </w:r>
      <w:r>
        <w:rPr>
          <w:rFonts w:ascii="Times New Roman"/>
          <w:b w:val="false"/>
          <w:i w:val="false"/>
          <w:color w:val="000000"/>
          <w:sz w:val="28"/>
        </w:rPr>
        <w:t>
</w:t>
      </w:r>
      <w:r>
        <w:rPr>
          <w:rFonts w:ascii="Times New Roman"/>
          <w:b w:val="false"/>
          <w:i w:val="false"/>
          <w:color w:val="000000"/>
          <w:sz w:val="28"/>
        </w:rPr>
        <w:t>
      Мемлекеттік сатып алуды ұйымдастырушылар номенклатурада қамтылған тауарларды (жұмыстарды, қызметтерді) мемлекеттік сатып алуды жүргізген кезде тауарлардың, жұмыстар мен қызметтердің және олардың өнім берушілерінің дерекқорына енгізілген тауарларға (жұмыстарға, қызметтерге) сәйкес келетін талап етілетін техникалық, сапалық және пайдалану сипаттамаларына сипаттау және нұсқау жүргізеді.</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2012.04.11 </w:t>
      </w:r>
      <w:r>
        <w:rPr>
          <w:rFonts w:ascii="Times New Roman"/>
          <w:b w:val="false"/>
          <w:i w:val="false"/>
          <w:color w:val="000000"/>
          <w:sz w:val="28"/>
        </w:rPr>
        <w:t>N 441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2-1. Егер осы қаулының 2-тармағында көрсетілген мемлекеттік сатып алу өткізілмеді деп танылса, онда номенклатурада көзделген және қазақстандық өндірушілер өндіретін тауарлардың, жұмыстар мен қызметтердің тізіліміне енгізілген тауарларды, жұмыстар мен қызметтерді сатып алу Қазақстан Республикасының мемлекеттік сатып алу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өзге әлеуетті өнім берушілер арасында жүргізіледі. </w:t>
      </w:r>
      <w:r>
        <w:br/>
      </w:r>
      <w:r>
        <w:rPr>
          <w:rFonts w:ascii="Times New Roman"/>
          <w:b w:val="false"/>
          <w:i w:val="false"/>
          <w:color w:val="000000"/>
          <w:sz w:val="28"/>
        </w:rPr>
        <w:t>
      </w:t>
      </w:r>
      <w:r>
        <w:rPr>
          <w:rFonts w:ascii="Times New Roman"/>
          <w:b w:val="false"/>
          <w:i w:val="false"/>
          <w:color w:val="ff0000"/>
          <w:sz w:val="28"/>
        </w:rPr>
        <w:t xml:space="preserve">Ескерту. 2-1-тармақпен толықтырылды - ҚР Үкіметінің 2009.05.22 </w:t>
      </w:r>
      <w:r>
        <w:rPr>
          <w:rFonts w:ascii="Times New Roman"/>
          <w:b w:val="false"/>
          <w:i w:val="false"/>
          <w:color w:val="000000"/>
          <w:sz w:val="28"/>
        </w:rPr>
        <w:t>N 756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 Осы қаулы 2008 жылғы 1 қаңтардан бастап қолданысқа енгізіледі және ресми жариялануға тиіс.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желтоқсандағы </w:t>
      </w:r>
      <w:r>
        <w:br/>
      </w:r>
      <w:r>
        <w:rPr>
          <w:rFonts w:ascii="Times New Roman"/>
          <w:b w:val="false"/>
          <w:i w:val="false"/>
          <w:color w:val="000000"/>
          <w:sz w:val="28"/>
        </w:rPr>
        <w:t xml:space="preserve">
N 1353 қаулысымен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Отандық әлеуетті өнім берушілерден сатып алынатын тауарлардың</w:t>
      </w:r>
      <w:r>
        <w:br/>
      </w:r>
      <w:r>
        <w:rPr>
          <w:rFonts w:ascii="Times New Roman"/>
          <w:b/>
          <w:i w:val="false"/>
          <w:color w:val="000000"/>
        </w:rPr>
        <w:t>
(жұмыстардың, қызметтердің) номенклатурасы</w:t>
      </w:r>
    </w:p>
    <w:bookmarkEnd w:id="1"/>
    <w:p>
      <w:pPr>
        <w:spacing w:after="0"/>
        <w:ind w:left="0"/>
        <w:jc w:val="both"/>
      </w:pPr>
      <w:r>
        <w:rPr>
          <w:rFonts w:ascii="Times New Roman"/>
          <w:b w:val="false"/>
          <w:i w:val="false"/>
          <w:color w:val="ff0000"/>
          <w:sz w:val="28"/>
        </w:rPr>
        <w:t xml:space="preserve">      Ескерту. Тақырып жаңа редакцияда - ҚР Үкіметінің 2011.02.04 </w:t>
      </w:r>
      <w:r>
        <w:rPr>
          <w:rFonts w:ascii="Times New Roman"/>
          <w:b w:val="false"/>
          <w:i w:val="false"/>
          <w:color w:val="ff0000"/>
          <w:sz w:val="28"/>
        </w:rPr>
        <w:t>N 78</w:t>
      </w:r>
      <w:r>
        <w:rPr>
          <w:rFonts w:ascii="Times New Roman"/>
          <w:b w:val="false"/>
          <w:i w:val="false"/>
          <w:color w:val="ff0000"/>
          <w:sz w:val="28"/>
        </w:rPr>
        <w:t xml:space="preserve"> (алғашқы ресми жарияланған күнінен бастап қолданысқа енгізіледі) Қаулысымен, номенклатураға өзгеріс енгізілді - ҚР Үкіметінің 2012.12.24 </w:t>
      </w:r>
      <w:r>
        <w:rPr>
          <w:rFonts w:ascii="Times New Roman"/>
          <w:b w:val="false"/>
          <w:i w:val="false"/>
          <w:color w:val="ff0000"/>
          <w:sz w:val="28"/>
        </w:rPr>
        <w:t>№ 1664</w:t>
      </w:r>
      <w:r>
        <w:rPr>
          <w:rFonts w:ascii="Times New Roman"/>
          <w:b w:val="false"/>
          <w:i w:val="false"/>
          <w:color w:val="ff0000"/>
          <w:sz w:val="28"/>
        </w:rPr>
        <w:t> (2013.01.01 бастап қолданысқа енгізіледі) Қаулысымен.</w:t>
      </w:r>
    </w:p>
    <w:bookmarkStart w:name="z10" w:id="2"/>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Үкіметінің 2010.03.17 </w:t>
      </w:r>
      <w:r>
        <w:rPr>
          <w:rFonts w:ascii="Times New Roman"/>
          <w:b w:val="false"/>
          <w:i w:val="false"/>
          <w:color w:val="000000"/>
          <w:sz w:val="28"/>
        </w:rPr>
        <w:t>№ 214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 Азық-түлікке жатпайтын тауарлар: </w:t>
      </w:r>
      <w:r>
        <w:br/>
      </w:r>
      <w:r>
        <w:rPr>
          <w:rFonts w:ascii="Times New Roman"/>
          <w:b w:val="false"/>
          <w:i w:val="false"/>
          <w:color w:val="000000"/>
          <w:sz w:val="28"/>
        </w:rPr>
        <w:t>
</w:t>
      </w:r>
      <w:r>
        <w:rPr>
          <w:rFonts w:ascii="Times New Roman"/>
          <w:b w:val="false"/>
          <w:i w:val="false"/>
          <w:color w:val="000000"/>
          <w:sz w:val="28"/>
        </w:rPr>
        <w:t xml:space="preserve">
      1) үлбірден (табиғи, жасанды) тігілген киімдер және оның керек-жарақтары, үлбірден тігілген бас киімдер; </w:t>
      </w:r>
      <w:r>
        <w:br/>
      </w:r>
      <w:r>
        <w:rPr>
          <w:rFonts w:ascii="Times New Roman"/>
          <w:b w:val="false"/>
          <w:i w:val="false"/>
          <w:color w:val="000000"/>
          <w:sz w:val="28"/>
        </w:rPr>
        <w:t>
</w:t>
      </w:r>
      <w:r>
        <w:rPr>
          <w:rFonts w:ascii="Times New Roman"/>
          <w:b w:val="false"/>
          <w:i w:val="false"/>
          <w:color w:val="000000"/>
          <w:sz w:val="28"/>
        </w:rPr>
        <w:t xml:space="preserve">
      2) трикотаж өнеркәсібінің өнімдері; </w:t>
      </w:r>
      <w:r>
        <w:br/>
      </w:r>
      <w:r>
        <w:rPr>
          <w:rFonts w:ascii="Times New Roman"/>
          <w:b w:val="false"/>
          <w:i w:val="false"/>
          <w:color w:val="000000"/>
          <w:sz w:val="28"/>
        </w:rPr>
        <w:t>
</w:t>
      </w:r>
      <w:r>
        <w:rPr>
          <w:rFonts w:ascii="Times New Roman"/>
          <w:b w:val="false"/>
          <w:i w:val="false"/>
          <w:color w:val="000000"/>
          <w:sz w:val="28"/>
        </w:rPr>
        <w:t xml:space="preserve">
      3) тігін бұйымдары, арнайы және нысанды киім-кешектер; </w:t>
      </w:r>
      <w:r>
        <w:br/>
      </w:r>
      <w:r>
        <w:rPr>
          <w:rFonts w:ascii="Times New Roman"/>
          <w:b w:val="false"/>
          <w:i w:val="false"/>
          <w:color w:val="000000"/>
          <w:sz w:val="28"/>
        </w:rPr>
        <w:t>
</w:t>
      </w:r>
      <w:r>
        <w:rPr>
          <w:rFonts w:ascii="Times New Roman"/>
          <w:b w:val="false"/>
          <w:i w:val="false"/>
          <w:color w:val="000000"/>
          <w:sz w:val="28"/>
        </w:rPr>
        <w:t xml:space="preserve">
      4) аяқ киім; </w:t>
      </w:r>
      <w:r>
        <w:br/>
      </w:r>
      <w:r>
        <w:rPr>
          <w:rFonts w:ascii="Times New Roman"/>
          <w:b w:val="false"/>
          <w:i w:val="false"/>
          <w:color w:val="000000"/>
          <w:sz w:val="28"/>
        </w:rPr>
        <w:t>
</w:t>
      </w:r>
      <w:r>
        <w:rPr>
          <w:rFonts w:ascii="Times New Roman"/>
          <w:b w:val="false"/>
          <w:i w:val="false"/>
          <w:color w:val="000000"/>
          <w:sz w:val="28"/>
        </w:rPr>
        <w:t xml:space="preserve">
      5) аяқ киім майы; </w:t>
      </w:r>
      <w:r>
        <w:br/>
      </w:r>
      <w:r>
        <w:rPr>
          <w:rFonts w:ascii="Times New Roman"/>
          <w:b w:val="false"/>
          <w:i w:val="false"/>
          <w:color w:val="000000"/>
          <w:sz w:val="28"/>
        </w:rPr>
        <w:t>
</w:t>
      </w:r>
      <w:r>
        <w:rPr>
          <w:rFonts w:ascii="Times New Roman"/>
          <w:b w:val="false"/>
          <w:i w:val="false"/>
          <w:color w:val="000000"/>
          <w:sz w:val="28"/>
        </w:rPr>
        <w:t xml:space="preserve">
      6) тұрмыстық, мектеп және офистік жиһаз; </w:t>
      </w:r>
      <w:r>
        <w:br/>
      </w:r>
      <w:r>
        <w:rPr>
          <w:rFonts w:ascii="Times New Roman"/>
          <w:b w:val="false"/>
          <w:i w:val="false"/>
          <w:color w:val="000000"/>
          <w:sz w:val="28"/>
        </w:rPr>
        <w:t>
</w:t>
      </w:r>
      <w:r>
        <w:rPr>
          <w:rFonts w:ascii="Times New Roman"/>
          <w:b w:val="false"/>
          <w:i w:val="false"/>
          <w:color w:val="000000"/>
          <w:sz w:val="28"/>
        </w:rPr>
        <w:t xml:space="preserve">
      7) құрылыс материалдары: </w:t>
      </w:r>
      <w:r>
        <w:br/>
      </w:r>
      <w:r>
        <w:rPr>
          <w:rFonts w:ascii="Times New Roman"/>
          <w:b w:val="false"/>
          <w:i w:val="false"/>
          <w:color w:val="000000"/>
          <w:sz w:val="28"/>
        </w:rPr>
        <w:t>
</w:t>
      </w:r>
      <w:r>
        <w:rPr>
          <w:rFonts w:ascii="Times New Roman"/>
          <w:b w:val="false"/>
          <w:i w:val="false"/>
          <w:color w:val="000000"/>
          <w:sz w:val="28"/>
        </w:rPr>
        <w:t xml:space="preserve">
      тұсқағаз қағазы (тұсқағаздар) және басқа да қабырға жабындары; </w:t>
      </w:r>
      <w:r>
        <w:br/>
      </w:r>
      <w:r>
        <w:rPr>
          <w:rFonts w:ascii="Times New Roman"/>
          <w:b w:val="false"/>
          <w:i w:val="false"/>
          <w:color w:val="000000"/>
          <w:sz w:val="28"/>
        </w:rPr>
        <w:t>
</w:t>
      </w:r>
      <w:r>
        <w:rPr>
          <w:rFonts w:ascii="Times New Roman"/>
          <w:b w:val="false"/>
          <w:i w:val="false"/>
          <w:color w:val="000000"/>
          <w:sz w:val="28"/>
        </w:rPr>
        <w:t xml:space="preserve">
      едендерге төселетін, пештерді қаптайтын тақталар; </w:t>
      </w:r>
      <w:r>
        <w:br/>
      </w:r>
      <w:r>
        <w:rPr>
          <w:rFonts w:ascii="Times New Roman"/>
          <w:b w:val="false"/>
          <w:i w:val="false"/>
          <w:color w:val="000000"/>
          <w:sz w:val="28"/>
        </w:rPr>
        <w:t>
</w:t>
      </w:r>
      <w:r>
        <w:rPr>
          <w:rFonts w:ascii="Times New Roman"/>
          <w:b w:val="false"/>
          <w:i w:val="false"/>
          <w:color w:val="000000"/>
          <w:sz w:val="28"/>
        </w:rPr>
        <w:t xml:space="preserve">
      кесілген ағаш материалдары; </w:t>
      </w:r>
      <w:r>
        <w:br/>
      </w:r>
      <w:r>
        <w:rPr>
          <w:rFonts w:ascii="Times New Roman"/>
          <w:b w:val="false"/>
          <w:i w:val="false"/>
          <w:color w:val="000000"/>
          <w:sz w:val="28"/>
        </w:rPr>
        <w:t>
</w:t>
      </w:r>
      <w:r>
        <w:rPr>
          <w:rFonts w:ascii="Times New Roman"/>
          <w:b w:val="false"/>
          <w:i w:val="false"/>
          <w:color w:val="000000"/>
          <w:sz w:val="28"/>
        </w:rPr>
        <w:t xml:space="preserve">
      ағаш бұйымдары; </w:t>
      </w:r>
      <w:r>
        <w:br/>
      </w:r>
      <w:r>
        <w:rPr>
          <w:rFonts w:ascii="Times New Roman"/>
          <w:b w:val="false"/>
          <w:i w:val="false"/>
          <w:color w:val="000000"/>
          <w:sz w:val="28"/>
        </w:rPr>
        <w:t>
</w:t>
      </w:r>
      <w:r>
        <w:rPr>
          <w:rFonts w:ascii="Times New Roman"/>
          <w:b w:val="false"/>
          <w:i w:val="false"/>
          <w:color w:val="000000"/>
          <w:sz w:val="28"/>
        </w:rPr>
        <w:t xml:space="preserve">
      шыны пакеттер; </w:t>
      </w:r>
      <w:r>
        <w:br/>
      </w:r>
      <w:r>
        <w:rPr>
          <w:rFonts w:ascii="Times New Roman"/>
          <w:b w:val="false"/>
          <w:i w:val="false"/>
          <w:color w:val="000000"/>
          <w:sz w:val="28"/>
        </w:rPr>
        <w:t>
</w:t>
      </w:r>
      <w:r>
        <w:rPr>
          <w:rFonts w:ascii="Times New Roman"/>
          <w:b w:val="false"/>
          <w:i w:val="false"/>
          <w:color w:val="000000"/>
          <w:sz w:val="28"/>
        </w:rPr>
        <w:t xml:space="preserve">
      санфаянс; </w:t>
      </w:r>
      <w:r>
        <w:br/>
      </w:r>
      <w:r>
        <w:rPr>
          <w:rFonts w:ascii="Times New Roman"/>
          <w:b w:val="false"/>
          <w:i w:val="false"/>
          <w:color w:val="000000"/>
          <w:sz w:val="28"/>
        </w:rPr>
        <w:t>
</w:t>
      </w:r>
      <w:r>
        <w:rPr>
          <w:rFonts w:ascii="Times New Roman"/>
          <w:b w:val="false"/>
          <w:i w:val="false"/>
          <w:color w:val="000000"/>
          <w:sz w:val="28"/>
        </w:rPr>
        <w:t xml:space="preserve">
      пенопластикалық тақталар; </w:t>
      </w:r>
      <w:r>
        <w:br/>
      </w:r>
      <w:r>
        <w:rPr>
          <w:rFonts w:ascii="Times New Roman"/>
          <w:b w:val="false"/>
          <w:i w:val="false"/>
          <w:color w:val="000000"/>
          <w:sz w:val="28"/>
        </w:rPr>
        <w:t>
</w:t>
      </w:r>
      <w:r>
        <w:rPr>
          <w:rFonts w:ascii="Times New Roman"/>
          <w:b w:val="false"/>
          <w:i w:val="false"/>
          <w:color w:val="000000"/>
          <w:sz w:val="28"/>
        </w:rPr>
        <w:t xml:space="preserve">
      пластмассадан жасалған құрылыс бұйымдары (есіктер, табалдырықтар, терезелер, кәсектер, терезе қақпақтары); </w:t>
      </w:r>
      <w:r>
        <w:br/>
      </w:r>
      <w:r>
        <w:rPr>
          <w:rFonts w:ascii="Times New Roman"/>
          <w:b w:val="false"/>
          <w:i w:val="false"/>
          <w:color w:val="000000"/>
          <w:sz w:val="28"/>
        </w:rPr>
        <w:t>
</w:t>
      </w:r>
      <w:r>
        <w:rPr>
          <w:rFonts w:ascii="Times New Roman"/>
          <w:b w:val="false"/>
          <w:i w:val="false"/>
          <w:color w:val="000000"/>
          <w:sz w:val="28"/>
        </w:rPr>
        <w:t xml:space="preserve">
      табиғи тастан жасалған әрлеу материалдары мен бұйымдары, толтырғыштар, табиғи тастан жасалған жолға төсейтін материалдар (қиыршық тастар, ұсақ тастар); </w:t>
      </w:r>
      <w:r>
        <w:br/>
      </w:r>
      <w:r>
        <w:rPr>
          <w:rFonts w:ascii="Times New Roman"/>
          <w:b w:val="false"/>
          <w:i w:val="false"/>
          <w:color w:val="000000"/>
          <w:sz w:val="28"/>
        </w:rPr>
        <w:t>
</w:t>
      </w:r>
      <w:r>
        <w:rPr>
          <w:rFonts w:ascii="Times New Roman"/>
          <w:b w:val="false"/>
          <w:i w:val="false"/>
          <w:color w:val="000000"/>
          <w:sz w:val="28"/>
        </w:rPr>
        <w:t xml:space="preserve">
      полиэтилен құбырлары; </w:t>
      </w:r>
      <w:r>
        <w:br/>
      </w:r>
      <w:r>
        <w:rPr>
          <w:rFonts w:ascii="Times New Roman"/>
          <w:b w:val="false"/>
          <w:i w:val="false"/>
          <w:color w:val="000000"/>
          <w:sz w:val="28"/>
        </w:rPr>
        <w:t>
</w:t>
      </w:r>
      <w:r>
        <w:rPr>
          <w:rFonts w:ascii="Times New Roman"/>
          <w:b w:val="false"/>
          <w:i w:val="false"/>
          <w:color w:val="000000"/>
          <w:sz w:val="28"/>
        </w:rPr>
        <w:t xml:space="preserve">
      жылу сақтайтын материалдар; </w:t>
      </w:r>
      <w:r>
        <w:br/>
      </w:r>
      <w:r>
        <w:rPr>
          <w:rFonts w:ascii="Times New Roman"/>
          <w:b w:val="false"/>
          <w:i w:val="false"/>
          <w:color w:val="000000"/>
          <w:sz w:val="28"/>
        </w:rPr>
        <w:t>
</w:t>
      </w:r>
      <w:r>
        <w:rPr>
          <w:rFonts w:ascii="Times New Roman"/>
          <w:b w:val="false"/>
          <w:i w:val="false"/>
          <w:color w:val="000000"/>
          <w:sz w:val="28"/>
        </w:rPr>
        <w:t xml:space="preserve">
      еден жабуға арналған линолеум және басқа да полимер материалдар; </w:t>
      </w:r>
      <w:r>
        <w:br/>
      </w:r>
      <w:r>
        <w:rPr>
          <w:rFonts w:ascii="Times New Roman"/>
          <w:b w:val="false"/>
          <w:i w:val="false"/>
          <w:color w:val="000000"/>
          <w:sz w:val="28"/>
        </w:rPr>
        <w:t>
</w:t>
      </w:r>
      <w:r>
        <w:rPr>
          <w:rFonts w:ascii="Times New Roman"/>
          <w:b w:val="false"/>
          <w:i w:val="false"/>
          <w:color w:val="000000"/>
          <w:sz w:val="28"/>
        </w:rPr>
        <w:t xml:space="preserve">
      шегелер; </w:t>
      </w:r>
      <w:r>
        <w:br/>
      </w:r>
      <w:r>
        <w:rPr>
          <w:rFonts w:ascii="Times New Roman"/>
          <w:b w:val="false"/>
          <w:i w:val="false"/>
          <w:color w:val="000000"/>
          <w:sz w:val="28"/>
        </w:rPr>
        <w:t>
</w:t>
      </w:r>
      <w:r>
        <w:rPr>
          <w:rFonts w:ascii="Times New Roman"/>
          <w:b w:val="false"/>
          <w:i w:val="false"/>
          <w:color w:val="000000"/>
          <w:sz w:val="28"/>
        </w:rPr>
        <w:t xml:space="preserve">
      қыш тақтайша және тақталар; </w:t>
      </w:r>
      <w:r>
        <w:br/>
      </w:r>
      <w:r>
        <w:rPr>
          <w:rFonts w:ascii="Times New Roman"/>
          <w:b w:val="false"/>
          <w:i w:val="false"/>
          <w:color w:val="000000"/>
          <w:sz w:val="28"/>
        </w:rPr>
        <w:t>
</w:t>
      </w:r>
      <w:r>
        <w:rPr>
          <w:rFonts w:ascii="Times New Roman"/>
          <w:b w:val="false"/>
          <w:i w:val="false"/>
          <w:color w:val="000000"/>
          <w:sz w:val="28"/>
        </w:rPr>
        <w:t xml:space="preserve">
      қыш, силикат әрлегіш кірпіш; </w:t>
      </w:r>
      <w:r>
        <w:br/>
      </w:r>
      <w:r>
        <w:rPr>
          <w:rFonts w:ascii="Times New Roman"/>
          <w:b w:val="false"/>
          <w:i w:val="false"/>
          <w:color w:val="000000"/>
          <w:sz w:val="28"/>
        </w:rPr>
        <w:t>
</w:t>
      </w:r>
      <w:r>
        <w:rPr>
          <w:rFonts w:ascii="Times New Roman"/>
          <w:b w:val="false"/>
          <w:i w:val="false"/>
          <w:color w:val="000000"/>
          <w:sz w:val="28"/>
        </w:rPr>
        <w:t xml:space="preserve">
      қыш, силикат, күл-қыш кірпіш; </w:t>
      </w:r>
      <w:r>
        <w:br/>
      </w:r>
      <w:r>
        <w:rPr>
          <w:rFonts w:ascii="Times New Roman"/>
          <w:b w:val="false"/>
          <w:i w:val="false"/>
          <w:color w:val="000000"/>
          <w:sz w:val="28"/>
        </w:rPr>
        <w:t>
</w:t>
      </w:r>
      <w:r>
        <w:rPr>
          <w:rFonts w:ascii="Times New Roman"/>
          <w:b w:val="false"/>
          <w:i w:val="false"/>
          <w:color w:val="000000"/>
          <w:sz w:val="28"/>
        </w:rPr>
        <w:t xml:space="preserve">
      табиғи, кварц құм; </w:t>
      </w:r>
      <w:r>
        <w:br/>
      </w:r>
      <w:r>
        <w:rPr>
          <w:rFonts w:ascii="Times New Roman"/>
          <w:b w:val="false"/>
          <w:i w:val="false"/>
          <w:color w:val="000000"/>
          <w:sz w:val="28"/>
        </w:rPr>
        <w:t>
</w:t>
      </w:r>
      <w:r>
        <w:rPr>
          <w:rFonts w:ascii="Times New Roman"/>
          <w:b w:val="false"/>
          <w:i w:val="false"/>
          <w:color w:val="000000"/>
          <w:sz w:val="28"/>
        </w:rPr>
        <w:t xml:space="preserve">
      шыны блоктар; </w:t>
      </w:r>
      <w:r>
        <w:br/>
      </w:r>
      <w:r>
        <w:rPr>
          <w:rFonts w:ascii="Times New Roman"/>
          <w:b w:val="false"/>
          <w:i w:val="false"/>
          <w:color w:val="000000"/>
          <w:sz w:val="28"/>
        </w:rPr>
        <w:t>
</w:t>
      </w:r>
      <w:r>
        <w:rPr>
          <w:rFonts w:ascii="Times New Roman"/>
          <w:b w:val="false"/>
          <w:i w:val="false"/>
          <w:color w:val="000000"/>
          <w:sz w:val="28"/>
        </w:rPr>
        <w:t xml:space="preserve">
      полиэтилен, шыны пластикалық, пластмасса, бетон, болат құбырлар; </w:t>
      </w:r>
      <w:r>
        <w:br/>
      </w:r>
      <w:r>
        <w:rPr>
          <w:rFonts w:ascii="Times New Roman"/>
          <w:b w:val="false"/>
          <w:i w:val="false"/>
          <w:color w:val="000000"/>
          <w:sz w:val="28"/>
        </w:rPr>
        <w:t>
</w:t>
      </w:r>
      <w:r>
        <w:rPr>
          <w:rFonts w:ascii="Times New Roman"/>
          <w:b w:val="false"/>
          <w:i w:val="false"/>
          <w:color w:val="000000"/>
          <w:sz w:val="28"/>
        </w:rPr>
        <w:t xml:space="preserve">
      лак-бояу материалдары; </w:t>
      </w:r>
      <w:r>
        <w:br/>
      </w:r>
      <w:r>
        <w:rPr>
          <w:rFonts w:ascii="Times New Roman"/>
          <w:b w:val="false"/>
          <w:i w:val="false"/>
          <w:color w:val="000000"/>
          <w:sz w:val="28"/>
        </w:rPr>
        <w:t>
</w:t>
      </w:r>
      <w:r>
        <w:rPr>
          <w:rFonts w:ascii="Times New Roman"/>
          <w:b w:val="false"/>
          <w:i w:val="false"/>
          <w:color w:val="000000"/>
          <w:sz w:val="28"/>
        </w:rPr>
        <w:t xml:space="preserve">
      керамогранит; </w:t>
      </w:r>
      <w:r>
        <w:br/>
      </w:r>
      <w:r>
        <w:rPr>
          <w:rFonts w:ascii="Times New Roman"/>
          <w:b w:val="false"/>
          <w:i w:val="false"/>
          <w:color w:val="000000"/>
          <w:sz w:val="28"/>
        </w:rPr>
        <w:t>
</w:t>
      </w:r>
      <w:r>
        <w:rPr>
          <w:rFonts w:ascii="Times New Roman"/>
          <w:b w:val="false"/>
          <w:i w:val="false"/>
          <w:color w:val="000000"/>
          <w:sz w:val="28"/>
        </w:rPr>
        <w:t xml:space="preserve">
      жоғары сапалы сүректен жасалған терезелер мен есіктер; </w:t>
      </w:r>
      <w:r>
        <w:br/>
      </w:r>
      <w:r>
        <w:rPr>
          <w:rFonts w:ascii="Times New Roman"/>
          <w:b w:val="false"/>
          <w:i w:val="false"/>
          <w:color w:val="000000"/>
          <w:sz w:val="28"/>
        </w:rPr>
        <w:t>
</w:t>
      </w:r>
      <w:r>
        <w:rPr>
          <w:rFonts w:ascii="Times New Roman"/>
          <w:b w:val="false"/>
          <w:i w:val="false"/>
          <w:color w:val="000000"/>
          <w:sz w:val="28"/>
        </w:rPr>
        <w:t xml:space="preserve">
      құрғақ құрылыс қоспалары; </w:t>
      </w:r>
      <w:r>
        <w:br/>
      </w:r>
      <w:r>
        <w:rPr>
          <w:rFonts w:ascii="Times New Roman"/>
          <w:b w:val="false"/>
          <w:i w:val="false"/>
          <w:color w:val="000000"/>
          <w:sz w:val="28"/>
        </w:rPr>
        <w:t>
</w:t>
      </w:r>
      <w:r>
        <w:rPr>
          <w:rFonts w:ascii="Times New Roman"/>
          <w:b w:val="false"/>
          <w:i w:val="false"/>
          <w:color w:val="000000"/>
          <w:sz w:val="28"/>
        </w:rPr>
        <w:t xml:space="preserve">
      металдан жасалған санитарлық-техникалық бұйымдар мен материалдар; </w:t>
      </w:r>
      <w:r>
        <w:br/>
      </w:r>
      <w:r>
        <w:rPr>
          <w:rFonts w:ascii="Times New Roman"/>
          <w:b w:val="false"/>
          <w:i w:val="false"/>
          <w:color w:val="000000"/>
          <w:sz w:val="28"/>
        </w:rPr>
        <w:t>
</w:t>
      </w:r>
      <w:r>
        <w:rPr>
          <w:rFonts w:ascii="Times New Roman"/>
          <w:b w:val="false"/>
          <w:i w:val="false"/>
          <w:color w:val="000000"/>
          <w:sz w:val="28"/>
        </w:rPr>
        <w:t xml:space="preserve">
      жылу радиаторлары; </w:t>
      </w:r>
      <w:r>
        <w:br/>
      </w:r>
      <w:r>
        <w:rPr>
          <w:rFonts w:ascii="Times New Roman"/>
          <w:b w:val="false"/>
          <w:i w:val="false"/>
          <w:color w:val="000000"/>
          <w:sz w:val="28"/>
        </w:rPr>
        <w:t>
</w:t>
      </w:r>
      <w:r>
        <w:rPr>
          <w:rFonts w:ascii="Times New Roman"/>
          <w:b w:val="false"/>
          <w:i w:val="false"/>
          <w:color w:val="000000"/>
          <w:sz w:val="28"/>
        </w:rPr>
        <w:t xml:space="preserve">
      жабын және су оқшаулағыш материалдар; </w:t>
      </w:r>
      <w:r>
        <w:br/>
      </w:r>
      <w:r>
        <w:rPr>
          <w:rFonts w:ascii="Times New Roman"/>
          <w:b w:val="false"/>
          <w:i w:val="false"/>
          <w:color w:val="000000"/>
          <w:sz w:val="28"/>
        </w:rPr>
        <w:t>
</w:t>
      </w:r>
      <w:r>
        <w:rPr>
          <w:rFonts w:ascii="Times New Roman"/>
          <w:b w:val="false"/>
          <w:i w:val="false"/>
          <w:color w:val="000000"/>
          <w:sz w:val="28"/>
        </w:rPr>
        <w:t xml:space="preserve">
      құрылыс битумы; </w:t>
      </w:r>
      <w:r>
        <w:br/>
      </w:r>
      <w:r>
        <w:rPr>
          <w:rFonts w:ascii="Times New Roman"/>
          <w:b w:val="false"/>
          <w:i w:val="false"/>
          <w:color w:val="000000"/>
          <w:sz w:val="28"/>
        </w:rPr>
        <w:t>
</w:t>
      </w:r>
      <w:r>
        <w:rPr>
          <w:rFonts w:ascii="Times New Roman"/>
          <w:b w:val="false"/>
          <w:i w:val="false"/>
          <w:color w:val="000000"/>
          <w:sz w:val="28"/>
        </w:rPr>
        <w:t xml:space="preserve">
      керіштен жасалған картон; </w:t>
      </w:r>
      <w:r>
        <w:br/>
      </w:r>
      <w:r>
        <w:rPr>
          <w:rFonts w:ascii="Times New Roman"/>
          <w:b w:val="false"/>
          <w:i w:val="false"/>
          <w:color w:val="000000"/>
          <w:sz w:val="28"/>
        </w:rPr>
        <w:t>
</w:t>
      </w:r>
      <w:r>
        <w:rPr>
          <w:rFonts w:ascii="Times New Roman"/>
          <w:b w:val="false"/>
          <w:i w:val="false"/>
          <w:color w:val="000000"/>
          <w:sz w:val="28"/>
        </w:rPr>
        <w:t xml:space="preserve">
      ұтқыр ғимараттар; </w:t>
      </w:r>
      <w:r>
        <w:br/>
      </w:r>
      <w:r>
        <w:rPr>
          <w:rFonts w:ascii="Times New Roman"/>
          <w:b w:val="false"/>
          <w:i w:val="false"/>
          <w:color w:val="000000"/>
          <w:sz w:val="28"/>
        </w:rPr>
        <w:t>
</w:t>
      </w:r>
      <w:r>
        <w:rPr>
          <w:rFonts w:ascii="Times New Roman"/>
          <w:b w:val="false"/>
          <w:i w:val="false"/>
          <w:color w:val="000000"/>
          <w:sz w:val="28"/>
        </w:rPr>
        <w:t xml:space="preserve">
      жоңқалы сүрек, талшықты сүрек, цементті-жоңқалы тақталар; </w:t>
      </w:r>
      <w:r>
        <w:br/>
      </w:r>
      <w:r>
        <w:rPr>
          <w:rFonts w:ascii="Times New Roman"/>
          <w:b w:val="false"/>
          <w:i w:val="false"/>
          <w:color w:val="000000"/>
          <w:sz w:val="28"/>
        </w:rPr>
        <w:t>
</w:t>
      </w:r>
      <w:r>
        <w:rPr>
          <w:rFonts w:ascii="Times New Roman"/>
          <w:b w:val="false"/>
          <w:i w:val="false"/>
          <w:color w:val="000000"/>
          <w:sz w:val="28"/>
        </w:rPr>
        <w:t xml:space="preserve">
      сэндвич-панельдер; </w:t>
      </w:r>
      <w:r>
        <w:br/>
      </w:r>
      <w:r>
        <w:rPr>
          <w:rFonts w:ascii="Times New Roman"/>
          <w:b w:val="false"/>
          <w:i w:val="false"/>
          <w:color w:val="000000"/>
          <w:sz w:val="28"/>
        </w:rPr>
        <w:t>
</w:t>
      </w:r>
      <w:r>
        <w:rPr>
          <w:rFonts w:ascii="Times New Roman"/>
          <w:b w:val="false"/>
          <w:i w:val="false"/>
          <w:color w:val="000000"/>
          <w:sz w:val="28"/>
        </w:rPr>
        <w:t xml:space="preserve">
      темір-бетон және бетон бұйымдары мен құрастырмалары; </w:t>
      </w:r>
      <w:r>
        <w:br/>
      </w:r>
      <w:r>
        <w:rPr>
          <w:rFonts w:ascii="Times New Roman"/>
          <w:b w:val="false"/>
          <w:i w:val="false"/>
          <w:color w:val="000000"/>
          <w:sz w:val="28"/>
        </w:rPr>
        <w:t>
</w:t>
      </w:r>
      <w:r>
        <w:rPr>
          <w:rFonts w:ascii="Times New Roman"/>
          <w:b w:val="false"/>
          <w:i w:val="false"/>
          <w:color w:val="000000"/>
          <w:sz w:val="28"/>
        </w:rPr>
        <w:t xml:space="preserve">
      армирленбеген бетоннан жасалған бұйымдар; </w:t>
      </w:r>
      <w:r>
        <w:br/>
      </w:r>
      <w:r>
        <w:rPr>
          <w:rFonts w:ascii="Times New Roman"/>
          <w:b w:val="false"/>
          <w:i w:val="false"/>
          <w:color w:val="000000"/>
          <w:sz w:val="28"/>
        </w:rPr>
        <w:t>
</w:t>
      </w:r>
      <w:r>
        <w:rPr>
          <w:rFonts w:ascii="Times New Roman"/>
          <w:b w:val="false"/>
          <w:i w:val="false"/>
          <w:color w:val="000000"/>
          <w:sz w:val="28"/>
        </w:rPr>
        <w:t xml:space="preserve">
      ұяшықты бетоннан және пенобетоннан жасалған қабырға блоктары, термоблоктар; </w:t>
      </w:r>
      <w:r>
        <w:br/>
      </w:r>
      <w:r>
        <w:rPr>
          <w:rFonts w:ascii="Times New Roman"/>
          <w:b w:val="false"/>
          <w:i w:val="false"/>
          <w:color w:val="000000"/>
          <w:sz w:val="28"/>
        </w:rPr>
        <w:t>
</w:t>
      </w:r>
      <w:r>
        <w:rPr>
          <w:rFonts w:ascii="Times New Roman"/>
          <w:b w:val="false"/>
          <w:i w:val="false"/>
          <w:color w:val="000000"/>
          <w:sz w:val="28"/>
        </w:rPr>
        <w:t xml:space="preserve">
      8) алюминийден, резеңкеден жасалған бұйымдар; </w:t>
      </w:r>
      <w:r>
        <w:br/>
      </w:r>
      <w:r>
        <w:rPr>
          <w:rFonts w:ascii="Times New Roman"/>
          <w:b w:val="false"/>
          <w:i w:val="false"/>
          <w:color w:val="000000"/>
          <w:sz w:val="28"/>
        </w:rPr>
        <w:t>
</w:t>
      </w:r>
      <w:r>
        <w:rPr>
          <w:rFonts w:ascii="Times New Roman"/>
          <w:b w:val="false"/>
          <w:i w:val="false"/>
          <w:color w:val="000000"/>
          <w:sz w:val="28"/>
        </w:rPr>
        <w:t xml:space="preserve">
      9) байланыс құралдары, кабель және шығыс материалдары; </w:t>
      </w:r>
      <w:r>
        <w:br/>
      </w:r>
      <w:r>
        <w:rPr>
          <w:rFonts w:ascii="Times New Roman"/>
          <w:b w:val="false"/>
          <w:i w:val="false"/>
          <w:color w:val="000000"/>
          <w:sz w:val="28"/>
        </w:rPr>
        <w:t>
</w:t>
      </w:r>
      <w:r>
        <w:rPr>
          <w:rFonts w:ascii="Times New Roman"/>
          <w:b w:val="false"/>
          <w:i w:val="false"/>
          <w:color w:val="000000"/>
          <w:sz w:val="28"/>
        </w:rPr>
        <w:t xml:space="preserve">
      10) жууға арналған заттар; </w:t>
      </w:r>
      <w:r>
        <w:br/>
      </w:r>
      <w:r>
        <w:rPr>
          <w:rFonts w:ascii="Times New Roman"/>
          <w:b w:val="false"/>
          <w:i w:val="false"/>
          <w:color w:val="000000"/>
          <w:sz w:val="28"/>
        </w:rPr>
        <w:t>
</w:t>
      </w:r>
      <w:r>
        <w:rPr>
          <w:rFonts w:ascii="Times New Roman"/>
          <w:b w:val="false"/>
          <w:i w:val="false"/>
          <w:color w:val="000000"/>
          <w:sz w:val="28"/>
        </w:rPr>
        <w:t xml:space="preserve">
      11) ағаштан, қыштан (фарфор, фаянс) жасалған бұйымдар; </w:t>
      </w:r>
      <w:r>
        <w:br/>
      </w:r>
      <w:r>
        <w:rPr>
          <w:rFonts w:ascii="Times New Roman"/>
          <w:b w:val="false"/>
          <w:i w:val="false"/>
          <w:color w:val="000000"/>
          <w:sz w:val="28"/>
        </w:rPr>
        <w:t>
</w:t>
      </w:r>
      <w:r>
        <w:rPr>
          <w:rFonts w:ascii="Times New Roman"/>
          <w:b w:val="false"/>
          <w:i w:val="false"/>
          <w:color w:val="000000"/>
          <w:sz w:val="28"/>
        </w:rPr>
        <w:t xml:space="preserve">
      12) музыкалық аспаптар; </w:t>
      </w:r>
      <w:r>
        <w:br/>
      </w:r>
      <w:r>
        <w:rPr>
          <w:rFonts w:ascii="Times New Roman"/>
          <w:b w:val="false"/>
          <w:i w:val="false"/>
          <w:color w:val="000000"/>
          <w:sz w:val="28"/>
        </w:rPr>
        <w:t>
</w:t>
      </w:r>
      <w:r>
        <w:rPr>
          <w:rFonts w:ascii="Times New Roman"/>
          <w:b w:val="false"/>
          <w:i w:val="false"/>
          <w:color w:val="000000"/>
          <w:sz w:val="28"/>
        </w:rPr>
        <w:t xml:space="preserve">
      13) медициналық мақсаттағы бұйымдар, жабдықтар және санитарлық-гигиеналық мақсаттағы құралдар; </w:t>
      </w:r>
      <w:r>
        <w:br/>
      </w:r>
      <w:r>
        <w:rPr>
          <w:rFonts w:ascii="Times New Roman"/>
          <w:b w:val="false"/>
          <w:i w:val="false"/>
          <w:color w:val="000000"/>
          <w:sz w:val="28"/>
        </w:rPr>
        <w:t>
</w:t>
      </w:r>
      <w:r>
        <w:rPr>
          <w:rFonts w:ascii="Times New Roman"/>
          <w:b w:val="false"/>
          <w:i w:val="false"/>
          <w:color w:val="000000"/>
          <w:sz w:val="28"/>
        </w:rPr>
        <w:t xml:space="preserve">
      14) су тұшыту жабдығы; </w:t>
      </w:r>
      <w:r>
        <w:br/>
      </w:r>
      <w:r>
        <w:rPr>
          <w:rFonts w:ascii="Times New Roman"/>
          <w:b w:val="false"/>
          <w:i w:val="false"/>
          <w:color w:val="000000"/>
          <w:sz w:val="28"/>
        </w:rPr>
        <w:t>
</w:t>
      </w:r>
      <w:r>
        <w:rPr>
          <w:rFonts w:ascii="Times New Roman"/>
          <w:b w:val="false"/>
          <w:i w:val="false"/>
          <w:color w:val="000000"/>
          <w:sz w:val="28"/>
        </w:rPr>
        <w:t xml:space="preserve">
      15) дәрілік заттар мен дәрілік препараттарды өндіруге арналған минералдық шикізат; </w:t>
      </w:r>
      <w:r>
        <w:br/>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ff0000"/>
          <w:sz w:val="28"/>
        </w:rPr>
        <w:t xml:space="preserve">алынып тасталды - ҚР Үкіметінің 2009.05.22 </w:t>
      </w:r>
      <w:r>
        <w:rPr>
          <w:rFonts w:ascii="Times New Roman"/>
          <w:b w:val="false"/>
          <w:i w:val="false"/>
          <w:color w:val="000000"/>
          <w:sz w:val="28"/>
        </w:rPr>
        <w:t>N 756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17) жер бетіндегі органикалық заттар; </w:t>
      </w:r>
      <w:r>
        <w:br/>
      </w:r>
      <w:r>
        <w:rPr>
          <w:rFonts w:ascii="Times New Roman"/>
          <w:b w:val="false"/>
          <w:i w:val="false"/>
          <w:color w:val="000000"/>
          <w:sz w:val="28"/>
        </w:rPr>
        <w:t>
</w:t>
      </w:r>
      <w:r>
        <w:rPr>
          <w:rFonts w:ascii="Times New Roman"/>
          <w:b w:val="false"/>
          <w:i w:val="false"/>
          <w:color w:val="000000"/>
          <w:sz w:val="28"/>
        </w:rPr>
        <w:t xml:space="preserve">
      18) ұйымдастыру техникасы, қосалқы бөлшектер және оларға бағдарламалық қамтамасыз ету; </w:t>
      </w:r>
      <w:r>
        <w:br/>
      </w:r>
      <w:r>
        <w:rPr>
          <w:rFonts w:ascii="Times New Roman"/>
          <w:b w:val="false"/>
          <w:i w:val="false"/>
          <w:color w:val="000000"/>
          <w:sz w:val="28"/>
        </w:rPr>
        <w:t>
</w:t>
      </w:r>
      <w:r>
        <w:rPr>
          <w:rFonts w:ascii="Times New Roman"/>
          <w:b w:val="false"/>
          <w:i w:val="false"/>
          <w:color w:val="000000"/>
          <w:sz w:val="28"/>
        </w:rPr>
        <w:t xml:space="preserve">
      19) қой терісінен жасалған бұйымдар; </w:t>
      </w:r>
      <w:r>
        <w:br/>
      </w:r>
      <w:r>
        <w:rPr>
          <w:rFonts w:ascii="Times New Roman"/>
          <w:b w:val="false"/>
          <w:i w:val="false"/>
          <w:color w:val="000000"/>
          <w:sz w:val="28"/>
        </w:rPr>
        <w:t>
</w:t>
      </w:r>
      <w:r>
        <w:rPr>
          <w:rFonts w:ascii="Times New Roman"/>
          <w:b w:val="false"/>
          <w:i w:val="false"/>
          <w:color w:val="000000"/>
          <w:sz w:val="28"/>
        </w:rPr>
        <w:t xml:space="preserve">
      20) қаракөл, қаракөл терісінен жасалған бұйымдар; </w:t>
      </w:r>
      <w:r>
        <w:br/>
      </w:r>
      <w:r>
        <w:rPr>
          <w:rFonts w:ascii="Times New Roman"/>
          <w:b w:val="false"/>
          <w:i w:val="false"/>
          <w:color w:val="000000"/>
          <w:sz w:val="28"/>
        </w:rPr>
        <w:t>
</w:t>
      </w:r>
      <w:r>
        <w:rPr>
          <w:rFonts w:ascii="Times New Roman"/>
          <w:b w:val="false"/>
          <w:i w:val="false"/>
          <w:color w:val="000000"/>
          <w:sz w:val="28"/>
        </w:rPr>
        <w:t xml:space="preserve">
      21) киізден жасалған бұйымдар; </w:t>
      </w:r>
      <w:r>
        <w:br/>
      </w:r>
      <w:r>
        <w:rPr>
          <w:rFonts w:ascii="Times New Roman"/>
          <w:b w:val="false"/>
          <w:i w:val="false"/>
          <w:color w:val="000000"/>
          <w:sz w:val="28"/>
        </w:rPr>
        <w:t>
</w:t>
      </w:r>
      <w:r>
        <w:rPr>
          <w:rFonts w:ascii="Times New Roman"/>
          <w:b w:val="false"/>
          <w:i w:val="false"/>
          <w:color w:val="000000"/>
          <w:sz w:val="28"/>
        </w:rPr>
        <w:t xml:space="preserve">
      22) шыныдан жасалған тұрмыстық бұйымдар; </w:t>
      </w:r>
      <w:r>
        <w:br/>
      </w:r>
      <w:r>
        <w:rPr>
          <w:rFonts w:ascii="Times New Roman"/>
          <w:b w:val="false"/>
          <w:i w:val="false"/>
          <w:color w:val="000000"/>
          <w:sz w:val="28"/>
        </w:rPr>
        <w:t>
</w:t>
      </w:r>
      <w:r>
        <w:rPr>
          <w:rFonts w:ascii="Times New Roman"/>
          <w:b w:val="false"/>
          <w:i w:val="false"/>
          <w:color w:val="000000"/>
          <w:sz w:val="28"/>
        </w:rPr>
        <w:t xml:space="preserve">
      23) пластмассадан жасалған тұрмыстық бұйымдар; </w:t>
      </w:r>
      <w:r>
        <w:br/>
      </w:r>
      <w:r>
        <w:rPr>
          <w:rFonts w:ascii="Times New Roman"/>
          <w:b w:val="false"/>
          <w:i w:val="false"/>
          <w:color w:val="000000"/>
          <w:sz w:val="28"/>
        </w:rPr>
        <w:t>
</w:t>
      </w:r>
      <w:r>
        <w:rPr>
          <w:rFonts w:ascii="Times New Roman"/>
          <w:b w:val="false"/>
          <w:i w:val="false"/>
          <w:color w:val="000000"/>
          <w:sz w:val="28"/>
        </w:rPr>
        <w:t xml:space="preserve">
      24) қол өнершілер бұйымдары; </w:t>
      </w:r>
      <w:r>
        <w:br/>
      </w:r>
      <w:r>
        <w:rPr>
          <w:rFonts w:ascii="Times New Roman"/>
          <w:b w:val="false"/>
          <w:i w:val="false"/>
          <w:color w:val="000000"/>
          <w:sz w:val="28"/>
        </w:rPr>
        <w:t>
</w:t>
      </w:r>
      <w:r>
        <w:rPr>
          <w:rFonts w:ascii="Times New Roman"/>
          <w:b w:val="false"/>
          <w:i w:val="false"/>
          <w:color w:val="000000"/>
          <w:sz w:val="28"/>
        </w:rPr>
        <w:t xml:space="preserve">
      25) бау-бақша, бақша құралдары; </w:t>
      </w:r>
      <w:r>
        <w:br/>
      </w:r>
      <w:r>
        <w:rPr>
          <w:rFonts w:ascii="Times New Roman"/>
          <w:b w:val="false"/>
          <w:i w:val="false"/>
          <w:color w:val="000000"/>
          <w:sz w:val="28"/>
        </w:rPr>
        <w:t>
</w:t>
      </w:r>
      <w:r>
        <w:rPr>
          <w:rFonts w:ascii="Times New Roman"/>
          <w:b w:val="false"/>
          <w:i w:val="false"/>
          <w:color w:val="000000"/>
          <w:sz w:val="28"/>
        </w:rPr>
        <w:t xml:space="preserve">
      26) былғарыдан жасалған бұйымдар; </w:t>
      </w:r>
      <w:r>
        <w:br/>
      </w:r>
      <w:r>
        <w:rPr>
          <w:rFonts w:ascii="Times New Roman"/>
          <w:b w:val="false"/>
          <w:i w:val="false"/>
          <w:color w:val="000000"/>
          <w:sz w:val="28"/>
        </w:rPr>
        <w:t>
</w:t>
      </w:r>
      <w:r>
        <w:rPr>
          <w:rFonts w:ascii="Times New Roman"/>
          <w:b w:val="false"/>
          <w:i w:val="false"/>
          <w:color w:val="000000"/>
          <w:sz w:val="28"/>
        </w:rPr>
        <w:t xml:space="preserve">
      27) спорт тауарлары; </w:t>
      </w:r>
      <w:r>
        <w:br/>
      </w:r>
      <w:r>
        <w:rPr>
          <w:rFonts w:ascii="Times New Roman"/>
          <w:b w:val="false"/>
          <w:i w:val="false"/>
          <w:color w:val="000000"/>
          <w:sz w:val="28"/>
        </w:rPr>
        <w:t>
</w:t>
      </w:r>
      <w:r>
        <w:rPr>
          <w:rFonts w:ascii="Times New Roman"/>
          <w:b w:val="false"/>
          <w:i w:val="false"/>
          <w:color w:val="000000"/>
          <w:sz w:val="28"/>
        </w:rPr>
        <w:t xml:space="preserve">
      28) </w:t>
      </w:r>
      <w:r>
        <w:rPr>
          <w:rFonts w:ascii="Times New Roman"/>
          <w:b w:val="false"/>
          <w:i w:val="false"/>
          <w:color w:val="ff0000"/>
          <w:sz w:val="28"/>
        </w:rPr>
        <w:t xml:space="preserve">алынып тасталды - ҚР Үкіметінің 2009.05.22 </w:t>
      </w:r>
      <w:r>
        <w:rPr>
          <w:rFonts w:ascii="Times New Roman"/>
          <w:b w:val="false"/>
          <w:i w:val="false"/>
          <w:color w:val="000000"/>
          <w:sz w:val="28"/>
        </w:rPr>
        <w:t>N 756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29) дайын тоқыма бұйымдары; </w:t>
      </w:r>
      <w:r>
        <w:br/>
      </w:r>
      <w:r>
        <w:rPr>
          <w:rFonts w:ascii="Times New Roman"/>
          <w:b w:val="false"/>
          <w:i w:val="false"/>
          <w:color w:val="000000"/>
          <w:sz w:val="28"/>
        </w:rPr>
        <w:t>
</w:t>
      </w:r>
      <w:r>
        <w:rPr>
          <w:rFonts w:ascii="Times New Roman"/>
          <w:b w:val="false"/>
          <w:i w:val="false"/>
          <w:color w:val="000000"/>
          <w:sz w:val="28"/>
        </w:rPr>
        <w:t xml:space="preserve">
      30) өрт сендіргіштер; </w:t>
      </w:r>
      <w:r>
        <w:br/>
      </w:r>
      <w:r>
        <w:rPr>
          <w:rFonts w:ascii="Times New Roman"/>
          <w:b w:val="false"/>
          <w:i w:val="false"/>
          <w:color w:val="000000"/>
          <w:sz w:val="28"/>
        </w:rPr>
        <w:t>
</w:t>
      </w:r>
      <w:r>
        <w:rPr>
          <w:rFonts w:ascii="Times New Roman"/>
          <w:b w:val="false"/>
          <w:i w:val="false"/>
          <w:color w:val="000000"/>
          <w:sz w:val="28"/>
        </w:rPr>
        <w:t xml:space="preserve">
      31) орталық жылу қазандықтары; </w:t>
      </w:r>
      <w:r>
        <w:br/>
      </w:r>
      <w:r>
        <w:rPr>
          <w:rFonts w:ascii="Times New Roman"/>
          <w:b w:val="false"/>
          <w:i w:val="false"/>
          <w:color w:val="000000"/>
          <w:sz w:val="28"/>
        </w:rPr>
        <w:t>
</w:t>
      </w:r>
      <w:r>
        <w:rPr>
          <w:rFonts w:ascii="Times New Roman"/>
          <w:b w:val="false"/>
          <w:i w:val="false"/>
          <w:color w:val="000000"/>
          <w:sz w:val="28"/>
        </w:rPr>
        <w:t xml:space="preserve">
      32) кір жуатын орынға арналған кір жуғыш машиналар; </w:t>
      </w:r>
      <w:r>
        <w:br/>
      </w:r>
      <w:r>
        <w:rPr>
          <w:rFonts w:ascii="Times New Roman"/>
          <w:b w:val="false"/>
          <w:i w:val="false"/>
          <w:color w:val="000000"/>
          <w:sz w:val="28"/>
        </w:rPr>
        <w:t>
</w:t>
      </w:r>
      <w:r>
        <w:rPr>
          <w:rFonts w:ascii="Times New Roman"/>
          <w:b w:val="false"/>
          <w:i w:val="false"/>
          <w:color w:val="000000"/>
          <w:sz w:val="28"/>
        </w:rPr>
        <w:t xml:space="preserve">
      33) минералды тыңайтқыштар; </w:t>
      </w:r>
      <w:r>
        <w:br/>
      </w:r>
      <w:r>
        <w:rPr>
          <w:rFonts w:ascii="Times New Roman"/>
          <w:b w:val="false"/>
          <w:i w:val="false"/>
          <w:color w:val="000000"/>
          <w:sz w:val="28"/>
        </w:rPr>
        <w:t>
</w:t>
      </w:r>
      <w:r>
        <w:rPr>
          <w:rFonts w:ascii="Times New Roman"/>
          <w:b w:val="false"/>
          <w:i w:val="false"/>
          <w:color w:val="000000"/>
          <w:sz w:val="28"/>
        </w:rPr>
        <w:t xml:space="preserve">
      34) электротехникалық бұйымдар; </w:t>
      </w:r>
      <w:r>
        <w:br/>
      </w:r>
      <w:r>
        <w:rPr>
          <w:rFonts w:ascii="Times New Roman"/>
          <w:b w:val="false"/>
          <w:i w:val="false"/>
          <w:color w:val="000000"/>
          <w:sz w:val="28"/>
        </w:rPr>
        <w:t>
</w:t>
      </w:r>
      <w:r>
        <w:rPr>
          <w:rFonts w:ascii="Times New Roman"/>
          <w:b w:val="false"/>
          <w:i w:val="false"/>
          <w:color w:val="000000"/>
          <w:sz w:val="28"/>
        </w:rPr>
        <w:t xml:space="preserve">
      35) автокөлік құралдары: </w:t>
      </w:r>
      <w:r>
        <w:br/>
      </w:r>
      <w:r>
        <w:rPr>
          <w:rFonts w:ascii="Times New Roman"/>
          <w:b w:val="false"/>
          <w:i w:val="false"/>
          <w:color w:val="000000"/>
          <w:sz w:val="28"/>
        </w:rPr>
        <w:t>
</w:t>
      </w:r>
      <w:r>
        <w:rPr>
          <w:rFonts w:ascii="Times New Roman"/>
          <w:b w:val="false"/>
          <w:i w:val="false"/>
          <w:color w:val="000000"/>
          <w:sz w:val="28"/>
        </w:rPr>
        <w:t xml:space="preserve">
      жеңіл автомобильдер; </w:t>
      </w:r>
      <w:r>
        <w:br/>
      </w:r>
      <w:r>
        <w:rPr>
          <w:rFonts w:ascii="Times New Roman"/>
          <w:b w:val="false"/>
          <w:i w:val="false"/>
          <w:color w:val="000000"/>
          <w:sz w:val="28"/>
        </w:rPr>
        <w:t>
</w:t>
      </w:r>
      <w:r>
        <w:rPr>
          <w:rFonts w:ascii="Times New Roman"/>
          <w:b w:val="false"/>
          <w:i w:val="false"/>
          <w:color w:val="000000"/>
          <w:sz w:val="28"/>
        </w:rPr>
        <w:t xml:space="preserve">
      жүк автомобильдері; </w:t>
      </w:r>
      <w:r>
        <w:br/>
      </w:r>
      <w:r>
        <w:rPr>
          <w:rFonts w:ascii="Times New Roman"/>
          <w:b w:val="false"/>
          <w:i w:val="false"/>
          <w:color w:val="000000"/>
          <w:sz w:val="28"/>
        </w:rPr>
        <w:t>
</w:t>
      </w:r>
      <w:r>
        <w:rPr>
          <w:rFonts w:ascii="Times New Roman"/>
          <w:b w:val="false"/>
          <w:i w:val="false"/>
          <w:color w:val="000000"/>
          <w:sz w:val="28"/>
        </w:rPr>
        <w:t xml:space="preserve">
      жолаушылар автобустары; </w:t>
      </w:r>
      <w:r>
        <w:br/>
      </w:r>
      <w:r>
        <w:rPr>
          <w:rFonts w:ascii="Times New Roman"/>
          <w:b w:val="false"/>
          <w:i w:val="false"/>
          <w:color w:val="000000"/>
          <w:sz w:val="28"/>
        </w:rPr>
        <w:t>
</w:t>
      </w:r>
      <w:r>
        <w:rPr>
          <w:rFonts w:ascii="Times New Roman"/>
          <w:b w:val="false"/>
          <w:i w:val="false"/>
          <w:color w:val="000000"/>
          <w:sz w:val="28"/>
        </w:rPr>
        <w:t xml:space="preserve">
      36) өлшеу құралдары; </w:t>
      </w:r>
      <w:r>
        <w:br/>
      </w:r>
      <w:r>
        <w:rPr>
          <w:rFonts w:ascii="Times New Roman"/>
          <w:b w:val="false"/>
          <w:i w:val="false"/>
          <w:color w:val="000000"/>
          <w:sz w:val="28"/>
        </w:rPr>
        <w:t>
</w:t>
      </w:r>
      <w:r>
        <w:rPr>
          <w:rFonts w:ascii="Times New Roman"/>
          <w:b w:val="false"/>
          <w:i w:val="false"/>
          <w:color w:val="000000"/>
          <w:sz w:val="28"/>
        </w:rPr>
        <w:t xml:space="preserve">
      37) кәбілдік-өткізгіш өнімдер; </w:t>
      </w:r>
      <w:r>
        <w:br/>
      </w:r>
      <w:r>
        <w:rPr>
          <w:rFonts w:ascii="Times New Roman"/>
          <w:b w:val="false"/>
          <w:i w:val="false"/>
          <w:color w:val="000000"/>
          <w:sz w:val="28"/>
        </w:rPr>
        <w:t>
</w:t>
      </w:r>
      <w:r>
        <w:rPr>
          <w:rFonts w:ascii="Times New Roman"/>
          <w:b w:val="false"/>
          <w:i w:val="false"/>
          <w:color w:val="000000"/>
          <w:sz w:val="28"/>
        </w:rPr>
        <w:t>
      38) мүгедектерге арналған кресло-арбалар;</w:t>
      </w:r>
      <w:r>
        <w:br/>
      </w:r>
      <w:r>
        <w:rPr>
          <w:rFonts w:ascii="Times New Roman"/>
          <w:b w:val="false"/>
          <w:i w:val="false"/>
          <w:color w:val="000000"/>
          <w:sz w:val="28"/>
        </w:rPr>
        <w:t>
</w:t>
      </w:r>
      <w:r>
        <w:rPr>
          <w:rFonts w:ascii="Times New Roman"/>
          <w:b w:val="false"/>
          <w:i w:val="false"/>
          <w:color w:val="000000"/>
          <w:sz w:val="28"/>
        </w:rPr>
        <w:t>
      39) жылжымалы өрт сөндіру техникасы және арнайы өрт сөндіру автомобильдері;</w:t>
      </w:r>
      <w:r>
        <w:br/>
      </w:r>
      <w:r>
        <w:rPr>
          <w:rFonts w:ascii="Times New Roman"/>
          <w:b w:val="false"/>
          <w:i w:val="false"/>
          <w:color w:val="000000"/>
          <w:sz w:val="28"/>
        </w:rPr>
        <w:t>
</w:t>
      </w:r>
      <w:r>
        <w:rPr>
          <w:rFonts w:ascii="Times New Roman"/>
          <w:b w:val="false"/>
          <w:i w:val="false"/>
          <w:color w:val="000000"/>
          <w:sz w:val="28"/>
        </w:rPr>
        <w:t>
      40) жылу сорғы қондырғылары;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41) су себетін және жуатын машиналар;</w:t>
      </w:r>
      <w:r>
        <w:br/>
      </w:r>
      <w:r>
        <w:rPr>
          <w:rFonts w:ascii="Times New Roman"/>
          <w:b w:val="false"/>
          <w:i w:val="false"/>
          <w:color w:val="000000"/>
          <w:sz w:val="28"/>
        </w:rPr>
        <w:t>
</w:t>
      </w:r>
      <w:r>
        <w:rPr>
          <w:rFonts w:ascii="Times New Roman"/>
          <w:b w:val="false"/>
          <w:i w:val="false"/>
          <w:color w:val="000000"/>
          <w:sz w:val="28"/>
        </w:rPr>
        <w:t>
      42) вакуумды машиналар;</w:t>
      </w:r>
      <w:r>
        <w:br/>
      </w:r>
      <w:r>
        <w:rPr>
          <w:rFonts w:ascii="Times New Roman"/>
          <w:b w:val="false"/>
          <w:i w:val="false"/>
          <w:color w:val="000000"/>
          <w:sz w:val="28"/>
        </w:rPr>
        <w:t>
</w:t>
      </w:r>
      <w:r>
        <w:rPr>
          <w:rFonts w:ascii="Times New Roman"/>
          <w:b w:val="false"/>
          <w:i w:val="false"/>
          <w:color w:val="000000"/>
          <w:sz w:val="28"/>
        </w:rPr>
        <w:t>
      43) қоқыс тасығыштар;</w:t>
      </w:r>
      <w:r>
        <w:br/>
      </w:r>
      <w:r>
        <w:rPr>
          <w:rFonts w:ascii="Times New Roman"/>
          <w:b w:val="false"/>
          <w:i w:val="false"/>
          <w:color w:val="000000"/>
          <w:sz w:val="28"/>
        </w:rPr>
        <w:t>
</w:t>
      </w:r>
      <w:r>
        <w:rPr>
          <w:rFonts w:ascii="Times New Roman"/>
          <w:b w:val="false"/>
          <w:i w:val="false"/>
          <w:color w:val="000000"/>
          <w:sz w:val="28"/>
        </w:rPr>
        <w:t>
      44) доңғалақты тракторлар;</w:t>
      </w:r>
      <w:r>
        <w:br/>
      </w:r>
      <w:r>
        <w:rPr>
          <w:rFonts w:ascii="Times New Roman"/>
          <w:b w:val="false"/>
          <w:i w:val="false"/>
          <w:color w:val="000000"/>
          <w:sz w:val="28"/>
        </w:rPr>
        <w:t>
</w:t>
      </w:r>
      <w:r>
        <w:rPr>
          <w:rFonts w:ascii="Times New Roman"/>
          <w:b w:val="false"/>
          <w:i w:val="false"/>
          <w:color w:val="000000"/>
          <w:sz w:val="28"/>
        </w:rPr>
        <w:t>
      45) трансформаторлар.</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Үкіметінің 2009.05.22 </w:t>
      </w:r>
      <w:r>
        <w:rPr>
          <w:rFonts w:ascii="Times New Roman"/>
          <w:b w:val="false"/>
          <w:i w:val="false"/>
          <w:color w:val="000000"/>
          <w:sz w:val="28"/>
        </w:rPr>
        <w:t>N 756</w:t>
      </w:r>
      <w:r>
        <w:rPr>
          <w:rFonts w:ascii="Times New Roman"/>
          <w:b w:val="false"/>
          <w:i w:val="false"/>
          <w:color w:val="ff0000"/>
          <w:sz w:val="28"/>
        </w:rPr>
        <w:t xml:space="preserve">, 2011.02.04 </w:t>
      </w:r>
      <w:r>
        <w:rPr>
          <w:rFonts w:ascii="Times New Roman"/>
          <w:b w:val="false"/>
          <w:i w:val="false"/>
          <w:color w:val="000000"/>
          <w:sz w:val="28"/>
        </w:rPr>
        <w:t>N 78</w:t>
      </w:r>
      <w:r>
        <w:rPr>
          <w:rFonts w:ascii="Times New Roman"/>
          <w:b w:val="false"/>
          <w:i w:val="false"/>
          <w:color w:val="ff0000"/>
          <w:sz w:val="28"/>
        </w:rPr>
        <w:t xml:space="preserve"> (алғашқы ресми жарияланған күнінен бастап қолданысқа енгізіледі); 26.03.2013 </w:t>
      </w:r>
      <w:r>
        <w:rPr>
          <w:rFonts w:ascii="Times New Roman"/>
          <w:b w:val="false"/>
          <w:i w:val="false"/>
          <w:color w:val="000000"/>
          <w:sz w:val="28"/>
        </w:rPr>
        <w:t>N 276</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xml:space="preserve">
      3. Жұмыстар мен қызметтер: </w:t>
      </w:r>
      <w:r>
        <w:br/>
      </w:r>
      <w:r>
        <w:rPr>
          <w:rFonts w:ascii="Times New Roman"/>
          <w:b w:val="false"/>
          <w:i w:val="false"/>
          <w:color w:val="000000"/>
          <w:sz w:val="28"/>
        </w:rPr>
        <w:t>
</w:t>
      </w:r>
      <w:r>
        <w:rPr>
          <w:rFonts w:ascii="Times New Roman"/>
          <w:b w:val="false"/>
          <w:i w:val="false"/>
          <w:color w:val="000000"/>
          <w:sz w:val="28"/>
        </w:rPr>
        <w:t xml:space="preserve">
      1) ағымдық жөндеу бойынша құрылыс жұмыстары; </w:t>
      </w:r>
      <w:r>
        <w:br/>
      </w:r>
      <w:r>
        <w:rPr>
          <w:rFonts w:ascii="Times New Roman"/>
          <w:b w:val="false"/>
          <w:i w:val="false"/>
          <w:color w:val="000000"/>
          <w:sz w:val="28"/>
        </w:rPr>
        <w:t>
</w:t>
      </w:r>
      <w:r>
        <w:rPr>
          <w:rFonts w:ascii="Times New Roman"/>
          <w:b w:val="false"/>
          <w:i w:val="false"/>
          <w:color w:val="000000"/>
          <w:sz w:val="28"/>
        </w:rPr>
        <w:t xml:space="preserve">
      2) автомобиль техникасын жөндеу; </w:t>
      </w:r>
      <w:r>
        <w:br/>
      </w:r>
      <w:r>
        <w:rPr>
          <w:rFonts w:ascii="Times New Roman"/>
          <w:b w:val="false"/>
          <w:i w:val="false"/>
          <w:color w:val="000000"/>
          <w:sz w:val="28"/>
        </w:rPr>
        <w:t>
</w:t>
      </w:r>
      <w:r>
        <w:rPr>
          <w:rFonts w:ascii="Times New Roman"/>
          <w:b w:val="false"/>
          <w:i w:val="false"/>
          <w:color w:val="000000"/>
          <w:sz w:val="28"/>
        </w:rPr>
        <w:t xml:space="preserve">
      3) көліктік-экспедициялық; </w:t>
      </w:r>
      <w:r>
        <w:br/>
      </w:r>
      <w:r>
        <w:rPr>
          <w:rFonts w:ascii="Times New Roman"/>
          <w:b w:val="false"/>
          <w:i w:val="false"/>
          <w:color w:val="000000"/>
          <w:sz w:val="28"/>
        </w:rPr>
        <w:t>
</w:t>
      </w:r>
      <w:r>
        <w:rPr>
          <w:rFonts w:ascii="Times New Roman"/>
          <w:b w:val="false"/>
          <w:i w:val="false"/>
          <w:color w:val="000000"/>
          <w:sz w:val="28"/>
        </w:rPr>
        <w:t xml:space="preserve">
      4) күрделі тұрмыстық-техниканы жөндеу; </w:t>
      </w:r>
      <w:r>
        <w:br/>
      </w:r>
      <w:r>
        <w:rPr>
          <w:rFonts w:ascii="Times New Roman"/>
          <w:b w:val="false"/>
          <w:i w:val="false"/>
          <w:color w:val="000000"/>
          <w:sz w:val="28"/>
        </w:rPr>
        <w:t>
</w:t>
      </w:r>
      <w:r>
        <w:rPr>
          <w:rFonts w:ascii="Times New Roman"/>
          <w:b w:val="false"/>
          <w:i w:val="false"/>
          <w:color w:val="000000"/>
          <w:sz w:val="28"/>
        </w:rPr>
        <w:t xml:space="preserve">
      5) ғұрыптық; </w:t>
      </w:r>
      <w:r>
        <w:br/>
      </w:r>
      <w:r>
        <w:rPr>
          <w:rFonts w:ascii="Times New Roman"/>
          <w:b w:val="false"/>
          <w:i w:val="false"/>
          <w:color w:val="000000"/>
          <w:sz w:val="28"/>
        </w:rPr>
        <w:t>
</w:t>
      </w:r>
      <w:r>
        <w:rPr>
          <w:rFonts w:ascii="Times New Roman"/>
          <w:b w:val="false"/>
          <w:i w:val="false"/>
          <w:color w:val="000000"/>
          <w:sz w:val="28"/>
        </w:rPr>
        <w:t xml:space="preserve">
      6) қоғамдық тамақтандыру қызметі; </w:t>
      </w:r>
      <w:r>
        <w:br/>
      </w:r>
      <w:r>
        <w:rPr>
          <w:rFonts w:ascii="Times New Roman"/>
          <w:b w:val="false"/>
          <w:i w:val="false"/>
          <w:color w:val="000000"/>
          <w:sz w:val="28"/>
        </w:rPr>
        <w:t>
</w:t>
      </w:r>
      <w:r>
        <w:rPr>
          <w:rFonts w:ascii="Times New Roman"/>
          <w:b w:val="false"/>
          <w:i w:val="false"/>
          <w:color w:val="000000"/>
          <w:sz w:val="28"/>
        </w:rPr>
        <w:t xml:space="preserve">
      7) тұрмыстық (монша-кір жуу, химиялық тазалау); </w:t>
      </w:r>
      <w:r>
        <w:br/>
      </w:r>
      <w:r>
        <w:rPr>
          <w:rFonts w:ascii="Times New Roman"/>
          <w:b w:val="false"/>
          <w:i w:val="false"/>
          <w:color w:val="000000"/>
          <w:sz w:val="28"/>
        </w:rPr>
        <w:t>
</w:t>
      </w:r>
      <w:r>
        <w:rPr>
          <w:rFonts w:ascii="Times New Roman"/>
          <w:b w:val="false"/>
          <w:i w:val="false"/>
          <w:color w:val="000000"/>
          <w:sz w:val="28"/>
        </w:rPr>
        <w:t xml:space="preserve">
      8) ұйымдастыру техникасына қызмет көрсету жөніндегі қызметтер; </w:t>
      </w:r>
      <w:r>
        <w:br/>
      </w:r>
      <w:r>
        <w:rPr>
          <w:rFonts w:ascii="Times New Roman"/>
          <w:b w:val="false"/>
          <w:i w:val="false"/>
          <w:color w:val="000000"/>
          <w:sz w:val="28"/>
        </w:rPr>
        <w:t>
</w:t>
      </w:r>
      <w:r>
        <w:rPr>
          <w:rFonts w:ascii="Times New Roman"/>
          <w:b w:val="false"/>
          <w:i w:val="false"/>
          <w:color w:val="000000"/>
          <w:sz w:val="28"/>
        </w:rPr>
        <w:t xml:space="preserve">
      9) киімдер (арнаулы киімдер) және аяқ киім тігу және жөндеу; </w:t>
      </w:r>
      <w:r>
        <w:br/>
      </w:r>
      <w:r>
        <w:rPr>
          <w:rFonts w:ascii="Times New Roman"/>
          <w:b w:val="false"/>
          <w:i w:val="false"/>
          <w:color w:val="000000"/>
          <w:sz w:val="28"/>
        </w:rPr>
        <w:t>
</w:t>
      </w:r>
      <w:r>
        <w:rPr>
          <w:rFonts w:ascii="Times New Roman"/>
          <w:b w:val="false"/>
          <w:i w:val="false"/>
          <w:color w:val="000000"/>
          <w:sz w:val="28"/>
        </w:rPr>
        <w:t xml:space="preserve">
      10) суретке түсіру қызметтері; </w:t>
      </w:r>
      <w:r>
        <w:br/>
      </w:r>
      <w:r>
        <w:rPr>
          <w:rFonts w:ascii="Times New Roman"/>
          <w:b w:val="false"/>
          <w:i w:val="false"/>
          <w:color w:val="000000"/>
          <w:sz w:val="28"/>
        </w:rPr>
        <w:t>
</w:t>
      </w:r>
      <w:r>
        <w:rPr>
          <w:rFonts w:ascii="Times New Roman"/>
          <w:b w:val="false"/>
          <w:i w:val="false"/>
          <w:color w:val="000000"/>
          <w:sz w:val="28"/>
        </w:rPr>
        <w:t xml:space="preserve">
      11) мемлекеттік маңызды емес белгілер, марапаттау кубоктары, вымпелдер, жалаулар дайындау; </w:t>
      </w:r>
      <w:r>
        <w:br/>
      </w:r>
      <w:r>
        <w:rPr>
          <w:rFonts w:ascii="Times New Roman"/>
          <w:b w:val="false"/>
          <w:i w:val="false"/>
          <w:color w:val="000000"/>
          <w:sz w:val="28"/>
        </w:rPr>
        <w:t>
</w:t>
      </w:r>
      <w:r>
        <w:rPr>
          <w:rFonts w:ascii="Times New Roman"/>
          <w:b w:val="false"/>
          <w:i w:val="false"/>
          <w:color w:val="000000"/>
          <w:sz w:val="28"/>
        </w:rPr>
        <w:t xml:space="preserve">
      12) былғары, пластмасса және металл галантерияларын жөндеу; </w:t>
      </w:r>
      <w:r>
        <w:br/>
      </w:r>
      <w:r>
        <w:rPr>
          <w:rFonts w:ascii="Times New Roman"/>
          <w:b w:val="false"/>
          <w:i w:val="false"/>
          <w:color w:val="000000"/>
          <w:sz w:val="28"/>
        </w:rPr>
        <w:t>
</w:t>
      </w:r>
      <w:r>
        <w:rPr>
          <w:rFonts w:ascii="Times New Roman"/>
          <w:b w:val="false"/>
          <w:i w:val="false"/>
          <w:color w:val="000000"/>
          <w:sz w:val="28"/>
        </w:rPr>
        <w:t xml:space="preserve">
      13) балалар мен мектеп мекемелері үшін тамақ өнімдерін жеткізіп беру; </w:t>
      </w:r>
      <w:r>
        <w:br/>
      </w:r>
      <w:r>
        <w:rPr>
          <w:rFonts w:ascii="Times New Roman"/>
          <w:b w:val="false"/>
          <w:i w:val="false"/>
          <w:color w:val="000000"/>
          <w:sz w:val="28"/>
        </w:rPr>
        <w:t>
</w:t>
      </w:r>
      <w:r>
        <w:rPr>
          <w:rFonts w:ascii="Times New Roman"/>
          <w:b w:val="false"/>
          <w:i w:val="false"/>
          <w:color w:val="000000"/>
          <w:sz w:val="28"/>
        </w:rPr>
        <w:t xml:space="preserve">
      14) аударма ісі қызметтері; </w:t>
      </w:r>
      <w:r>
        <w:br/>
      </w:r>
      <w:r>
        <w:rPr>
          <w:rFonts w:ascii="Times New Roman"/>
          <w:b w:val="false"/>
          <w:i w:val="false"/>
          <w:color w:val="000000"/>
          <w:sz w:val="28"/>
        </w:rPr>
        <w:t>
</w:t>
      </w:r>
      <w:r>
        <w:rPr>
          <w:rFonts w:ascii="Times New Roman"/>
          <w:b w:val="false"/>
          <w:i w:val="false"/>
          <w:color w:val="000000"/>
          <w:sz w:val="28"/>
        </w:rPr>
        <w:t xml:space="preserve">
      15) мөртабан-мөр және жібек жазба; </w:t>
      </w:r>
      <w:r>
        <w:br/>
      </w:r>
      <w:r>
        <w:rPr>
          <w:rFonts w:ascii="Times New Roman"/>
          <w:b w:val="false"/>
          <w:i w:val="false"/>
          <w:color w:val="000000"/>
          <w:sz w:val="28"/>
        </w:rPr>
        <w:t>
</w:t>
      </w:r>
      <w:r>
        <w:rPr>
          <w:rFonts w:ascii="Times New Roman"/>
          <w:b w:val="false"/>
          <w:i w:val="false"/>
          <w:color w:val="000000"/>
          <w:sz w:val="28"/>
        </w:rPr>
        <w:t>
      16) жарнамалық-ақпараттық және баспа қызметтері;</w:t>
      </w:r>
      <w:r>
        <w:br/>
      </w:r>
      <w:r>
        <w:rPr>
          <w:rFonts w:ascii="Times New Roman"/>
          <w:b w:val="false"/>
          <w:i w:val="false"/>
          <w:color w:val="000000"/>
          <w:sz w:val="28"/>
        </w:rPr>
        <w:t>
</w:t>
      </w:r>
      <w:r>
        <w:rPr>
          <w:rFonts w:ascii="Times New Roman"/>
          <w:b w:val="false"/>
          <w:i w:val="false"/>
          <w:color w:val="000000"/>
          <w:sz w:val="28"/>
        </w:rPr>
        <w:t>
      17) әлеуметтік-экономикалық мақсаттағы ғарыш аппараттарының Ku- жиілік диапазонындағы транспондерлерін ұсыну бойынша қызметтер;</w:t>
      </w:r>
      <w:r>
        <w:br/>
      </w:r>
      <w:r>
        <w:rPr>
          <w:rFonts w:ascii="Times New Roman"/>
          <w:b w:val="false"/>
          <w:i w:val="false"/>
          <w:color w:val="000000"/>
          <w:sz w:val="28"/>
        </w:rPr>
        <w:t>
</w:t>
      </w:r>
      <w:r>
        <w:rPr>
          <w:rFonts w:ascii="Times New Roman"/>
          <w:b w:val="false"/>
          <w:i w:val="false"/>
          <w:color w:val="000000"/>
          <w:sz w:val="28"/>
        </w:rPr>
        <w:t>
      18) «KazSat» әлеуметтік-экономикалық мақсаттағы ғарыштық байланыс жүйесін пайдалану арқылы Ku-жиілік диапазонында тіркелген спутниктік байланысты қолдануды көздейтін байланыс және (немесе) телерадиохабар тарату қызметтері.</w:t>
      </w:r>
      <w:r>
        <w:br/>
      </w:r>
      <w:r>
        <w:rPr>
          <w:rFonts w:ascii="Times New Roman"/>
          <w:b w:val="false"/>
          <w:i w:val="false"/>
          <w:color w:val="000000"/>
          <w:sz w:val="28"/>
        </w:rPr>
        <w:t>
      </w:t>
      </w:r>
      <w:r>
        <w:rPr>
          <w:rFonts w:ascii="Times New Roman"/>
          <w:b w:val="false"/>
          <w:i w:val="false"/>
          <w:color w:val="ff0000"/>
          <w:sz w:val="28"/>
        </w:rPr>
        <w:t>Ескерту. 3-тармаққа өзгеріс енгізілді - ҚР Үкіметінің 2012.12.24</w:t>
      </w:r>
      <w:r>
        <w:rPr>
          <w:rFonts w:ascii="Times New Roman"/>
          <w:b w:val="false"/>
          <w:i w:val="false"/>
          <w:color w:val="000000"/>
          <w:sz w:val="28"/>
        </w:rPr>
        <w:t> </w:t>
      </w:r>
      <w:r>
        <w:rPr>
          <w:rFonts w:ascii="Times New Roman"/>
          <w:b w:val="false"/>
          <w:i w:val="false"/>
          <w:color w:val="000000"/>
          <w:sz w:val="28"/>
        </w:rPr>
        <w:t>№ 1664</w:t>
      </w:r>
      <w:r>
        <w:rPr>
          <w:rFonts w:ascii="Times New Roman"/>
          <w:b w:val="false"/>
          <w:i w:val="false"/>
          <w:color w:val="000000"/>
          <w:sz w:val="28"/>
        </w:rPr>
        <w:t> </w:t>
      </w:r>
      <w:r>
        <w:rPr>
          <w:rFonts w:ascii="Times New Roman"/>
          <w:b w:val="false"/>
          <w:i w:val="false"/>
          <w:color w:val="ff0000"/>
          <w:sz w:val="28"/>
        </w:rPr>
        <w:t>(2013.01.01 бастап қолданысқа енгізіледі) Қаулысымен.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