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01568" w14:textId="f401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2006 жылғы 26 желтоқсандағы N 1286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29 желтоксандағы N 1354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"Акцияларының бақылау пакеттері мемлекетке тиесілі акционерлік қоғамдардың тәуелсіз директорларының кейбір мәселелері туралы" Қазақстан Республикасы Үкіметінің 2006 жылғы 26 желтоқсандағы N 1286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2006 ж., N 50, 535-құжат)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күнінен бастап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