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eba688" w14:textId="3eba6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байланыс мәселелері бойынша толықтырулар мен өзгерістер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2007 жылғы 29 желтоқсандағы N 1360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Үкіметі 
</w:t>
      </w:r>
      <w:r>
        <w:rPr>
          <w:rFonts w:ascii="Times New Roman"/>
          <w:b/>
          <w:i w:val="false"/>
          <w:color w:val="000000"/>
          <w:sz w:val="28"/>
        </w:rPr>
        <w:t>
ҚАУЛЫ ЕТЕДІ:
</w:t>
      </w:r>
      <w:r>
        <w:rPr>
          <w:rFonts w:ascii="Times New Roman"/>
          <w:b w:val="false"/>
          <w:i w:val="false"/>
          <w:color w:val="000000"/>
          <w:sz w:val="28"/>
        </w:rPr>
        <w:t>
</w:t>
      </w:r>
      <w:r>
        <w:br/>
      </w:r>
      <w:r>
        <w:rPr>
          <w:rFonts w:ascii="Times New Roman"/>
          <w:b w:val="false"/>
          <w:i w:val="false"/>
          <w:color w:val="000000"/>
          <w:sz w:val="28"/>
        </w:rPr>
        <w:t>
      "Қазақстан Республикасының кейбір заңнамалық актілеріне байланыс мәселелері бойынша толықтырулар мен өзгерістер енгізу туралы" Қазақстан Республикасы Заңының жобасы Қазақстан Республикасының Парламенті Мәжілісінің қарауына енгізілсін.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Жоба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Заңы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кейбір заңнамалық актілеріне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байланыс мәселелері бойынша толықтырулар мен өзгерістер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енгізу туралы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Қазақстан Республикасының мынадай заңнамалық актілеріне толықтырулар мен өзгерістер енгізілсін:
</w:t>
      </w:r>
      <w:r>
        <w:br/>
      </w:r>
      <w:r>
        <w:rPr>
          <w:rFonts w:ascii="Times New Roman"/>
          <w:b w:val="false"/>
          <w:i w:val="false"/>
          <w:color w:val="000000"/>
          <w:sz w:val="28"/>
        </w:rPr>
        <w:t>
      1. "Салық және бюджетке төленетін басқа да міндетті төлемдер туралы" Қазақстан Республикасының 2001 жылғы 12 маусымдағы 
</w:t>
      </w:r>
      <w:r>
        <w:rPr>
          <w:rFonts w:ascii="Times New Roman"/>
          <w:b w:val="false"/>
          <w:i w:val="false"/>
          <w:color w:val="000000"/>
          <w:sz w:val="28"/>
        </w:rPr>
        <w:t xml:space="preserve"> Кодексіне </w:t>
      </w:r>
      <w:r>
        <w:rPr>
          <w:rFonts w:ascii="Times New Roman"/>
          <w:b w:val="false"/>
          <w:i w:val="false"/>
          <w:color w:val="000000"/>
          <w:sz w:val="28"/>
        </w:rPr>
        <w:t>
 (Салық кодексі) (Қазақстан Республикасы Парламентінің Жаршысы, 2001 ж., N 11-12, 168-құжат; 2002 ж., N 6, 73, 75-құжаттар; N 19-20, 171-құжат; 2003 ж., N 1-2, 6-құжат; N 4, 25-құжат; N 11, 56-құжат; N 15, 133, 139-құжаттар; N 21-22, 160-құжат; N 24, 178-құжат; 2004 ж., N 5, 30-құжат; N 14, 82-құжат; N 20, 116-құжат; N 23, 140, 142-құжаттар; N 24, 153-құжат; 2005 ж., N 7-8, 23-құжат; N 21-22, 86, 87-құжаттар; N 23, 104-құжат; 2006 ж., N 1, 4, 5-құжаттар; N 3, 22-құжат; N 4, 24-құжат; N 8, 45, 46-құжаттар; N 10, 52-құжат; N 11, 55-құжат; N 12, 77, 79-құжаттар; N 13, 85-құжат; N 16, 97, 98, 103-құжаттар; N 23, 141-құжат; 2007 ж., N 1, 4-құжат; N 2 16, 18-құжаттар; N 3, 20-құжат; N 4, 33-құжат; N 5-6, 37, 40-құжаттар; N 9, 67-құжат; N 10, 69-құжат; N 12, 88-құжат; N 14, 102, 105-құжаттар; N 15, 106-құжат, N 18, 144-құжат, N 20, 152-құжат):
</w:t>
      </w:r>
      <w:r>
        <w:br/>
      </w:r>
      <w:r>
        <w:rPr>
          <w:rFonts w:ascii="Times New Roman"/>
          <w:b w:val="false"/>
          <w:i w:val="false"/>
          <w:color w:val="000000"/>
          <w:sz w:val="28"/>
        </w:rPr>
        <w:t>
      1) 39-баптың 2-тармағы "қалааралық және (немесе) халықаралық телефон байланысын" деген сөздерден кейін ", сондай-ақ ұялы байланыс" деген сөздермен толықтырылсын;
</w:t>
      </w:r>
      <w:r>
        <w:br/>
      </w:r>
      <w:r>
        <w:rPr>
          <w:rFonts w:ascii="Times New Roman"/>
          <w:b w:val="false"/>
          <w:i w:val="false"/>
          <w:color w:val="000000"/>
          <w:sz w:val="28"/>
        </w:rPr>
        <w:t>
      2) 62-баптың 7-1-тармағы, 87-1-тараудың тақырыбы ", сондай-ақ ұялы байланыс" деген сөздермен толықтырылсын;
</w:t>
      </w:r>
      <w:r>
        <w:br/>
      </w:r>
      <w:r>
        <w:rPr>
          <w:rFonts w:ascii="Times New Roman"/>
          <w:b w:val="false"/>
          <w:i w:val="false"/>
          <w:color w:val="000000"/>
          <w:sz w:val="28"/>
        </w:rPr>
        <w:t>
      3) 484-1-бапта:
</w:t>
      </w:r>
      <w:r>
        <w:br/>
      </w:r>
      <w:r>
        <w:rPr>
          <w:rFonts w:ascii="Times New Roman"/>
          <w:b w:val="false"/>
          <w:i w:val="false"/>
          <w:color w:val="000000"/>
          <w:sz w:val="28"/>
        </w:rPr>
        <w:t>
      1-тармақ мынадай редакцияда жазылсын:
</w:t>
      </w:r>
      <w:r>
        <w:br/>
      </w:r>
      <w:r>
        <w:rPr>
          <w:rFonts w:ascii="Times New Roman"/>
          <w:b w:val="false"/>
          <w:i w:val="false"/>
          <w:color w:val="000000"/>
          <w:sz w:val="28"/>
        </w:rPr>
        <w:t>
      "1. Қалааралық және (немесе) халықаралық телефон байланысын, сондай-ақ ұялы байланыс бергені үшін төлемақы (бұдан әрі - төлемақы):
</w:t>
      </w:r>
      <w:r>
        <w:br/>
      </w:r>
      <w:r>
        <w:rPr>
          <w:rFonts w:ascii="Times New Roman"/>
          <w:b w:val="false"/>
          <w:i w:val="false"/>
          <w:color w:val="000000"/>
          <w:sz w:val="28"/>
        </w:rPr>
        <w:t>
      1) қалааралық және (немесе) халықаралық телефон байланысын;
</w:t>
      </w:r>
      <w:r>
        <w:br/>
      </w:r>
      <w:r>
        <w:rPr>
          <w:rFonts w:ascii="Times New Roman"/>
          <w:b w:val="false"/>
          <w:i w:val="false"/>
          <w:color w:val="000000"/>
          <w:sz w:val="28"/>
        </w:rPr>
        <w:t>
      2) ұялы байланыс беру құқығы үшін алынады.";
</w:t>
      </w:r>
      <w:r>
        <w:br/>
      </w:r>
      <w:r>
        <w:rPr>
          <w:rFonts w:ascii="Times New Roman"/>
          <w:b w:val="false"/>
          <w:i w:val="false"/>
          <w:color w:val="000000"/>
          <w:sz w:val="28"/>
        </w:rPr>
        <w:t>
      2-тармақ "телефон байланысын" деген сөздерден кейін ", сондай-ақ ұялы байланыс" деген сөздермен толықтырылсын;
</w:t>
      </w:r>
      <w:r>
        <w:br/>
      </w:r>
      <w:r>
        <w:rPr>
          <w:rFonts w:ascii="Times New Roman"/>
          <w:b w:val="false"/>
          <w:i w:val="false"/>
          <w:color w:val="000000"/>
          <w:sz w:val="28"/>
        </w:rPr>
        <w:t>
      4) 484-2-бапта:
</w:t>
      </w:r>
      <w:r>
        <w:br/>
      </w:r>
      <w:r>
        <w:rPr>
          <w:rFonts w:ascii="Times New Roman"/>
          <w:b w:val="false"/>
          <w:i w:val="false"/>
          <w:color w:val="000000"/>
          <w:sz w:val="28"/>
        </w:rPr>
        <w:t>
      "қалааралық және (немесе) халықаралық телефон байланысы операторлары" деген сөздерден кейін ", сондай-а0 ұялы байланыс операторлары" деген сөздермен толықтырылсын;
</w:t>
      </w:r>
      <w:r>
        <w:br/>
      </w:r>
      <w:r>
        <w:rPr>
          <w:rFonts w:ascii="Times New Roman"/>
          <w:b w:val="false"/>
          <w:i w:val="false"/>
          <w:color w:val="000000"/>
          <w:sz w:val="28"/>
        </w:rPr>
        <w:t>
      5) 484-4-бапта:
</w:t>
      </w:r>
      <w:r>
        <w:br/>
      </w:r>
      <w:r>
        <w:rPr>
          <w:rFonts w:ascii="Times New Roman"/>
          <w:b w:val="false"/>
          <w:i w:val="false"/>
          <w:color w:val="000000"/>
          <w:sz w:val="28"/>
        </w:rPr>
        <w:t>
      "мынадай редакцияда жазылсын:
</w:t>
      </w:r>
      <w:r>
        <w:br/>
      </w:r>
      <w:r>
        <w:rPr>
          <w:rFonts w:ascii="Times New Roman"/>
          <w:b w:val="false"/>
          <w:i w:val="false"/>
          <w:color w:val="000000"/>
          <w:sz w:val="28"/>
        </w:rPr>
        <w:t>
      1-тармақ: Төлемақыны есептеуді байланыс саласындағы уәкілетті орган жылдық ставкалар негізінде электр байланысы (телекоммуникация) қызметтерін беруден түсетін табысты негізге алып жүргізеді.";
</w:t>
      </w:r>
      <w:r>
        <w:br/>
      </w:r>
      <w:r>
        <w:rPr>
          <w:rFonts w:ascii="Times New Roman"/>
          <w:b w:val="false"/>
          <w:i w:val="false"/>
          <w:color w:val="000000"/>
          <w:sz w:val="28"/>
        </w:rPr>
        <w:t>
      2-тармақ "телефон байланысын" деген сөздерден кейін ", сондай-ақ ұялы байланыс" деген сөздермен толықтырылсын.
</w:t>
      </w:r>
      <w:r>
        <w:br/>
      </w:r>
      <w:r>
        <w:rPr>
          <w:rFonts w:ascii="Times New Roman"/>
          <w:b w:val="false"/>
          <w:i w:val="false"/>
          <w:color w:val="000000"/>
          <w:sz w:val="28"/>
        </w:rPr>
        <w:t>
      2. Қазақстан Республикасының 2004 жылғы 24 сәуірдегі Бюджет  
</w:t>
      </w:r>
      <w:r>
        <w:rPr>
          <w:rFonts w:ascii="Times New Roman"/>
          <w:b w:val="false"/>
          <w:i w:val="false"/>
          <w:color w:val="000000"/>
          <w:sz w:val="28"/>
        </w:rPr>
        <w:t xml:space="preserve"> кодексіне </w:t>
      </w:r>
      <w:r>
        <w:rPr>
          <w:rFonts w:ascii="Times New Roman"/>
          <w:b w:val="false"/>
          <w:i w:val="false"/>
          <w:color w:val="000000"/>
          <w:sz w:val="28"/>
        </w:rPr>
        <w:t>
(Қазақстан Республикасы Парламентінің Жаршысы, 2004 ж., N 8-9, 53-құжат; N 20, 116-құжат; N 23, 140,142-құжаттар; 2005 ж., N 14, 55-құжат; N 21-22, 87-құжат; 2006 ж., N 1, 5-құжат; N 3, 22-құжат; N 8, 45-құжат; N 12, 77, 79-құжаттар; N 13, 86-құжат; N 16, 97-құжат; N 23, 141-құжат; 2007 ж., N 1, 4-құжат; N 2, 16-құжат; N 4, 28-құжат; N 13, 98-құжат; N 16, 129-құжат; 2007 ж. 8 желтоқсандағы "Егемен Қазақстан" және "Казахстанская правда" газеттерінде жарияланған "Қазақстан Республикасының Бюджет кодексіне өзгерістер мен толықтырулар енгізу туралы" Қазақстан Республикасының 2007 ж. 8 желтоқсандағы 
</w:t>
      </w:r>
      <w:r>
        <w:rPr>
          <w:rFonts w:ascii="Times New Roman"/>
          <w:b w:val="false"/>
          <w:i w:val="false"/>
          <w:color w:val="000000"/>
          <w:sz w:val="28"/>
        </w:rPr>
        <w:t xml:space="preserve"> Заңы </w:t>
      </w:r>
      <w:r>
        <w:rPr>
          <w:rFonts w:ascii="Times New Roman"/>
          <w:b w:val="false"/>
          <w:i w:val="false"/>
          <w:color w:val="000000"/>
          <w:sz w:val="28"/>
        </w:rPr>
        <w:t>
):
</w:t>
      </w:r>
      <w:r>
        <w:br/>
      </w:r>
      <w:r>
        <w:rPr>
          <w:rFonts w:ascii="Times New Roman"/>
          <w:b w:val="false"/>
          <w:i w:val="false"/>
          <w:color w:val="000000"/>
          <w:sz w:val="28"/>
        </w:rPr>
        <w:t>
      46-баптың 1-тармағының 16) тармақшасы "телефон байланысын" деген сөздерден кейін ", сондай-ақ ұялы байланыс" деген сөздермен толықтырылсын.
</w:t>
      </w:r>
      <w:r>
        <w:br/>
      </w:r>
      <w:r>
        <w:rPr>
          <w:rFonts w:ascii="Times New Roman"/>
          <w:b w:val="false"/>
          <w:i w:val="false"/>
          <w:color w:val="000000"/>
          <w:sz w:val="28"/>
        </w:rPr>
        <w:t>
      3. "Байланыс туралы" Қазақстан Республикасының 2004 жылғы 5 шілдедегі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2004 ж., N 14, 81-құжат; 2006 ж., N 3, 22-құжат; N 15, 95-құжат; N 24, 148-құжат; 2007 ж., N 2, 18-құжат; N 3, 20-құжат; N 19, 148-құжат):
</w:t>
      </w:r>
      <w:r>
        <w:br/>
      </w:r>
      <w:r>
        <w:rPr>
          <w:rFonts w:ascii="Times New Roman"/>
          <w:b w:val="false"/>
          <w:i w:val="false"/>
          <w:color w:val="000000"/>
          <w:sz w:val="28"/>
        </w:rPr>
        <w:t>
      1) 1-баптың 2-тармағындағы "және есептеу техникасы" деген сөздер ", есептеу техникасы және ақпараттық жүйелер" деген сөздермен ауыстырылсын;
</w:t>
      </w:r>
      <w:r>
        <w:br/>
      </w:r>
      <w:r>
        <w:rPr>
          <w:rFonts w:ascii="Times New Roman"/>
          <w:b w:val="false"/>
          <w:i w:val="false"/>
          <w:color w:val="000000"/>
          <w:sz w:val="28"/>
        </w:rPr>
        <w:t>
      2) 2-бапта:
</w:t>
      </w:r>
      <w:r>
        <w:br/>
      </w:r>
      <w:r>
        <w:rPr>
          <w:rFonts w:ascii="Times New Roman"/>
          <w:b w:val="false"/>
          <w:i w:val="false"/>
          <w:color w:val="000000"/>
          <w:sz w:val="28"/>
        </w:rPr>
        <w:t>
      11) тармақшасы алып тасталсын;
</w:t>
      </w:r>
      <w:r>
        <w:br/>
      </w:r>
      <w:r>
        <w:rPr>
          <w:rFonts w:ascii="Times New Roman"/>
          <w:b w:val="false"/>
          <w:i w:val="false"/>
          <w:color w:val="000000"/>
          <w:sz w:val="28"/>
        </w:rPr>
        <w:t>
      мынадай мазмұндағы 1-1), 1-2), 1-3), 18-1), 28-1), 30-1), 38-1), 38-2), 42-1), 42-2), 49-1), 49-2) тармақшалармен толықтырылсын:
</w:t>
      </w:r>
      <w:r>
        <w:br/>
      </w:r>
      <w:r>
        <w:rPr>
          <w:rFonts w:ascii="Times New Roman"/>
          <w:b w:val="false"/>
          <w:i w:val="false"/>
          <w:color w:val="000000"/>
          <w:sz w:val="28"/>
        </w:rPr>
        <w:t>
      "1-1) абоненттік байланыс жолы - жергілікті телекоммуникация желісінің бір бөлігі болып табылатын және абоненттік құрылғыны осы желінің телекоммуникация құралдарымен қосатын байланыс жолы;
</w:t>
      </w:r>
      <w:r>
        <w:br/>
      </w:r>
      <w:r>
        <w:rPr>
          <w:rFonts w:ascii="Times New Roman"/>
          <w:b w:val="false"/>
          <w:i w:val="false"/>
          <w:color w:val="000000"/>
          <w:sz w:val="28"/>
        </w:rPr>
        <w:t>
      1-2) абоненттік құрылғы (абоненттік станция) - абонент берген ақпаратты беру немесе қабылдау үшін электр байланысы сигналдарын қалыптастыратын, байланыс операторының желісіне қосылатын жеке пайдаланылатын байланыс құралы;
</w:t>
      </w:r>
      <w:r>
        <w:br/>
      </w:r>
      <w:r>
        <w:rPr>
          <w:rFonts w:ascii="Times New Roman"/>
          <w:b w:val="false"/>
          <w:i w:val="false"/>
          <w:color w:val="000000"/>
          <w:sz w:val="28"/>
        </w:rPr>
        <w:t>
      1-3) абоненттік құрылғының (абоненттік станцияның) сәйкестендіру коды - жылжымалы (ұялы) байланыс операторының желісіне осы құрылғыларды (ІМЕІ, ІSN және басқалар) қосу кезінде автоматты түрде берілетін әзірлеуші зауыт тағайындаған абоненттік құрылғының коды;";
</w:t>
      </w:r>
      <w:r>
        <w:br/>
      </w:r>
      <w:r>
        <w:rPr>
          <w:rFonts w:ascii="Times New Roman"/>
          <w:b w:val="false"/>
          <w:i w:val="false"/>
          <w:color w:val="000000"/>
          <w:sz w:val="28"/>
        </w:rPr>
        <w:t>
      "18-1) биллинг - абоненттерге көрсетілетін қызметтерді есепке алу операцияларын автоматты түрде орындауға, сондай-ақ оларды тарифтеуге және ақы төлеу үшін шоттар беруге арналған бағдарламалық-аппараттық кешен;";
</w:t>
      </w:r>
      <w:r>
        <w:br/>
      </w:r>
      <w:r>
        <w:rPr>
          <w:rFonts w:ascii="Times New Roman"/>
          <w:b w:val="false"/>
          <w:i w:val="false"/>
          <w:color w:val="000000"/>
          <w:sz w:val="28"/>
        </w:rPr>
        <w:t>
      "28-1) қосылудың (қосудың) стандарттық нүктесі - стандартты техникалық шарттарды пайдалана отырып және қосылудың стандартты шартына сәйкес бір желіні басқа желіге қосуға арналған телекоммуникация құралдары;";
</w:t>
      </w:r>
      <w:r>
        <w:br/>
      </w:r>
      <w:r>
        <w:rPr>
          <w:rFonts w:ascii="Times New Roman"/>
          <w:b w:val="false"/>
          <w:i w:val="false"/>
          <w:color w:val="000000"/>
          <w:sz w:val="28"/>
        </w:rPr>
        <w:t>
      "30-1) ортақ пайдаланылатын телекоммуникация желісі - барлық жеке және заңды тұлғалардың пайдалануы үшін қолжетімді телекоммуникация желісі;";
</w:t>
      </w:r>
      <w:r>
        <w:br/>
      </w:r>
      <w:r>
        <w:rPr>
          <w:rFonts w:ascii="Times New Roman"/>
          <w:b w:val="false"/>
          <w:i w:val="false"/>
          <w:color w:val="000000"/>
          <w:sz w:val="28"/>
        </w:rPr>
        <w:t>
      "38-1) тарифтеу бірлігі (тариф бірлігі) - ақы алынатын ақпараттық ең төменгі бірлігі, саны және көлемі;
</w:t>
      </w:r>
      <w:r>
        <w:br/>
      </w:r>
      <w:r>
        <w:rPr>
          <w:rFonts w:ascii="Times New Roman"/>
          <w:b w:val="false"/>
          <w:i w:val="false"/>
          <w:color w:val="000000"/>
          <w:sz w:val="28"/>
        </w:rPr>
        <w:t>
      38-2) телекоммуникация желісі - телекоммуникация хабарларының берілуін қамтамасыз ететін телекоммуникация мен байланыс жолдары құралдарының жиынтығы;";
</w:t>
      </w:r>
      <w:r>
        <w:br/>
      </w:r>
      <w:r>
        <w:rPr>
          <w:rFonts w:ascii="Times New Roman"/>
          <w:b w:val="false"/>
          <w:i w:val="false"/>
          <w:color w:val="000000"/>
          <w:sz w:val="28"/>
        </w:rPr>
        <w:t>
      "42-1) телекоммуникация құралдары (байланыс құралдары) - электр магниттік немесе оптикалық сигналдарды қалыптастыруға, беруге, қабылдауға, сақтауға, өңдеуге, коммутациялауға немесе оларды басқаруға мүмкіндік беретін техникалық құрылғы, жабдық, жүйелер және бағдарламалық құралдар;
</w:t>
      </w:r>
      <w:r>
        <w:br/>
      </w:r>
      <w:r>
        <w:rPr>
          <w:rFonts w:ascii="Times New Roman"/>
          <w:b w:val="false"/>
          <w:i w:val="false"/>
          <w:color w:val="000000"/>
          <w:sz w:val="28"/>
        </w:rPr>
        <w:t>
      42-2) телекоммуникация хабарламалары - телекоммуникация құралдарының көмегімен берілетін ақпарат;";
</w:t>
      </w:r>
      <w:r>
        <w:br/>
      </w:r>
      <w:r>
        <w:rPr>
          <w:rFonts w:ascii="Times New Roman"/>
          <w:b w:val="false"/>
          <w:i w:val="false"/>
          <w:color w:val="000000"/>
          <w:sz w:val="28"/>
        </w:rPr>
        <w:t>
      "49-1) ұялы байланыс - қызмет көрсетілетін аумақты бірқатар ұяшықтарға бөлуді пайдаланатын, абоненттің ұяшықтан ұяшыққа өтуі кезінде байланыстың үзіліссіздік мүмкіндігін қамтамасыз ететін және радиотолқын арқылы басым түрде әңгіме сипатында берілетін екі жақты (көп жақты) ақпарат алмасуға арналған электрлі байланыс түрі;
</w:t>
      </w:r>
      <w:r>
        <w:br/>
      </w:r>
      <w:r>
        <w:rPr>
          <w:rFonts w:ascii="Times New Roman"/>
          <w:b w:val="false"/>
          <w:i w:val="false"/>
          <w:color w:val="000000"/>
          <w:sz w:val="28"/>
        </w:rPr>
        <w:t>
      49-2) ұялы байланыс операторы - Қазақстан Республикасының заңнамасында белгіленген тәртіппен байланыс саласында қызметтер керсетуге және ұялы байланыс қызметтерін көрсету қосымшасына лицензия алған жеке немесе заңды тұлға;";
</w:t>
      </w:r>
      <w:r>
        <w:br/>
      </w:r>
      <w:r>
        <w:rPr>
          <w:rFonts w:ascii="Times New Roman"/>
          <w:b w:val="false"/>
          <w:i w:val="false"/>
          <w:color w:val="000000"/>
          <w:sz w:val="28"/>
        </w:rPr>
        <w:t>
      42) тармақша "қосқыш" деген сөзден кейін ", сондай-ақ абоненттік" деген сөздермен толықтырылсын;
</w:t>
      </w:r>
      <w:r>
        <w:br/>
      </w:r>
      <w:r>
        <w:rPr>
          <w:rFonts w:ascii="Times New Roman"/>
          <w:b w:val="false"/>
          <w:i w:val="false"/>
          <w:color w:val="000000"/>
          <w:sz w:val="28"/>
        </w:rPr>
        <w:t>
      3) 7-бапта:
</w:t>
      </w:r>
      <w:r>
        <w:br/>
      </w:r>
      <w:r>
        <w:rPr>
          <w:rFonts w:ascii="Times New Roman"/>
          <w:b w:val="false"/>
          <w:i w:val="false"/>
          <w:color w:val="000000"/>
          <w:sz w:val="28"/>
        </w:rPr>
        <w:t>
      5) тармақшадағы "халықаралық байланыс" деген сөздер "халықаралық телефон байланысы" деген сөздермен ауыстырылсын;
</w:t>
      </w:r>
      <w:r>
        <w:br/>
      </w:r>
      <w:r>
        <w:rPr>
          <w:rFonts w:ascii="Times New Roman"/>
          <w:b w:val="false"/>
          <w:i w:val="false"/>
          <w:color w:val="000000"/>
          <w:sz w:val="28"/>
        </w:rPr>
        <w:t>
      14) тармақша мынадай редакцияда жазылсын:
</w:t>
      </w:r>
      <w:r>
        <w:br/>
      </w:r>
      <w:r>
        <w:rPr>
          <w:rFonts w:ascii="Times New Roman"/>
          <w:b w:val="false"/>
          <w:i w:val="false"/>
          <w:color w:val="000000"/>
          <w:sz w:val="28"/>
        </w:rPr>
        <w:t>
      "14) телекоммуникацияның әмбебап қызметтерінің құнын субсидиялау ережелерін және олардың тізбесін бекіту;";
</w:t>
      </w:r>
      <w:r>
        <w:br/>
      </w:r>
      <w:r>
        <w:rPr>
          <w:rFonts w:ascii="Times New Roman"/>
          <w:b w:val="false"/>
          <w:i w:val="false"/>
          <w:color w:val="000000"/>
          <w:sz w:val="28"/>
        </w:rPr>
        <w:t>
      4) 11-бапта:
</w:t>
      </w:r>
      <w:r>
        <w:br/>
      </w:r>
      <w:r>
        <w:rPr>
          <w:rFonts w:ascii="Times New Roman"/>
          <w:b w:val="false"/>
          <w:i w:val="false"/>
          <w:color w:val="000000"/>
          <w:sz w:val="28"/>
        </w:rPr>
        <w:t>
      1-тармақ мынадай мазмұндағы үшінші бөлікпен толықтырылсын:
</w:t>
      </w:r>
      <w:r>
        <w:br/>
      </w:r>
      <w:r>
        <w:rPr>
          <w:rFonts w:ascii="Times New Roman"/>
          <w:b w:val="false"/>
          <w:i w:val="false"/>
          <w:color w:val="000000"/>
          <w:sz w:val="28"/>
        </w:rPr>
        <w:t>
      "Радиожиілік спектрі байланыс саласында ұлттық ресурс болып табылады.";
</w:t>
      </w:r>
      <w:r>
        <w:br/>
      </w:r>
      <w:r>
        <w:rPr>
          <w:rFonts w:ascii="Times New Roman"/>
          <w:b w:val="false"/>
          <w:i w:val="false"/>
          <w:color w:val="000000"/>
          <w:sz w:val="28"/>
        </w:rPr>
        <w:t>
      3-тармақ "Шектеулі" деген сөзден кейін "ұлттық" деген сөзбен толықтырылсын;
</w:t>
      </w:r>
      <w:r>
        <w:br/>
      </w:r>
      <w:r>
        <w:rPr>
          <w:rFonts w:ascii="Times New Roman"/>
          <w:b w:val="false"/>
          <w:i w:val="false"/>
          <w:color w:val="000000"/>
          <w:sz w:val="28"/>
        </w:rPr>
        <w:t>
      5) 12-бап мынадай мазмұндағы 8-1-тармақпен толықтырылсын:
</w:t>
      </w:r>
      <w:r>
        <w:br/>
      </w:r>
      <w:r>
        <w:rPr>
          <w:rFonts w:ascii="Times New Roman"/>
          <w:b w:val="false"/>
          <w:i w:val="false"/>
          <w:color w:val="000000"/>
          <w:sz w:val="28"/>
        </w:rPr>
        <w:t>
      "8-1. Радиожиілік спектрі бір жыл бойы пайдаланылмаған жағдайда, аталған радиожиілік тағайындауды уәкілетті орган қайтарып алады.";
</w:t>
      </w:r>
      <w:r>
        <w:br/>
      </w:r>
      <w:r>
        <w:rPr>
          <w:rFonts w:ascii="Times New Roman"/>
          <w:b w:val="false"/>
          <w:i w:val="false"/>
          <w:color w:val="000000"/>
          <w:sz w:val="28"/>
        </w:rPr>
        <w:t>
      6) 15-бапта:
</w:t>
      </w:r>
      <w:r>
        <w:br/>
      </w:r>
      <w:r>
        <w:rPr>
          <w:rFonts w:ascii="Times New Roman"/>
          <w:b w:val="false"/>
          <w:i w:val="false"/>
          <w:color w:val="000000"/>
          <w:sz w:val="28"/>
        </w:rPr>
        <w:t>
      1-тармақ мынадай мазмұндағы бөлікпен толықтырылсын:
</w:t>
      </w:r>
      <w:r>
        <w:br/>
      </w:r>
      <w:r>
        <w:rPr>
          <w:rFonts w:ascii="Times New Roman"/>
          <w:b w:val="false"/>
          <w:i w:val="false"/>
          <w:color w:val="000000"/>
          <w:sz w:val="28"/>
        </w:rPr>
        <w:t>
      "Байланыс операторлары байланыс желілерінде қажетті техникалық құралдар орнатуға, сондай-ақ өзінің жабдықтарының белгіленген талаптарға сәйкестігін қамтамасыз етуге міндетті.";
</w:t>
      </w:r>
      <w:r>
        <w:br/>
      </w:r>
      <w:r>
        <w:rPr>
          <w:rFonts w:ascii="Times New Roman"/>
          <w:b w:val="false"/>
          <w:i w:val="false"/>
          <w:color w:val="000000"/>
          <w:sz w:val="28"/>
        </w:rPr>
        <w:t>
      мынадай мазмұндағы 2-1-тармақпен толықтырылсын:
</w:t>
      </w:r>
      <w:r>
        <w:br/>
      </w:r>
      <w:r>
        <w:rPr>
          <w:rFonts w:ascii="Times New Roman"/>
          <w:b w:val="false"/>
          <w:i w:val="false"/>
          <w:color w:val="000000"/>
          <w:sz w:val="28"/>
        </w:rPr>
        <w:t>
      "2-1. Алдын ала тергеуді жүзеге асыратын уәкілетті органның қаулысы бойынша жылжымалы (ұялы) байланыс операторы абоненттік құрылғының жұмысын оның сәйкестендіру коды бойынша оқшаулауға міндетті.
</w:t>
      </w:r>
      <w:r>
        <w:br/>
      </w:r>
      <w:r>
        <w:rPr>
          <w:rFonts w:ascii="Times New Roman"/>
          <w:b w:val="false"/>
          <w:i w:val="false"/>
          <w:color w:val="000000"/>
          <w:sz w:val="28"/>
        </w:rPr>
        <w:t>
      Абоненттік құрылғының жұмысын оқшаулаудан алу алдын ала тергеуді жүзеге асыратын уәкілетті органның қаулысы бойынша жүзеге асырылады.";
</w:t>
      </w:r>
      <w:r>
        <w:br/>
      </w:r>
      <w:r>
        <w:rPr>
          <w:rFonts w:ascii="Times New Roman"/>
          <w:b w:val="false"/>
          <w:i w:val="false"/>
          <w:color w:val="000000"/>
          <w:sz w:val="28"/>
        </w:rPr>
        <w:t>
      7) 20-бап мынадай редакцияда жазылсын:
</w:t>
      </w:r>
      <w:r>
        <w:br/>
      </w:r>
      <w:r>
        <w:rPr>
          <w:rFonts w:ascii="Times New Roman"/>
          <w:b w:val="false"/>
          <w:i w:val="false"/>
          <w:color w:val="000000"/>
          <w:sz w:val="28"/>
        </w:rPr>
        <w:t>
      "20-бап. Байланыс қызметтеріне арналған тарифтер.
</w:t>
      </w:r>
      <w:r>
        <w:br/>
      </w:r>
      <w:r>
        <w:rPr>
          <w:rFonts w:ascii="Times New Roman"/>
          <w:b w:val="false"/>
          <w:i w:val="false"/>
          <w:color w:val="000000"/>
          <w:sz w:val="28"/>
        </w:rPr>
        <w:t>
      1. Байланыс қызметтеріне арналған тарифтерді Қазақстан Республикасының заңдарында көзделген жағдайларды қоспағанда, негізделген шығындар негізінде байланыс операторлары белгілейді.
</w:t>
      </w:r>
      <w:r>
        <w:br/>
      </w:r>
      <w:r>
        <w:rPr>
          <w:rFonts w:ascii="Times New Roman"/>
          <w:b w:val="false"/>
          <w:i w:val="false"/>
          <w:color w:val="000000"/>
          <w:sz w:val="28"/>
        </w:rPr>
        <w:t>
      Байланыс қызметтерінің әрбір түрі үшін тарифтік бірліктің мөлшерін уәкілетті орган белгілейді.
</w:t>
      </w:r>
      <w:r>
        <w:br/>
      </w:r>
      <w:r>
        <w:rPr>
          <w:rFonts w:ascii="Times New Roman"/>
          <w:b w:val="false"/>
          <w:i w:val="false"/>
          <w:color w:val="000000"/>
          <w:sz w:val="28"/>
        </w:rPr>
        <w:t>
      2. Уәкілетті орган:
</w:t>
      </w:r>
      <w:r>
        <w:br/>
      </w:r>
      <w:r>
        <w:rPr>
          <w:rFonts w:ascii="Times New Roman"/>
          <w:b w:val="false"/>
          <w:i w:val="false"/>
          <w:color w:val="000000"/>
          <w:sz w:val="28"/>
        </w:rPr>
        <w:t>
      1) телекоммуникация және почта байланысы саласындағы табиғи монополиялар салаларындағы;
</w:t>
      </w:r>
      <w:r>
        <w:br/>
      </w:r>
      <w:r>
        <w:rPr>
          <w:rFonts w:ascii="Times New Roman"/>
          <w:b w:val="false"/>
          <w:i w:val="false"/>
          <w:color w:val="000000"/>
          <w:sz w:val="28"/>
        </w:rPr>
        <w:t>
      2) телекоммуникация және почта байланысы саласындағы қызметтер нарығында үстем (монополиялық) жағдайға ие нарық субъектілерінің;
</w:t>
      </w:r>
      <w:r>
        <w:br/>
      </w:r>
      <w:r>
        <w:rPr>
          <w:rFonts w:ascii="Times New Roman"/>
          <w:b w:val="false"/>
          <w:i w:val="false"/>
          <w:color w:val="000000"/>
          <w:sz w:val="28"/>
        </w:rPr>
        <w:t>
      3) телекоммуникацияның әмбебап қызметтерін көрсету;
</w:t>
      </w:r>
      <w:r>
        <w:br/>
      </w:r>
      <w:r>
        <w:rPr>
          <w:rFonts w:ascii="Times New Roman"/>
          <w:b w:val="false"/>
          <w:i w:val="false"/>
          <w:color w:val="000000"/>
          <w:sz w:val="28"/>
        </w:rPr>
        <w:t>
      4) трафикті қосу және өткізу қызметтеріне арналған тарифтерді бекітеді.
</w:t>
      </w:r>
      <w:r>
        <w:br/>
      </w:r>
      <w:r>
        <w:rPr>
          <w:rFonts w:ascii="Times New Roman"/>
          <w:b w:val="false"/>
          <w:i w:val="false"/>
          <w:color w:val="000000"/>
          <w:sz w:val="28"/>
        </w:rPr>
        <w:t>
      Тарифтерді бекіту тәртібін уәкілетті орган айқындайды.";
</w:t>
      </w:r>
      <w:r>
        <w:br/>
      </w:r>
      <w:r>
        <w:rPr>
          <w:rFonts w:ascii="Times New Roman"/>
          <w:b w:val="false"/>
          <w:i w:val="false"/>
          <w:color w:val="000000"/>
          <w:sz w:val="28"/>
        </w:rPr>
        <w:t>
      8) 21-бапта:
</w:t>
      </w:r>
      <w:r>
        <w:br/>
      </w:r>
      <w:r>
        <w:rPr>
          <w:rFonts w:ascii="Times New Roman"/>
          <w:b w:val="false"/>
          <w:i w:val="false"/>
          <w:color w:val="000000"/>
          <w:sz w:val="28"/>
        </w:rPr>
        <w:t>
      2-тармақ мынадай мазмұндағы 3) тармақшамен толықтырылсын:
</w:t>
      </w:r>
      <w:r>
        <w:br/>
      </w:r>
      <w:r>
        <w:rPr>
          <w:rFonts w:ascii="Times New Roman"/>
          <w:b w:val="false"/>
          <w:i w:val="false"/>
          <w:color w:val="000000"/>
          <w:sz w:val="28"/>
        </w:rPr>
        <w:t>
      "3) коммутация технологияларының арналарын ауыстыруға негізделген ортақ пайдаланылатын телекоммуникация желілерін беру мен коммутациялардың пакеттік технологияларымен жаңғыртуды аяқтағанға дейін қызметтер көрсетуді ұйымдастырудың өздері таңдаған тәсіліне байланысты тіркелген телефон байланысы қызметтерін көрсететін байланыс операторларының желісіне қосылу және өзара әрекет жасау шарттарына қойылатын талаптарды белгілей алады.";
</w:t>
      </w:r>
      <w:r>
        <w:br/>
      </w:r>
      <w:r>
        <w:rPr>
          <w:rFonts w:ascii="Times New Roman"/>
          <w:b w:val="false"/>
          <w:i w:val="false"/>
          <w:color w:val="000000"/>
          <w:sz w:val="28"/>
        </w:rPr>
        <w:t>
      6-тармақта:
</w:t>
      </w:r>
      <w:r>
        <w:br/>
      </w:r>
      <w:r>
        <w:rPr>
          <w:rFonts w:ascii="Times New Roman"/>
          <w:b w:val="false"/>
          <w:i w:val="false"/>
          <w:color w:val="000000"/>
          <w:sz w:val="28"/>
        </w:rPr>
        <w:t>
      бірінші бөлікте:
</w:t>
      </w:r>
      <w:r>
        <w:br/>
      </w:r>
      <w:r>
        <w:rPr>
          <w:rFonts w:ascii="Times New Roman"/>
          <w:b w:val="false"/>
          <w:i w:val="false"/>
          <w:color w:val="000000"/>
          <w:sz w:val="28"/>
        </w:rPr>
        <w:t>
      2) тармақша "желіге" деген сөзден кейін "бұрын" деген сөзбен толықтырылсын;
</w:t>
      </w:r>
      <w:r>
        <w:br/>
      </w:r>
      <w:r>
        <w:rPr>
          <w:rFonts w:ascii="Times New Roman"/>
          <w:b w:val="false"/>
          <w:i w:val="false"/>
          <w:color w:val="000000"/>
          <w:sz w:val="28"/>
        </w:rPr>
        <w:t>
      3) тармақшадағы ", лицензияда көрсетілген аумақтар шегінде, бөлектелген желілерге уәкілетті орган белгілеген тәртіппен берілген нөмірлеуді (географиялық емес кодты) пайдалана отырып" деген сөздер алып тасталсын;
</w:t>
      </w:r>
      <w:r>
        <w:br/>
      </w:r>
      <w:r>
        <w:rPr>
          <w:rFonts w:ascii="Times New Roman"/>
          <w:b w:val="false"/>
          <w:i w:val="false"/>
          <w:color w:val="000000"/>
          <w:sz w:val="28"/>
        </w:rPr>
        <w:t>
      екінші бөлік мынадай редакцияда жазылсын:
</w:t>
      </w:r>
      <w:r>
        <w:br/>
      </w:r>
      <w:r>
        <w:rPr>
          <w:rFonts w:ascii="Times New Roman"/>
          <w:b w:val="false"/>
          <w:i w:val="false"/>
          <w:color w:val="000000"/>
          <w:sz w:val="28"/>
        </w:rPr>
        <w:t>
      "Бөлектелген желілерді ұйымдастыру үшін қолданылатын байланыс технологиялары мен құралдарын, сондай-ақ құру принциптері мен нөмірлеу жүйелерін осы желілердің иелері белгілейді. Ұлттық ресурстан желінің осы санаты үшін нөмірлеу (географиялық емес код) бөлінбейді, ал бұрынғы берілгені уәкілетті орган белгілеген тәртіппен қайтарылып алынады.";
</w:t>
      </w:r>
      <w:r>
        <w:br/>
      </w:r>
      <w:r>
        <w:rPr>
          <w:rFonts w:ascii="Times New Roman"/>
          <w:b w:val="false"/>
          <w:i w:val="false"/>
          <w:color w:val="000000"/>
          <w:sz w:val="28"/>
        </w:rPr>
        <w:t>
      9) 25-баптың 2-тармағындағы "монополияға қарсы органмен келісе отырып" деген сөздер алып тасталсын;
</w:t>
      </w:r>
      <w:r>
        <w:br/>
      </w:r>
      <w:r>
        <w:rPr>
          <w:rFonts w:ascii="Times New Roman"/>
          <w:b w:val="false"/>
          <w:i w:val="false"/>
          <w:color w:val="000000"/>
          <w:sz w:val="28"/>
        </w:rPr>
        <w:t>
      10) 26-бапта:
</w:t>
      </w:r>
      <w:r>
        <w:br/>
      </w:r>
      <w:r>
        <w:rPr>
          <w:rFonts w:ascii="Times New Roman"/>
          <w:b w:val="false"/>
          <w:i w:val="false"/>
          <w:color w:val="000000"/>
          <w:sz w:val="28"/>
        </w:rPr>
        <w:t>
      1-тармақта:
</w:t>
      </w:r>
      <w:r>
        <w:br/>
      </w:r>
      <w:r>
        <w:rPr>
          <w:rFonts w:ascii="Times New Roman"/>
          <w:b w:val="false"/>
          <w:i w:val="false"/>
          <w:color w:val="000000"/>
          <w:sz w:val="28"/>
        </w:rPr>
        <w:t>
      "басым" деген сөзден кейін "байланыс" деген сөзбен толықтырылсын;
</w:t>
      </w:r>
      <w:r>
        <w:br/>
      </w:r>
      <w:r>
        <w:rPr>
          <w:rFonts w:ascii="Times New Roman"/>
          <w:b w:val="false"/>
          <w:i w:val="false"/>
          <w:color w:val="000000"/>
          <w:sz w:val="28"/>
        </w:rPr>
        <w:t>
      "Қазақстан Республикасының Үкіметі белгілеген тәртіппен" деген сөздер алып тасталсын;
</w:t>
      </w:r>
      <w:r>
        <w:br/>
      </w:r>
      <w:r>
        <w:rPr>
          <w:rFonts w:ascii="Times New Roman"/>
          <w:b w:val="false"/>
          <w:i w:val="false"/>
          <w:color w:val="000000"/>
          <w:sz w:val="28"/>
        </w:rPr>
        <w:t>
      мынадай мазмұндағы 1-1, 1-2-тармақтармен толықтырылсын:
</w:t>
      </w:r>
      <w:r>
        <w:br/>
      </w:r>
      <w:r>
        <w:rPr>
          <w:rFonts w:ascii="Times New Roman"/>
          <w:b w:val="false"/>
          <w:i w:val="false"/>
          <w:color w:val="000000"/>
          <w:sz w:val="28"/>
        </w:rPr>
        <w:t>
      "1-1. Ортақ пайдаланылатын телекоммуникация желілерінің басым байланыс операторы үшін жергілікті телефон байланысының абоненттік жолдарын жалға алу шарты уәкілетті орган бекітетін жария шарт болып табылады.
</w:t>
      </w:r>
      <w:r>
        <w:br/>
      </w:r>
      <w:r>
        <w:rPr>
          <w:rFonts w:ascii="Times New Roman"/>
          <w:b w:val="false"/>
          <w:i w:val="false"/>
          <w:color w:val="000000"/>
          <w:sz w:val="28"/>
        </w:rPr>
        <w:t>
      1-2. Ортақ пайдаланылатын телекоммуникация желілерінің басым байланыс операторларына жергілікті телефон байланысының абоненттік жолдарын жалға беру тәртібін, оның ішінде оларды жалдаудың тарифтерін уәкілетті орган бекітеді.";
</w:t>
      </w:r>
      <w:r>
        <w:br/>
      </w:r>
      <w:r>
        <w:rPr>
          <w:rFonts w:ascii="Times New Roman"/>
          <w:b w:val="false"/>
          <w:i w:val="false"/>
          <w:color w:val="000000"/>
          <w:sz w:val="28"/>
        </w:rPr>
        <w:t>
      2-тармақ "жасаудан" деген сөзден кейін "және (немесе) жергілікті телефон байланысының абоненттік жолдарын жалдаудың" деген сөздермен толықтырылсын;
</w:t>
      </w:r>
      <w:r>
        <w:br/>
      </w:r>
      <w:r>
        <w:rPr>
          <w:rFonts w:ascii="Times New Roman"/>
          <w:b w:val="false"/>
          <w:i w:val="false"/>
          <w:color w:val="000000"/>
          <w:sz w:val="28"/>
        </w:rPr>
        <w:t>
      мынадай мазмұндағы 3-1-тармақпен толықтырылсын:
</w:t>
      </w:r>
      <w:r>
        <w:br/>
      </w:r>
      <w:r>
        <w:rPr>
          <w:rFonts w:ascii="Times New Roman"/>
          <w:b w:val="false"/>
          <w:i w:val="false"/>
          <w:color w:val="000000"/>
          <w:sz w:val="28"/>
        </w:rPr>
        <w:t>
      "3-1. Қалааралық және (немесе) халықаралық телефон байланысы операторлары уәкілетті орган белгілеген тәртіппен қосылудың стандарттық нүктелерінің тізбесін жариялауға міндетті.";
</w:t>
      </w:r>
      <w:r>
        <w:br/>
      </w:r>
      <w:r>
        <w:rPr>
          <w:rFonts w:ascii="Times New Roman"/>
          <w:b w:val="false"/>
          <w:i w:val="false"/>
          <w:color w:val="000000"/>
          <w:sz w:val="28"/>
        </w:rPr>
        <w:t>
      11) 29-бап мынадай мазмұндағы 4-1-тармақпен толықтырылсын:
</w:t>
      </w:r>
      <w:r>
        <w:br/>
      </w:r>
      <w:r>
        <w:rPr>
          <w:rFonts w:ascii="Times New Roman"/>
          <w:b w:val="false"/>
          <w:i w:val="false"/>
          <w:color w:val="000000"/>
          <w:sz w:val="28"/>
        </w:rPr>
        <w:t>
      "4-1. Кәбілдік кәрізді қоса алғанда, орамдар ішіндегі желілерді және желілерді және байланыс жолдарын, инженерлік инфрақұрылымның басқа да объектілерін жобалау мен тарту байланыс ғимараттарын, телекоммуникация жолдарын және инженерлік инфрақұрылымның басқа да объектілерін салу жоспарларына сәйкес жүзеге асырылады.";
</w:t>
      </w:r>
      <w:r>
        <w:br/>
      </w:r>
      <w:r>
        <w:rPr>
          <w:rFonts w:ascii="Times New Roman"/>
          <w:b w:val="false"/>
          <w:i w:val="false"/>
          <w:color w:val="000000"/>
          <w:sz w:val="28"/>
        </w:rPr>
        <w:t>
      12) 32-баптың 3-тармағы мынадай редакцияда жазылсын:
</w:t>
      </w:r>
      <w:r>
        <w:br/>
      </w:r>
      <w:r>
        <w:rPr>
          <w:rFonts w:ascii="Times New Roman"/>
          <w:b w:val="false"/>
          <w:i w:val="false"/>
          <w:color w:val="000000"/>
          <w:sz w:val="28"/>
        </w:rPr>
        <w:t>
      "3. Қалааралық және (немесе) халықаралық телефон байланысын, сондай-ақ ұялы байланыс беру құқығы үшін мемлекеттік бюджетке қалааралық және (немесе) халықаралық телефон байланысы, сондай-ақ ұялы байланыс берілгені үшін Қазақстан Республикасының салық заңдарында айқындалатын тәртіппен төлемақы енгізіледі.";
</w:t>
      </w:r>
      <w:r>
        <w:br/>
      </w:r>
      <w:r>
        <w:rPr>
          <w:rFonts w:ascii="Times New Roman"/>
          <w:b w:val="false"/>
          <w:i w:val="false"/>
          <w:color w:val="000000"/>
          <w:sz w:val="28"/>
        </w:rPr>
        <w:t>
      13) 34-бапта:
</w:t>
      </w:r>
      <w:r>
        <w:br/>
      </w:r>
      <w:r>
        <w:rPr>
          <w:rFonts w:ascii="Times New Roman"/>
          <w:b w:val="false"/>
          <w:i w:val="false"/>
          <w:color w:val="000000"/>
          <w:sz w:val="28"/>
        </w:rPr>
        <w:t>
      1-тармақ мынадай редакцияда жазылсын:
</w:t>
      </w:r>
      <w:r>
        <w:br/>
      </w:r>
      <w:r>
        <w:rPr>
          <w:rFonts w:ascii="Times New Roman"/>
          <w:b w:val="false"/>
          <w:i w:val="false"/>
          <w:color w:val="000000"/>
          <w:sz w:val="28"/>
        </w:rPr>
        <w:t>
      "1. Селолық елді мекендерде телекоммуникацияның әмбебап қызметтерін көрсететін байланыс операторларының шығындары, егер бұл конкурс нәтижелерімен немесе телекоммуникацияның әмбебап қызметтерін көрсету жөніндегі міндеттемелерді осы аумақта ортақ пайдаланылатын телекоммуникация желілерінің басым байланыс операторына шарт негізінде жүктеу талаптарымен айқындалған болса, рентабелділік нормасы есепке алына отырып субсидиялануы тиіс. Рентабелділік нормасын Қазақстан Республикасы Ұлттық Банкінің конкурс жарияланған сәтте қолданыстағы қайта қаржыландыру ресми ставкасының деңгейінен төмен емес мөлшерде уәкілетті орган айқындайды.
</w:t>
      </w:r>
      <w:r>
        <w:br/>
      </w:r>
      <w:r>
        <w:rPr>
          <w:rFonts w:ascii="Times New Roman"/>
          <w:b w:val="false"/>
          <w:i w:val="false"/>
          <w:color w:val="000000"/>
          <w:sz w:val="28"/>
        </w:rPr>
        <w:t>
      Қалаларда телекоммуникацияның әмбебап қызметтерін көрсететін байланыс операторларының шығындары өтелмейді.";
</w:t>
      </w:r>
      <w:r>
        <w:br/>
      </w:r>
      <w:r>
        <w:rPr>
          <w:rFonts w:ascii="Times New Roman"/>
          <w:b w:val="false"/>
          <w:i w:val="false"/>
          <w:color w:val="000000"/>
          <w:sz w:val="28"/>
        </w:rPr>
        <w:t>
      4-тармақтағы "Телекоммуникацияның қалалық желілерінің абоненттері болып табылатын әлеуметтік" деген сөздер "Әлеуметтік" деген сөзбен ауыстырылсын;
</w:t>
      </w:r>
      <w:r>
        <w:br/>
      </w:r>
      <w:r>
        <w:rPr>
          <w:rFonts w:ascii="Times New Roman"/>
          <w:b w:val="false"/>
          <w:i w:val="false"/>
          <w:color w:val="000000"/>
          <w:sz w:val="28"/>
        </w:rPr>
        <w:t>
      мынадай мазмұндағы 5-тармақпен толықтырылсын:
</w:t>
      </w:r>
      <w:r>
        <w:br/>
      </w:r>
      <w:r>
        <w:rPr>
          <w:rFonts w:ascii="Times New Roman"/>
          <w:b w:val="false"/>
          <w:i w:val="false"/>
          <w:color w:val="000000"/>
          <w:sz w:val="28"/>
        </w:rPr>
        <w:t>
      "5. Телекоммуникацияның әмбебап қызметтеріне тарифтерді қайта баланстау жоспарын уәкілетті орган бекітеді.";
</w:t>
      </w:r>
      <w:r>
        <w:br/>
      </w:r>
      <w:r>
        <w:rPr>
          <w:rFonts w:ascii="Times New Roman"/>
          <w:b w:val="false"/>
          <w:i w:val="false"/>
          <w:color w:val="000000"/>
          <w:sz w:val="28"/>
        </w:rPr>
        <w:t>
      14) 35-бапта:
</w:t>
      </w:r>
      <w:r>
        <w:br/>
      </w:r>
      <w:r>
        <w:rPr>
          <w:rFonts w:ascii="Times New Roman"/>
          <w:b w:val="false"/>
          <w:i w:val="false"/>
          <w:color w:val="000000"/>
          <w:sz w:val="28"/>
        </w:rPr>
        <w:t>
      1-тармақта "техникалық нормаларға" деген сөздерден кейін "абоненттік байланыс жолын және" деген сөздермен толықтырылсын;
</w:t>
      </w:r>
      <w:r>
        <w:br/>
      </w:r>
      <w:r>
        <w:rPr>
          <w:rFonts w:ascii="Times New Roman"/>
          <w:b w:val="false"/>
          <w:i w:val="false"/>
          <w:color w:val="000000"/>
          <w:sz w:val="28"/>
        </w:rPr>
        <w:t>
      мынадай мазмұндағы 3, 4-тармақтармен толықтырылсын:
</w:t>
      </w:r>
      <w:r>
        <w:br/>
      </w:r>
      <w:r>
        <w:rPr>
          <w:rFonts w:ascii="Times New Roman"/>
          <w:b w:val="false"/>
          <w:i w:val="false"/>
          <w:color w:val="000000"/>
          <w:sz w:val="28"/>
        </w:rPr>
        <w:t>
      "3. Абоненттік жолдарға қойылатын техникалық нормаларды уәкілетті орган айқындайды.
</w:t>
      </w:r>
      <w:r>
        <w:br/>
      </w:r>
      <w:r>
        <w:rPr>
          <w:rFonts w:ascii="Times New Roman"/>
          <w:b w:val="false"/>
          <w:i w:val="false"/>
          <w:color w:val="000000"/>
          <w:sz w:val="28"/>
        </w:rPr>
        <w:t>
      4. Байланыс операторлары байланыс қызметтерін пайдаланушыларға шұғыл медициналық, құқық қорғау, өрт, авария, анықтама қызметтерін және тізбесін Қазақстан Республикасының Үкіметі айқындайтын басқа да қызметтердің ақысыз қосылуын қамтамасыз етеді.";
</w:t>
      </w:r>
      <w:r>
        <w:br/>
      </w:r>
      <w:r>
        <w:rPr>
          <w:rFonts w:ascii="Times New Roman"/>
          <w:b w:val="false"/>
          <w:i w:val="false"/>
          <w:color w:val="000000"/>
          <w:sz w:val="28"/>
        </w:rPr>
        <w:t>
      15) 36-баптың 6-тармағындағы бірінші бөліктегі "абоненттік немесе уақытына қарай" деген сөздер "абоненттік, уақытына қарай немесе аралас" деген сөздермен ауыстырылсын.
</w:t>
      </w:r>
      <w:r>
        <w:br/>
      </w:r>
      <w:r>
        <w:rPr>
          <w:rFonts w:ascii="Times New Roman"/>
          <w:b w:val="false"/>
          <w:i w:val="false"/>
          <w:color w:val="000000"/>
          <w:sz w:val="28"/>
        </w:rPr>
        <w:t>
      4. "Лицензиялау туралы" Қазақстан Республикасының 2007 ж. 11 қаңтардағы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2007 ж., N 2, 10-құжат; N 20, 152-құжат):
</w:t>
      </w:r>
      <w:r>
        <w:br/>
      </w:r>
      <w:r>
        <w:rPr>
          <w:rFonts w:ascii="Times New Roman"/>
          <w:b w:val="false"/>
          <w:i w:val="false"/>
          <w:color w:val="000000"/>
          <w:sz w:val="28"/>
        </w:rPr>
        <w:t>
      22-баптың 1-тармағының үшінші бөлігі алып тасталсын.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Осы Заң 2009 жылғы 1 қаңтардан бастап қолданысқа енгізілетін 1-баптың 1, 2-тармақтарын және 3-тармағының 12) тармақшасын қоспағанда, ресми жарияланған күнінен бастап жиырма күнтізбелік күн өткеннен кейін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