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a3c0" w14:textId="26fa3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қызметшілердің жұмыс сапасын бағалау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29 желтоқсандағы N 1367 Қаулысы. Күші жойылды - ҚР Үкіметінің 2009 жылғы 7 мамырдағы N 659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2009.05.07.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басқару жүйесін жаңғырту жөніндегі шаралар туралы" Қазақстан Республикасы Президентінің 2007 жылғы 13 қаңтардағы N 273 
</w:t>
      </w:r>
      <w:r>
        <w:rPr>
          <w:rFonts w:ascii="Times New Roman"/>
          <w:b w:val="false"/>
          <w:i w:val="false"/>
          <w:color w:val="000000"/>
          <w:sz w:val="28"/>
        </w:rPr>
        <w:t xml:space="preserve"> Жарлығын </w:t>
      </w:r>
      <w:r>
        <w:rPr>
          <w:rFonts w:ascii="Times New Roman"/>
          <w:b w:val="false"/>
          <w:i w:val="false"/>
          <w:color w:val="000000"/>
          <w:sz w:val="28"/>
        </w:rPr>
        <w:t>
 іске асыру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Мемлекеттік әкімшілік қызметшілердің жұмыс сапасын бағалау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29 желтоқсандағы  
</w:t>
      </w:r>
      <w:r>
        <w:br/>
      </w:r>
      <w:r>
        <w:rPr>
          <w:rFonts w:ascii="Times New Roman"/>
          <w:b w:val="false"/>
          <w:i w:val="false"/>
          <w:color w:val="000000"/>
          <w:sz w:val="28"/>
        </w:rPr>
        <w:t>
N 1367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әкімшілік қызметшілердің жұмыс сапасын бағалау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Мемлекеттік әкімшілік қызметшілердің жұмыс сапасын бағалау ережесі (бұдан әрі - Ереже) мемлекеттік қызметшілердің кәсібилігін, түпкі нәтижеге бағдарланған мемлекеттік басқарудың тиімді әдістерін енгізу мақсатында әзірленді және мемлекеттік әкімшілік қызметшілердің (бұдан әрі - қызметшілер) жұмыс сапасына бағалау жүргізудің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Қызметшілердің жұмыс сапасын бағалау нәтижелері қызметшілерге 
</w:t>
      </w:r>
      <w:r>
        <w:rPr>
          <w:rFonts w:ascii="Times New Roman"/>
          <w:b w:val="false"/>
          <w:i w:val="false"/>
          <w:color w:val="000000"/>
          <w:sz w:val="28"/>
        </w:rPr>
        <w:t xml:space="preserve"> сыйлық беру </w:t>
      </w:r>
      <w:r>
        <w:rPr>
          <w:rFonts w:ascii="Times New Roman"/>
          <w:b w:val="false"/>
          <w:i w:val="false"/>
          <w:color w:val="000000"/>
          <w:sz w:val="28"/>
        </w:rPr>
        <w:t>
, 
</w:t>
      </w:r>
      <w:r>
        <w:rPr>
          <w:rFonts w:ascii="Times New Roman"/>
          <w:b w:val="false"/>
          <w:i w:val="false"/>
          <w:color w:val="000000"/>
          <w:sz w:val="28"/>
        </w:rPr>
        <w:t xml:space="preserve"> үстемеақы </w:t>
      </w:r>
      <w:r>
        <w:rPr>
          <w:rFonts w:ascii="Times New Roman"/>
          <w:b w:val="false"/>
          <w:i w:val="false"/>
          <w:color w:val="000000"/>
          <w:sz w:val="28"/>
        </w:rPr>
        <w:t>
 көлемін белгілеу, 
</w:t>
      </w:r>
      <w:r>
        <w:rPr>
          <w:rFonts w:ascii="Times New Roman"/>
          <w:b w:val="false"/>
          <w:i w:val="false"/>
          <w:color w:val="000000"/>
          <w:sz w:val="28"/>
        </w:rPr>
        <w:t xml:space="preserve"> көтермелеу </w:t>
      </w:r>
      <w:r>
        <w:rPr>
          <w:rFonts w:ascii="Times New Roman"/>
          <w:b w:val="false"/>
          <w:i w:val="false"/>
          <w:color w:val="000000"/>
          <w:sz w:val="28"/>
        </w:rPr>
        <w:t>
, оларға бұрын берілген тәртіптік жазаны мерзімінен бұрын 
</w:t>
      </w:r>
      <w:r>
        <w:rPr>
          <w:rFonts w:ascii="Times New Roman"/>
          <w:b w:val="false"/>
          <w:i w:val="false"/>
          <w:color w:val="000000"/>
          <w:sz w:val="28"/>
        </w:rPr>
        <w:t xml:space="preserve"> алып тастау </w:t>
      </w:r>
      <w:r>
        <w:rPr>
          <w:rFonts w:ascii="Times New Roman"/>
          <w:b w:val="false"/>
          <w:i w:val="false"/>
          <w:color w:val="000000"/>
          <w:sz w:val="28"/>
        </w:rPr>
        <w:t>
, қызметшілерді 
</w:t>
      </w:r>
      <w:r>
        <w:rPr>
          <w:rFonts w:ascii="Times New Roman"/>
          <w:b w:val="false"/>
          <w:i w:val="false"/>
          <w:color w:val="000000"/>
          <w:sz w:val="28"/>
        </w:rPr>
        <w:t xml:space="preserve"> қайта даярлау </w:t>
      </w:r>
      <w:r>
        <w:rPr>
          <w:rFonts w:ascii="Times New Roman"/>
          <w:b w:val="false"/>
          <w:i w:val="false"/>
          <w:color w:val="000000"/>
          <w:sz w:val="28"/>
        </w:rPr>
        <w:t>
 мен біліктілігін арттыруға жіберу үшін негіз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Қызметшілердің жұмыс сапасын бағалау тоқсанына бір рет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Жұмыс сапасына бағалау жүргізуге дайындықты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Жұмыс сапасына бағалау жүргізуге дайындықты бағалануы тиіс қызметшіні лауазымға тағайындауға және лауазымынан босатуға құқығы бар адамның тапсырмасы бойынша мемлекеттік органның кадр қызметі ұйымдастырады.
</w:t>
      </w:r>
      <w:r>
        <w:br/>
      </w:r>
      <w:r>
        <w:rPr>
          <w:rFonts w:ascii="Times New Roman"/>
          <w:b w:val="false"/>
          <w:i w:val="false"/>
          <w:color w:val="000000"/>
          <w:sz w:val="28"/>
        </w:rPr>
        <w:t>
      Орталық атқарушы органда қызметшілердің жұмыс сапасын бағалау мәселесін еңбек қатынастарының мәселелері жоғары тұрған мемлекеттік органдар мен лауазымды адамдардың құзыретіне жатқызылған қызметшілерді қоспағанда, орталық атқарушы органның жауапты хатшысы немесе 
</w:t>
      </w:r>
      <w:r>
        <w:rPr>
          <w:rFonts w:ascii="Times New Roman"/>
          <w:b w:val="false"/>
          <w:i w:val="false"/>
          <w:color w:val="000000"/>
          <w:sz w:val="28"/>
        </w:rPr>
        <w:t xml:space="preserve"> белгіленген </w:t>
      </w:r>
      <w:r>
        <w:rPr>
          <w:rFonts w:ascii="Times New Roman"/>
          <w:b w:val="false"/>
          <w:i w:val="false"/>
          <w:color w:val="000000"/>
          <w:sz w:val="28"/>
        </w:rPr>
        <w:t>
 тәртіппен орталық атқарушы органның жауапты хатшысының өкілеттіктері жүктелген лауазымды тұлға, ал орталық атқарушы органның жауапты хатшысы немесе көрсетілген лауазымды тұлға болмаған жағдайда орталық атқарушы органның басшысы шешеді.
</w:t>
      </w:r>
      <w:r>
        <w:br/>
      </w:r>
      <w:r>
        <w:rPr>
          <w:rFonts w:ascii="Times New Roman"/>
          <w:b w:val="false"/>
          <w:i w:val="false"/>
          <w:color w:val="000000"/>
          <w:sz w:val="28"/>
        </w:rPr>
        <w:t>
      Бұл ретте орталық атқарушы органның жауапты хатшысы немесе 
</w:t>
      </w:r>
      <w:r>
        <w:rPr>
          <w:rFonts w:ascii="Times New Roman"/>
          <w:b w:val="false"/>
          <w:i w:val="false"/>
          <w:color w:val="000000"/>
          <w:sz w:val="28"/>
        </w:rPr>
        <w:t xml:space="preserve"> белгіленген </w:t>
      </w:r>
      <w:r>
        <w:rPr>
          <w:rFonts w:ascii="Times New Roman"/>
          <w:b w:val="false"/>
          <w:i w:val="false"/>
          <w:color w:val="000000"/>
          <w:sz w:val="28"/>
        </w:rPr>
        <w:t>
 тәртіппен орталық атқарушы органның жауапты хатшысының өкілеттіктері жүктелген лауазымды тұлға орталық атқарушы органның басшысымен келісім бойынша орталық атқарушы органның департаменттері мен басқармалары басшыларының, органның аумақтық бөлімшелерінің басшылары мен басшылары орынбасарларының жұмыс сапасын бағалау мәселелерін шешеді.
</w:t>
      </w:r>
      <w:r>
        <w:br/>
      </w:r>
      <w:r>
        <w:rPr>
          <w:rFonts w:ascii="Times New Roman"/>
          <w:b w:val="false"/>
          <w:i w:val="false"/>
          <w:color w:val="000000"/>
          <w:sz w:val="28"/>
        </w:rPr>
        <w:t>
      Жоғары тұрған мемлекеттік органдар мен лауазымды адамдар лауазымға тағайындайтын және лауазымдардан босататын орталық атқарушы орган қызметшілерінің жұмыс сапасын бағалау мәселелерін жоғары тұрған мемлекеттік органдар мен лауазымды адамдар шешеді.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Жұмыс сапасына бағалау жүргізуге дайындық мынадай іс-шараларды қамтиды:
</w:t>
      </w:r>
      <w:r>
        <w:br/>
      </w:r>
      <w:r>
        <w:rPr>
          <w:rFonts w:ascii="Times New Roman"/>
          <w:b w:val="false"/>
          <w:i w:val="false"/>
          <w:color w:val="000000"/>
          <w:sz w:val="28"/>
        </w:rPr>
        <w:t>
      1) бағалануы тиіс адамдарға қажетті құжаттарды дайындау;
</w:t>
      </w:r>
      <w:r>
        <w:br/>
      </w:r>
      <w:r>
        <w:rPr>
          <w:rFonts w:ascii="Times New Roman"/>
          <w:b w:val="false"/>
          <w:i w:val="false"/>
          <w:color w:val="000000"/>
          <w:sz w:val="28"/>
        </w:rPr>
        <w:t>
      2) жұмыс сапасына бағалау жүргізу күнін белгілеу;
</w:t>
      </w:r>
      <w:r>
        <w:br/>
      </w:r>
      <w:r>
        <w:rPr>
          <w:rFonts w:ascii="Times New Roman"/>
          <w:b w:val="false"/>
          <w:i w:val="false"/>
          <w:color w:val="000000"/>
          <w:sz w:val="28"/>
        </w:rPr>
        <w:t>
      3) жұмыс сапасына бағалау жүргізетін адамдарды оқыту;
</w:t>
      </w:r>
      <w:r>
        <w:br/>
      </w:r>
      <w:r>
        <w:rPr>
          <w:rFonts w:ascii="Times New Roman"/>
          <w:b w:val="false"/>
          <w:i w:val="false"/>
          <w:color w:val="000000"/>
          <w:sz w:val="28"/>
        </w:rPr>
        <w:t>
      4) жұмыс сапасын бағалау нәтижелеріне шағым жасау жөніндегі комиссия құрамын айқындау.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Ереженің 4-тармағында көрсетілген адамдар кадр қызметінің ұсынуы бойынша бағалануы тиіс адамдардың тізімін, жұмыс сапасына бағалау жүргізу күнін және жұмыс сапасын бағалау нәтижелеріне шағым жасау жөніндегі комиссияның құрамын бекітетін бұйрықтар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сапасына бағалау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Жұмыс сапасын бағалау өлшемі қызметшілердің атқарып отырған лауазымдарының деңгейлеріне байланысты осы Ережеде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Қызметшінің жұмыс сапасын бағалау бағалау парағы негізінде 10 баллдық шәкіл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Басшы лауазымды (мемлекеттік органдарда немесе олардың
</w:t>
      </w:r>
      <w:r>
        <w:br/>
      </w:r>
      <w:r>
        <w:rPr>
          <w:rFonts w:ascii="Times New Roman"/>
          <w:b w:val="false"/>
          <w:i w:val="false"/>
          <w:color w:val="000000"/>
          <w:sz w:val="28"/>
        </w:rPr>
        <w:t>
құрылымдық бөлімшелерінде басшылық немесе олардың орынбасарлары
</w:t>
      </w:r>
      <w:r>
        <w:br/>
      </w:r>
      <w:r>
        <w:rPr>
          <w:rFonts w:ascii="Times New Roman"/>
          <w:b w:val="false"/>
          <w:i w:val="false"/>
          <w:color w:val="000000"/>
          <w:sz w:val="28"/>
        </w:rPr>
        <w:t>
лауазымдарын) атқарып отырған қызметшінің жұмыс сапасын бағалау кезінде мыналар негізгі өлшемдер болып табылады:
</w:t>
      </w:r>
      <w:r>
        <w:br/>
      </w:r>
      <w:r>
        <w:rPr>
          <w:rFonts w:ascii="Times New Roman"/>
          <w:b w:val="false"/>
          <w:i w:val="false"/>
          <w:color w:val="000000"/>
          <w:sz w:val="28"/>
        </w:rPr>
        <w:t>
      1) шешім қабылдай білуі және қабылдаған шешімге жауапкершілігі;
</w:t>
      </w:r>
      <w:r>
        <w:br/>
      </w:r>
      <w:r>
        <w:rPr>
          <w:rFonts w:ascii="Times New Roman"/>
          <w:b w:val="false"/>
          <w:i w:val="false"/>
          <w:color w:val="000000"/>
          <w:sz w:val="28"/>
        </w:rPr>
        <w:t>
      2) бөлімше қызметкерлерінің басшылықтың тапсырмаларын, бағдарламалық құжаттарды және заңнама талаптарын орындауын тиімді бақылауды қамтамасыз етуі;
</w:t>
      </w:r>
      <w:r>
        <w:br/>
      </w:r>
      <w:r>
        <w:rPr>
          <w:rFonts w:ascii="Times New Roman"/>
          <w:b w:val="false"/>
          <w:i w:val="false"/>
          <w:color w:val="000000"/>
          <w:sz w:val="28"/>
        </w:rPr>
        <w:t>
      3) жұмыста білімдерін қолдануы (кәсіптік білімі мен дағдыларының деңгейі және бөлімшенің функционалдық міндеттері мен мақсаттарын орындауда оларды қолдану дәрежесі);
</w:t>
      </w:r>
      <w:r>
        <w:br/>
      </w:r>
      <w:r>
        <w:rPr>
          <w:rFonts w:ascii="Times New Roman"/>
          <w:b w:val="false"/>
          <w:i w:val="false"/>
          <w:color w:val="000000"/>
          <w:sz w:val="28"/>
        </w:rPr>
        <w:t>
      4) олардың еңбек тәртібін, қызметтік этика нормаларын, мемлекеттік органның ішкі тәртібін сақтауы;
</w:t>
      </w:r>
      <w:r>
        <w:br/>
      </w:r>
      <w:r>
        <w:rPr>
          <w:rFonts w:ascii="Times New Roman"/>
          <w:b w:val="false"/>
          <w:i w:val="false"/>
          <w:color w:val="000000"/>
          <w:sz w:val="28"/>
        </w:rPr>
        <w:t>
      5) персоналды басқаруы, жұмысқа уәждемесі (басшының ұжымды басқара білуі, қызметкерлерді уәждемелеуі, оларды жұмысқа тартуы, ұжымда жайлы моральдық-психологиялық климат жасауы және қызметкерлердің кәсіптік дамуына ықпал етуі бағаланады);
</w:t>
      </w:r>
      <w:r>
        <w:br/>
      </w:r>
      <w:r>
        <w:rPr>
          <w:rFonts w:ascii="Times New Roman"/>
          <w:b w:val="false"/>
          <w:i w:val="false"/>
          <w:color w:val="000000"/>
          <w:sz w:val="28"/>
        </w:rPr>
        <w:t>
      6) бастамашылдығы және жұмысқа шығармашылық ұстанымы (талдамалық қабілеті және инновациялық ойлау қабілеті, бастаманы қолдау қабілеті бағаланады);
</w:t>
      </w:r>
      <w:r>
        <w:br/>
      </w:r>
      <w:r>
        <w:rPr>
          <w:rFonts w:ascii="Times New Roman"/>
          <w:b w:val="false"/>
          <w:i w:val="false"/>
          <w:color w:val="000000"/>
          <w:sz w:val="28"/>
        </w:rPr>
        <w:t>
      7) ынтымақтастыққа қабілеті (мемлекеттік органның жалпы мақсаттары мен стратегияларына қол жеткізу үшін қызметтің келісімділігі мен үйлесімділігін қамтамасыз ету мен қолдау қабілеті бағаланады).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Басшы емес лауазымдағы емес қызметшінің жұмыс сапасын бағалау кезінде мыналар негізгі өлшемдер болып табылады:
</w:t>
      </w:r>
      <w:r>
        <w:br/>
      </w:r>
      <w:r>
        <w:rPr>
          <w:rFonts w:ascii="Times New Roman"/>
          <w:b w:val="false"/>
          <w:i w:val="false"/>
          <w:color w:val="000000"/>
          <w:sz w:val="28"/>
        </w:rPr>
        <w:t>
      1) орындалатын жұмыстың көлемі (тапсырылған жұмыс саны мен осы жұмыстың күрделілігінің деңгейі бағаланады);
</w:t>
      </w:r>
      <w:r>
        <w:br/>
      </w:r>
      <w:r>
        <w:rPr>
          <w:rFonts w:ascii="Times New Roman"/>
          <w:b w:val="false"/>
          <w:i w:val="false"/>
          <w:color w:val="000000"/>
          <w:sz w:val="28"/>
        </w:rPr>
        <w:t>
      2) орындалатын жұмыстың нәтижесі (орындалған жұмыстың сапасы, орындалған жұмыстың қойылатын талаптарға сәйкестігі, осы жұмыстың уақтылылығы мен еңбекті қажет етуі бағаланады);
</w:t>
      </w:r>
      <w:r>
        <w:br/>
      </w:r>
      <w:r>
        <w:rPr>
          <w:rFonts w:ascii="Times New Roman"/>
          <w:b w:val="false"/>
          <w:i w:val="false"/>
          <w:color w:val="000000"/>
          <w:sz w:val="28"/>
        </w:rPr>
        <w:t>
      3) олардың еңбек тәртібін, 
</w:t>
      </w:r>
      <w:r>
        <w:rPr>
          <w:rFonts w:ascii="Times New Roman"/>
          <w:b w:val="false"/>
          <w:i w:val="false"/>
          <w:color w:val="000000"/>
          <w:sz w:val="28"/>
        </w:rPr>
        <w:t xml:space="preserve"> қызметтік этика </w:t>
      </w:r>
      <w:r>
        <w:rPr>
          <w:rFonts w:ascii="Times New Roman"/>
          <w:b w:val="false"/>
          <w:i w:val="false"/>
          <w:color w:val="000000"/>
          <w:sz w:val="28"/>
        </w:rPr>
        <w:t>
 нормаларын, мемлекеттік органның ішкі тәртібін сақтауы;
</w:t>
      </w:r>
      <w:r>
        <w:br/>
      </w:r>
      <w:r>
        <w:rPr>
          <w:rFonts w:ascii="Times New Roman"/>
          <w:b w:val="false"/>
          <w:i w:val="false"/>
          <w:color w:val="000000"/>
          <w:sz w:val="28"/>
        </w:rPr>
        <w:t>
      4) жұмыста білімдерін қолдануы (кәсіптік білімі мен дағдыларының деңгейі, функционалдық міндеттерін орындауда оларды қолдану дәрежесі);
</w:t>
      </w:r>
      <w:r>
        <w:br/>
      </w:r>
      <w:r>
        <w:rPr>
          <w:rFonts w:ascii="Times New Roman"/>
          <w:b w:val="false"/>
          <w:i w:val="false"/>
          <w:color w:val="000000"/>
          <w:sz w:val="28"/>
        </w:rPr>
        <w:t>
      5) бастамашылдығы және жұмысқа шығармашылық ұстанымы (функционалдық міндеттерін іске асыруда бастамашылдық көрсету дәрежесі, талдамалық қабілеті, жұмысқа шығармашылық ұстаным таныту қабілеті бағаланады);
</w:t>
      </w:r>
      <w:r>
        <w:br/>
      </w:r>
      <w:r>
        <w:rPr>
          <w:rFonts w:ascii="Times New Roman"/>
          <w:b w:val="false"/>
          <w:i w:val="false"/>
          <w:color w:val="000000"/>
          <w:sz w:val="28"/>
        </w:rPr>
        <w:t>
      6) ынтымақтастыққа қабілеті (жалпы мақсаттар мен міндеттерге қол жеткізу үшін бөлімше қызметкерлері арасындағы, мемлекеттік органның басқа құрылымдық бөлімшелері арасындағы жұмыстың үйлесімдігін қамтамасыз ету мен қолдау қабілеті бағаланады).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Жұмыс сапасын бағалау парағын осы Ереженің 
</w:t>
      </w:r>
      <w:r>
        <w:rPr>
          <w:rFonts w:ascii="Times New Roman"/>
          <w:b w:val="false"/>
          <w:i w:val="false"/>
          <w:color w:val="000000"/>
          <w:sz w:val="28"/>
        </w:rPr>
        <w:t xml:space="preserve"> 1 мен </w:t>
      </w:r>
      <w:r>
        <w:rPr>
          <w:rFonts w:ascii="Times New Roman"/>
          <w:b w:val="false"/>
          <w:i w:val="false"/>
          <w:color w:val="000000"/>
          <w:sz w:val="28"/>
        </w:rPr>
        <w:t>
</w:t>
      </w:r>
      <w:r>
        <w:rPr>
          <w:rFonts w:ascii="Times New Roman"/>
          <w:b w:val="false"/>
          <w:i w:val="false"/>
          <w:color w:val="000000"/>
          <w:sz w:val="28"/>
        </w:rPr>
        <w:t xml:space="preserve"> 2-қосымшаларына </w:t>
      </w:r>
      <w:r>
        <w:rPr>
          <w:rFonts w:ascii="Times New Roman"/>
          <w:b w:val="false"/>
          <w:i w:val="false"/>
          <w:color w:val="000000"/>
          <w:sz w:val="28"/>
        </w:rPr>
        <w:t>
 сәйкес қызметшінің тікелей басшысы толтырады және жоғары тұрған лауазымды тұлғалармен келісіледі.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Қызметшінің жұмыс сапасын бағалау жүргізген адам бағалау жүргізудің қорытындысы бойынша осы Ереженің 
</w:t>
      </w:r>
      <w:r>
        <w:rPr>
          <w:rFonts w:ascii="Times New Roman"/>
          <w:b w:val="false"/>
          <w:i w:val="false"/>
          <w:color w:val="000000"/>
          <w:sz w:val="28"/>
        </w:rPr>
        <w:t xml:space="preserve"> 3-қосымшасына </w:t>
      </w:r>
      <w:r>
        <w:rPr>
          <w:rFonts w:ascii="Times New Roman"/>
          <w:b w:val="false"/>
          <w:i w:val="false"/>
          <w:color w:val="000000"/>
          <w:sz w:val="28"/>
        </w:rPr>
        <w:t>
 сәйкес сыйлық беру және/немесе лауазымдық жалақысына үстемеақының мөлшерін белгілеу жөнінде осы Ереженің 4-тармағында көрсетілген тұлғаларға ұсыныс енгізе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Қызметшінің жұмыс сапасына бағалау жүргізген адам қызметшіні жұмыс сапасын бағалау нәтижелерімен оны жүргізгеннен кейін он жұмыс күні ішінде таныстыруы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14. Қызметшінің жұмыс сапасын бағалау парағы, бағалауды жүргізу қорытындысы бойынша ұсыныстар мен ұсынымдар, өзге де материалдар мемлекеттік органның кадр қызметіне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Мемлекеттік органның кадр қызметі алынған материалдар негізінде оларды алғаннан кейін он күнтізбелік күн ішінде осы Ереженің 4-тармағында көрсетілген тұлғаларға қызметшілердің жұмыс сапасын бағалау нәтижесінде алынған баллдарға сәйкес рейтинг түрінде ақпарат береді. Рейтинг басшылық лауазымдарды атқаратын қызметшілер мен басшылыққа жатпайтын лауазымдарды атқаратын қызметшілер үшін бөлек әзірленеді.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Берілген ақпарат негізінде 
</w:t>
      </w:r>
      <w:r>
        <w:rPr>
          <w:rFonts w:ascii="Times New Roman"/>
          <w:b w:val="false"/>
          <w:i w:val="false"/>
          <w:color w:val="000000"/>
          <w:sz w:val="28"/>
        </w:rPr>
        <w:t xml:space="preserve"> Қазақстан </w:t>
      </w:r>
      <w:r>
        <w:rPr>
          <w:rFonts w:ascii="Times New Roman"/>
          <w:b w:val="false"/>
          <w:i w:val="false"/>
          <w:color w:val="000000"/>
          <w:sz w:val="28"/>
        </w:rPr>
        <w:t>
</w:t>
      </w:r>
      <w:r>
        <w:rPr>
          <w:rFonts w:ascii="Times New Roman"/>
          <w:b w:val="false"/>
          <w:i w:val="false"/>
          <w:color w:val="000000"/>
          <w:sz w:val="28"/>
        </w:rPr>
        <w:t xml:space="preserve">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заңнамасына </w:t>
      </w:r>
      <w:r>
        <w:rPr>
          <w:rFonts w:ascii="Times New Roman"/>
          <w:b w:val="false"/>
          <w:i w:val="false"/>
          <w:color w:val="000000"/>
          <w:sz w:val="28"/>
        </w:rPr>
        <w:t>
</w:t>
      </w:r>
      <w:r>
        <w:rPr>
          <w:rFonts w:ascii="Times New Roman"/>
          <w:b w:val="false"/>
          <w:i w:val="false"/>
          <w:color w:val="000000"/>
          <w:sz w:val="28"/>
        </w:rPr>
        <w:t xml:space="preserve"> сәйкес </w:t>
      </w:r>
      <w:r>
        <w:rPr>
          <w:rFonts w:ascii="Times New Roman"/>
          <w:b w:val="false"/>
          <w:i w:val="false"/>
          <w:color w:val="000000"/>
          <w:sz w:val="28"/>
        </w:rPr>
        <w:t>
 осы Ереженің 2-тармағында көрсетілген шешімдер
</w:t>
      </w:r>
      <w:r>
        <w:br/>
      </w:r>
      <w:r>
        <w:rPr>
          <w:rFonts w:ascii="Times New Roman"/>
          <w:b w:val="false"/>
          <w:i w:val="false"/>
          <w:color w:val="000000"/>
          <w:sz w:val="28"/>
        </w:rPr>
        <w:t>
қабылдануы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сапасын бағалау нәтижелеріне шағым жасау жөніндегі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Қызметшілер жұмыс сапасын бағалау нәтижелерімен танысқан
</w:t>
      </w:r>
      <w:r>
        <w:br/>
      </w:r>
      <w:r>
        <w:rPr>
          <w:rFonts w:ascii="Times New Roman"/>
          <w:b w:val="false"/>
          <w:i w:val="false"/>
          <w:color w:val="000000"/>
          <w:sz w:val="28"/>
        </w:rPr>
        <w:t>
күнінен бастап он күнтізбелік күн ішінде оның нәтижелерін Жұмыс сапасын бағалау нәтижелеріне шағым жасау жөніндегі комиссияға (бұдан әрі - Комиссия) шағымдана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Комиссия осы Ереженің 4-тармағында көрсетілген тұлғаның бұйрығымен құрылады.
</w:t>
      </w:r>
      <w:r>
        <w:br/>
      </w:r>
      <w:r>
        <w:rPr>
          <w:rFonts w:ascii="Times New Roman"/>
          <w:b w:val="false"/>
          <w:i w:val="false"/>
          <w:color w:val="000000"/>
          <w:sz w:val="28"/>
        </w:rPr>
        <w:t>
      Комиссияның құрамы төрағаны қоса алғанда, үш адамнан кем болмауы тиіс. Комиссия мүшелері арасынан Комиссия төрағасы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Мемлекеттік органның кадр қызметі Комиссияның жұмыс органы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Комиссия отырысының күн тәртібін, оларды өткізу уақыты мен орнын Комиссия мүшелерінің келісімімен Комиссия төрағасы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Комиссияның жұмыс органы Комиссия отырысында қаралатын мәселелер жөніндегі қажетті құжаттар мен материалдарды Комиссияның қарауына ұсынады, отырыстың хаттамасын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Комиссия отырысына қызметші, қызметшінің жұмыс сапасын бағалауды жүргізген адам, сондай-ақ өзге мүдделі адамдар шақырылады.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Комиссия шешімі ашық дауыс беру жолымен қабылданады және егер оған Комиссия мүшелерінің жалпы санының көпшілігі дауыс берсе қабылданды деп есептеледі. Дауыстар тең болған жағдайда Комиссия төрағасы дауыс берген шешім қабылданды деп есептеледі.
</w:t>
      </w:r>
      <w:r>
        <w:br/>
      </w:r>
      <w:r>
        <w:rPr>
          <w:rFonts w:ascii="Times New Roman"/>
          <w:b w:val="false"/>
          <w:i w:val="false"/>
          <w:color w:val="000000"/>
          <w:sz w:val="28"/>
        </w:rPr>
        <w:t>
      Конкурс комиссиясының шешімі егер отырысқа оның құрамының кемінде 2/3 бөлігі қатысса, заңды деп есептеледі.
</w:t>
      </w:r>
      <w:r>
        <w:br/>
      </w:r>
      <w:r>
        <w:rPr>
          <w:rFonts w:ascii="Times New Roman"/>
          <w:b w:val="false"/>
          <w:i w:val="false"/>
          <w:color w:val="000000"/>
          <w:sz w:val="28"/>
        </w:rPr>
        <w:t>
      Комиссия мүшелерінің ерекше пікірге құқығы бар, оны айтқан жағдайда жазбаша түрде жазылып, хаттамаға қоса берілуі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24. Комиссия шешімі төраға мен ол отырысқа қатысқан Комиссия мүшелерінің қолдары қойылған хаттамамен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Отырыс қорытындысы бойынша Комиссия мынадай шешімдер шығарады:
</w:t>
      </w:r>
      <w:r>
        <w:br/>
      </w:r>
      <w:r>
        <w:rPr>
          <w:rFonts w:ascii="Times New Roman"/>
          <w:b w:val="false"/>
          <w:i w:val="false"/>
          <w:color w:val="000000"/>
          <w:sz w:val="28"/>
        </w:rPr>
        <w:t>
      1) қызметшінің жұмыс сапасына бағалау жүргізген адамға оны қайта жүргізуге және қайта бағалау нәтижелерін Комиссия қарауына енгізуге ұсыным беру;
</w:t>
      </w:r>
      <w:r>
        <w:br/>
      </w:r>
      <w:r>
        <w:rPr>
          <w:rFonts w:ascii="Times New Roman"/>
          <w:b w:val="false"/>
          <w:i w:val="false"/>
          <w:color w:val="000000"/>
          <w:sz w:val="28"/>
        </w:rPr>
        <w:t>
      2) қызметшінің жұмыс сапасын бағалаудың нәтижелерін өзгеріссіз қалдыру.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26. Қызметшінің жұмыс сапасына бағалау жүргізген адам Комиссия ұсынымымен келіспеуі мүмкін, ол туралы Комиссия хаттамасына жазба түсіріледі.
</w:t>
      </w:r>
      <w:r>
        <w:br/>
      </w:r>
      <w:r>
        <w:rPr>
          <w:rFonts w:ascii="Times New Roman"/>
          <w:b w:val="false"/>
          <w:i w:val="false"/>
          <w:color w:val="000000"/>
          <w:sz w:val="28"/>
        </w:rPr>
        <w:t>
      Бұл жағдайда Комиссия мемлекеттік органның кадр қызметін хабардар етеді және бұл ақпарат осы Ереженің 2-тармағына сәйкес шешімдер қабылдауда ескерілуі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Басшылық лауазымды атқарып отырған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әкімшілік қызметшінің жұмыс сапасын бағалау парағы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Т.А.Ә. _____________________________________________________________
</w:t>
      </w:r>
      <w:r>
        <w:br/>
      </w:r>
      <w:r>
        <w:rPr>
          <w:rFonts w:ascii="Times New Roman"/>
          <w:b w:val="false"/>
          <w:i w:val="false"/>
          <w:color w:val="000000"/>
          <w:sz w:val="28"/>
        </w:rPr>
        <w:t>
Лауазымы ___________________________________________________________
</w:t>
      </w:r>
      <w:r>
        <w:br/>
      </w:r>
      <w:r>
        <w:rPr>
          <w:rFonts w:ascii="Times New Roman"/>
          <w:b w:val="false"/>
          <w:i w:val="false"/>
          <w:color w:val="000000"/>
          <w:sz w:val="28"/>
        </w:rPr>
        <w:t>
Құрылымдық бөлімшесі________________________________________________
</w:t>
      </w:r>
      <w:r>
        <w:br/>
      </w:r>
      <w:r>
        <w:rPr>
          <w:rFonts w:ascii="Times New Roman"/>
          <w:b w:val="false"/>
          <w:i w:val="false"/>
          <w:color w:val="000000"/>
          <w:sz w:val="28"/>
        </w:rPr>
        <w:t>
Бағалау кезеңі______________________________________________________
</w:t>
      </w:r>
      <w:r>
        <w:br/>
      </w:r>
      <w:r>
        <w:rPr>
          <w:rFonts w:ascii="Times New Roman"/>
          <w:b w:val="false"/>
          <w:i w:val="false"/>
          <w:color w:val="000000"/>
          <w:sz w:val="28"/>
        </w:rPr>
        <w:t>
Атқарып отырған лауазымдағы жұмыс өтілі_____________________________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1. Шешім қабылдай білуі және қабылданған шешімге жауапкершілігі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622"/>
        <w:gridCol w:w="1364"/>
        <w:gridCol w:w="1556"/>
        <w:gridCol w:w="1938"/>
        <w:gridCol w:w="1842"/>
        <w:gridCol w:w="1766"/>
        <w:gridCol w:w="1485"/>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Басшыда пробле-
</w:t>
            </w:r>
            <w:r>
              <w:br/>
            </w:r>
            <w:r>
              <w:rPr>
                <w:rFonts w:ascii="Times New Roman"/>
                <w:b w:val="false"/>
                <w:i w:val="false"/>
                <w:color w:val="000000"/>
                <w:sz w:val="20"/>
              </w:rPr>
              <w:t>
маларды шешудің
</w:t>
            </w:r>
            <w:r>
              <w:br/>
            </w:r>
            <w:r>
              <w:rPr>
                <w:rFonts w:ascii="Times New Roman"/>
                <w:b w:val="false"/>
                <w:i w:val="false"/>
                <w:color w:val="000000"/>
                <w:sz w:val="20"/>
              </w:rPr>
              <w:t>
дағдысы жеткі-
</w:t>
            </w:r>
            <w:r>
              <w:br/>
            </w:r>
            <w:r>
              <w:rPr>
                <w:rFonts w:ascii="Times New Roman"/>
                <w:b w:val="false"/>
                <w:i w:val="false"/>
                <w:color w:val="000000"/>
                <w:sz w:val="20"/>
              </w:rPr>
              <w:t>
ліксіз, күрделі
</w:t>
            </w:r>
            <w:r>
              <w:br/>
            </w:r>
            <w:r>
              <w:rPr>
                <w:rFonts w:ascii="Times New Roman"/>
                <w:b w:val="false"/>
                <w:i w:val="false"/>
                <w:color w:val="000000"/>
                <w:sz w:val="20"/>
              </w:rPr>
              <w:t>
жағдайлар туын-
</w:t>
            </w:r>
            <w:r>
              <w:br/>
            </w:r>
            <w:r>
              <w:rPr>
                <w:rFonts w:ascii="Times New Roman"/>
                <w:b w:val="false"/>
                <w:i w:val="false"/>
                <w:color w:val="000000"/>
                <w:sz w:val="20"/>
              </w:rPr>
              <w:t>
даған кезде әр-
</w:t>
            </w:r>
            <w:r>
              <w:br/>
            </w:r>
            <w:r>
              <w:rPr>
                <w:rFonts w:ascii="Times New Roman"/>
                <w:b w:val="false"/>
                <w:i w:val="false"/>
                <w:color w:val="000000"/>
                <w:sz w:val="20"/>
              </w:rPr>
              <w:t>
дайым дұрыс ше-
</w:t>
            </w:r>
            <w:r>
              <w:br/>
            </w:r>
            <w:r>
              <w:rPr>
                <w:rFonts w:ascii="Times New Roman"/>
                <w:b w:val="false"/>
                <w:i w:val="false"/>
                <w:color w:val="000000"/>
                <w:sz w:val="20"/>
              </w:rPr>
              <w:t>
шім мен жауап-
</w:t>
            </w:r>
            <w:r>
              <w:br/>
            </w:r>
            <w:r>
              <w:rPr>
                <w:rFonts w:ascii="Times New Roman"/>
                <w:b w:val="false"/>
                <w:i w:val="false"/>
                <w:color w:val="000000"/>
                <w:sz w:val="20"/>
              </w:rPr>
              <w:t>
кершілік қабыл-
</w:t>
            </w:r>
            <w:r>
              <w:br/>
            </w:r>
            <w:r>
              <w:rPr>
                <w:rFonts w:ascii="Times New Roman"/>
                <w:b w:val="false"/>
                <w:i w:val="false"/>
                <w:color w:val="000000"/>
                <w:sz w:val="20"/>
              </w:rPr>
              <w:t>
дай бермейді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талдау
</w:t>
            </w:r>
            <w:r>
              <w:br/>
            </w:r>
            <w:r>
              <w:rPr>
                <w:rFonts w:ascii="Times New Roman"/>
                <w:b w:val="false"/>
                <w:i w:val="false"/>
                <w:color w:val="000000"/>
                <w:sz w:val="20"/>
              </w:rPr>
              <w:t>
жасау мен ба-
</w:t>
            </w:r>
            <w:r>
              <w:br/>
            </w:r>
            <w:r>
              <w:rPr>
                <w:rFonts w:ascii="Times New Roman"/>
                <w:b w:val="false"/>
                <w:i w:val="false"/>
                <w:color w:val="000000"/>
                <w:sz w:val="20"/>
              </w:rPr>
              <w:t>
сымдықтарды
</w:t>
            </w:r>
            <w:r>
              <w:br/>
            </w:r>
            <w:r>
              <w:rPr>
                <w:rFonts w:ascii="Times New Roman"/>
                <w:b w:val="false"/>
                <w:i w:val="false"/>
                <w:color w:val="000000"/>
                <w:sz w:val="20"/>
              </w:rPr>
              <w:t>
атап көрсету-
</w:t>
            </w:r>
            <w:r>
              <w:br/>
            </w:r>
            <w:r>
              <w:rPr>
                <w:rFonts w:ascii="Times New Roman"/>
                <w:b w:val="false"/>
                <w:i w:val="false"/>
                <w:color w:val="000000"/>
                <w:sz w:val="20"/>
              </w:rPr>
              <w:t>
ді, шешімді
</w:t>
            </w:r>
            <w:r>
              <w:br/>
            </w:r>
            <w:r>
              <w:rPr>
                <w:rFonts w:ascii="Times New Roman"/>
                <w:b w:val="false"/>
                <w:i w:val="false"/>
                <w:color w:val="000000"/>
                <w:sz w:val="20"/>
              </w:rPr>
              <w:t>
жедел қабыл-
</w:t>
            </w:r>
            <w:r>
              <w:br/>
            </w:r>
            <w:r>
              <w:rPr>
                <w:rFonts w:ascii="Times New Roman"/>
                <w:b w:val="false"/>
                <w:i w:val="false"/>
                <w:color w:val="000000"/>
                <w:sz w:val="20"/>
              </w:rPr>
              <w:t>
дауды біледі
</w:t>
            </w:r>
            <w:r>
              <w:br/>
            </w:r>
            <w:r>
              <w:rPr>
                <w:rFonts w:ascii="Times New Roman"/>
                <w:b w:val="false"/>
                <w:i w:val="false"/>
                <w:color w:val="000000"/>
                <w:sz w:val="20"/>
              </w:rPr>
              <w:t>
және қабылдан-
</w:t>
            </w:r>
            <w:r>
              <w:br/>
            </w:r>
            <w:r>
              <w:rPr>
                <w:rFonts w:ascii="Times New Roman"/>
                <w:b w:val="false"/>
                <w:i w:val="false"/>
                <w:color w:val="000000"/>
                <w:sz w:val="20"/>
              </w:rPr>
              <w:t>
ған шешімге
</w:t>
            </w:r>
            <w:r>
              <w:br/>
            </w:r>
            <w:r>
              <w:rPr>
                <w:rFonts w:ascii="Times New Roman"/>
                <w:b w:val="false"/>
                <w:i w:val="false"/>
                <w:color w:val="000000"/>
                <w:sz w:val="20"/>
              </w:rPr>
              <w:t>
жауапкершілік-
</w:t>
            </w:r>
            <w:r>
              <w:br/>
            </w:r>
            <w:r>
              <w:rPr>
                <w:rFonts w:ascii="Times New Roman"/>
                <w:b w:val="false"/>
                <w:i w:val="false"/>
                <w:color w:val="000000"/>
                <w:sz w:val="20"/>
              </w:rPr>
              <w:t>
ті өзіне алады.
</w:t>
            </w:r>
            <w:r>
              <w:br/>
            </w:r>
            <w:r>
              <w:rPr>
                <w:rFonts w:ascii="Times New Roman"/>
                <w:b w:val="false"/>
                <w:i w:val="false"/>
                <w:color w:val="000000"/>
                <w:sz w:val="20"/>
              </w:rPr>
              <w:t>
Басшы уақыт
</w:t>
            </w:r>
            <w:r>
              <w:br/>
            </w:r>
            <w:r>
              <w:rPr>
                <w:rFonts w:ascii="Times New Roman"/>
                <w:b w:val="false"/>
                <w:i w:val="false"/>
                <w:color w:val="000000"/>
                <w:sz w:val="20"/>
              </w:rPr>
              <w:t>
тапшы жағдайда
</w:t>
            </w:r>
            <w:r>
              <w:br/>
            </w:r>
            <w:r>
              <w:rPr>
                <w:rFonts w:ascii="Times New Roman"/>
                <w:b w:val="false"/>
                <w:i w:val="false"/>
                <w:color w:val="000000"/>
                <w:sz w:val="20"/>
              </w:rPr>
              <w:t>
шешім қабылдай
</w:t>
            </w:r>
            <w:r>
              <w:br/>
            </w:r>
            <w:r>
              <w:rPr>
                <w:rFonts w:ascii="Times New Roman"/>
                <w:b w:val="false"/>
                <w:i w:val="false"/>
                <w:color w:val="000000"/>
                <w:sz w:val="20"/>
              </w:rPr>
              <w:t>
алады, өзгеріп
</w:t>
            </w:r>
            <w:r>
              <w:br/>
            </w:r>
            <w:r>
              <w:rPr>
                <w:rFonts w:ascii="Times New Roman"/>
                <w:b w:val="false"/>
                <w:i w:val="false"/>
                <w:color w:val="000000"/>
                <w:sz w:val="20"/>
              </w:rPr>
              <w:t>
отыратын та-
</w:t>
            </w:r>
            <w:r>
              <w:br/>
            </w:r>
            <w:r>
              <w:rPr>
                <w:rFonts w:ascii="Times New Roman"/>
                <w:b w:val="false"/>
                <w:i w:val="false"/>
                <w:color w:val="000000"/>
                <w:sz w:val="20"/>
              </w:rPr>
              <w:t>
лаптарға жыл-
</w:t>
            </w:r>
            <w:r>
              <w:br/>
            </w:r>
            <w:r>
              <w:rPr>
                <w:rFonts w:ascii="Times New Roman"/>
                <w:b w:val="false"/>
                <w:i w:val="false"/>
                <w:color w:val="000000"/>
                <w:sz w:val="20"/>
              </w:rPr>
              <w:t>
дам әрі икемді
</w:t>
            </w:r>
            <w:r>
              <w:br/>
            </w:r>
            <w:r>
              <w:rPr>
                <w:rFonts w:ascii="Times New Roman"/>
                <w:b w:val="false"/>
                <w:i w:val="false"/>
                <w:color w:val="000000"/>
                <w:sz w:val="20"/>
              </w:rPr>
              <w:t>
ден қоя біледі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алдағы
</w:t>
            </w:r>
            <w:r>
              <w:br/>
            </w:r>
            <w:r>
              <w:rPr>
                <w:rFonts w:ascii="Times New Roman"/>
                <w:b w:val="false"/>
                <w:i w:val="false"/>
                <w:color w:val="000000"/>
                <w:sz w:val="20"/>
              </w:rPr>
              <w:t>
қиындықтарды және
</w:t>
            </w:r>
            <w:r>
              <w:br/>
            </w:r>
            <w:r>
              <w:rPr>
                <w:rFonts w:ascii="Times New Roman"/>
                <w:b w:val="false"/>
                <w:i w:val="false"/>
                <w:color w:val="000000"/>
                <w:sz w:val="20"/>
              </w:rPr>
              <w:t>
оларды еңсеруді
</w:t>
            </w:r>
            <w:r>
              <w:br/>
            </w:r>
            <w:r>
              <w:rPr>
                <w:rFonts w:ascii="Times New Roman"/>
                <w:b w:val="false"/>
                <w:i w:val="false"/>
                <w:color w:val="000000"/>
                <w:sz w:val="20"/>
              </w:rPr>
              <w:t>
алдын-ала
</w:t>
            </w:r>
            <w:r>
              <w:br/>
            </w:r>
            <w:r>
              <w:rPr>
                <w:rFonts w:ascii="Times New Roman"/>
                <w:b w:val="false"/>
                <w:i w:val="false"/>
                <w:color w:val="000000"/>
                <w:sz w:val="20"/>
              </w:rPr>
              <w:t>
айқындап, про-
</w:t>
            </w:r>
            <w:r>
              <w:br/>
            </w:r>
            <w:r>
              <w:rPr>
                <w:rFonts w:ascii="Times New Roman"/>
                <w:b w:val="false"/>
                <w:i w:val="false"/>
                <w:color w:val="000000"/>
                <w:sz w:val="20"/>
              </w:rPr>
              <w:t>
блемалы және
</w:t>
            </w:r>
            <w:r>
              <w:br/>
            </w:r>
            <w:r>
              <w:rPr>
                <w:rFonts w:ascii="Times New Roman"/>
                <w:b w:val="false"/>
                <w:i w:val="false"/>
                <w:color w:val="000000"/>
                <w:sz w:val="20"/>
              </w:rPr>
              <w:t>
перспективалы ойлай біледі.
</w:t>
            </w:r>
            <w:r>
              <w:br/>
            </w:r>
            <w:r>
              <w:rPr>
                <w:rFonts w:ascii="Times New Roman"/>
                <w:b w:val="false"/>
                <w:i w:val="false"/>
                <w:color w:val="000000"/>
                <w:sz w:val="20"/>
              </w:rPr>
              <w:t>
Шиеленісті
</w:t>
            </w:r>
            <w:r>
              <w:br/>
            </w:r>
            <w:r>
              <w:rPr>
                <w:rFonts w:ascii="Times New Roman"/>
                <w:b w:val="false"/>
                <w:i w:val="false"/>
                <w:color w:val="000000"/>
                <w:sz w:val="20"/>
              </w:rPr>
              <w:t>
жағдайда уақтылы
</w:t>
            </w:r>
            <w:r>
              <w:br/>
            </w:r>
            <w:r>
              <w:rPr>
                <w:rFonts w:ascii="Times New Roman"/>
                <w:b w:val="false"/>
                <w:i w:val="false"/>
                <w:color w:val="000000"/>
                <w:sz w:val="20"/>
              </w:rPr>
              <w:t>
шешім қабылдауға,
</w:t>
            </w:r>
            <w:r>
              <w:br/>
            </w:r>
            <w:r>
              <w:rPr>
                <w:rFonts w:ascii="Times New Roman"/>
                <w:b w:val="false"/>
                <w:i w:val="false"/>
                <w:color w:val="000000"/>
                <w:sz w:val="20"/>
              </w:rPr>
              <w:t>
жауапкершілікті
</w:t>
            </w:r>
            <w:r>
              <w:br/>
            </w:r>
            <w:r>
              <w:rPr>
                <w:rFonts w:ascii="Times New Roman"/>
                <w:b w:val="false"/>
                <w:i w:val="false"/>
                <w:color w:val="000000"/>
                <w:sz w:val="20"/>
              </w:rPr>
              <w:t>
өзіне алуға
</w:t>
            </w:r>
            <w:r>
              <w:br/>
            </w:r>
            <w:r>
              <w:rPr>
                <w:rFonts w:ascii="Times New Roman"/>
                <w:b w:val="false"/>
                <w:i w:val="false"/>
                <w:color w:val="000000"/>
                <w:sz w:val="20"/>
              </w:rPr>
              <w:t>
қабілетті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шешім қа-
</w:t>
            </w:r>
            <w:r>
              <w:br/>
            </w:r>
            <w:r>
              <w:rPr>
                <w:rFonts w:ascii="Times New Roman"/>
                <w:b w:val="false"/>
                <w:i w:val="false"/>
                <w:color w:val="000000"/>
                <w:sz w:val="20"/>
              </w:rPr>
              <w:t>
былдау кезінде
</w:t>
            </w:r>
            <w:r>
              <w:br/>
            </w:r>
            <w:r>
              <w:rPr>
                <w:rFonts w:ascii="Times New Roman"/>
                <w:b w:val="false"/>
                <w:i w:val="false"/>
                <w:color w:val="000000"/>
                <w:sz w:val="20"/>
              </w:rPr>
              <w:t>
жағдайды баға-
</w:t>
            </w:r>
            <w:r>
              <w:br/>
            </w:r>
            <w:r>
              <w:rPr>
                <w:rFonts w:ascii="Times New Roman"/>
                <w:b w:val="false"/>
                <w:i w:val="false"/>
                <w:color w:val="000000"/>
                <w:sz w:val="20"/>
              </w:rPr>
              <w:t>
лай біледі,
</w:t>
            </w:r>
            <w:r>
              <w:br/>
            </w:r>
            <w:r>
              <w:rPr>
                <w:rFonts w:ascii="Times New Roman"/>
                <w:b w:val="false"/>
                <w:i w:val="false"/>
                <w:color w:val="000000"/>
                <w:sz w:val="20"/>
              </w:rPr>
              <w:t>
проблемаларды
</w:t>
            </w:r>
            <w:r>
              <w:br/>
            </w:r>
            <w:r>
              <w:rPr>
                <w:rFonts w:ascii="Times New Roman"/>
                <w:b w:val="false"/>
                <w:i w:val="false"/>
                <w:color w:val="000000"/>
                <w:sz w:val="20"/>
              </w:rPr>
              <w:t>
стратегиялық
</w:t>
            </w:r>
            <w:r>
              <w:br/>
            </w:r>
            <w:r>
              <w:rPr>
                <w:rFonts w:ascii="Times New Roman"/>
                <w:b w:val="false"/>
                <w:i w:val="false"/>
                <w:color w:val="000000"/>
                <w:sz w:val="20"/>
              </w:rPr>
              <w:t>
көру қабілеті
</w:t>
            </w:r>
            <w:r>
              <w:br/>
            </w:r>
            <w:r>
              <w:rPr>
                <w:rFonts w:ascii="Times New Roman"/>
                <w:b w:val="false"/>
                <w:i w:val="false"/>
                <w:color w:val="000000"/>
                <w:sz w:val="20"/>
              </w:rPr>
              <w:t>
бар, шынайы
</w:t>
            </w:r>
            <w:r>
              <w:br/>
            </w:r>
            <w:r>
              <w:rPr>
                <w:rFonts w:ascii="Times New Roman"/>
                <w:b w:val="false"/>
                <w:i w:val="false"/>
                <w:color w:val="000000"/>
                <w:sz w:val="20"/>
              </w:rPr>
              <w:t>
бағалайды және
</w:t>
            </w:r>
            <w:r>
              <w:br/>
            </w:r>
            <w:r>
              <w:rPr>
                <w:rFonts w:ascii="Times New Roman"/>
                <w:b w:val="false"/>
                <w:i w:val="false"/>
                <w:color w:val="000000"/>
                <w:sz w:val="20"/>
              </w:rPr>
              <w:t>
басқару шешім-
</w:t>
            </w:r>
            <w:r>
              <w:br/>
            </w:r>
            <w:r>
              <w:rPr>
                <w:rFonts w:ascii="Times New Roman"/>
                <w:b w:val="false"/>
                <w:i w:val="false"/>
                <w:color w:val="000000"/>
                <w:sz w:val="20"/>
              </w:rPr>
              <w:t>
дерінің ықтимал
</w:t>
            </w:r>
            <w:r>
              <w:br/>
            </w:r>
            <w:r>
              <w:rPr>
                <w:rFonts w:ascii="Times New Roman"/>
                <w:b w:val="false"/>
                <w:i w:val="false"/>
                <w:color w:val="000000"/>
                <w:sz w:val="20"/>
              </w:rPr>
              <w:t>
зардаптарына
</w:t>
            </w:r>
            <w:r>
              <w:br/>
            </w:r>
            <w:r>
              <w:rPr>
                <w:rFonts w:ascii="Times New Roman"/>
                <w:b w:val="false"/>
                <w:i w:val="false"/>
                <w:color w:val="000000"/>
                <w:sz w:val="20"/>
              </w:rPr>
              <w:t>
жауапкершілік
</w:t>
            </w:r>
            <w:r>
              <w:br/>
            </w:r>
            <w:r>
              <w:rPr>
                <w:rFonts w:ascii="Times New Roman"/>
                <w:b w:val="false"/>
                <w:i w:val="false"/>
                <w:color w:val="000000"/>
                <w:sz w:val="20"/>
              </w:rPr>
              <w:t>
алады, іс-әреке-
</w:t>
            </w:r>
            <w:r>
              <w:br/>
            </w:r>
            <w:r>
              <w:rPr>
                <w:rFonts w:ascii="Times New Roman"/>
                <w:b w:val="false"/>
                <w:i w:val="false"/>
                <w:color w:val="000000"/>
                <w:sz w:val="20"/>
              </w:rPr>
              <w:t>
ттердің балама-
</w:t>
            </w:r>
            <w:r>
              <w:br/>
            </w:r>
            <w:r>
              <w:rPr>
                <w:rFonts w:ascii="Times New Roman"/>
                <w:b w:val="false"/>
                <w:i w:val="false"/>
                <w:color w:val="000000"/>
                <w:sz w:val="20"/>
              </w:rPr>
              <w:t>
лы нұсқалары
</w:t>
            </w:r>
            <w:r>
              <w:br/>
            </w:r>
            <w:r>
              <w:rPr>
                <w:rFonts w:ascii="Times New Roman"/>
                <w:b w:val="false"/>
                <w:i w:val="false"/>
                <w:color w:val="000000"/>
                <w:sz w:val="20"/>
              </w:rPr>
              <w:t>
анық емес немесе
</w:t>
            </w:r>
            <w:r>
              <w:br/>
            </w:r>
            <w:r>
              <w:rPr>
                <w:rFonts w:ascii="Times New Roman"/>
                <w:b w:val="false"/>
                <w:i w:val="false"/>
                <w:color w:val="000000"/>
                <w:sz w:val="20"/>
              </w:rPr>
              <w:t>
күдікті болған
</w:t>
            </w:r>
            <w:r>
              <w:br/>
            </w:r>
            <w:r>
              <w:rPr>
                <w:rFonts w:ascii="Times New Roman"/>
                <w:b w:val="false"/>
                <w:i w:val="false"/>
                <w:color w:val="000000"/>
                <w:sz w:val="20"/>
              </w:rPr>
              <w:t>
жағдайда стан-
</w:t>
            </w:r>
            <w:r>
              <w:br/>
            </w:r>
            <w:r>
              <w:rPr>
                <w:rFonts w:ascii="Times New Roman"/>
                <w:b w:val="false"/>
                <w:i w:val="false"/>
                <w:color w:val="000000"/>
                <w:sz w:val="20"/>
              </w:rPr>
              <w:t>
дартсыз басқару
</w:t>
            </w:r>
            <w:r>
              <w:br/>
            </w:r>
            <w:r>
              <w:rPr>
                <w:rFonts w:ascii="Times New Roman"/>
                <w:b w:val="false"/>
                <w:i w:val="false"/>
                <w:color w:val="000000"/>
                <w:sz w:val="20"/>
              </w:rPr>
              <w:t>
шешімдерін қа-
</w:t>
            </w:r>
            <w:r>
              <w:br/>
            </w:r>
            <w:r>
              <w:rPr>
                <w:rFonts w:ascii="Times New Roman"/>
                <w:b w:val="false"/>
                <w:i w:val="false"/>
                <w:color w:val="000000"/>
                <w:sz w:val="20"/>
              </w:rPr>
              <w:t>
былдау қабілеті
</w:t>
            </w:r>
            <w:r>
              <w:br/>
            </w:r>
            <w:r>
              <w:rPr>
                <w:rFonts w:ascii="Times New Roman"/>
                <w:b w:val="false"/>
                <w:i w:val="false"/>
                <w:color w:val="000000"/>
                <w:sz w:val="20"/>
              </w:rPr>
              <w:t>
бар
</w:t>
            </w:r>
          </w:p>
        </w:tc>
      </w:tr>
      <w:tr>
        <w:trPr>
          <w:trHeight w:val="450" w:hRule="atLeast"/>
        </w:trPr>
        <w:tc>
          <w:tcPr>
            <w:tcW w:w="1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балл
</w:t>
            </w:r>
          </w:p>
        </w:tc>
        <w:tc>
          <w:tcPr>
            <w:tcW w:w="1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балл
</w:t>
            </w:r>
          </w:p>
        </w:tc>
        <w:tc>
          <w:tcPr>
            <w:tcW w:w="1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балл
</w:t>
            </w:r>
          </w:p>
        </w:tc>
        <w:tc>
          <w:tcPr>
            <w:tcW w:w="1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балл
</w:t>
            </w:r>
          </w:p>
        </w:tc>
        <w:tc>
          <w:tcPr>
            <w:tcW w:w="19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балл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балл
</w:t>
            </w:r>
          </w:p>
        </w:tc>
        <w:tc>
          <w:tcPr>
            <w:tcW w:w="17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балл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балл
</w:t>
            </w:r>
          </w:p>
        </w:tc>
      </w:tr>
    </w:tbl>
    <w:p>
      <w:pPr>
        <w:spacing w:after="0"/>
        <w:ind w:left="0"/>
        <w:jc w:val="both"/>
      </w:pPr>
      <w:r>
        <w:rPr>
          <w:rFonts w:ascii="Times New Roman"/>
          <w:b w:val="false"/>
          <w:i w:val="false"/>
          <w:color w:val="000000"/>
          <w:sz w:val="28"/>
        </w:rPr>
        <w:t>
Қойылған балл көрсетіледі _____________
</w:t>
      </w:r>
    </w:p>
    <w:p>
      <w:pPr>
        <w:spacing w:after="0"/>
        <w:ind w:left="0"/>
        <w:jc w:val="both"/>
      </w:pPr>
      <w:r>
        <w:rPr>
          <w:rFonts w:ascii="Times New Roman"/>
          <w:b w:val="false"/>
          <w:i w:val="false"/>
          <w:color w:val="000000"/>
          <w:sz w:val="28"/>
        </w:rPr>
        <w:t>
2. Бөлімше қызметкерлерінің басшылықтың тапсырмаларын, бағдарламалық құжаттарды және заңнама талаптарын орындауын тиімді бақылауды қамтамасыз етуі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1794"/>
        <w:gridCol w:w="1555"/>
        <w:gridCol w:w="1536"/>
        <w:gridCol w:w="2358"/>
        <w:gridCol w:w="1441"/>
        <w:gridCol w:w="1537"/>
        <w:gridCol w:w="1371"/>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тарапынан
</w:t>
            </w:r>
            <w:r>
              <w:br/>
            </w:r>
            <w:r>
              <w:rPr>
                <w:rFonts w:ascii="Times New Roman"/>
                <w:b w:val="false"/>
                <w:i w:val="false"/>
                <w:color w:val="000000"/>
                <w:sz w:val="20"/>
              </w:rPr>
              <w:t>
пәрменді бақылау
</w:t>
            </w:r>
            <w:r>
              <w:br/>
            </w:r>
            <w:r>
              <w:rPr>
                <w:rFonts w:ascii="Times New Roman"/>
                <w:b w:val="false"/>
                <w:i w:val="false"/>
                <w:color w:val="000000"/>
                <w:sz w:val="20"/>
              </w:rPr>
              <w:t>
жоқ. Басқаратын
</w:t>
            </w:r>
            <w:r>
              <w:br/>
            </w:r>
            <w:r>
              <w:rPr>
                <w:rFonts w:ascii="Times New Roman"/>
                <w:b w:val="false"/>
                <w:i w:val="false"/>
                <w:color w:val="000000"/>
                <w:sz w:val="20"/>
              </w:rPr>
              <w:t>
бөлімше жұмысын-
</w:t>
            </w:r>
            <w:r>
              <w:br/>
            </w:r>
            <w:r>
              <w:rPr>
                <w:rFonts w:ascii="Times New Roman"/>
                <w:b w:val="false"/>
                <w:i w:val="false"/>
                <w:color w:val="000000"/>
                <w:sz w:val="20"/>
              </w:rPr>
              <w:t>
да жіберілген
</w:t>
            </w:r>
            <w:r>
              <w:br/>
            </w:r>
            <w:r>
              <w:rPr>
                <w:rFonts w:ascii="Times New Roman"/>
                <w:b w:val="false"/>
                <w:i w:val="false"/>
                <w:color w:val="000000"/>
                <w:sz w:val="20"/>
              </w:rPr>
              <w:t>
айтарлықтай
</w:t>
            </w:r>
            <w:r>
              <w:br/>
            </w:r>
            <w:r>
              <w:rPr>
                <w:rFonts w:ascii="Times New Roman"/>
                <w:b w:val="false"/>
                <w:i w:val="false"/>
                <w:color w:val="000000"/>
                <w:sz w:val="20"/>
              </w:rPr>
              <w:t>
кемшіліктер бар
</w:t>
            </w:r>
            <w:r>
              <w:br/>
            </w:r>
            <w:r>
              <w:rPr>
                <w:rFonts w:ascii="Times New Roman"/>
                <w:b w:val="false"/>
                <w:i w:val="false"/>
                <w:color w:val="000000"/>
                <w:sz w:val="20"/>
              </w:rPr>
              <w:t>
(жұмыс нәтижеле-
</w:t>
            </w:r>
            <w:r>
              <w:br/>
            </w:r>
            <w:r>
              <w:rPr>
                <w:rFonts w:ascii="Times New Roman"/>
                <w:b w:val="false"/>
                <w:i w:val="false"/>
                <w:color w:val="000000"/>
                <w:sz w:val="20"/>
              </w:rPr>
              <w:t>
ріне кері әсер
</w:t>
            </w:r>
            <w:r>
              <w:br/>
            </w:r>
            <w:r>
              <w:rPr>
                <w:rFonts w:ascii="Times New Roman"/>
                <w:b w:val="false"/>
                <w:i w:val="false"/>
                <w:color w:val="000000"/>
                <w:sz w:val="20"/>
              </w:rPr>
              <w:t>
еткен, жүктелген
</w:t>
            </w:r>
            <w:r>
              <w:br/>
            </w:r>
            <w:r>
              <w:rPr>
                <w:rFonts w:ascii="Times New Roman"/>
                <w:b w:val="false"/>
                <w:i w:val="false"/>
                <w:color w:val="000000"/>
                <w:sz w:val="20"/>
              </w:rPr>
              <w:t>
міндеттердің уа-
</w:t>
            </w:r>
            <w:r>
              <w:br/>
            </w:r>
            <w:r>
              <w:rPr>
                <w:rFonts w:ascii="Times New Roman"/>
                <w:b w:val="false"/>
                <w:i w:val="false"/>
                <w:color w:val="000000"/>
                <w:sz w:val="20"/>
              </w:rPr>
              <w:t>
қтылы атқарыл-
</w:t>
            </w:r>
            <w:r>
              <w:br/>
            </w:r>
            <w:r>
              <w:rPr>
                <w:rFonts w:ascii="Times New Roman"/>
                <w:b w:val="false"/>
                <w:i w:val="false"/>
                <w:color w:val="000000"/>
                <w:sz w:val="20"/>
              </w:rPr>
              <w:t>
мауы, сапасыз
</w:t>
            </w:r>
            <w:r>
              <w:br/>
            </w:r>
            <w:r>
              <w:rPr>
                <w:rFonts w:ascii="Times New Roman"/>
                <w:b w:val="false"/>
                <w:i w:val="false"/>
                <w:color w:val="000000"/>
                <w:sz w:val="20"/>
              </w:rPr>
              <w:t>
және толық орын-
</w:t>
            </w:r>
            <w:r>
              <w:br/>
            </w:r>
            <w:r>
              <w:rPr>
                <w:rFonts w:ascii="Times New Roman"/>
                <w:b w:val="false"/>
                <w:i w:val="false"/>
                <w:color w:val="000000"/>
                <w:sz w:val="20"/>
              </w:rPr>
              <w:t>
далмауы, тәртіп-
</w:t>
            </w:r>
            <w:r>
              <w:br/>
            </w:r>
            <w:r>
              <w:rPr>
                <w:rFonts w:ascii="Times New Roman"/>
                <w:b w:val="false"/>
                <w:i w:val="false"/>
                <w:color w:val="000000"/>
                <w:sz w:val="20"/>
              </w:rPr>
              <w:t>
тік жазалардың
</w:t>
            </w:r>
            <w:r>
              <w:br/>
            </w:r>
            <w:r>
              <w:rPr>
                <w:rFonts w:ascii="Times New Roman"/>
                <w:b w:val="false"/>
                <w:i w:val="false"/>
                <w:color w:val="000000"/>
                <w:sz w:val="20"/>
              </w:rPr>
              <w:t>
болуы)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w:t>
            </w:r>
            <w:r>
              <w:br/>
            </w:r>
            <w:r>
              <w:rPr>
                <w:rFonts w:ascii="Times New Roman"/>
                <w:b w:val="false"/>
                <w:i w:val="false"/>
                <w:color w:val="000000"/>
                <w:sz w:val="20"/>
              </w:rPr>
              <w:t>
міндеттердің,
</w:t>
            </w:r>
            <w:r>
              <w:br/>
            </w:r>
            <w:r>
              <w:rPr>
                <w:rFonts w:ascii="Times New Roman"/>
                <w:b w:val="false"/>
                <w:i w:val="false"/>
                <w:color w:val="000000"/>
                <w:sz w:val="20"/>
              </w:rPr>
              <w:t>
тапсырмалардың
</w:t>
            </w:r>
            <w:r>
              <w:br/>
            </w:r>
            <w:r>
              <w:rPr>
                <w:rFonts w:ascii="Times New Roman"/>
                <w:b w:val="false"/>
                <w:i w:val="false"/>
                <w:color w:val="000000"/>
                <w:sz w:val="20"/>
              </w:rPr>
              <w:t>
және іс-шара-
</w:t>
            </w:r>
            <w:r>
              <w:br/>
            </w:r>
            <w:r>
              <w:rPr>
                <w:rFonts w:ascii="Times New Roman"/>
                <w:b w:val="false"/>
                <w:i w:val="false"/>
                <w:color w:val="000000"/>
                <w:sz w:val="20"/>
              </w:rPr>
              <w:t>
лардың орында-
</w:t>
            </w:r>
            <w:r>
              <w:br/>
            </w:r>
            <w:r>
              <w:rPr>
                <w:rFonts w:ascii="Times New Roman"/>
                <w:b w:val="false"/>
                <w:i w:val="false"/>
                <w:color w:val="000000"/>
                <w:sz w:val="20"/>
              </w:rPr>
              <w:t>
луына кезеңді
</w:t>
            </w:r>
            <w:r>
              <w:br/>
            </w:r>
            <w:r>
              <w:rPr>
                <w:rFonts w:ascii="Times New Roman"/>
                <w:b w:val="false"/>
                <w:i w:val="false"/>
                <w:color w:val="000000"/>
                <w:sz w:val="20"/>
              </w:rPr>
              <w:t>
бақылау жүргі-
</w:t>
            </w:r>
            <w:r>
              <w:br/>
            </w:r>
            <w:r>
              <w:rPr>
                <w:rFonts w:ascii="Times New Roman"/>
                <w:b w:val="false"/>
                <w:i w:val="false"/>
                <w:color w:val="000000"/>
                <w:sz w:val="20"/>
              </w:rPr>
              <w:t>
зіледі.
</w:t>
            </w:r>
            <w:r>
              <w:br/>
            </w:r>
            <w:r>
              <w:rPr>
                <w:rFonts w:ascii="Times New Roman"/>
                <w:b w:val="false"/>
                <w:i w:val="false"/>
                <w:color w:val="000000"/>
                <w:sz w:val="20"/>
              </w:rPr>
              <w:t>
Бөлімше тұрақты
</w:t>
            </w:r>
            <w:r>
              <w:br/>
            </w:r>
            <w:r>
              <w:rPr>
                <w:rFonts w:ascii="Times New Roman"/>
                <w:b w:val="false"/>
                <w:i w:val="false"/>
                <w:color w:val="000000"/>
                <w:sz w:val="20"/>
              </w:rPr>
              <w:t>
жұмыс істейді.
</w:t>
            </w:r>
            <w:r>
              <w:br/>
            </w:r>
            <w:r>
              <w:rPr>
                <w:rFonts w:ascii="Times New Roman"/>
                <w:b w:val="false"/>
                <w:i w:val="false"/>
                <w:color w:val="000000"/>
                <w:sz w:val="20"/>
              </w:rPr>
              <w:t>
Бөлімше
</w:t>
            </w:r>
            <w:r>
              <w:br/>
            </w:r>
            <w:r>
              <w:rPr>
                <w:rFonts w:ascii="Times New Roman"/>
                <w:b w:val="false"/>
                <w:i w:val="false"/>
                <w:color w:val="000000"/>
                <w:sz w:val="20"/>
              </w:rPr>
              <w:t>
жұмысын ұйым-
</w:t>
            </w:r>
            <w:r>
              <w:br/>
            </w:r>
            <w:r>
              <w:rPr>
                <w:rFonts w:ascii="Times New Roman"/>
                <w:b w:val="false"/>
                <w:i w:val="false"/>
                <w:color w:val="000000"/>
                <w:sz w:val="20"/>
              </w:rPr>
              <w:t>
дастыру жүктел-
</w:t>
            </w:r>
            <w:r>
              <w:br/>
            </w:r>
            <w:r>
              <w:rPr>
                <w:rFonts w:ascii="Times New Roman"/>
                <w:b w:val="false"/>
                <w:i w:val="false"/>
                <w:color w:val="000000"/>
                <w:sz w:val="20"/>
              </w:rPr>
              <w:t>
ген функционал-
</w:t>
            </w:r>
            <w:r>
              <w:br/>
            </w:r>
            <w:r>
              <w:rPr>
                <w:rFonts w:ascii="Times New Roman"/>
                <w:b w:val="false"/>
                <w:i w:val="false"/>
                <w:color w:val="000000"/>
                <w:sz w:val="20"/>
              </w:rPr>
              <w:t>
дық міндеттер-
</w:t>
            </w:r>
            <w:r>
              <w:br/>
            </w:r>
            <w:r>
              <w:rPr>
                <w:rFonts w:ascii="Times New Roman"/>
                <w:b w:val="false"/>
                <w:i w:val="false"/>
                <w:color w:val="000000"/>
                <w:sz w:val="20"/>
              </w:rPr>
              <w:t>
ді, тапсырмалар
</w:t>
            </w:r>
            <w:r>
              <w:br/>
            </w:r>
            <w:r>
              <w:rPr>
                <w:rFonts w:ascii="Times New Roman"/>
                <w:b w:val="false"/>
                <w:i w:val="false"/>
                <w:color w:val="000000"/>
                <w:sz w:val="20"/>
              </w:rPr>
              <w:t>
мен іс-шаралар-
</w:t>
            </w:r>
            <w:r>
              <w:br/>
            </w:r>
            <w:r>
              <w:rPr>
                <w:rFonts w:ascii="Times New Roman"/>
                <w:b w:val="false"/>
                <w:i w:val="false"/>
                <w:color w:val="000000"/>
                <w:sz w:val="20"/>
              </w:rPr>
              <w:t>
ды орындаудың
</w:t>
            </w:r>
            <w:r>
              <w:br/>
            </w:r>
            <w:r>
              <w:rPr>
                <w:rFonts w:ascii="Times New Roman"/>
                <w:b w:val="false"/>
                <w:i w:val="false"/>
                <w:color w:val="000000"/>
                <w:sz w:val="20"/>
              </w:rPr>
              <w:t>
толықтығын және
</w:t>
            </w:r>
            <w:r>
              <w:br/>
            </w:r>
            <w:r>
              <w:rPr>
                <w:rFonts w:ascii="Times New Roman"/>
                <w:b w:val="false"/>
                <w:i w:val="false"/>
                <w:color w:val="000000"/>
                <w:sz w:val="20"/>
              </w:rPr>
              <w:t>
уақтылығын қам-
</w:t>
            </w:r>
            <w:r>
              <w:br/>
            </w:r>
            <w:r>
              <w:rPr>
                <w:rFonts w:ascii="Times New Roman"/>
                <w:b w:val="false"/>
                <w:i w:val="false"/>
                <w:color w:val="000000"/>
                <w:sz w:val="20"/>
              </w:rPr>
              <w:t>
тамасыз етуге
</w:t>
            </w:r>
            <w:r>
              <w:br/>
            </w:r>
            <w:r>
              <w:rPr>
                <w:rFonts w:ascii="Times New Roman"/>
                <w:b w:val="false"/>
                <w:i w:val="false"/>
                <w:color w:val="000000"/>
                <w:sz w:val="20"/>
              </w:rPr>
              <w:t>
мүмкіндік
</w:t>
            </w:r>
            <w:r>
              <w:br/>
            </w:r>
            <w:r>
              <w:rPr>
                <w:rFonts w:ascii="Times New Roman"/>
                <w:b w:val="false"/>
                <w:i w:val="false"/>
                <w:color w:val="000000"/>
                <w:sz w:val="20"/>
              </w:rPr>
              <w:t>
береді.
</w:t>
            </w:r>
            <w:r>
              <w:br/>
            </w:r>
            <w:r>
              <w:rPr>
                <w:rFonts w:ascii="Times New Roman"/>
                <w:b w:val="false"/>
                <w:i w:val="false"/>
                <w:color w:val="000000"/>
                <w:sz w:val="20"/>
              </w:rPr>
              <w:t>
Жұмыстағы
</w:t>
            </w:r>
            <w:r>
              <w:br/>
            </w:r>
            <w:r>
              <w:rPr>
                <w:rFonts w:ascii="Times New Roman"/>
                <w:b w:val="false"/>
                <w:i w:val="false"/>
                <w:color w:val="000000"/>
                <w:sz w:val="20"/>
              </w:rPr>
              <w:t>
кемшіліктер
</w:t>
            </w:r>
            <w:r>
              <w:br/>
            </w:r>
            <w:r>
              <w:rPr>
                <w:rFonts w:ascii="Times New Roman"/>
                <w:b w:val="false"/>
                <w:i w:val="false"/>
                <w:color w:val="000000"/>
                <w:sz w:val="20"/>
              </w:rPr>
              <w:t>
уақтылы жойылады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мін-
</w:t>
            </w:r>
            <w:r>
              <w:br/>
            </w:r>
            <w:r>
              <w:rPr>
                <w:rFonts w:ascii="Times New Roman"/>
                <w:b w:val="false"/>
                <w:i w:val="false"/>
                <w:color w:val="000000"/>
                <w:sz w:val="20"/>
              </w:rPr>
              <w:t>
деттердің, тапсыр-
</w:t>
            </w:r>
            <w:r>
              <w:br/>
            </w:r>
            <w:r>
              <w:rPr>
                <w:rFonts w:ascii="Times New Roman"/>
                <w:b w:val="false"/>
                <w:i w:val="false"/>
                <w:color w:val="000000"/>
                <w:sz w:val="20"/>
              </w:rPr>
              <w:t>
малардың және
</w:t>
            </w:r>
            <w:r>
              <w:br/>
            </w:r>
            <w:r>
              <w:rPr>
                <w:rFonts w:ascii="Times New Roman"/>
                <w:b w:val="false"/>
                <w:i w:val="false"/>
                <w:color w:val="000000"/>
                <w:sz w:val="20"/>
              </w:rPr>
              <w:t>
іс-шаралардың орын-
</w:t>
            </w:r>
            <w:r>
              <w:br/>
            </w:r>
            <w:r>
              <w:rPr>
                <w:rFonts w:ascii="Times New Roman"/>
                <w:b w:val="false"/>
                <w:i w:val="false"/>
                <w:color w:val="000000"/>
                <w:sz w:val="20"/>
              </w:rPr>
              <w:t>
далуына тұрақты ба-
</w:t>
            </w:r>
            <w:r>
              <w:br/>
            </w:r>
            <w:r>
              <w:rPr>
                <w:rFonts w:ascii="Times New Roman"/>
                <w:b w:val="false"/>
                <w:i w:val="false"/>
                <w:color w:val="000000"/>
                <w:sz w:val="20"/>
              </w:rPr>
              <w:t>
қылау жүргізіледі.
</w:t>
            </w:r>
            <w:r>
              <w:br/>
            </w:r>
            <w:r>
              <w:rPr>
                <w:rFonts w:ascii="Times New Roman"/>
                <w:b w:val="false"/>
                <w:i w:val="false"/>
                <w:color w:val="000000"/>
                <w:sz w:val="20"/>
              </w:rPr>
              <w:t>
Бөлімше жүктелген
</w:t>
            </w:r>
            <w:r>
              <w:br/>
            </w:r>
            <w:r>
              <w:rPr>
                <w:rFonts w:ascii="Times New Roman"/>
                <w:b w:val="false"/>
                <w:i w:val="false"/>
                <w:color w:val="000000"/>
                <w:sz w:val="20"/>
              </w:rPr>
              <w:t>
міндеттерді жақсы
</w:t>
            </w:r>
            <w:r>
              <w:br/>
            </w:r>
            <w:r>
              <w:rPr>
                <w:rFonts w:ascii="Times New Roman"/>
                <w:b w:val="false"/>
                <w:i w:val="false"/>
                <w:color w:val="000000"/>
                <w:sz w:val="20"/>
              </w:rPr>
              <w:t>
сапамен орындайды,
</w:t>
            </w:r>
            <w:r>
              <w:br/>
            </w:r>
            <w:r>
              <w:rPr>
                <w:rFonts w:ascii="Times New Roman"/>
                <w:b w:val="false"/>
                <w:i w:val="false"/>
                <w:color w:val="000000"/>
                <w:sz w:val="20"/>
              </w:rPr>
              <w:t>
басшы қызметкерлер-
</w:t>
            </w:r>
            <w:r>
              <w:br/>
            </w:r>
            <w:r>
              <w:rPr>
                <w:rFonts w:ascii="Times New Roman"/>
                <w:b w:val="false"/>
                <w:i w:val="false"/>
                <w:color w:val="000000"/>
                <w:sz w:val="20"/>
              </w:rPr>
              <w:t>
ді ағымдағы қызмет-
</w:t>
            </w:r>
            <w:r>
              <w:br/>
            </w:r>
            <w:r>
              <w:rPr>
                <w:rFonts w:ascii="Times New Roman"/>
                <w:b w:val="false"/>
                <w:i w:val="false"/>
                <w:color w:val="000000"/>
                <w:sz w:val="20"/>
              </w:rPr>
              <w:t>
тің тиімділігіне
</w:t>
            </w:r>
            <w:r>
              <w:br/>
            </w:r>
            <w:r>
              <w:rPr>
                <w:rFonts w:ascii="Times New Roman"/>
                <w:b w:val="false"/>
                <w:i w:val="false"/>
                <w:color w:val="000000"/>
                <w:sz w:val="20"/>
              </w:rPr>
              <w:t>
бағыттайды, мақсат-
</w:t>
            </w:r>
            <w:r>
              <w:br/>
            </w:r>
            <w:r>
              <w:rPr>
                <w:rFonts w:ascii="Times New Roman"/>
                <w:b w:val="false"/>
                <w:i w:val="false"/>
                <w:color w:val="000000"/>
                <w:sz w:val="20"/>
              </w:rPr>
              <w:t>
қа жетудің тиімді
</w:t>
            </w:r>
            <w:r>
              <w:br/>
            </w:r>
            <w:r>
              <w:rPr>
                <w:rFonts w:ascii="Times New Roman"/>
                <w:b w:val="false"/>
                <w:i w:val="false"/>
                <w:color w:val="000000"/>
                <w:sz w:val="20"/>
              </w:rPr>
              <w:t>
стратегияларын
</w:t>
            </w:r>
            <w:r>
              <w:br/>
            </w:r>
            <w:r>
              <w:rPr>
                <w:rFonts w:ascii="Times New Roman"/>
                <w:b w:val="false"/>
                <w:i w:val="false"/>
                <w:color w:val="000000"/>
                <w:sz w:val="20"/>
              </w:rPr>
              <w:t>
анықтай біледі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Бөлімше алға
</w:t>
            </w:r>
            <w:r>
              <w:br/>
            </w:r>
            <w:r>
              <w:rPr>
                <w:rFonts w:ascii="Times New Roman"/>
                <w:b w:val="false"/>
                <w:i w:val="false"/>
                <w:color w:val="000000"/>
                <w:sz w:val="20"/>
              </w:rPr>
              <w:t>
қойылған
</w:t>
            </w:r>
            <w:r>
              <w:br/>
            </w:r>
            <w:r>
              <w:rPr>
                <w:rFonts w:ascii="Times New Roman"/>
                <w:b w:val="false"/>
                <w:i w:val="false"/>
                <w:color w:val="000000"/>
                <w:sz w:val="20"/>
              </w:rPr>
              <w:t>
міндеттерді
</w:t>
            </w:r>
            <w:r>
              <w:br/>
            </w:r>
            <w:r>
              <w:rPr>
                <w:rFonts w:ascii="Times New Roman"/>
                <w:b w:val="false"/>
                <w:i w:val="false"/>
                <w:color w:val="000000"/>
                <w:sz w:val="20"/>
              </w:rPr>
              <w:t>
дербес және
</w:t>
            </w:r>
            <w:r>
              <w:br/>
            </w:r>
            <w:r>
              <w:rPr>
                <w:rFonts w:ascii="Times New Roman"/>
                <w:b w:val="false"/>
                <w:i w:val="false"/>
                <w:color w:val="000000"/>
                <w:sz w:val="20"/>
              </w:rPr>
              <w:t>
тиімді шеше
</w:t>
            </w:r>
            <w:r>
              <w:br/>
            </w:r>
            <w:r>
              <w:rPr>
                <w:rFonts w:ascii="Times New Roman"/>
                <w:b w:val="false"/>
                <w:i w:val="false"/>
                <w:color w:val="000000"/>
                <w:sz w:val="20"/>
              </w:rPr>
              <w:t>
алады.
</w:t>
            </w:r>
            <w:r>
              <w:br/>
            </w:r>
            <w:r>
              <w:rPr>
                <w:rFonts w:ascii="Times New Roman"/>
                <w:b w:val="false"/>
                <w:i w:val="false"/>
                <w:color w:val="000000"/>
                <w:sz w:val="20"/>
              </w:rPr>
              <w:t>
Бөлімше бас-
</w:t>
            </w:r>
            <w:r>
              <w:br/>
            </w:r>
            <w:r>
              <w:rPr>
                <w:rFonts w:ascii="Times New Roman"/>
                <w:b w:val="false"/>
                <w:i w:val="false"/>
                <w:color w:val="000000"/>
                <w:sz w:val="20"/>
              </w:rPr>
              <w:t>
шысы қызмет-
</w:t>
            </w:r>
            <w:r>
              <w:br/>
            </w:r>
            <w:r>
              <w:rPr>
                <w:rFonts w:ascii="Times New Roman"/>
                <w:b w:val="false"/>
                <w:i w:val="false"/>
                <w:color w:val="000000"/>
                <w:sz w:val="20"/>
              </w:rPr>
              <w:t>
керлерді үнемі
</w:t>
            </w:r>
            <w:r>
              <w:br/>
            </w:r>
            <w:r>
              <w:rPr>
                <w:rFonts w:ascii="Times New Roman"/>
                <w:b w:val="false"/>
                <w:i w:val="false"/>
                <w:color w:val="000000"/>
                <w:sz w:val="20"/>
              </w:rPr>
              <w:t>
бөлімшенің
</w:t>
            </w:r>
            <w:r>
              <w:br/>
            </w:r>
            <w:r>
              <w:rPr>
                <w:rFonts w:ascii="Times New Roman"/>
                <w:b w:val="false"/>
                <w:i w:val="false"/>
                <w:color w:val="000000"/>
                <w:sz w:val="20"/>
              </w:rPr>
              <w:t>
функционалдық
</w:t>
            </w:r>
            <w:r>
              <w:br/>
            </w:r>
            <w:r>
              <w:rPr>
                <w:rFonts w:ascii="Times New Roman"/>
                <w:b w:val="false"/>
                <w:i w:val="false"/>
                <w:color w:val="000000"/>
                <w:sz w:val="20"/>
              </w:rPr>
              <w:t>
қызмет аясын
</w:t>
            </w:r>
            <w:r>
              <w:br/>
            </w:r>
            <w:r>
              <w:rPr>
                <w:rFonts w:ascii="Times New Roman"/>
                <w:b w:val="false"/>
                <w:i w:val="false"/>
                <w:color w:val="000000"/>
                <w:sz w:val="20"/>
              </w:rPr>
              <w:t>
жетілдіруге
</w:t>
            </w:r>
            <w:r>
              <w:br/>
            </w:r>
            <w:r>
              <w:rPr>
                <w:rFonts w:ascii="Times New Roman"/>
                <w:b w:val="false"/>
                <w:i w:val="false"/>
                <w:color w:val="000000"/>
                <w:sz w:val="20"/>
              </w:rPr>
              <w:t>
және дамытуға
</w:t>
            </w:r>
            <w:r>
              <w:br/>
            </w:r>
            <w:r>
              <w:rPr>
                <w:rFonts w:ascii="Times New Roman"/>
                <w:b w:val="false"/>
                <w:i w:val="false"/>
                <w:color w:val="000000"/>
                <w:sz w:val="20"/>
              </w:rPr>
              <w:t>
бағыттайды.
</w:t>
            </w:r>
            <w:r>
              <w:br/>
            </w:r>
            <w:r>
              <w:rPr>
                <w:rFonts w:ascii="Times New Roman"/>
                <w:b w:val="false"/>
                <w:i w:val="false"/>
                <w:color w:val="000000"/>
                <w:sz w:val="20"/>
              </w:rPr>
              <w:t>
Тиімді бақылау
</w:t>
            </w:r>
            <w:r>
              <w:br/>
            </w:r>
            <w:r>
              <w:rPr>
                <w:rFonts w:ascii="Times New Roman"/>
                <w:b w:val="false"/>
                <w:i w:val="false"/>
                <w:color w:val="000000"/>
                <w:sz w:val="20"/>
              </w:rPr>
              <w:t>
қалыптасқан
</w:t>
            </w:r>
          </w:p>
        </w:tc>
      </w:tr>
      <w:tr>
        <w:trPr>
          <w:trHeight w:val="450" w:hRule="atLeast"/>
        </w:trPr>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балл
</w:t>
            </w:r>
          </w:p>
        </w:tc>
        <w:tc>
          <w:tcPr>
            <w:tcW w:w="17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балл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балл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балл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балл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балл
</w:t>
            </w:r>
          </w:p>
        </w:tc>
        <w:tc>
          <w:tcPr>
            <w:tcW w:w="1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r>
              <w:br/>
            </w:r>
            <w:r>
              <w:rPr>
                <w:rFonts w:ascii="Times New Roman"/>
                <w:b w:val="false"/>
                <w:i w:val="false"/>
                <w:color w:val="000000"/>
                <w:sz w:val="20"/>
              </w:rPr>
              <w:t>
балл
</w:t>
            </w:r>
          </w:p>
        </w:tc>
        <w:tc>
          <w:tcPr>
            <w:tcW w:w="13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балл
</w:t>
            </w:r>
          </w:p>
        </w:tc>
      </w:tr>
    </w:tbl>
    <w:p>
      <w:pPr>
        <w:spacing w:after="0"/>
        <w:ind w:left="0"/>
        <w:jc w:val="both"/>
      </w:pPr>
      <w:r>
        <w:rPr>
          <w:rFonts w:ascii="Times New Roman"/>
          <w:b w:val="false"/>
          <w:i w:val="false"/>
          <w:color w:val="000000"/>
          <w:sz w:val="28"/>
        </w:rPr>
        <w:t>
Қойылған балл көрсетіледі____________________
</w:t>
      </w:r>
    </w:p>
    <w:p>
      <w:pPr>
        <w:spacing w:after="0"/>
        <w:ind w:left="0"/>
        <w:jc w:val="both"/>
      </w:pPr>
      <w:r>
        <w:rPr>
          <w:rFonts w:ascii="Times New Roman"/>
          <w:b w:val="false"/>
          <w:i w:val="false"/>
          <w:color w:val="000000"/>
          <w:sz w:val="28"/>
        </w:rPr>
        <w:t>
      3. Жұмыста білімдерін қолдануы (кәсіптік білімі мен дағдыларының деңгейі және бөлімшенің функционалдық міндеттері мен мақсаттарын орындауда оларды қолдану дәрежесі)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985"/>
        <w:gridCol w:w="1574"/>
        <w:gridCol w:w="1384"/>
        <w:gridCol w:w="1594"/>
        <w:gridCol w:w="1154"/>
        <w:gridCol w:w="2072"/>
        <w:gridCol w:w="1772"/>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Басшыға бөлімше-
</w:t>
            </w:r>
            <w:r>
              <w:br/>
            </w:r>
            <w:r>
              <w:rPr>
                <w:rFonts w:ascii="Times New Roman"/>
                <w:b w:val="false"/>
                <w:i w:val="false"/>
                <w:color w:val="000000"/>
                <w:sz w:val="20"/>
              </w:rPr>
              <w:t>
нің функционал-
</w:t>
            </w:r>
            <w:r>
              <w:br/>
            </w:r>
            <w:r>
              <w:rPr>
                <w:rFonts w:ascii="Times New Roman"/>
                <w:b w:val="false"/>
                <w:i w:val="false"/>
                <w:color w:val="000000"/>
                <w:sz w:val="20"/>
              </w:rPr>
              <w:t>
дық міндеттерін
</w:t>
            </w:r>
            <w:r>
              <w:br/>
            </w:r>
            <w:r>
              <w:rPr>
                <w:rFonts w:ascii="Times New Roman"/>
                <w:b w:val="false"/>
                <w:i w:val="false"/>
                <w:color w:val="000000"/>
                <w:sz w:val="20"/>
              </w:rPr>
              <w:t>
орындау үшін
</w:t>
            </w:r>
            <w:r>
              <w:br/>
            </w:r>
            <w:r>
              <w:rPr>
                <w:rFonts w:ascii="Times New Roman"/>
                <w:b w:val="false"/>
                <w:i w:val="false"/>
                <w:color w:val="000000"/>
                <w:sz w:val="20"/>
              </w:rPr>
              <w:t>
кейбір салаларда
</w:t>
            </w:r>
            <w:r>
              <w:br/>
            </w:r>
            <w:r>
              <w:rPr>
                <w:rFonts w:ascii="Times New Roman"/>
                <w:b w:val="false"/>
                <w:i w:val="false"/>
                <w:color w:val="000000"/>
                <w:sz w:val="20"/>
              </w:rPr>
              <w:t>
кәсіптік білімін
</w:t>
            </w:r>
            <w:r>
              <w:br/>
            </w:r>
            <w:r>
              <w:rPr>
                <w:rFonts w:ascii="Times New Roman"/>
                <w:b w:val="false"/>
                <w:i w:val="false"/>
                <w:color w:val="000000"/>
                <w:sz w:val="20"/>
              </w:rPr>
              <w:t>
жақсарту талап
</w:t>
            </w:r>
            <w:r>
              <w:br/>
            </w:r>
            <w:r>
              <w:rPr>
                <w:rFonts w:ascii="Times New Roman"/>
                <w:b w:val="false"/>
                <w:i w:val="false"/>
                <w:color w:val="000000"/>
                <w:sz w:val="20"/>
              </w:rPr>
              <w:t>
етіледі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бөлімше-
</w:t>
            </w:r>
            <w:r>
              <w:br/>
            </w:r>
            <w:r>
              <w:rPr>
                <w:rFonts w:ascii="Times New Roman"/>
                <w:b w:val="false"/>
                <w:i w:val="false"/>
                <w:color w:val="000000"/>
                <w:sz w:val="20"/>
              </w:rPr>
              <w:t>
лердің функци-
</w:t>
            </w:r>
            <w:r>
              <w:br/>
            </w:r>
            <w:r>
              <w:rPr>
                <w:rFonts w:ascii="Times New Roman"/>
                <w:b w:val="false"/>
                <w:i w:val="false"/>
                <w:color w:val="000000"/>
                <w:sz w:val="20"/>
              </w:rPr>
              <w:t>
оналдық мін-
</w:t>
            </w:r>
            <w:r>
              <w:br/>
            </w:r>
            <w:r>
              <w:rPr>
                <w:rFonts w:ascii="Times New Roman"/>
                <w:b w:val="false"/>
                <w:i w:val="false"/>
                <w:color w:val="000000"/>
                <w:sz w:val="20"/>
              </w:rPr>
              <w:t>
деттерін орын-
</w:t>
            </w:r>
            <w:r>
              <w:br/>
            </w:r>
            <w:r>
              <w:rPr>
                <w:rFonts w:ascii="Times New Roman"/>
                <w:b w:val="false"/>
                <w:i w:val="false"/>
                <w:color w:val="000000"/>
                <w:sz w:val="20"/>
              </w:rPr>
              <w:t>
дау үшін жет-
</w:t>
            </w:r>
            <w:r>
              <w:br/>
            </w:r>
            <w:r>
              <w:rPr>
                <w:rFonts w:ascii="Times New Roman"/>
                <w:b w:val="false"/>
                <w:i w:val="false"/>
                <w:color w:val="000000"/>
                <w:sz w:val="20"/>
              </w:rPr>
              <w:t>
кілікті кәсіп-
</w:t>
            </w:r>
            <w:r>
              <w:br/>
            </w:r>
            <w:r>
              <w:rPr>
                <w:rFonts w:ascii="Times New Roman"/>
                <w:b w:val="false"/>
                <w:i w:val="false"/>
                <w:color w:val="000000"/>
                <w:sz w:val="20"/>
              </w:rPr>
              <w:t>
тік білімдер
</w:t>
            </w:r>
            <w:r>
              <w:br/>
            </w:r>
            <w:r>
              <w:rPr>
                <w:rFonts w:ascii="Times New Roman"/>
                <w:b w:val="false"/>
                <w:i w:val="false"/>
                <w:color w:val="000000"/>
                <w:sz w:val="20"/>
              </w:rPr>
              <w:t>
мен дағдыларға
</w:t>
            </w:r>
            <w:r>
              <w:br/>
            </w:r>
            <w:r>
              <w:rPr>
                <w:rFonts w:ascii="Times New Roman"/>
                <w:b w:val="false"/>
                <w:i w:val="false"/>
                <w:color w:val="000000"/>
                <w:sz w:val="20"/>
              </w:rPr>
              <w:t>
ие және оларды
</w:t>
            </w:r>
            <w:r>
              <w:br/>
            </w:r>
            <w:r>
              <w:rPr>
                <w:rFonts w:ascii="Times New Roman"/>
                <w:b w:val="false"/>
                <w:i w:val="false"/>
                <w:color w:val="000000"/>
                <w:sz w:val="20"/>
              </w:rPr>
              <w:t>
жұмыста қолда-
</w:t>
            </w:r>
            <w:r>
              <w:br/>
            </w:r>
            <w:r>
              <w:rPr>
                <w:rFonts w:ascii="Times New Roman"/>
                <w:b w:val="false"/>
                <w:i w:val="false"/>
                <w:color w:val="000000"/>
                <w:sz w:val="20"/>
              </w:rPr>
              <w:t>
нады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күрде-
</w:t>
            </w:r>
            <w:r>
              <w:br/>
            </w:r>
            <w:r>
              <w:rPr>
                <w:rFonts w:ascii="Times New Roman"/>
                <w:b w:val="false"/>
                <w:i w:val="false"/>
                <w:color w:val="000000"/>
                <w:sz w:val="20"/>
              </w:rPr>
              <w:t>
лілігі жоғары
</w:t>
            </w:r>
            <w:r>
              <w:br/>
            </w:r>
            <w:r>
              <w:rPr>
                <w:rFonts w:ascii="Times New Roman"/>
                <w:b w:val="false"/>
                <w:i w:val="false"/>
                <w:color w:val="000000"/>
                <w:sz w:val="20"/>
              </w:rPr>
              <w:t>
жұмыста кәсі-
</w:t>
            </w:r>
            <w:r>
              <w:br/>
            </w:r>
            <w:r>
              <w:rPr>
                <w:rFonts w:ascii="Times New Roman"/>
                <w:b w:val="false"/>
                <w:i w:val="false"/>
                <w:color w:val="000000"/>
                <w:sz w:val="20"/>
              </w:rPr>
              <w:t>
билігін және
</w:t>
            </w:r>
            <w:r>
              <w:br/>
            </w:r>
            <w:r>
              <w:rPr>
                <w:rFonts w:ascii="Times New Roman"/>
                <w:b w:val="false"/>
                <w:i w:val="false"/>
                <w:color w:val="000000"/>
                <w:sz w:val="20"/>
              </w:rPr>
              <w:t>
біліктілігін
</w:t>
            </w:r>
            <w:r>
              <w:br/>
            </w:r>
            <w:r>
              <w:rPr>
                <w:rFonts w:ascii="Times New Roman"/>
                <w:b w:val="false"/>
                <w:i w:val="false"/>
                <w:color w:val="000000"/>
                <w:sz w:val="20"/>
              </w:rPr>
              <w:t>
көрсетеді, өз
</w:t>
            </w:r>
            <w:r>
              <w:br/>
            </w:r>
            <w:r>
              <w:rPr>
                <w:rFonts w:ascii="Times New Roman"/>
                <w:b w:val="false"/>
                <w:i w:val="false"/>
                <w:color w:val="000000"/>
                <w:sz w:val="20"/>
              </w:rPr>
              <w:t>
бөлімшесінің
</w:t>
            </w:r>
            <w:r>
              <w:br/>
            </w:r>
            <w:r>
              <w:rPr>
                <w:rFonts w:ascii="Times New Roman"/>
                <w:b w:val="false"/>
                <w:i w:val="false"/>
                <w:color w:val="000000"/>
                <w:sz w:val="20"/>
              </w:rPr>
              <w:t>
жұмысы бойын-
</w:t>
            </w:r>
            <w:r>
              <w:br/>
            </w:r>
            <w:r>
              <w:rPr>
                <w:rFonts w:ascii="Times New Roman"/>
                <w:b w:val="false"/>
                <w:i w:val="false"/>
                <w:color w:val="000000"/>
                <w:sz w:val="20"/>
              </w:rPr>
              <w:t>
ша ерекше мә-
</w:t>
            </w:r>
            <w:r>
              <w:br/>
            </w:r>
            <w:r>
              <w:rPr>
                <w:rFonts w:ascii="Times New Roman"/>
                <w:b w:val="false"/>
                <w:i w:val="false"/>
                <w:color w:val="000000"/>
                <w:sz w:val="20"/>
              </w:rPr>
              <w:t>
селелерді
</w:t>
            </w:r>
            <w:r>
              <w:br/>
            </w:r>
            <w:r>
              <w:rPr>
                <w:rFonts w:ascii="Times New Roman"/>
                <w:b w:val="false"/>
                <w:i w:val="false"/>
                <w:color w:val="000000"/>
                <w:sz w:val="20"/>
              </w:rPr>
              <w:t>
біледі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айрықша
</w:t>
            </w:r>
            <w:r>
              <w:br/>
            </w:r>
            <w:r>
              <w:rPr>
                <w:rFonts w:ascii="Times New Roman"/>
                <w:b w:val="false"/>
                <w:i w:val="false"/>
                <w:color w:val="000000"/>
                <w:sz w:val="20"/>
              </w:rPr>
              <w:t>
күрделі мәселелерді
</w:t>
            </w:r>
            <w:r>
              <w:br/>
            </w:r>
            <w:r>
              <w:rPr>
                <w:rFonts w:ascii="Times New Roman"/>
                <w:b w:val="false"/>
                <w:i w:val="false"/>
                <w:color w:val="000000"/>
                <w:sz w:val="20"/>
              </w:rPr>
              <w:t>
шешу кезінде кәсі-
</w:t>
            </w:r>
            <w:r>
              <w:br/>
            </w:r>
            <w:r>
              <w:rPr>
                <w:rFonts w:ascii="Times New Roman"/>
                <w:b w:val="false"/>
                <w:i w:val="false"/>
                <w:color w:val="000000"/>
                <w:sz w:val="20"/>
              </w:rPr>
              <w:t>
билігін және
</w:t>
            </w:r>
            <w:r>
              <w:br/>
            </w:r>
            <w:r>
              <w:rPr>
                <w:rFonts w:ascii="Times New Roman"/>
                <w:b w:val="false"/>
                <w:i w:val="false"/>
                <w:color w:val="000000"/>
                <w:sz w:val="20"/>
              </w:rPr>
              <w:t>
біліктілігін
</w:t>
            </w:r>
            <w:r>
              <w:br/>
            </w:r>
            <w:r>
              <w:rPr>
                <w:rFonts w:ascii="Times New Roman"/>
                <w:b w:val="false"/>
                <w:i w:val="false"/>
                <w:color w:val="000000"/>
                <w:sz w:val="20"/>
              </w:rPr>
              <w:t>
көрсетеді, өз
</w:t>
            </w:r>
            <w:r>
              <w:br/>
            </w:r>
            <w:r>
              <w:rPr>
                <w:rFonts w:ascii="Times New Roman"/>
                <w:b w:val="false"/>
                <w:i w:val="false"/>
                <w:color w:val="000000"/>
                <w:sz w:val="20"/>
              </w:rPr>
              <w:t>
бөлімшесінің
</w:t>
            </w:r>
            <w:r>
              <w:br/>
            </w:r>
            <w:r>
              <w:rPr>
                <w:rFonts w:ascii="Times New Roman"/>
                <w:b w:val="false"/>
                <w:i w:val="false"/>
                <w:color w:val="000000"/>
                <w:sz w:val="20"/>
              </w:rPr>
              <w:t>
жұмысы бойынша
</w:t>
            </w:r>
            <w:r>
              <w:br/>
            </w:r>
            <w:r>
              <w:rPr>
                <w:rFonts w:ascii="Times New Roman"/>
                <w:b w:val="false"/>
                <w:i w:val="false"/>
                <w:color w:val="000000"/>
                <w:sz w:val="20"/>
              </w:rPr>
              <w:t>
ерекше мәселелерді
</w:t>
            </w:r>
            <w:r>
              <w:br/>
            </w:r>
            <w:r>
              <w:rPr>
                <w:rFonts w:ascii="Times New Roman"/>
                <w:b w:val="false"/>
                <w:i w:val="false"/>
                <w:color w:val="000000"/>
                <w:sz w:val="20"/>
              </w:rPr>
              <w:t>
өте жақсы біледі,
</w:t>
            </w:r>
            <w:r>
              <w:br/>
            </w:r>
            <w:r>
              <w:rPr>
                <w:rFonts w:ascii="Times New Roman"/>
                <w:b w:val="false"/>
                <w:i w:val="false"/>
                <w:color w:val="000000"/>
                <w:sz w:val="20"/>
              </w:rPr>
              <w:t>
проблемаларды
</w:t>
            </w:r>
            <w:r>
              <w:br/>
            </w:r>
            <w:r>
              <w:rPr>
                <w:rFonts w:ascii="Times New Roman"/>
                <w:b w:val="false"/>
                <w:i w:val="false"/>
                <w:color w:val="000000"/>
                <w:sz w:val="20"/>
              </w:rPr>
              <w:t>
инновациялық
</w:t>
            </w:r>
            <w:r>
              <w:br/>
            </w:r>
            <w:r>
              <w:rPr>
                <w:rFonts w:ascii="Times New Roman"/>
                <w:b w:val="false"/>
                <w:i w:val="false"/>
                <w:color w:val="000000"/>
                <w:sz w:val="20"/>
              </w:rPr>
              <w:t>
шешу қабілетіне ие
</w:t>
            </w:r>
          </w:p>
        </w:tc>
      </w:tr>
      <w:tr>
        <w:trPr>
          <w:trHeight w:val="450" w:hRule="atLeast"/>
        </w:trPr>
        <w:tc>
          <w:tcPr>
            <w:tcW w:w="15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балл
</w:t>
            </w:r>
          </w:p>
        </w:tc>
        <w:tc>
          <w:tcPr>
            <w:tcW w:w="1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балл
</w:t>
            </w:r>
          </w:p>
        </w:tc>
        <w:tc>
          <w:tcPr>
            <w:tcW w:w="15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балл
</w:t>
            </w:r>
          </w:p>
        </w:tc>
        <w:tc>
          <w:tcPr>
            <w:tcW w:w="1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балл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балл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балл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балл
</w:t>
            </w:r>
          </w:p>
        </w:tc>
        <w:tc>
          <w:tcPr>
            <w:tcW w:w="1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балл
</w:t>
            </w:r>
          </w:p>
        </w:tc>
      </w:tr>
    </w:tbl>
    <w:p>
      <w:pPr>
        <w:spacing w:after="0"/>
        <w:ind w:left="0"/>
        <w:jc w:val="both"/>
      </w:pPr>
      <w:r>
        <w:rPr>
          <w:rFonts w:ascii="Times New Roman"/>
          <w:b w:val="false"/>
          <w:i w:val="false"/>
          <w:color w:val="000000"/>
          <w:sz w:val="28"/>
        </w:rPr>
        <w:t>
Қойылған балл көрсетіледі________________
</w:t>
      </w:r>
    </w:p>
    <w:p>
      <w:pPr>
        <w:spacing w:after="0"/>
        <w:ind w:left="0"/>
        <w:jc w:val="both"/>
      </w:pPr>
      <w:r>
        <w:rPr>
          <w:rFonts w:ascii="Times New Roman"/>
          <w:b w:val="false"/>
          <w:i w:val="false"/>
          <w:color w:val="000000"/>
          <w:sz w:val="28"/>
        </w:rPr>
        <w:t>
4. Олардың еңбек тәртібін, қызметтік этикасы нормаларын, мемлекеттік органның ішкі тәртібін сақтауы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793"/>
        <w:gridCol w:w="1333"/>
        <w:gridCol w:w="1453"/>
        <w:gridCol w:w="1933"/>
        <w:gridCol w:w="1933"/>
        <w:gridCol w:w="1333"/>
        <w:gridCol w:w="1333"/>
      </w:tblGrid>
      <w:tr>
        <w:trPr>
          <w:trHeight w:val="2385"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 ішкі
</w:t>
            </w:r>
            <w:r>
              <w:br/>
            </w:r>
            <w:r>
              <w:rPr>
                <w:rFonts w:ascii="Times New Roman"/>
                <w:b w:val="false"/>
                <w:i w:val="false"/>
                <w:color w:val="000000"/>
                <w:sz w:val="20"/>
              </w:rPr>
              <w:t>
тәртіп пен
</w:t>
            </w:r>
            <w:r>
              <w:br/>
            </w:r>
            <w:r>
              <w:rPr>
                <w:rFonts w:ascii="Times New Roman"/>
                <w:b w:val="false"/>
                <w:i w:val="false"/>
                <w:color w:val="000000"/>
                <w:sz w:val="20"/>
              </w:rPr>
              <w:t>
регламенттерді
</w:t>
            </w:r>
            <w:r>
              <w:br/>
            </w:r>
            <w:r>
              <w:rPr>
                <w:rFonts w:ascii="Times New Roman"/>
                <w:b w:val="false"/>
                <w:i w:val="false"/>
                <w:color w:val="000000"/>
                <w:sz w:val="20"/>
              </w:rPr>
              <w:t>
жиі бұзады,
</w:t>
            </w:r>
            <w:r>
              <w:br/>
            </w:r>
            <w:r>
              <w:rPr>
                <w:rFonts w:ascii="Times New Roman"/>
                <w:b w:val="false"/>
                <w:i w:val="false"/>
                <w:color w:val="000000"/>
                <w:sz w:val="20"/>
              </w:rPr>
              <w:t>
жұмысқа жауапсыз
</w:t>
            </w:r>
            <w:r>
              <w:br/>
            </w:r>
            <w:r>
              <w:rPr>
                <w:rFonts w:ascii="Times New Roman"/>
                <w:b w:val="false"/>
                <w:i w:val="false"/>
                <w:color w:val="000000"/>
                <w:sz w:val="20"/>
              </w:rPr>
              <w:t>
және немқұрайлы
</w:t>
            </w:r>
            <w:r>
              <w:br/>
            </w:r>
            <w:r>
              <w:rPr>
                <w:rFonts w:ascii="Times New Roman"/>
                <w:b w:val="false"/>
                <w:i w:val="false"/>
                <w:color w:val="000000"/>
                <w:sz w:val="20"/>
              </w:rPr>
              <w:t>
бола алады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
</w:t>
            </w:r>
            <w:r>
              <w:br/>
            </w:r>
            <w:r>
              <w:rPr>
                <w:rFonts w:ascii="Times New Roman"/>
                <w:b w:val="false"/>
                <w:i w:val="false"/>
                <w:color w:val="000000"/>
                <w:sz w:val="20"/>
              </w:rPr>
              <w:t>
тапсырылған
</w:t>
            </w:r>
            <w:r>
              <w:br/>
            </w:r>
            <w:r>
              <w:rPr>
                <w:rFonts w:ascii="Times New Roman"/>
                <w:b w:val="false"/>
                <w:i w:val="false"/>
                <w:color w:val="000000"/>
                <w:sz w:val="20"/>
              </w:rPr>
              <w:t>
жұмысты
</w:t>
            </w:r>
            <w:r>
              <w:br/>
            </w:r>
            <w:r>
              <w:rPr>
                <w:rFonts w:ascii="Times New Roman"/>
                <w:b w:val="false"/>
                <w:i w:val="false"/>
                <w:color w:val="000000"/>
                <w:sz w:val="20"/>
              </w:rPr>
              <w:t>
орындауға
</w:t>
            </w:r>
            <w:r>
              <w:br/>
            </w:r>
            <w:r>
              <w:rPr>
                <w:rFonts w:ascii="Times New Roman"/>
                <w:b w:val="false"/>
                <w:i w:val="false"/>
                <w:color w:val="000000"/>
                <w:sz w:val="20"/>
              </w:rPr>
              <w:t>
тырыспайды,
</w:t>
            </w:r>
            <w:r>
              <w:br/>
            </w:r>
            <w:r>
              <w:rPr>
                <w:rFonts w:ascii="Times New Roman"/>
                <w:b w:val="false"/>
                <w:i w:val="false"/>
                <w:color w:val="000000"/>
                <w:sz w:val="20"/>
              </w:rPr>
              <w:t>
еңбек және
</w:t>
            </w:r>
            <w:r>
              <w:br/>
            </w:r>
            <w:r>
              <w:rPr>
                <w:rFonts w:ascii="Times New Roman"/>
                <w:b w:val="false"/>
                <w:i w:val="false"/>
                <w:color w:val="000000"/>
                <w:sz w:val="20"/>
              </w:rPr>
              <w:t>
орындаушылық
</w:t>
            </w:r>
            <w:r>
              <w:br/>
            </w:r>
            <w:r>
              <w:rPr>
                <w:rFonts w:ascii="Times New Roman"/>
                <w:b w:val="false"/>
                <w:i w:val="false"/>
                <w:color w:val="000000"/>
                <w:sz w:val="20"/>
              </w:rPr>
              <w:t>
тәртібіне
</w:t>
            </w:r>
            <w:r>
              <w:br/>
            </w:r>
            <w:r>
              <w:rPr>
                <w:rFonts w:ascii="Times New Roman"/>
                <w:b w:val="false"/>
                <w:i w:val="false"/>
                <w:color w:val="000000"/>
                <w:sz w:val="20"/>
              </w:rPr>
              <w:t>
жол береді,
</w:t>
            </w:r>
            <w:r>
              <w:br/>
            </w:r>
            <w:r>
              <w:rPr>
                <w:rFonts w:ascii="Times New Roman"/>
                <w:b w:val="false"/>
                <w:i w:val="false"/>
                <w:color w:val="000000"/>
                <w:sz w:val="20"/>
              </w:rPr>
              <w:t>
жауапкерші-
</w:t>
            </w:r>
            <w:r>
              <w:br/>
            </w:r>
            <w:r>
              <w:rPr>
                <w:rFonts w:ascii="Times New Roman"/>
                <w:b w:val="false"/>
                <w:i w:val="false"/>
                <w:color w:val="000000"/>
                <w:sz w:val="20"/>
              </w:rPr>
              <w:t>
ліктен жал-
</w:t>
            </w:r>
            <w:r>
              <w:br/>
            </w:r>
            <w:r>
              <w:rPr>
                <w:rFonts w:ascii="Times New Roman"/>
                <w:b w:val="false"/>
                <w:i w:val="false"/>
                <w:color w:val="000000"/>
                <w:sz w:val="20"/>
              </w:rPr>
              <w:t>
таруы мүмкін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 еңбек
</w:t>
            </w:r>
            <w:r>
              <w:br/>
            </w:r>
            <w:r>
              <w:rPr>
                <w:rFonts w:ascii="Times New Roman"/>
                <w:b w:val="false"/>
                <w:i w:val="false"/>
                <w:color w:val="000000"/>
                <w:sz w:val="20"/>
              </w:rPr>
              <w:t>
және орындаушылық
</w:t>
            </w:r>
            <w:r>
              <w:br/>
            </w:r>
            <w:r>
              <w:rPr>
                <w:rFonts w:ascii="Times New Roman"/>
                <w:b w:val="false"/>
                <w:i w:val="false"/>
                <w:color w:val="000000"/>
                <w:sz w:val="20"/>
              </w:rPr>
              <w:t>
тәртібінің
</w:t>
            </w:r>
            <w:r>
              <w:br/>
            </w:r>
            <w:r>
              <w:rPr>
                <w:rFonts w:ascii="Times New Roman"/>
                <w:b w:val="false"/>
                <w:i w:val="false"/>
                <w:color w:val="000000"/>
                <w:sz w:val="20"/>
              </w:rPr>
              <w:t>
талаптарын
</w:t>
            </w:r>
            <w:r>
              <w:br/>
            </w:r>
            <w:r>
              <w:rPr>
                <w:rFonts w:ascii="Times New Roman"/>
                <w:b w:val="false"/>
                <w:i w:val="false"/>
                <w:color w:val="000000"/>
                <w:sz w:val="20"/>
              </w:rPr>
              <w:t>
сақтайды, барлығын
</w:t>
            </w:r>
            <w:r>
              <w:br/>
            </w:r>
            <w:r>
              <w:rPr>
                <w:rFonts w:ascii="Times New Roman"/>
                <w:b w:val="false"/>
                <w:i w:val="false"/>
                <w:color w:val="000000"/>
                <w:sz w:val="20"/>
              </w:rPr>
              <w:t>
адал орындауға
</w:t>
            </w:r>
            <w:r>
              <w:br/>
            </w:r>
            <w:r>
              <w:rPr>
                <w:rFonts w:ascii="Times New Roman"/>
                <w:b w:val="false"/>
                <w:i w:val="false"/>
                <w:color w:val="000000"/>
                <w:sz w:val="20"/>
              </w:rPr>
              <w:t>
тырысады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қызметшіге
</w:t>
            </w:r>
            <w:r>
              <w:br/>
            </w:r>
            <w:r>
              <w:rPr>
                <w:rFonts w:ascii="Times New Roman"/>
                <w:b w:val="false"/>
                <w:i w:val="false"/>
                <w:color w:val="000000"/>
                <w:sz w:val="20"/>
              </w:rPr>
              <w:t>
жауапкерші-
</w:t>
            </w:r>
            <w:r>
              <w:br/>
            </w:r>
            <w:r>
              <w:rPr>
                <w:rFonts w:ascii="Times New Roman"/>
                <w:b w:val="false"/>
                <w:i w:val="false"/>
                <w:color w:val="000000"/>
                <w:sz w:val="20"/>
              </w:rPr>
              <w:t>
ліктің өзін-
</w:t>
            </w:r>
            <w:r>
              <w:br/>
            </w:r>
            <w:r>
              <w:rPr>
                <w:rFonts w:ascii="Times New Roman"/>
                <w:b w:val="false"/>
                <w:i w:val="false"/>
                <w:color w:val="000000"/>
                <w:sz w:val="20"/>
              </w:rPr>
              <w:t>
өзі ұйымдас-
</w:t>
            </w:r>
            <w:r>
              <w:br/>
            </w:r>
            <w:r>
              <w:rPr>
                <w:rFonts w:ascii="Times New Roman"/>
                <w:b w:val="false"/>
                <w:i w:val="false"/>
                <w:color w:val="000000"/>
                <w:sz w:val="20"/>
              </w:rPr>
              <w:t>
тырудың және
</w:t>
            </w:r>
            <w:r>
              <w:br/>
            </w:r>
            <w:r>
              <w:rPr>
                <w:rFonts w:ascii="Times New Roman"/>
                <w:b w:val="false"/>
                <w:i w:val="false"/>
                <w:color w:val="000000"/>
                <w:sz w:val="20"/>
              </w:rPr>
              <w:t>
өзін-өзі
</w:t>
            </w:r>
            <w:r>
              <w:br/>
            </w:r>
            <w:r>
              <w:rPr>
                <w:rFonts w:ascii="Times New Roman"/>
                <w:b w:val="false"/>
                <w:i w:val="false"/>
                <w:color w:val="000000"/>
                <w:sz w:val="20"/>
              </w:rPr>
              <w:t>
тәрбиелеудің
</w:t>
            </w:r>
            <w:r>
              <w:br/>
            </w:r>
            <w:r>
              <w:rPr>
                <w:rFonts w:ascii="Times New Roman"/>
                <w:b w:val="false"/>
                <w:i w:val="false"/>
                <w:color w:val="000000"/>
                <w:sz w:val="20"/>
              </w:rPr>
              <w:t>
жоғары дәре-
</w:t>
            </w:r>
            <w:r>
              <w:br/>
            </w:r>
            <w:r>
              <w:rPr>
                <w:rFonts w:ascii="Times New Roman"/>
                <w:b w:val="false"/>
                <w:i w:val="false"/>
                <w:color w:val="000000"/>
                <w:sz w:val="20"/>
              </w:rPr>
              <w:t>
жесі тән
</w:t>
            </w:r>
          </w:p>
        </w:tc>
      </w:tr>
      <w:tr>
        <w:trPr>
          <w:trHeight w:val="45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балл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балл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балл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балл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балл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балл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балл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балл
</w:t>
            </w:r>
          </w:p>
        </w:tc>
      </w:tr>
    </w:tbl>
    <w:p>
      <w:pPr>
        <w:spacing w:after="0"/>
        <w:ind w:left="0"/>
        <w:jc w:val="both"/>
      </w:pPr>
      <w:r>
        <w:rPr>
          <w:rFonts w:ascii="Times New Roman"/>
          <w:b w:val="false"/>
          <w:i w:val="false"/>
          <w:color w:val="000000"/>
          <w:sz w:val="28"/>
        </w:rPr>
        <w:t>
Қойылған балл көрсетіледі_____________________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5. Персоналды басқаруы, жұмысқа уәждемесі (басшының ұжымды басқара білуі, қызметкерлерді уәждемелеуі, оларды жұмысқа тартуы, ұжымда жайлы моральдық-психологиялық климат жасауы және қызметкерлердің кәсіптік дамуына ықпал етуі бағаланады)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298"/>
        <w:gridCol w:w="1383"/>
        <w:gridCol w:w="1402"/>
        <w:gridCol w:w="1556"/>
        <w:gridCol w:w="1556"/>
        <w:gridCol w:w="1976"/>
        <w:gridCol w:w="2517"/>
      </w:tblGrid>
      <w:tr>
        <w:trPr>
          <w:trHeight w:val="2385"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бағы-
</w:t>
            </w:r>
            <w:r>
              <w:br/>
            </w:r>
            <w:r>
              <w:rPr>
                <w:rFonts w:ascii="Times New Roman"/>
                <w:b w:val="false"/>
                <w:i w:val="false"/>
                <w:color w:val="000000"/>
                <w:sz w:val="20"/>
              </w:rPr>
              <w:t>
ныстыларының
</w:t>
            </w:r>
            <w:r>
              <w:br/>
            </w:r>
            <w:r>
              <w:rPr>
                <w:rFonts w:ascii="Times New Roman"/>
                <w:b w:val="false"/>
                <w:i w:val="false"/>
                <w:color w:val="000000"/>
                <w:sz w:val="20"/>
              </w:rPr>
              <w:t>
жұмыс нәти-
</w:t>
            </w:r>
            <w:r>
              <w:br/>
            </w:r>
            <w:r>
              <w:rPr>
                <w:rFonts w:ascii="Times New Roman"/>
                <w:b w:val="false"/>
                <w:i w:val="false"/>
                <w:color w:val="000000"/>
                <w:sz w:val="20"/>
              </w:rPr>
              <w:t>
желерін әді-
</w:t>
            </w:r>
            <w:r>
              <w:br/>
            </w:r>
            <w:r>
              <w:rPr>
                <w:rFonts w:ascii="Times New Roman"/>
                <w:b w:val="false"/>
                <w:i w:val="false"/>
                <w:color w:val="000000"/>
                <w:sz w:val="20"/>
              </w:rPr>
              <w:t>
летсіз баға-
</w:t>
            </w:r>
            <w:r>
              <w:br/>
            </w:r>
            <w:r>
              <w:rPr>
                <w:rFonts w:ascii="Times New Roman"/>
                <w:b w:val="false"/>
                <w:i w:val="false"/>
                <w:color w:val="000000"/>
                <w:sz w:val="20"/>
              </w:rPr>
              <w:t>
лау жағдай-
</w:t>
            </w:r>
            <w:r>
              <w:br/>
            </w:r>
            <w:r>
              <w:rPr>
                <w:rFonts w:ascii="Times New Roman"/>
                <w:b w:val="false"/>
                <w:i w:val="false"/>
                <w:color w:val="000000"/>
                <w:sz w:val="20"/>
              </w:rPr>
              <w:t>
ларына жол
</w:t>
            </w:r>
            <w:r>
              <w:br/>
            </w:r>
            <w:r>
              <w:rPr>
                <w:rFonts w:ascii="Times New Roman"/>
                <w:b w:val="false"/>
                <w:i w:val="false"/>
                <w:color w:val="000000"/>
                <w:sz w:val="20"/>
              </w:rPr>
              <w:t>
береді, қыз-
</w:t>
            </w:r>
            <w:r>
              <w:br/>
            </w:r>
            <w:r>
              <w:rPr>
                <w:rFonts w:ascii="Times New Roman"/>
                <w:b w:val="false"/>
                <w:i w:val="false"/>
                <w:color w:val="000000"/>
                <w:sz w:val="20"/>
              </w:rPr>
              <w:t>
меткерлерді
</w:t>
            </w:r>
            <w:r>
              <w:br/>
            </w:r>
            <w:r>
              <w:rPr>
                <w:rFonts w:ascii="Times New Roman"/>
                <w:b w:val="false"/>
                <w:i w:val="false"/>
                <w:color w:val="000000"/>
                <w:sz w:val="20"/>
              </w:rPr>
              <w:t>
жеткіліксіз
</w:t>
            </w:r>
            <w:r>
              <w:br/>
            </w:r>
            <w:r>
              <w:rPr>
                <w:rFonts w:ascii="Times New Roman"/>
                <w:b w:val="false"/>
                <w:i w:val="false"/>
                <w:color w:val="000000"/>
                <w:sz w:val="20"/>
              </w:rPr>
              <w:t>
уәждемелей-
</w:t>
            </w:r>
            <w:r>
              <w:br/>
            </w:r>
            <w:r>
              <w:rPr>
                <w:rFonts w:ascii="Times New Roman"/>
                <w:b w:val="false"/>
                <w:i w:val="false"/>
                <w:color w:val="000000"/>
                <w:sz w:val="20"/>
              </w:rPr>
              <w:t>
ді, бағыныс-
</w:t>
            </w:r>
            <w:r>
              <w:br/>
            </w:r>
            <w:r>
              <w:rPr>
                <w:rFonts w:ascii="Times New Roman"/>
                <w:b w:val="false"/>
                <w:i w:val="false"/>
                <w:color w:val="000000"/>
                <w:sz w:val="20"/>
              </w:rPr>
              <w:t>
тыларын оқы-
</w:t>
            </w:r>
            <w:r>
              <w:br/>
            </w:r>
            <w:r>
              <w:rPr>
                <w:rFonts w:ascii="Times New Roman"/>
                <w:b w:val="false"/>
                <w:i w:val="false"/>
                <w:color w:val="000000"/>
                <w:sz w:val="20"/>
              </w:rPr>
              <w:t>
туға, олар-
</w:t>
            </w:r>
            <w:r>
              <w:br/>
            </w:r>
            <w:r>
              <w:rPr>
                <w:rFonts w:ascii="Times New Roman"/>
                <w:b w:val="false"/>
                <w:i w:val="false"/>
                <w:color w:val="000000"/>
                <w:sz w:val="20"/>
              </w:rPr>
              <w:t>
дың кәсіби
</w:t>
            </w:r>
            <w:r>
              <w:br/>
            </w:r>
            <w:r>
              <w:rPr>
                <w:rFonts w:ascii="Times New Roman"/>
                <w:b w:val="false"/>
                <w:i w:val="false"/>
                <w:color w:val="000000"/>
                <w:sz w:val="20"/>
              </w:rPr>
              <w:t>
өсуіне дұрыс
</w:t>
            </w:r>
            <w:r>
              <w:br/>
            </w:r>
            <w:r>
              <w:rPr>
                <w:rFonts w:ascii="Times New Roman"/>
                <w:b w:val="false"/>
                <w:i w:val="false"/>
                <w:color w:val="000000"/>
                <w:sz w:val="20"/>
              </w:rPr>
              <w:t>
көңіл бөл-
</w:t>
            </w:r>
            <w:r>
              <w:br/>
            </w:r>
            <w:r>
              <w:rPr>
                <w:rFonts w:ascii="Times New Roman"/>
                <w:b w:val="false"/>
                <w:i w:val="false"/>
                <w:color w:val="000000"/>
                <w:sz w:val="20"/>
              </w:rPr>
              <w:t>
мейді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бөлім-
</w:t>
            </w:r>
            <w:r>
              <w:br/>
            </w:r>
            <w:r>
              <w:rPr>
                <w:rFonts w:ascii="Times New Roman"/>
                <w:b w:val="false"/>
                <w:i w:val="false"/>
                <w:color w:val="000000"/>
                <w:sz w:val="20"/>
              </w:rPr>
              <w:t>
шенің бірлес-
</w:t>
            </w:r>
            <w:r>
              <w:br/>
            </w:r>
            <w:r>
              <w:rPr>
                <w:rFonts w:ascii="Times New Roman"/>
                <w:b w:val="false"/>
                <w:i w:val="false"/>
                <w:color w:val="000000"/>
                <w:sz w:val="20"/>
              </w:rPr>
              <w:t>
кен жұмысын
</w:t>
            </w:r>
            <w:r>
              <w:br/>
            </w:r>
            <w:r>
              <w:rPr>
                <w:rFonts w:ascii="Times New Roman"/>
                <w:b w:val="false"/>
                <w:i w:val="false"/>
                <w:color w:val="000000"/>
                <w:sz w:val="20"/>
              </w:rPr>
              <w:t>
реттей алады,
</w:t>
            </w:r>
            <w:r>
              <w:br/>
            </w:r>
            <w:r>
              <w:rPr>
                <w:rFonts w:ascii="Times New Roman"/>
                <w:b w:val="false"/>
                <w:i w:val="false"/>
                <w:color w:val="000000"/>
                <w:sz w:val="20"/>
              </w:rPr>
              <w:t>
қызметкердің
</w:t>
            </w:r>
            <w:r>
              <w:br/>
            </w:r>
            <w:r>
              <w:rPr>
                <w:rFonts w:ascii="Times New Roman"/>
                <w:b w:val="false"/>
                <w:i w:val="false"/>
                <w:color w:val="000000"/>
                <w:sz w:val="20"/>
              </w:rPr>
              <w:t>
сындарлылығын
</w:t>
            </w:r>
            <w:r>
              <w:br/>
            </w:r>
            <w:r>
              <w:rPr>
                <w:rFonts w:ascii="Times New Roman"/>
                <w:b w:val="false"/>
                <w:i w:val="false"/>
                <w:color w:val="000000"/>
                <w:sz w:val="20"/>
              </w:rPr>
              <w:t>
және бастама-
</w:t>
            </w:r>
            <w:r>
              <w:br/>
            </w:r>
            <w:r>
              <w:rPr>
                <w:rFonts w:ascii="Times New Roman"/>
                <w:b w:val="false"/>
                <w:i w:val="false"/>
                <w:color w:val="000000"/>
                <w:sz w:val="20"/>
              </w:rPr>
              <w:t>
шылдығын
</w:t>
            </w:r>
            <w:r>
              <w:br/>
            </w:r>
            <w:r>
              <w:rPr>
                <w:rFonts w:ascii="Times New Roman"/>
                <w:b w:val="false"/>
                <w:i w:val="false"/>
                <w:color w:val="000000"/>
                <w:sz w:val="20"/>
              </w:rPr>
              <w:t>
көтермелейді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персо-
</w:t>
            </w:r>
            <w:r>
              <w:br/>
            </w:r>
            <w:r>
              <w:rPr>
                <w:rFonts w:ascii="Times New Roman"/>
                <w:b w:val="false"/>
                <w:i w:val="false"/>
                <w:color w:val="000000"/>
                <w:sz w:val="20"/>
              </w:rPr>
              <w:t>
налды іріктеп
</w:t>
            </w:r>
            <w:r>
              <w:br/>
            </w:r>
            <w:r>
              <w:rPr>
                <w:rFonts w:ascii="Times New Roman"/>
                <w:b w:val="false"/>
                <w:i w:val="false"/>
                <w:color w:val="000000"/>
                <w:sz w:val="20"/>
              </w:rPr>
              <w:t>
әрі орнына қоя
</w:t>
            </w:r>
            <w:r>
              <w:br/>
            </w:r>
            <w:r>
              <w:rPr>
                <w:rFonts w:ascii="Times New Roman"/>
                <w:b w:val="false"/>
                <w:i w:val="false"/>
                <w:color w:val="000000"/>
                <w:sz w:val="20"/>
              </w:rPr>
              <w:t>
біледі, қыз-
</w:t>
            </w:r>
            <w:r>
              <w:br/>
            </w:r>
            <w:r>
              <w:rPr>
                <w:rFonts w:ascii="Times New Roman"/>
                <w:b w:val="false"/>
                <w:i w:val="false"/>
                <w:color w:val="000000"/>
                <w:sz w:val="20"/>
              </w:rPr>
              <w:t>
меткерлердің
</w:t>
            </w:r>
            <w:r>
              <w:br/>
            </w:r>
            <w:r>
              <w:rPr>
                <w:rFonts w:ascii="Times New Roman"/>
                <w:b w:val="false"/>
                <w:i w:val="false"/>
                <w:color w:val="000000"/>
                <w:sz w:val="20"/>
              </w:rPr>
              <w:t>
біліктілігін
</w:t>
            </w:r>
            <w:r>
              <w:br/>
            </w:r>
            <w:r>
              <w:rPr>
                <w:rFonts w:ascii="Times New Roman"/>
                <w:b w:val="false"/>
                <w:i w:val="false"/>
                <w:color w:val="000000"/>
                <w:sz w:val="20"/>
              </w:rPr>
              <w:t>
арттыруға
</w:t>
            </w:r>
            <w:r>
              <w:br/>
            </w:r>
            <w:r>
              <w:rPr>
                <w:rFonts w:ascii="Times New Roman"/>
                <w:b w:val="false"/>
                <w:i w:val="false"/>
                <w:color w:val="000000"/>
                <w:sz w:val="20"/>
              </w:rPr>
              <w:t>
ықпал етеді,
</w:t>
            </w:r>
            <w:r>
              <w:br/>
            </w:r>
            <w:r>
              <w:rPr>
                <w:rFonts w:ascii="Times New Roman"/>
                <w:b w:val="false"/>
                <w:i w:val="false"/>
                <w:color w:val="000000"/>
                <w:sz w:val="20"/>
              </w:rPr>
              <w:t>
жекелеген қыз-
</w:t>
            </w:r>
            <w:r>
              <w:br/>
            </w:r>
            <w:r>
              <w:rPr>
                <w:rFonts w:ascii="Times New Roman"/>
                <w:b w:val="false"/>
                <w:i w:val="false"/>
                <w:color w:val="000000"/>
                <w:sz w:val="20"/>
              </w:rPr>
              <w:t>
меткерлердің
</w:t>
            </w:r>
            <w:r>
              <w:br/>
            </w:r>
            <w:r>
              <w:rPr>
                <w:rFonts w:ascii="Times New Roman"/>
                <w:b w:val="false"/>
                <w:i w:val="false"/>
                <w:color w:val="000000"/>
                <w:sz w:val="20"/>
              </w:rPr>
              <w:t>
әлеуетін оң-
</w:t>
            </w:r>
            <w:r>
              <w:br/>
            </w:r>
            <w:r>
              <w:rPr>
                <w:rFonts w:ascii="Times New Roman"/>
                <w:b w:val="false"/>
                <w:i w:val="false"/>
                <w:color w:val="000000"/>
                <w:sz w:val="20"/>
              </w:rPr>
              <w:t>
тайлы пайдала-
</w:t>
            </w:r>
            <w:r>
              <w:br/>
            </w:r>
            <w:r>
              <w:rPr>
                <w:rFonts w:ascii="Times New Roman"/>
                <w:b w:val="false"/>
                <w:i w:val="false"/>
                <w:color w:val="000000"/>
                <w:sz w:val="20"/>
              </w:rPr>
              <w:t>
на отырып, бө-
</w:t>
            </w:r>
            <w:r>
              <w:br/>
            </w:r>
            <w:r>
              <w:rPr>
                <w:rFonts w:ascii="Times New Roman"/>
                <w:b w:val="false"/>
                <w:i w:val="false"/>
                <w:color w:val="000000"/>
                <w:sz w:val="20"/>
              </w:rPr>
              <w:t>
лімше қызмет-
</w:t>
            </w:r>
            <w:r>
              <w:br/>
            </w:r>
            <w:r>
              <w:rPr>
                <w:rFonts w:ascii="Times New Roman"/>
                <w:b w:val="false"/>
                <w:i w:val="false"/>
                <w:color w:val="000000"/>
                <w:sz w:val="20"/>
              </w:rPr>
              <w:t>
керлерін алға
</w:t>
            </w:r>
            <w:r>
              <w:br/>
            </w:r>
            <w:r>
              <w:rPr>
                <w:rFonts w:ascii="Times New Roman"/>
                <w:b w:val="false"/>
                <w:i w:val="false"/>
                <w:color w:val="000000"/>
                <w:sz w:val="20"/>
              </w:rPr>
              <w:t>
қойылған мін-
</w:t>
            </w:r>
            <w:r>
              <w:br/>
            </w:r>
            <w:r>
              <w:rPr>
                <w:rFonts w:ascii="Times New Roman"/>
                <w:b w:val="false"/>
                <w:i w:val="false"/>
                <w:color w:val="000000"/>
                <w:sz w:val="20"/>
              </w:rPr>
              <w:t>
деттерді шешу-
</w:t>
            </w:r>
            <w:r>
              <w:br/>
            </w:r>
            <w:r>
              <w:rPr>
                <w:rFonts w:ascii="Times New Roman"/>
                <w:b w:val="false"/>
                <w:i w:val="false"/>
                <w:color w:val="000000"/>
                <w:sz w:val="20"/>
              </w:rPr>
              <w:t>
ге жұмылдыра
</w:t>
            </w:r>
            <w:r>
              <w:br/>
            </w:r>
            <w:r>
              <w:rPr>
                <w:rFonts w:ascii="Times New Roman"/>
                <w:b w:val="false"/>
                <w:i w:val="false"/>
                <w:color w:val="000000"/>
                <w:sz w:val="20"/>
              </w:rPr>
              <w:t>
алады, оларды
</w:t>
            </w:r>
            <w:r>
              <w:br/>
            </w:r>
            <w:r>
              <w:rPr>
                <w:rFonts w:ascii="Times New Roman"/>
                <w:b w:val="false"/>
                <w:i w:val="false"/>
                <w:color w:val="000000"/>
                <w:sz w:val="20"/>
              </w:rPr>
              <w:t>
әділ бағалайды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қызметкерлерінің
</w:t>
            </w:r>
            <w:r>
              <w:br/>
            </w:r>
            <w:r>
              <w:rPr>
                <w:rFonts w:ascii="Times New Roman"/>
                <w:b w:val="false"/>
                <w:i w:val="false"/>
                <w:color w:val="000000"/>
                <w:sz w:val="20"/>
              </w:rPr>
              <w:t>
бөлімшенің функционал-
</w:t>
            </w:r>
            <w:r>
              <w:br/>
            </w:r>
            <w:r>
              <w:rPr>
                <w:rFonts w:ascii="Times New Roman"/>
                <w:b w:val="false"/>
                <w:i w:val="false"/>
                <w:color w:val="000000"/>
                <w:sz w:val="20"/>
              </w:rPr>
              <w:t>
дық міндеттерін сапалы
</w:t>
            </w:r>
            <w:r>
              <w:br/>
            </w:r>
            <w:r>
              <w:rPr>
                <w:rFonts w:ascii="Times New Roman"/>
                <w:b w:val="false"/>
                <w:i w:val="false"/>
                <w:color w:val="000000"/>
                <w:sz w:val="20"/>
              </w:rPr>
              <w:t>
және мезгілімен орын-
</w:t>
            </w:r>
            <w:r>
              <w:br/>
            </w:r>
            <w:r>
              <w:rPr>
                <w:rFonts w:ascii="Times New Roman"/>
                <w:b w:val="false"/>
                <w:i w:val="false"/>
                <w:color w:val="000000"/>
                <w:sz w:val="20"/>
              </w:rPr>
              <w:t>
дауына, оқуына және
</w:t>
            </w:r>
            <w:r>
              <w:br/>
            </w:r>
            <w:r>
              <w:rPr>
                <w:rFonts w:ascii="Times New Roman"/>
                <w:b w:val="false"/>
                <w:i w:val="false"/>
                <w:color w:val="000000"/>
                <w:sz w:val="20"/>
              </w:rPr>
              <w:t>
олардың кәсіптік
</w:t>
            </w:r>
            <w:r>
              <w:br/>
            </w:r>
            <w:r>
              <w:rPr>
                <w:rFonts w:ascii="Times New Roman"/>
                <w:b w:val="false"/>
                <w:i w:val="false"/>
                <w:color w:val="000000"/>
                <w:sz w:val="20"/>
              </w:rPr>
              <w:t>
деңгейін арттыруына,
</w:t>
            </w:r>
            <w:r>
              <w:br/>
            </w:r>
            <w:r>
              <w:rPr>
                <w:rFonts w:ascii="Times New Roman"/>
                <w:b w:val="false"/>
                <w:i w:val="false"/>
                <w:color w:val="000000"/>
                <w:sz w:val="20"/>
              </w:rPr>
              <w:t>
жайлы моральдық-психо-
</w:t>
            </w:r>
            <w:r>
              <w:br/>
            </w:r>
            <w:r>
              <w:rPr>
                <w:rFonts w:ascii="Times New Roman"/>
                <w:b w:val="false"/>
                <w:i w:val="false"/>
                <w:color w:val="000000"/>
                <w:sz w:val="20"/>
              </w:rPr>
              <w:t>
логиялық климатты қол-
</w:t>
            </w:r>
            <w:r>
              <w:br/>
            </w:r>
            <w:r>
              <w:rPr>
                <w:rFonts w:ascii="Times New Roman"/>
                <w:b w:val="false"/>
                <w:i w:val="false"/>
                <w:color w:val="000000"/>
                <w:sz w:val="20"/>
              </w:rPr>
              <w:t>
дауына жағдай жасайды,
</w:t>
            </w:r>
            <w:r>
              <w:br/>
            </w:r>
            <w:r>
              <w:rPr>
                <w:rFonts w:ascii="Times New Roman"/>
                <w:b w:val="false"/>
                <w:i w:val="false"/>
                <w:color w:val="000000"/>
                <w:sz w:val="20"/>
              </w:rPr>
              <w:t>
жұмыс нәтижелерін әділ
</w:t>
            </w:r>
            <w:r>
              <w:br/>
            </w:r>
            <w:r>
              <w:rPr>
                <w:rFonts w:ascii="Times New Roman"/>
                <w:b w:val="false"/>
                <w:i w:val="false"/>
                <w:color w:val="000000"/>
                <w:sz w:val="20"/>
              </w:rPr>
              <w:t>
бағалайды, қызметкер-
</w:t>
            </w:r>
            <w:r>
              <w:br/>
            </w:r>
            <w:r>
              <w:rPr>
                <w:rFonts w:ascii="Times New Roman"/>
                <w:b w:val="false"/>
                <w:i w:val="false"/>
                <w:color w:val="000000"/>
                <w:sz w:val="20"/>
              </w:rPr>
              <w:t>
лердің бастамашылды-
</w:t>
            </w:r>
            <w:r>
              <w:br/>
            </w:r>
            <w:r>
              <w:rPr>
                <w:rFonts w:ascii="Times New Roman"/>
                <w:b w:val="false"/>
                <w:i w:val="false"/>
                <w:color w:val="000000"/>
                <w:sz w:val="20"/>
              </w:rPr>
              <w:t>
ғын, еркіндігін көтер-
</w:t>
            </w:r>
            <w:r>
              <w:br/>
            </w:r>
            <w:r>
              <w:rPr>
                <w:rFonts w:ascii="Times New Roman"/>
                <w:b w:val="false"/>
                <w:i w:val="false"/>
                <w:color w:val="000000"/>
                <w:sz w:val="20"/>
              </w:rPr>
              <w:t>
мелейді, персоналды
</w:t>
            </w:r>
            <w:r>
              <w:br/>
            </w:r>
            <w:r>
              <w:rPr>
                <w:rFonts w:ascii="Times New Roman"/>
                <w:b w:val="false"/>
                <w:i w:val="false"/>
                <w:color w:val="000000"/>
                <w:sz w:val="20"/>
              </w:rPr>
              <w:t>
уәждемелеу әдістерін
</w:t>
            </w:r>
            <w:r>
              <w:br/>
            </w:r>
            <w:r>
              <w:rPr>
                <w:rFonts w:ascii="Times New Roman"/>
                <w:b w:val="false"/>
                <w:i w:val="false"/>
                <w:color w:val="000000"/>
                <w:sz w:val="20"/>
              </w:rPr>
              <w:t>
қолдана алады, қызмет-
</w:t>
            </w:r>
            <w:r>
              <w:br/>
            </w:r>
            <w:r>
              <w:rPr>
                <w:rFonts w:ascii="Times New Roman"/>
                <w:b w:val="false"/>
                <w:i w:val="false"/>
                <w:color w:val="000000"/>
                <w:sz w:val="20"/>
              </w:rPr>
              <w:t>
керлердің іскерлік
</w:t>
            </w:r>
            <w:r>
              <w:br/>
            </w:r>
            <w:r>
              <w:rPr>
                <w:rFonts w:ascii="Times New Roman"/>
                <w:b w:val="false"/>
                <w:i w:val="false"/>
                <w:color w:val="000000"/>
                <w:sz w:val="20"/>
              </w:rPr>
              <w:t>
және шығармашылық
</w:t>
            </w:r>
            <w:r>
              <w:br/>
            </w:r>
            <w:r>
              <w:rPr>
                <w:rFonts w:ascii="Times New Roman"/>
                <w:b w:val="false"/>
                <w:i w:val="false"/>
                <w:color w:val="000000"/>
                <w:sz w:val="20"/>
              </w:rPr>
              <w:t>
әлеуетін аша біледі
</w:t>
            </w:r>
          </w:p>
        </w:tc>
      </w:tr>
      <w:tr>
        <w:trPr>
          <w:trHeight w:val="450" w:hRule="atLeast"/>
        </w:trPr>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балл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балл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балл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балл
</w:t>
            </w:r>
          </w:p>
        </w:tc>
        <w:tc>
          <w:tcPr>
            <w:tcW w:w="1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балл
</w:t>
            </w:r>
          </w:p>
        </w:tc>
        <w:tc>
          <w:tcPr>
            <w:tcW w:w="1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балл
</w:t>
            </w:r>
          </w:p>
        </w:tc>
        <w:tc>
          <w:tcPr>
            <w:tcW w:w="19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балл
</w:t>
            </w:r>
          </w:p>
        </w:tc>
        <w:tc>
          <w:tcPr>
            <w:tcW w:w="25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балл
</w:t>
            </w:r>
          </w:p>
        </w:tc>
      </w:tr>
    </w:tbl>
    <w:p>
      <w:pPr>
        <w:spacing w:after="0"/>
        <w:ind w:left="0"/>
        <w:jc w:val="both"/>
      </w:pPr>
      <w:r>
        <w:rPr>
          <w:rFonts w:ascii="Times New Roman"/>
          <w:b w:val="false"/>
          <w:i w:val="false"/>
          <w:color w:val="000000"/>
          <w:sz w:val="28"/>
        </w:rPr>
        <w:t>
Қойылған балл көрсетіледі____________________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6. Бастамашылдығы және жұмысқа шығармашылық ұстанымы (талдамалық қабілеті және инновациялық ойлау қабілеті, бастаманы қолдау қабілеті бағаланады)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1546"/>
        <w:gridCol w:w="1211"/>
        <w:gridCol w:w="1403"/>
        <w:gridCol w:w="1632"/>
        <w:gridCol w:w="1632"/>
        <w:gridCol w:w="1823"/>
        <w:gridCol w:w="2307"/>
      </w:tblGrid>
      <w:tr>
        <w:trPr>
          <w:trHeight w:val="405"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өз қызме-
</w:t>
            </w:r>
            <w:r>
              <w:br/>
            </w:r>
            <w:r>
              <w:rPr>
                <w:rFonts w:ascii="Times New Roman"/>
                <w:b w:val="false"/>
                <w:i w:val="false"/>
                <w:color w:val="000000"/>
                <w:sz w:val="20"/>
              </w:rPr>
              <w:t>
тінде көбінесе
</w:t>
            </w:r>
            <w:r>
              <w:br/>
            </w:r>
            <w:r>
              <w:rPr>
                <w:rFonts w:ascii="Times New Roman"/>
                <w:b w:val="false"/>
                <w:i w:val="false"/>
                <w:color w:val="000000"/>
                <w:sz w:val="20"/>
              </w:rPr>
              <w:t>
жұмыстың жалпы
</w:t>
            </w:r>
            <w:r>
              <w:br/>
            </w:r>
            <w:r>
              <w:rPr>
                <w:rFonts w:ascii="Times New Roman"/>
                <w:b w:val="false"/>
                <w:i w:val="false"/>
                <w:color w:val="000000"/>
                <w:sz w:val="20"/>
              </w:rPr>
              <w:t>
қабылданған,
</w:t>
            </w:r>
            <w:r>
              <w:br/>
            </w:r>
            <w:r>
              <w:rPr>
                <w:rFonts w:ascii="Times New Roman"/>
                <w:b w:val="false"/>
                <w:i w:val="false"/>
                <w:color w:val="000000"/>
                <w:sz w:val="20"/>
              </w:rPr>
              <w:t>
стандартты
</w:t>
            </w:r>
            <w:r>
              <w:br/>
            </w:r>
            <w:r>
              <w:rPr>
                <w:rFonts w:ascii="Times New Roman"/>
                <w:b w:val="false"/>
                <w:i w:val="false"/>
                <w:color w:val="000000"/>
                <w:sz w:val="20"/>
              </w:rPr>
              <w:t>
әдістеріне
</w:t>
            </w:r>
            <w:r>
              <w:br/>
            </w:r>
            <w:r>
              <w:rPr>
                <w:rFonts w:ascii="Times New Roman"/>
                <w:b w:val="false"/>
                <w:i w:val="false"/>
                <w:color w:val="000000"/>
                <w:sz w:val="20"/>
              </w:rPr>
              <w:t>
сүйенеді,
</w:t>
            </w:r>
            <w:r>
              <w:br/>
            </w:r>
            <w:r>
              <w:rPr>
                <w:rFonts w:ascii="Times New Roman"/>
                <w:b w:val="false"/>
                <w:i w:val="false"/>
                <w:color w:val="000000"/>
                <w:sz w:val="20"/>
              </w:rPr>
              <w:t>
жұмыста жаңа
</w:t>
            </w:r>
            <w:r>
              <w:br/>
            </w:r>
            <w:r>
              <w:rPr>
                <w:rFonts w:ascii="Times New Roman"/>
                <w:b w:val="false"/>
                <w:i w:val="false"/>
                <w:color w:val="000000"/>
                <w:sz w:val="20"/>
              </w:rPr>
              <w:t>
әдістер мен
</w:t>
            </w:r>
            <w:r>
              <w:br/>
            </w:r>
            <w:r>
              <w:rPr>
                <w:rFonts w:ascii="Times New Roman"/>
                <w:b w:val="false"/>
                <w:i w:val="false"/>
                <w:color w:val="000000"/>
                <w:sz w:val="20"/>
              </w:rPr>
              <w:t>
тәсілдер
</w:t>
            </w:r>
            <w:r>
              <w:br/>
            </w:r>
            <w:r>
              <w:rPr>
                <w:rFonts w:ascii="Times New Roman"/>
                <w:b w:val="false"/>
                <w:i w:val="false"/>
                <w:color w:val="000000"/>
                <w:sz w:val="20"/>
              </w:rPr>
              <w:t>
қолдануға
</w:t>
            </w:r>
            <w:r>
              <w:br/>
            </w:r>
            <w:r>
              <w:rPr>
                <w:rFonts w:ascii="Times New Roman"/>
                <w:b w:val="false"/>
                <w:i w:val="false"/>
                <w:color w:val="000000"/>
                <w:sz w:val="20"/>
              </w:rPr>
              <w:t>
ұмтылмайды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жаңа-
</w:t>
            </w:r>
            <w:r>
              <w:br/>
            </w:r>
            <w:r>
              <w:rPr>
                <w:rFonts w:ascii="Times New Roman"/>
                <w:b w:val="false"/>
                <w:i w:val="false"/>
                <w:color w:val="000000"/>
                <w:sz w:val="20"/>
              </w:rPr>
              <w:t>
лықтар мен
</w:t>
            </w:r>
            <w:r>
              <w:br/>
            </w:r>
            <w:r>
              <w:rPr>
                <w:rFonts w:ascii="Times New Roman"/>
                <w:b w:val="false"/>
                <w:i w:val="false"/>
                <w:color w:val="000000"/>
                <w:sz w:val="20"/>
              </w:rPr>
              <w:t>
инновациялық
</w:t>
            </w:r>
            <w:r>
              <w:br/>
            </w:r>
            <w:r>
              <w:rPr>
                <w:rFonts w:ascii="Times New Roman"/>
                <w:b w:val="false"/>
                <w:i w:val="false"/>
                <w:color w:val="000000"/>
                <w:sz w:val="20"/>
              </w:rPr>
              <w:t>
шешімдерді
</w:t>
            </w:r>
            <w:r>
              <w:br/>
            </w:r>
            <w:r>
              <w:rPr>
                <w:rFonts w:ascii="Times New Roman"/>
                <w:b w:val="false"/>
                <w:i w:val="false"/>
                <w:color w:val="000000"/>
                <w:sz w:val="20"/>
              </w:rPr>
              <w:t>
шынайы баға-
</w:t>
            </w:r>
            <w:r>
              <w:br/>
            </w:r>
            <w:r>
              <w:rPr>
                <w:rFonts w:ascii="Times New Roman"/>
                <w:b w:val="false"/>
                <w:i w:val="false"/>
                <w:color w:val="000000"/>
                <w:sz w:val="20"/>
              </w:rPr>
              <w:t>
лайды және
</w:t>
            </w:r>
            <w:r>
              <w:br/>
            </w:r>
            <w:r>
              <w:rPr>
                <w:rFonts w:ascii="Times New Roman"/>
                <w:b w:val="false"/>
                <w:i w:val="false"/>
                <w:color w:val="000000"/>
                <w:sz w:val="20"/>
              </w:rPr>
              <w:t>
қолдайды,
</w:t>
            </w:r>
            <w:r>
              <w:br/>
            </w:r>
            <w:r>
              <w:rPr>
                <w:rFonts w:ascii="Times New Roman"/>
                <w:b w:val="false"/>
                <w:i w:val="false"/>
                <w:color w:val="000000"/>
                <w:sz w:val="20"/>
              </w:rPr>
              <w:t>
бөлімшенің
</w:t>
            </w:r>
            <w:r>
              <w:br/>
            </w:r>
            <w:r>
              <w:rPr>
                <w:rFonts w:ascii="Times New Roman"/>
                <w:b w:val="false"/>
                <w:i w:val="false"/>
                <w:color w:val="000000"/>
                <w:sz w:val="20"/>
              </w:rPr>
              <w:t>
функционал-
</w:t>
            </w:r>
            <w:r>
              <w:br/>
            </w:r>
            <w:r>
              <w:rPr>
                <w:rFonts w:ascii="Times New Roman"/>
                <w:b w:val="false"/>
                <w:i w:val="false"/>
                <w:color w:val="000000"/>
                <w:sz w:val="20"/>
              </w:rPr>
              <w:t>
дық міндет-
</w:t>
            </w:r>
            <w:r>
              <w:br/>
            </w:r>
            <w:r>
              <w:rPr>
                <w:rFonts w:ascii="Times New Roman"/>
                <w:b w:val="false"/>
                <w:i w:val="false"/>
                <w:color w:val="000000"/>
                <w:sz w:val="20"/>
              </w:rPr>
              <w:t>
терін шешуде
</w:t>
            </w:r>
            <w:r>
              <w:br/>
            </w:r>
            <w:r>
              <w:rPr>
                <w:rFonts w:ascii="Times New Roman"/>
                <w:b w:val="false"/>
                <w:i w:val="false"/>
                <w:color w:val="000000"/>
                <w:sz w:val="20"/>
              </w:rPr>
              <w:t>
баламалы
</w:t>
            </w:r>
            <w:r>
              <w:br/>
            </w:r>
            <w:r>
              <w:rPr>
                <w:rFonts w:ascii="Times New Roman"/>
                <w:b w:val="false"/>
                <w:i w:val="false"/>
                <w:color w:val="000000"/>
                <w:sz w:val="20"/>
              </w:rPr>
              <w:t>
нұсқалар
</w:t>
            </w:r>
            <w:r>
              <w:br/>
            </w:r>
            <w:r>
              <w:rPr>
                <w:rFonts w:ascii="Times New Roman"/>
                <w:b w:val="false"/>
                <w:i w:val="false"/>
                <w:color w:val="000000"/>
                <w:sz w:val="20"/>
              </w:rPr>
              <w:t>
енгізе алады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жаңа тә-
</w:t>
            </w:r>
            <w:r>
              <w:br/>
            </w:r>
            <w:r>
              <w:rPr>
                <w:rFonts w:ascii="Times New Roman"/>
                <w:b w:val="false"/>
                <w:i w:val="false"/>
                <w:color w:val="000000"/>
                <w:sz w:val="20"/>
              </w:rPr>
              <w:t>
жірибелерді
</w:t>
            </w:r>
            <w:r>
              <w:br/>
            </w:r>
            <w:r>
              <w:rPr>
                <w:rFonts w:ascii="Times New Roman"/>
                <w:b w:val="false"/>
                <w:i w:val="false"/>
                <w:color w:val="000000"/>
                <w:sz w:val="20"/>
              </w:rPr>
              <w:t>
оқып-үйренеді
</w:t>
            </w:r>
            <w:r>
              <w:br/>
            </w:r>
            <w:r>
              <w:rPr>
                <w:rFonts w:ascii="Times New Roman"/>
                <w:b w:val="false"/>
                <w:i w:val="false"/>
                <w:color w:val="000000"/>
                <w:sz w:val="20"/>
              </w:rPr>
              <w:t>
және қолданады,
</w:t>
            </w:r>
            <w:r>
              <w:br/>
            </w:r>
            <w:r>
              <w:rPr>
                <w:rFonts w:ascii="Times New Roman"/>
                <w:b w:val="false"/>
                <w:i w:val="false"/>
                <w:color w:val="000000"/>
                <w:sz w:val="20"/>
              </w:rPr>
              <w:t>
жаңа идеялар
</w:t>
            </w:r>
            <w:r>
              <w:br/>
            </w:r>
            <w:r>
              <w:rPr>
                <w:rFonts w:ascii="Times New Roman"/>
                <w:b w:val="false"/>
                <w:i w:val="false"/>
                <w:color w:val="000000"/>
                <w:sz w:val="20"/>
              </w:rPr>
              <w:t>
мен ұсыныстарға
</w:t>
            </w:r>
            <w:r>
              <w:br/>
            </w:r>
            <w:r>
              <w:rPr>
                <w:rFonts w:ascii="Times New Roman"/>
                <w:b w:val="false"/>
                <w:i w:val="false"/>
                <w:color w:val="000000"/>
                <w:sz w:val="20"/>
              </w:rPr>
              <w:t>
ашық, қызметкер-
</w:t>
            </w:r>
            <w:r>
              <w:br/>
            </w:r>
            <w:r>
              <w:rPr>
                <w:rFonts w:ascii="Times New Roman"/>
                <w:b w:val="false"/>
                <w:i w:val="false"/>
                <w:color w:val="000000"/>
                <w:sz w:val="20"/>
              </w:rPr>
              <w:t>
лердің жұмысты
</w:t>
            </w:r>
            <w:r>
              <w:br/>
            </w:r>
            <w:r>
              <w:rPr>
                <w:rFonts w:ascii="Times New Roman"/>
                <w:b w:val="false"/>
                <w:i w:val="false"/>
                <w:color w:val="000000"/>
                <w:sz w:val="20"/>
              </w:rPr>
              <w:t>
жетілдіру мүм-
</w:t>
            </w:r>
            <w:r>
              <w:br/>
            </w:r>
            <w:r>
              <w:rPr>
                <w:rFonts w:ascii="Times New Roman"/>
                <w:b w:val="false"/>
                <w:i w:val="false"/>
                <w:color w:val="000000"/>
                <w:sz w:val="20"/>
              </w:rPr>
              <w:t>
кіндіктерінің
</w:t>
            </w:r>
            <w:r>
              <w:br/>
            </w:r>
            <w:r>
              <w:rPr>
                <w:rFonts w:ascii="Times New Roman"/>
                <w:b w:val="false"/>
                <w:i w:val="false"/>
                <w:color w:val="000000"/>
                <w:sz w:val="20"/>
              </w:rPr>
              <w:t>
ізденістерін
</w:t>
            </w:r>
            <w:r>
              <w:br/>
            </w:r>
            <w:r>
              <w:rPr>
                <w:rFonts w:ascii="Times New Roman"/>
                <w:b w:val="false"/>
                <w:i w:val="false"/>
                <w:color w:val="000000"/>
                <w:sz w:val="20"/>
              </w:rPr>
              <w:t>
көтермелейді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бөлімшенің
</w:t>
            </w:r>
            <w:r>
              <w:br/>
            </w:r>
            <w:r>
              <w:rPr>
                <w:rFonts w:ascii="Times New Roman"/>
                <w:b w:val="false"/>
                <w:i w:val="false"/>
                <w:color w:val="000000"/>
                <w:sz w:val="20"/>
              </w:rPr>
              <w:t>
функционалдық
</w:t>
            </w:r>
            <w:r>
              <w:br/>
            </w:r>
            <w:r>
              <w:rPr>
                <w:rFonts w:ascii="Times New Roman"/>
                <w:b w:val="false"/>
                <w:i w:val="false"/>
                <w:color w:val="000000"/>
                <w:sz w:val="20"/>
              </w:rPr>
              <w:t>
міндеттерін және
</w:t>
            </w:r>
            <w:r>
              <w:br/>
            </w:r>
            <w:r>
              <w:rPr>
                <w:rFonts w:ascii="Times New Roman"/>
                <w:b w:val="false"/>
                <w:i w:val="false"/>
                <w:color w:val="000000"/>
                <w:sz w:val="20"/>
              </w:rPr>
              <w:t>
қызметтің
</w:t>
            </w:r>
            <w:r>
              <w:br/>
            </w:r>
            <w:r>
              <w:rPr>
                <w:rFonts w:ascii="Times New Roman"/>
                <w:b w:val="false"/>
                <w:i w:val="false"/>
                <w:color w:val="000000"/>
                <w:sz w:val="20"/>
              </w:rPr>
              <w:t>
перспективалық
</w:t>
            </w:r>
            <w:r>
              <w:br/>
            </w:r>
            <w:r>
              <w:rPr>
                <w:rFonts w:ascii="Times New Roman"/>
                <w:b w:val="false"/>
                <w:i w:val="false"/>
                <w:color w:val="000000"/>
                <w:sz w:val="20"/>
              </w:rPr>
              <w:t>
бағыттарын
</w:t>
            </w:r>
            <w:r>
              <w:br/>
            </w:r>
            <w:r>
              <w:rPr>
                <w:rFonts w:ascii="Times New Roman"/>
                <w:b w:val="false"/>
                <w:i w:val="false"/>
                <w:color w:val="000000"/>
                <w:sz w:val="20"/>
              </w:rPr>
              <w:t>
орындауда әрдайым
</w:t>
            </w:r>
            <w:r>
              <w:br/>
            </w:r>
            <w:r>
              <w:rPr>
                <w:rFonts w:ascii="Times New Roman"/>
                <w:b w:val="false"/>
                <w:i w:val="false"/>
                <w:color w:val="000000"/>
                <w:sz w:val="20"/>
              </w:rPr>
              <w:t>
жаңа стратегиялық
</w:t>
            </w:r>
            <w:r>
              <w:br/>
            </w:r>
            <w:r>
              <w:rPr>
                <w:rFonts w:ascii="Times New Roman"/>
                <w:b w:val="false"/>
                <w:i w:val="false"/>
                <w:color w:val="000000"/>
                <w:sz w:val="20"/>
              </w:rPr>
              <w:t>
тәсілдерді үнемі
</w:t>
            </w:r>
            <w:r>
              <w:br/>
            </w:r>
            <w:r>
              <w:rPr>
                <w:rFonts w:ascii="Times New Roman"/>
                <w:b w:val="false"/>
                <w:i w:val="false"/>
                <w:color w:val="000000"/>
                <w:sz w:val="20"/>
              </w:rPr>
              <w:t>
іздестіреді және
</w:t>
            </w:r>
            <w:r>
              <w:br/>
            </w:r>
            <w:r>
              <w:rPr>
                <w:rFonts w:ascii="Times New Roman"/>
                <w:b w:val="false"/>
                <w:i w:val="false"/>
                <w:color w:val="000000"/>
                <w:sz w:val="20"/>
              </w:rPr>
              <w:t>
қолданады, басқаратын
</w:t>
            </w:r>
            <w:r>
              <w:br/>
            </w:r>
            <w:r>
              <w:rPr>
                <w:rFonts w:ascii="Times New Roman"/>
                <w:b w:val="false"/>
                <w:i w:val="false"/>
                <w:color w:val="000000"/>
                <w:sz w:val="20"/>
              </w:rPr>
              <w:t>
бөлімшенің
</w:t>
            </w:r>
            <w:r>
              <w:br/>
            </w:r>
            <w:r>
              <w:rPr>
                <w:rFonts w:ascii="Times New Roman"/>
                <w:b w:val="false"/>
                <w:i w:val="false"/>
                <w:color w:val="000000"/>
                <w:sz w:val="20"/>
              </w:rPr>
              <w:t>
жұмысында жаңа
</w:t>
            </w:r>
            <w:r>
              <w:br/>
            </w:r>
            <w:r>
              <w:rPr>
                <w:rFonts w:ascii="Times New Roman"/>
                <w:b w:val="false"/>
                <w:i w:val="false"/>
                <w:color w:val="000000"/>
                <w:sz w:val="20"/>
              </w:rPr>
              <w:t>
тәсілдерді қолданады
</w:t>
            </w:r>
          </w:p>
        </w:tc>
      </w:tr>
      <w:tr>
        <w:trPr>
          <w:trHeight w:val="450" w:hRule="atLeast"/>
        </w:trPr>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балл
</w:t>
            </w:r>
          </w:p>
        </w:tc>
        <w:tc>
          <w:tcPr>
            <w:tcW w:w="15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балл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балл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балл
</w:t>
            </w:r>
          </w:p>
        </w:tc>
        <w:tc>
          <w:tcPr>
            <w:tcW w:w="16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балл
</w:t>
            </w:r>
          </w:p>
        </w:tc>
        <w:tc>
          <w:tcPr>
            <w:tcW w:w="16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балл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балл
</w:t>
            </w:r>
          </w:p>
        </w:tc>
        <w:tc>
          <w:tcPr>
            <w:tcW w:w="2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балл
</w:t>
            </w:r>
          </w:p>
        </w:tc>
      </w:tr>
    </w:tbl>
    <w:p>
      <w:pPr>
        <w:spacing w:after="0"/>
        <w:ind w:left="0"/>
        <w:jc w:val="both"/>
      </w:pPr>
      <w:r>
        <w:rPr>
          <w:rFonts w:ascii="Times New Roman"/>
          <w:b w:val="false"/>
          <w:i w:val="false"/>
          <w:color w:val="000000"/>
          <w:sz w:val="28"/>
        </w:rPr>
        <w:t>
Қойылған балл көрсетіледі_________________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7. Ынтымақтастыққа қабілеті (мемлекеттік органның жалпы мақсаттары мен стратегияларына қол жеткізу үшін қызметтің келісімдігі мен үйлесімдігін қамтамасыз ету және қолдану қабілеті бағаланады)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431"/>
        <w:gridCol w:w="1422"/>
        <w:gridCol w:w="1765"/>
        <w:gridCol w:w="1861"/>
        <w:gridCol w:w="1976"/>
        <w:gridCol w:w="1384"/>
        <w:gridCol w:w="1868"/>
      </w:tblGrid>
      <w:tr>
        <w:trPr>
          <w:trHeight w:val="36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бөлім-
</w:t>
            </w:r>
            <w:r>
              <w:br/>
            </w:r>
            <w:r>
              <w:rPr>
                <w:rFonts w:ascii="Times New Roman"/>
                <w:b w:val="false"/>
                <w:i w:val="false"/>
                <w:color w:val="000000"/>
                <w:sz w:val="20"/>
              </w:rPr>
              <w:t>
шенің және
</w:t>
            </w:r>
            <w:r>
              <w:br/>
            </w:r>
            <w:r>
              <w:rPr>
                <w:rFonts w:ascii="Times New Roman"/>
                <w:b w:val="false"/>
                <w:i w:val="false"/>
                <w:color w:val="000000"/>
                <w:sz w:val="20"/>
              </w:rPr>
              <w:t>
тұтас алғанда
</w:t>
            </w:r>
            <w:r>
              <w:br/>
            </w:r>
            <w:r>
              <w:rPr>
                <w:rFonts w:ascii="Times New Roman"/>
                <w:b w:val="false"/>
                <w:i w:val="false"/>
                <w:color w:val="000000"/>
                <w:sz w:val="20"/>
              </w:rPr>
              <w:t>
мемлекеттік
</w:t>
            </w:r>
            <w:r>
              <w:br/>
            </w:r>
            <w:r>
              <w:rPr>
                <w:rFonts w:ascii="Times New Roman"/>
                <w:b w:val="false"/>
                <w:i w:val="false"/>
                <w:color w:val="000000"/>
                <w:sz w:val="20"/>
              </w:rPr>
              <w:t>
органның мақ-
</w:t>
            </w:r>
            <w:r>
              <w:br/>
            </w:r>
            <w:r>
              <w:rPr>
                <w:rFonts w:ascii="Times New Roman"/>
                <w:b w:val="false"/>
                <w:i w:val="false"/>
                <w:color w:val="000000"/>
                <w:sz w:val="20"/>
              </w:rPr>
              <w:t>
саттарына же-
</w:t>
            </w:r>
            <w:r>
              <w:br/>
            </w:r>
            <w:r>
              <w:rPr>
                <w:rFonts w:ascii="Times New Roman"/>
                <w:b w:val="false"/>
                <w:i w:val="false"/>
                <w:color w:val="000000"/>
                <w:sz w:val="20"/>
              </w:rPr>
              <w:t>
ту үшін қа-
</w:t>
            </w:r>
            <w:r>
              <w:br/>
            </w:r>
            <w:r>
              <w:rPr>
                <w:rFonts w:ascii="Times New Roman"/>
                <w:b w:val="false"/>
                <w:i w:val="false"/>
                <w:color w:val="000000"/>
                <w:sz w:val="20"/>
              </w:rPr>
              <w:t>
жетті шамада
</w:t>
            </w:r>
            <w:r>
              <w:br/>
            </w:r>
            <w:r>
              <w:rPr>
                <w:rFonts w:ascii="Times New Roman"/>
                <w:b w:val="false"/>
                <w:i w:val="false"/>
                <w:color w:val="000000"/>
                <w:sz w:val="20"/>
              </w:rPr>
              <w:t>
үйлестіруді
</w:t>
            </w:r>
            <w:r>
              <w:br/>
            </w:r>
            <w:r>
              <w:rPr>
                <w:rFonts w:ascii="Times New Roman"/>
                <w:b w:val="false"/>
                <w:i w:val="false"/>
                <w:color w:val="000000"/>
                <w:sz w:val="20"/>
              </w:rPr>
              <w:t>
және басқа
</w:t>
            </w:r>
            <w:r>
              <w:br/>
            </w:r>
            <w:r>
              <w:rPr>
                <w:rFonts w:ascii="Times New Roman"/>
                <w:b w:val="false"/>
                <w:i w:val="false"/>
                <w:color w:val="000000"/>
                <w:sz w:val="20"/>
              </w:rPr>
              <w:t>
бөлімшелермен
</w:t>
            </w:r>
            <w:r>
              <w:br/>
            </w:r>
            <w:r>
              <w:rPr>
                <w:rFonts w:ascii="Times New Roman"/>
                <w:b w:val="false"/>
                <w:i w:val="false"/>
                <w:color w:val="000000"/>
                <w:sz w:val="20"/>
              </w:rPr>
              <w:t>
ынтымақтас-
</w:t>
            </w:r>
            <w:r>
              <w:br/>
            </w:r>
            <w:r>
              <w:rPr>
                <w:rFonts w:ascii="Times New Roman"/>
                <w:b w:val="false"/>
                <w:i w:val="false"/>
                <w:color w:val="000000"/>
                <w:sz w:val="20"/>
              </w:rPr>
              <w:t>
тыққа қамта-
</w:t>
            </w:r>
            <w:r>
              <w:br/>
            </w:r>
            <w:r>
              <w:rPr>
                <w:rFonts w:ascii="Times New Roman"/>
                <w:b w:val="false"/>
                <w:i w:val="false"/>
                <w:color w:val="000000"/>
                <w:sz w:val="20"/>
              </w:rPr>
              <w:t>
масыз етпейді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қарым-
</w:t>
            </w:r>
            <w:r>
              <w:br/>
            </w:r>
            <w:r>
              <w:rPr>
                <w:rFonts w:ascii="Times New Roman"/>
                <w:b w:val="false"/>
                <w:i w:val="false"/>
                <w:color w:val="000000"/>
                <w:sz w:val="20"/>
              </w:rPr>
              <w:t>
қатынасқа
</w:t>
            </w:r>
            <w:r>
              <w:br/>
            </w:r>
            <w:r>
              <w:rPr>
                <w:rFonts w:ascii="Times New Roman"/>
                <w:b w:val="false"/>
                <w:i w:val="false"/>
                <w:color w:val="000000"/>
                <w:sz w:val="20"/>
              </w:rPr>
              <w:t>
және ынтымақ-
</w:t>
            </w:r>
            <w:r>
              <w:br/>
            </w:r>
            <w:r>
              <w:rPr>
                <w:rFonts w:ascii="Times New Roman"/>
                <w:b w:val="false"/>
                <w:i w:val="false"/>
                <w:color w:val="000000"/>
                <w:sz w:val="20"/>
              </w:rPr>
              <w:t>
тастыққа ық-
</w:t>
            </w:r>
            <w:r>
              <w:br/>
            </w:r>
            <w:r>
              <w:rPr>
                <w:rFonts w:ascii="Times New Roman"/>
                <w:b w:val="false"/>
                <w:i w:val="false"/>
                <w:color w:val="000000"/>
                <w:sz w:val="20"/>
              </w:rPr>
              <w:t>
пал етеді, тиісті дең-
</w:t>
            </w:r>
            <w:r>
              <w:br/>
            </w:r>
            <w:r>
              <w:rPr>
                <w:rFonts w:ascii="Times New Roman"/>
                <w:b w:val="false"/>
                <w:i w:val="false"/>
                <w:color w:val="000000"/>
                <w:sz w:val="20"/>
              </w:rPr>
              <w:t>
гейде бөлім-
</w:t>
            </w:r>
            <w:r>
              <w:br/>
            </w:r>
            <w:r>
              <w:rPr>
                <w:rFonts w:ascii="Times New Roman"/>
                <w:b w:val="false"/>
                <w:i w:val="false"/>
                <w:color w:val="000000"/>
                <w:sz w:val="20"/>
              </w:rPr>
              <w:t>
шенің және
</w:t>
            </w:r>
            <w:r>
              <w:br/>
            </w:r>
            <w:r>
              <w:rPr>
                <w:rFonts w:ascii="Times New Roman"/>
                <w:b w:val="false"/>
                <w:i w:val="false"/>
                <w:color w:val="000000"/>
                <w:sz w:val="20"/>
              </w:rPr>
              <w:t>
тұтас алғанда
</w:t>
            </w:r>
            <w:r>
              <w:br/>
            </w:r>
            <w:r>
              <w:rPr>
                <w:rFonts w:ascii="Times New Roman"/>
                <w:b w:val="false"/>
                <w:i w:val="false"/>
                <w:color w:val="000000"/>
                <w:sz w:val="20"/>
              </w:rPr>
              <w:t>
мемлекеттік
</w:t>
            </w:r>
            <w:r>
              <w:br/>
            </w:r>
            <w:r>
              <w:rPr>
                <w:rFonts w:ascii="Times New Roman"/>
                <w:b w:val="false"/>
                <w:i w:val="false"/>
                <w:color w:val="000000"/>
                <w:sz w:val="20"/>
              </w:rPr>
              <w:t>
органның
</w:t>
            </w:r>
            <w:r>
              <w:br/>
            </w:r>
            <w:r>
              <w:rPr>
                <w:rFonts w:ascii="Times New Roman"/>
                <w:b w:val="false"/>
                <w:i w:val="false"/>
                <w:color w:val="000000"/>
                <w:sz w:val="20"/>
              </w:rPr>
              <w:t>
мақсаттарына
</w:t>
            </w:r>
            <w:r>
              <w:br/>
            </w:r>
            <w:r>
              <w:rPr>
                <w:rFonts w:ascii="Times New Roman"/>
                <w:b w:val="false"/>
                <w:i w:val="false"/>
                <w:color w:val="000000"/>
                <w:sz w:val="20"/>
              </w:rPr>
              <w:t>
жету үшін бө-
</w:t>
            </w:r>
            <w:r>
              <w:br/>
            </w:r>
            <w:r>
              <w:rPr>
                <w:rFonts w:ascii="Times New Roman"/>
                <w:b w:val="false"/>
                <w:i w:val="false"/>
                <w:color w:val="000000"/>
                <w:sz w:val="20"/>
              </w:rPr>
              <w:t>
лімше ішінде
</w:t>
            </w:r>
            <w:r>
              <w:br/>
            </w:r>
            <w:r>
              <w:rPr>
                <w:rFonts w:ascii="Times New Roman"/>
                <w:b w:val="false"/>
                <w:i w:val="false"/>
                <w:color w:val="000000"/>
                <w:sz w:val="20"/>
              </w:rPr>
              <w:t>
және басқа
</w:t>
            </w:r>
            <w:r>
              <w:br/>
            </w:r>
            <w:r>
              <w:rPr>
                <w:rFonts w:ascii="Times New Roman"/>
                <w:b w:val="false"/>
                <w:i w:val="false"/>
                <w:color w:val="000000"/>
                <w:sz w:val="20"/>
              </w:rPr>
              <w:t>
бөлімшелердің
</w:t>
            </w:r>
            <w:r>
              <w:br/>
            </w:r>
            <w:r>
              <w:rPr>
                <w:rFonts w:ascii="Times New Roman"/>
                <w:b w:val="false"/>
                <w:i w:val="false"/>
                <w:color w:val="000000"/>
                <w:sz w:val="20"/>
              </w:rPr>
              <w:t>
үйлесімдігі
</w:t>
            </w:r>
            <w:r>
              <w:br/>
            </w:r>
            <w:r>
              <w:rPr>
                <w:rFonts w:ascii="Times New Roman"/>
                <w:b w:val="false"/>
                <w:i w:val="false"/>
                <w:color w:val="000000"/>
                <w:sz w:val="20"/>
              </w:rPr>
              <w:t>
мен келісім-
</w:t>
            </w:r>
            <w:r>
              <w:br/>
            </w:r>
            <w:r>
              <w:rPr>
                <w:rFonts w:ascii="Times New Roman"/>
                <w:b w:val="false"/>
                <w:i w:val="false"/>
                <w:color w:val="000000"/>
                <w:sz w:val="20"/>
              </w:rPr>
              <w:t>
дігін қамта-
</w:t>
            </w:r>
            <w:r>
              <w:br/>
            </w:r>
            <w:r>
              <w:rPr>
                <w:rFonts w:ascii="Times New Roman"/>
                <w:b w:val="false"/>
                <w:i w:val="false"/>
                <w:color w:val="000000"/>
                <w:sz w:val="20"/>
              </w:rPr>
              <w:t>
масыз етеді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күшті
</w:t>
            </w:r>
            <w:r>
              <w:br/>
            </w:r>
            <w:r>
              <w:rPr>
                <w:rFonts w:ascii="Times New Roman"/>
                <w:b w:val="false"/>
                <w:i w:val="false"/>
                <w:color w:val="000000"/>
                <w:sz w:val="20"/>
              </w:rPr>
              <w:t>
біріктіруге қол
</w:t>
            </w:r>
            <w:r>
              <w:br/>
            </w:r>
            <w:r>
              <w:rPr>
                <w:rFonts w:ascii="Times New Roman"/>
                <w:b w:val="false"/>
                <w:i w:val="false"/>
                <w:color w:val="000000"/>
                <w:sz w:val="20"/>
              </w:rPr>
              <w:t>
жеткізуге, өзара
</w:t>
            </w:r>
            <w:r>
              <w:br/>
            </w:r>
            <w:r>
              <w:rPr>
                <w:rFonts w:ascii="Times New Roman"/>
                <w:b w:val="false"/>
                <w:i w:val="false"/>
                <w:color w:val="000000"/>
                <w:sz w:val="20"/>
              </w:rPr>
              <w:t>
қарым-қатынас
</w:t>
            </w:r>
            <w:r>
              <w:br/>
            </w:r>
            <w:r>
              <w:rPr>
                <w:rFonts w:ascii="Times New Roman"/>
                <w:b w:val="false"/>
                <w:i w:val="false"/>
                <w:color w:val="000000"/>
                <w:sz w:val="20"/>
              </w:rPr>
              <w:t>
проблемаларын
</w:t>
            </w:r>
            <w:r>
              <w:br/>
            </w:r>
            <w:r>
              <w:rPr>
                <w:rFonts w:ascii="Times New Roman"/>
                <w:b w:val="false"/>
                <w:i w:val="false"/>
                <w:color w:val="000000"/>
                <w:sz w:val="20"/>
              </w:rPr>
              <w:t>
сындарлы шешуге
</w:t>
            </w:r>
            <w:r>
              <w:br/>
            </w:r>
            <w:r>
              <w:rPr>
                <w:rFonts w:ascii="Times New Roman"/>
                <w:b w:val="false"/>
                <w:i w:val="false"/>
                <w:color w:val="000000"/>
                <w:sz w:val="20"/>
              </w:rPr>
              <w:t>
қабілетті,
</w:t>
            </w:r>
            <w:r>
              <w:br/>
            </w:r>
            <w:r>
              <w:rPr>
                <w:rFonts w:ascii="Times New Roman"/>
                <w:b w:val="false"/>
                <w:i w:val="false"/>
                <w:color w:val="000000"/>
                <w:sz w:val="20"/>
              </w:rPr>
              <w:t>
қарым-қатынаспен
</w:t>
            </w:r>
            <w:r>
              <w:br/>
            </w:r>
            <w:r>
              <w:rPr>
                <w:rFonts w:ascii="Times New Roman"/>
                <w:b w:val="false"/>
                <w:i w:val="false"/>
                <w:color w:val="000000"/>
                <w:sz w:val="20"/>
              </w:rPr>
              <w:t>
бірлесіп жұмыс
</w:t>
            </w:r>
            <w:r>
              <w:br/>
            </w:r>
            <w:r>
              <w:rPr>
                <w:rFonts w:ascii="Times New Roman"/>
                <w:b w:val="false"/>
                <w:i w:val="false"/>
                <w:color w:val="000000"/>
                <w:sz w:val="20"/>
              </w:rPr>
              <w:t>
істеуге ықпал
</w:t>
            </w:r>
            <w:r>
              <w:br/>
            </w:r>
            <w:r>
              <w:rPr>
                <w:rFonts w:ascii="Times New Roman"/>
                <w:b w:val="false"/>
                <w:i w:val="false"/>
                <w:color w:val="000000"/>
                <w:sz w:val="20"/>
              </w:rPr>
              <w:t>
етеді, талап етілген
</w:t>
            </w:r>
            <w:r>
              <w:br/>
            </w:r>
            <w:r>
              <w:rPr>
                <w:rFonts w:ascii="Times New Roman"/>
                <w:b w:val="false"/>
                <w:i w:val="false"/>
                <w:color w:val="000000"/>
                <w:sz w:val="20"/>
              </w:rPr>
              <w:t>
нәтижелерге жету
</w:t>
            </w:r>
            <w:r>
              <w:br/>
            </w:r>
            <w:r>
              <w:rPr>
                <w:rFonts w:ascii="Times New Roman"/>
                <w:b w:val="false"/>
                <w:i w:val="false"/>
                <w:color w:val="000000"/>
                <w:sz w:val="20"/>
              </w:rPr>
              <w:t>
үшін келісімге
</w:t>
            </w:r>
            <w:r>
              <w:br/>
            </w:r>
            <w:r>
              <w:rPr>
                <w:rFonts w:ascii="Times New Roman"/>
                <w:b w:val="false"/>
                <w:i w:val="false"/>
                <w:color w:val="000000"/>
                <w:sz w:val="20"/>
              </w:rPr>
              <w:t>
сындарлы жолмен
</w:t>
            </w:r>
            <w:r>
              <w:br/>
            </w:r>
            <w:r>
              <w:rPr>
                <w:rFonts w:ascii="Times New Roman"/>
                <w:b w:val="false"/>
                <w:i w:val="false"/>
                <w:color w:val="000000"/>
                <w:sz w:val="20"/>
              </w:rPr>
              <w:t>
жете алады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w:t>
            </w:r>
            <w:r>
              <w:br/>
            </w:r>
            <w:r>
              <w:rPr>
                <w:rFonts w:ascii="Times New Roman"/>
                <w:b w:val="false"/>
                <w:i w:val="false"/>
                <w:color w:val="000000"/>
                <w:sz w:val="20"/>
              </w:rPr>
              <w:t>
мемлекеттік
</w:t>
            </w:r>
            <w:r>
              <w:br/>
            </w:r>
            <w:r>
              <w:rPr>
                <w:rFonts w:ascii="Times New Roman"/>
                <w:b w:val="false"/>
                <w:i w:val="false"/>
                <w:color w:val="000000"/>
                <w:sz w:val="20"/>
              </w:rPr>
              <w:t>
органның жалпы
</w:t>
            </w:r>
            <w:r>
              <w:br/>
            </w:r>
            <w:r>
              <w:rPr>
                <w:rFonts w:ascii="Times New Roman"/>
                <w:b w:val="false"/>
                <w:i w:val="false"/>
                <w:color w:val="000000"/>
                <w:sz w:val="20"/>
              </w:rPr>
              <w:t>
стратегиясы
</w:t>
            </w:r>
            <w:r>
              <w:br/>
            </w:r>
            <w:r>
              <w:rPr>
                <w:rFonts w:ascii="Times New Roman"/>
                <w:b w:val="false"/>
                <w:i w:val="false"/>
                <w:color w:val="000000"/>
                <w:sz w:val="20"/>
              </w:rPr>
              <w:t>
арнасында басқа
</w:t>
            </w:r>
            <w:r>
              <w:br/>
            </w:r>
            <w:r>
              <w:rPr>
                <w:rFonts w:ascii="Times New Roman"/>
                <w:b w:val="false"/>
                <w:i w:val="false"/>
                <w:color w:val="000000"/>
                <w:sz w:val="20"/>
              </w:rPr>
              <w:t>
бөлімшелермен
</w:t>
            </w:r>
            <w:r>
              <w:br/>
            </w:r>
            <w:r>
              <w:rPr>
                <w:rFonts w:ascii="Times New Roman"/>
                <w:b w:val="false"/>
                <w:i w:val="false"/>
                <w:color w:val="000000"/>
                <w:sz w:val="20"/>
              </w:rPr>
              <w:t>
өзара
</w:t>
            </w:r>
            <w:r>
              <w:br/>
            </w:r>
            <w:r>
              <w:rPr>
                <w:rFonts w:ascii="Times New Roman"/>
                <w:b w:val="false"/>
                <w:i w:val="false"/>
                <w:color w:val="000000"/>
                <w:sz w:val="20"/>
              </w:rPr>
              <w:t>
қарым-қатынас
</w:t>
            </w:r>
            <w:r>
              <w:br/>
            </w:r>
            <w:r>
              <w:rPr>
                <w:rFonts w:ascii="Times New Roman"/>
                <w:b w:val="false"/>
                <w:i w:val="false"/>
                <w:color w:val="000000"/>
                <w:sz w:val="20"/>
              </w:rPr>
              <w:t>
проблемаларын
</w:t>
            </w:r>
            <w:r>
              <w:br/>
            </w:r>
            <w:r>
              <w:rPr>
                <w:rFonts w:ascii="Times New Roman"/>
                <w:b w:val="false"/>
                <w:i w:val="false"/>
                <w:color w:val="000000"/>
                <w:sz w:val="20"/>
              </w:rPr>
              <w:t>
сындарлы
</w:t>
            </w:r>
            <w:r>
              <w:br/>
            </w:r>
            <w:r>
              <w:rPr>
                <w:rFonts w:ascii="Times New Roman"/>
                <w:b w:val="false"/>
                <w:i w:val="false"/>
                <w:color w:val="000000"/>
                <w:sz w:val="20"/>
              </w:rPr>
              <w:t>
шешеді, талап
</w:t>
            </w:r>
            <w:r>
              <w:br/>
            </w:r>
            <w:r>
              <w:rPr>
                <w:rFonts w:ascii="Times New Roman"/>
                <w:b w:val="false"/>
                <w:i w:val="false"/>
                <w:color w:val="000000"/>
                <w:sz w:val="20"/>
              </w:rPr>
              <w:t>
етілген нәти-
</w:t>
            </w:r>
            <w:r>
              <w:br/>
            </w:r>
            <w:r>
              <w:rPr>
                <w:rFonts w:ascii="Times New Roman"/>
                <w:b w:val="false"/>
                <w:i w:val="false"/>
                <w:color w:val="000000"/>
                <w:sz w:val="20"/>
              </w:rPr>
              <w:t>
желерге жету
</w:t>
            </w:r>
            <w:r>
              <w:br/>
            </w:r>
            <w:r>
              <w:rPr>
                <w:rFonts w:ascii="Times New Roman"/>
                <w:b w:val="false"/>
                <w:i w:val="false"/>
                <w:color w:val="000000"/>
                <w:sz w:val="20"/>
              </w:rPr>
              <w:t>
үшін күшті
</w:t>
            </w:r>
            <w:r>
              <w:br/>
            </w:r>
            <w:r>
              <w:rPr>
                <w:rFonts w:ascii="Times New Roman"/>
                <w:b w:val="false"/>
                <w:i w:val="false"/>
                <w:color w:val="000000"/>
                <w:sz w:val="20"/>
              </w:rPr>
              <w:t>
үйлестіреді.
</w:t>
            </w:r>
            <w:r>
              <w:br/>
            </w:r>
            <w:r>
              <w:rPr>
                <w:rFonts w:ascii="Times New Roman"/>
                <w:b w:val="false"/>
                <w:i w:val="false"/>
                <w:color w:val="000000"/>
                <w:sz w:val="20"/>
              </w:rPr>
              <w:t>
Мемлекеттік
</w:t>
            </w:r>
            <w:r>
              <w:br/>
            </w:r>
            <w:r>
              <w:rPr>
                <w:rFonts w:ascii="Times New Roman"/>
                <w:b w:val="false"/>
                <w:i w:val="false"/>
                <w:color w:val="000000"/>
                <w:sz w:val="20"/>
              </w:rPr>
              <w:t>
органда
</w:t>
            </w:r>
            <w:r>
              <w:br/>
            </w:r>
            <w:r>
              <w:rPr>
                <w:rFonts w:ascii="Times New Roman"/>
                <w:b w:val="false"/>
                <w:i w:val="false"/>
                <w:color w:val="000000"/>
                <w:sz w:val="20"/>
              </w:rPr>
              <w:t>
коммуникация
</w:t>
            </w:r>
            <w:r>
              <w:br/>
            </w:r>
            <w:r>
              <w:rPr>
                <w:rFonts w:ascii="Times New Roman"/>
                <w:b w:val="false"/>
                <w:i w:val="false"/>
                <w:color w:val="000000"/>
                <w:sz w:val="20"/>
              </w:rPr>
              <w:t>
жүйесін құруға
</w:t>
            </w:r>
            <w:r>
              <w:br/>
            </w:r>
            <w:r>
              <w:rPr>
                <w:rFonts w:ascii="Times New Roman"/>
                <w:b w:val="false"/>
                <w:i w:val="false"/>
                <w:color w:val="000000"/>
                <w:sz w:val="20"/>
              </w:rPr>
              <w:t>
және қолдауға,
</w:t>
            </w:r>
            <w:r>
              <w:br/>
            </w:r>
            <w:r>
              <w:rPr>
                <w:rFonts w:ascii="Times New Roman"/>
                <w:b w:val="false"/>
                <w:i w:val="false"/>
                <w:color w:val="000000"/>
                <w:sz w:val="20"/>
              </w:rPr>
              <w:t>
қажетті
</w:t>
            </w:r>
            <w:r>
              <w:br/>
            </w:r>
            <w:r>
              <w:rPr>
                <w:rFonts w:ascii="Times New Roman"/>
                <w:b w:val="false"/>
                <w:i w:val="false"/>
                <w:color w:val="000000"/>
                <w:sz w:val="20"/>
              </w:rPr>
              <w:t>
ақпаратты алуға
</w:t>
            </w:r>
            <w:r>
              <w:br/>
            </w:r>
            <w:r>
              <w:rPr>
                <w:rFonts w:ascii="Times New Roman"/>
                <w:b w:val="false"/>
                <w:i w:val="false"/>
                <w:color w:val="000000"/>
                <w:sz w:val="20"/>
              </w:rPr>
              <w:t>
қабілетті
</w:t>
            </w:r>
          </w:p>
        </w:tc>
      </w:tr>
      <w:tr>
        <w:trPr>
          <w:trHeight w:val="45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балл
</w:t>
            </w:r>
          </w:p>
        </w:tc>
        <w:tc>
          <w:tcPr>
            <w:tcW w:w="1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балл
</w:t>
            </w:r>
          </w:p>
        </w:tc>
        <w:tc>
          <w:tcPr>
            <w:tcW w:w="14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балл
</w:t>
            </w:r>
          </w:p>
        </w:tc>
        <w:tc>
          <w:tcPr>
            <w:tcW w:w="1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балл
</w:t>
            </w:r>
          </w:p>
        </w:tc>
        <w:tc>
          <w:tcPr>
            <w:tcW w:w="1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балл
</w:t>
            </w:r>
          </w:p>
        </w:tc>
        <w:tc>
          <w:tcPr>
            <w:tcW w:w="19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балл
</w:t>
            </w:r>
          </w:p>
        </w:tc>
        <w:tc>
          <w:tcPr>
            <w:tcW w:w="1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балл
</w:t>
            </w:r>
          </w:p>
        </w:tc>
        <w:tc>
          <w:tcPr>
            <w:tcW w:w="18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балл
</w:t>
            </w:r>
          </w:p>
        </w:tc>
      </w:tr>
    </w:tbl>
    <w:p>
      <w:pPr>
        <w:spacing w:after="0"/>
        <w:ind w:left="0"/>
        <w:jc w:val="both"/>
      </w:pPr>
      <w:r>
        <w:rPr>
          <w:rFonts w:ascii="Times New Roman"/>
          <w:b w:val="false"/>
          <w:i w:val="false"/>
          <w:color w:val="000000"/>
          <w:sz w:val="28"/>
        </w:rPr>
        <w:t>
Қойылған балл көрсетіледі____________________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1193"/>
        <w:gridCol w:w="1033"/>
        <w:gridCol w:w="1213"/>
        <w:gridCol w:w="1973"/>
        <w:gridCol w:w="1533"/>
      </w:tblGrid>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Бағаланатын параметрлер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
</w:t>
            </w:r>
            <w:r>
              <w:br/>
            </w:r>
            <w:r>
              <w:rPr>
                <w:rFonts w:ascii="Times New Roman"/>
                <w:b w:val="false"/>
                <w:i w:val="false"/>
                <w:color w:val="000000"/>
                <w:sz w:val="20"/>
              </w:rPr>
              <w:t>
мағы
</w:t>
            </w:r>
            <w:r>
              <w:br/>
            </w:r>
            <w:r>
              <w:rPr>
                <w:rFonts w:ascii="Times New Roman"/>
                <w:b w:val="false"/>
                <w:i w:val="false"/>
                <w:color w:val="000000"/>
                <w:sz w:val="20"/>
              </w:rPr>
              <w:t>
(коэ-
</w:t>
            </w:r>
            <w:r>
              <w:br/>
            </w:r>
            <w:r>
              <w:rPr>
                <w:rFonts w:ascii="Times New Roman"/>
                <w:b w:val="false"/>
                <w:i w:val="false"/>
                <w:color w:val="000000"/>
                <w:sz w:val="20"/>
              </w:rPr>
              <w:t>
ффи-
</w:t>
            </w:r>
            <w:r>
              <w:br/>
            </w:r>
            <w:r>
              <w:rPr>
                <w:rFonts w:ascii="Times New Roman"/>
                <w:b w:val="false"/>
                <w:i w:val="false"/>
                <w:color w:val="000000"/>
                <w:sz w:val="20"/>
              </w:rPr>
              <w:t>
ци-
</w:t>
            </w:r>
            <w:r>
              <w:br/>
            </w:r>
            <w:r>
              <w:rPr>
                <w:rFonts w:ascii="Times New Roman"/>
                <w:b w:val="false"/>
                <w:i w:val="false"/>
                <w:color w:val="000000"/>
                <w:sz w:val="20"/>
              </w:rPr>
              <w:t>
ент)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
</w:t>
            </w:r>
            <w:r>
              <w:br/>
            </w:r>
            <w:r>
              <w:rPr>
                <w:rFonts w:ascii="Times New Roman"/>
                <w:b w:val="false"/>
                <w:i w:val="false"/>
                <w:color w:val="000000"/>
                <w:sz w:val="20"/>
              </w:rPr>
              <w:t>
ыл-
</w:t>
            </w:r>
            <w:r>
              <w:br/>
            </w:r>
            <w:r>
              <w:rPr>
                <w:rFonts w:ascii="Times New Roman"/>
                <w:b w:val="false"/>
                <w:i w:val="false"/>
                <w:color w:val="000000"/>
                <w:sz w:val="20"/>
              </w:rPr>
              <w:t>
ған
</w:t>
            </w:r>
            <w:r>
              <w:br/>
            </w:r>
            <w:r>
              <w:rPr>
                <w:rFonts w:ascii="Times New Roman"/>
                <w:b w:val="false"/>
                <w:i w:val="false"/>
                <w:color w:val="000000"/>
                <w:sz w:val="20"/>
              </w:rPr>
              <w:t>
балл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Қоры-
</w:t>
            </w:r>
            <w:r>
              <w:br/>
            </w:r>
            <w:r>
              <w:rPr>
                <w:rFonts w:ascii="Times New Roman"/>
                <w:b w:val="false"/>
                <w:i w:val="false"/>
                <w:color w:val="000000"/>
                <w:sz w:val="20"/>
              </w:rPr>
              <w:t>
тынды
</w:t>
            </w:r>
            <w:r>
              <w:br/>
            </w:r>
            <w:r>
              <w:rPr>
                <w:rFonts w:ascii="Times New Roman"/>
                <w:b w:val="false"/>
                <w:i w:val="false"/>
                <w:color w:val="000000"/>
                <w:sz w:val="20"/>
              </w:rPr>
              <w:t>
баға
</w:t>
            </w:r>
            <w:r>
              <w:br/>
            </w:r>
            <w:r>
              <w:rPr>
                <w:rFonts w:ascii="Times New Roman"/>
                <w:b w:val="false"/>
                <w:i w:val="false"/>
                <w:color w:val="000000"/>
                <w:sz w:val="20"/>
              </w:rPr>
              <w:t>
(2
</w:t>
            </w:r>
            <w:r>
              <w:br/>
            </w:r>
            <w:r>
              <w:rPr>
                <w:rFonts w:ascii="Times New Roman"/>
                <w:b w:val="false"/>
                <w:i w:val="false"/>
                <w:color w:val="000000"/>
                <w:sz w:val="20"/>
              </w:rPr>
              <w:t>
бағ.
</w:t>
            </w:r>
            <w:r>
              <w:br/>
            </w:r>
            <w:r>
              <w:rPr>
                <w:rFonts w:ascii="Times New Roman"/>
                <w:b w:val="false"/>
                <w:i w:val="false"/>
                <w:color w:val="000000"/>
                <w:sz w:val="20"/>
              </w:rPr>
              <w:t>
х 3
</w:t>
            </w:r>
            <w:r>
              <w:br/>
            </w:r>
            <w:r>
              <w:rPr>
                <w:rFonts w:ascii="Times New Roman"/>
                <w:b w:val="false"/>
                <w:i w:val="false"/>
                <w:color w:val="000000"/>
                <w:sz w:val="20"/>
              </w:rPr>
              <w:t>
бағ.)*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Келіспеу-
</w:t>
            </w:r>
            <w:r>
              <w:br/>
            </w:r>
            <w:r>
              <w:rPr>
                <w:rFonts w:ascii="Times New Roman"/>
                <w:b w:val="false"/>
                <w:i w:val="false"/>
                <w:color w:val="000000"/>
                <w:sz w:val="20"/>
              </w:rPr>
              <w:t>
шіліктер-
</w:t>
            </w:r>
            <w:r>
              <w:br/>
            </w:r>
            <w:r>
              <w:rPr>
                <w:rFonts w:ascii="Times New Roman"/>
                <w:b w:val="false"/>
                <w:i w:val="false"/>
                <w:color w:val="000000"/>
                <w:sz w:val="20"/>
              </w:rPr>
              <w:t>
ді қарау
</w:t>
            </w:r>
            <w:r>
              <w:br/>
            </w:r>
            <w:r>
              <w:rPr>
                <w:rFonts w:ascii="Times New Roman"/>
                <w:b w:val="false"/>
                <w:i w:val="false"/>
                <w:color w:val="000000"/>
                <w:sz w:val="20"/>
              </w:rPr>
              <w:t>
нәтижеле-
</w:t>
            </w:r>
            <w:r>
              <w:br/>
            </w:r>
            <w:r>
              <w:rPr>
                <w:rFonts w:ascii="Times New Roman"/>
                <w:b w:val="false"/>
                <w:i w:val="false"/>
                <w:color w:val="000000"/>
                <w:sz w:val="20"/>
              </w:rPr>
              <w:t>
рі бойын-
</w:t>
            </w:r>
            <w:r>
              <w:br/>
            </w:r>
            <w:r>
              <w:rPr>
                <w:rFonts w:ascii="Times New Roman"/>
                <w:b w:val="false"/>
                <w:i w:val="false"/>
                <w:color w:val="000000"/>
                <w:sz w:val="20"/>
              </w:rPr>
              <w:t>
ша қойыл-
</w:t>
            </w:r>
            <w:r>
              <w:br/>
            </w:r>
            <w:r>
              <w:rPr>
                <w:rFonts w:ascii="Times New Roman"/>
                <w:b w:val="false"/>
                <w:i w:val="false"/>
                <w:color w:val="000000"/>
                <w:sz w:val="20"/>
              </w:rPr>
              <w:t>
ған балл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
</w:t>
            </w:r>
            <w:r>
              <w:br/>
            </w:r>
            <w:r>
              <w:rPr>
                <w:rFonts w:ascii="Times New Roman"/>
                <w:b w:val="false"/>
                <w:i w:val="false"/>
                <w:color w:val="000000"/>
                <w:sz w:val="20"/>
              </w:rPr>
              <w:t>
пеуші-
</w:t>
            </w:r>
            <w:r>
              <w:br/>
            </w:r>
            <w:r>
              <w:rPr>
                <w:rFonts w:ascii="Times New Roman"/>
                <w:b w:val="false"/>
                <w:i w:val="false"/>
                <w:color w:val="000000"/>
                <w:sz w:val="20"/>
              </w:rPr>
              <w:t>
ліктер-
</w:t>
            </w:r>
            <w:r>
              <w:br/>
            </w:r>
            <w:r>
              <w:rPr>
                <w:rFonts w:ascii="Times New Roman"/>
                <w:b w:val="false"/>
                <w:i w:val="false"/>
                <w:color w:val="000000"/>
                <w:sz w:val="20"/>
              </w:rPr>
              <w:t>
ді қа-
</w:t>
            </w:r>
            <w:r>
              <w:br/>
            </w:r>
            <w:r>
              <w:rPr>
                <w:rFonts w:ascii="Times New Roman"/>
                <w:b w:val="false"/>
                <w:i w:val="false"/>
                <w:color w:val="000000"/>
                <w:sz w:val="20"/>
              </w:rPr>
              <w:t>
рау нә-
</w:t>
            </w:r>
            <w:r>
              <w:br/>
            </w:r>
            <w:r>
              <w:rPr>
                <w:rFonts w:ascii="Times New Roman"/>
                <w:b w:val="false"/>
                <w:i w:val="false"/>
                <w:color w:val="000000"/>
                <w:sz w:val="20"/>
              </w:rPr>
              <w:t>
тиже-
</w:t>
            </w:r>
            <w:r>
              <w:br/>
            </w:r>
            <w:r>
              <w:rPr>
                <w:rFonts w:ascii="Times New Roman"/>
                <w:b w:val="false"/>
                <w:i w:val="false"/>
                <w:color w:val="000000"/>
                <w:sz w:val="20"/>
              </w:rPr>
              <w:t>
лері
</w:t>
            </w:r>
            <w:r>
              <w:br/>
            </w:r>
            <w:r>
              <w:rPr>
                <w:rFonts w:ascii="Times New Roman"/>
                <w:b w:val="false"/>
                <w:i w:val="false"/>
                <w:color w:val="000000"/>
                <w:sz w:val="20"/>
              </w:rPr>
              <w:t>
бойынша
</w:t>
            </w:r>
            <w:r>
              <w:br/>
            </w:r>
            <w:r>
              <w:rPr>
                <w:rFonts w:ascii="Times New Roman"/>
                <w:b w:val="false"/>
                <w:i w:val="false"/>
                <w:color w:val="000000"/>
                <w:sz w:val="20"/>
              </w:rPr>
              <w:t>
соңғы
</w:t>
            </w:r>
            <w:r>
              <w:br/>
            </w:r>
            <w:r>
              <w:rPr>
                <w:rFonts w:ascii="Times New Roman"/>
                <w:b w:val="false"/>
                <w:i w:val="false"/>
                <w:color w:val="000000"/>
                <w:sz w:val="20"/>
              </w:rPr>
              <w:t>
баға
</w:t>
            </w:r>
            <w:r>
              <w:br/>
            </w:r>
            <w:r>
              <w:rPr>
                <w:rFonts w:ascii="Times New Roman"/>
                <w:b w:val="false"/>
                <w:i w:val="false"/>
                <w:color w:val="000000"/>
                <w:sz w:val="20"/>
              </w:rPr>
              <w:t>
(2 бағ.
</w:t>
            </w:r>
            <w:r>
              <w:br/>
            </w:r>
            <w:r>
              <w:rPr>
                <w:rFonts w:ascii="Times New Roman"/>
                <w:b w:val="false"/>
                <w:i w:val="false"/>
                <w:color w:val="000000"/>
                <w:sz w:val="20"/>
              </w:rPr>
              <w:t>
х 5 бағ.)
</w:t>
            </w:r>
            <w:r>
              <w:br/>
            </w:r>
            <w:r>
              <w:rPr>
                <w:rFonts w:ascii="Times New Roman"/>
                <w:b w:val="false"/>
                <w:i w:val="false"/>
                <w:color w:val="000000"/>
                <w:sz w:val="20"/>
              </w:rPr>
              <w:t>
*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Шешім қабылдай білуі және қабылдаған шешімге жауапкершілігі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Бөлімше қызметкерлерінің
</w:t>
            </w:r>
            <w:r>
              <w:br/>
            </w:r>
            <w:r>
              <w:rPr>
                <w:rFonts w:ascii="Times New Roman"/>
                <w:b w:val="false"/>
                <w:i w:val="false"/>
                <w:color w:val="000000"/>
                <w:sz w:val="20"/>
              </w:rPr>
              <w:t>
басшылықтың тапсырмала-
</w:t>
            </w:r>
            <w:r>
              <w:br/>
            </w:r>
            <w:r>
              <w:rPr>
                <w:rFonts w:ascii="Times New Roman"/>
                <w:b w:val="false"/>
                <w:i w:val="false"/>
                <w:color w:val="000000"/>
                <w:sz w:val="20"/>
              </w:rPr>
              <w:t>
рын, бағдарламалық
</w:t>
            </w:r>
            <w:r>
              <w:br/>
            </w:r>
            <w:r>
              <w:rPr>
                <w:rFonts w:ascii="Times New Roman"/>
                <w:b w:val="false"/>
                <w:i w:val="false"/>
                <w:color w:val="000000"/>
                <w:sz w:val="20"/>
              </w:rPr>
              <w:t>
құжаттарды және заңнама
</w:t>
            </w:r>
            <w:r>
              <w:br/>
            </w:r>
            <w:r>
              <w:rPr>
                <w:rFonts w:ascii="Times New Roman"/>
                <w:b w:val="false"/>
                <w:i w:val="false"/>
                <w:color w:val="000000"/>
                <w:sz w:val="20"/>
              </w:rPr>
              <w:t>
талаптарын орындауын
</w:t>
            </w:r>
            <w:r>
              <w:br/>
            </w:r>
            <w:r>
              <w:rPr>
                <w:rFonts w:ascii="Times New Roman"/>
                <w:b w:val="false"/>
                <w:i w:val="false"/>
                <w:color w:val="000000"/>
                <w:sz w:val="20"/>
              </w:rPr>
              <w:t>
тиімді бақылауды
</w:t>
            </w:r>
            <w:r>
              <w:br/>
            </w:r>
            <w:r>
              <w:rPr>
                <w:rFonts w:ascii="Times New Roman"/>
                <w:b w:val="false"/>
                <w:i w:val="false"/>
                <w:color w:val="000000"/>
                <w:sz w:val="20"/>
              </w:rPr>
              <w:t>
қамтамасыз етуі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 білімдерін
</w:t>
            </w:r>
            <w:r>
              <w:br/>
            </w:r>
            <w:r>
              <w:rPr>
                <w:rFonts w:ascii="Times New Roman"/>
                <w:b w:val="false"/>
                <w:i w:val="false"/>
                <w:color w:val="000000"/>
                <w:sz w:val="20"/>
              </w:rPr>
              <w:t>
қолдануы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еңбек тәртібін,
</w:t>
            </w:r>
            <w:r>
              <w:br/>
            </w:r>
            <w:r>
              <w:rPr>
                <w:rFonts w:ascii="Times New Roman"/>
                <w:b w:val="false"/>
                <w:i w:val="false"/>
                <w:color w:val="000000"/>
                <w:sz w:val="20"/>
              </w:rPr>
              <w:t>
қызметтік этика нормала-
</w:t>
            </w:r>
            <w:r>
              <w:br/>
            </w:r>
            <w:r>
              <w:rPr>
                <w:rFonts w:ascii="Times New Roman"/>
                <w:b w:val="false"/>
                <w:i w:val="false"/>
                <w:color w:val="000000"/>
                <w:sz w:val="20"/>
              </w:rPr>
              <w:t>
рын, мемлекеттік орган-
</w:t>
            </w:r>
            <w:r>
              <w:br/>
            </w:r>
            <w:r>
              <w:rPr>
                <w:rFonts w:ascii="Times New Roman"/>
                <w:b w:val="false"/>
                <w:i w:val="false"/>
                <w:color w:val="000000"/>
                <w:sz w:val="20"/>
              </w:rPr>
              <w:t>
ның ішкі тәртібін
</w:t>
            </w:r>
            <w:r>
              <w:br/>
            </w:r>
            <w:r>
              <w:rPr>
                <w:rFonts w:ascii="Times New Roman"/>
                <w:b w:val="false"/>
                <w:i w:val="false"/>
                <w:color w:val="000000"/>
                <w:sz w:val="20"/>
              </w:rPr>
              <w:t>
сақтауы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Персоналды басқаруы,
</w:t>
            </w:r>
            <w:r>
              <w:br/>
            </w:r>
            <w:r>
              <w:rPr>
                <w:rFonts w:ascii="Times New Roman"/>
                <w:b w:val="false"/>
                <w:i w:val="false"/>
                <w:color w:val="000000"/>
                <w:sz w:val="20"/>
              </w:rPr>
              <w:t>
жұмысқа уәждемесі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8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Бастамашылдығы және
</w:t>
            </w:r>
            <w:r>
              <w:br/>
            </w:r>
            <w:r>
              <w:rPr>
                <w:rFonts w:ascii="Times New Roman"/>
                <w:b w:val="false"/>
                <w:i w:val="false"/>
                <w:color w:val="000000"/>
                <w:sz w:val="20"/>
              </w:rPr>
              <w:t>
жұмысқа шығармашылық
</w:t>
            </w:r>
            <w:r>
              <w:br/>
            </w:r>
            <w:r>
              <w:rPr>
                <w:rFonts w:ascii="Times New Roman"/>
                <w:b w:val="false"/>
                <w:i w:val="false"/>
                <w:color w:val="000000"/>
                <w:sz w:val="20"/>
              </w:rPr>
              <w:t>
ұстанымы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Ынтымақтастыққа қабілеті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(бағандар бойынша
</w:t>
            </w:r>
            <w:r>
              <w:br/>
            </w:r>
            <w:r>
              <w:rPr>
                <w:rFonts w:ascii="Times New Roman"/>
                <w:b w:val="false"/>
                <w:i w:val="false"/>
                <w:color w:val="000000"/>
                <w:sz w:val="20"/>
              </w:rPr>
              <w:t>
мәндер сомасы)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5,75 баллдан төмен - қанағаттанарлықсыз; 5,75 және одан жоғары - қанағаттанарлық; 10,35 және одан жоғары - тиімді
</w:t>
      </w:r>
    </w:p>
    <w:p>
      <w:pPr>
        <w:spacing w:after="0"/>
        <w:ind w:left="0"/>
        <w:jc w:val="both"/>
      </w:pPr>
      <w:r>
        <w:rPr>
          <w:rFonts w:ascii="Times New Roman"/>
          <w:b w:val="false"/>
          <w:i w:val="false"/>
          <w:color w:val="000000"/>
          <w:sz w:val="28"/>
        </w:rPr>
        <w:t>
Бағалауды жүргізген басшы:
</w:t>
      </w:r>
      <w:r>
        <w:br/>
      </w:r>
      <w:r>
        <w:rPr>
          <w:rFonts w:ascii="Times New Roman"/>
          <w:b w:val="false"/>
          <w:i w:val="false"/>
          <w:color w:val="000000"/>
          <w:sz w:val="28"/>
        </w:rPr>
        <w:t>
Т.А.Ә.    _____________________________________
</w:t>
      </w:r>
      <w:r>
        <w:br/>
      </w:r>
      <w:r>
        <w:rPr>
          <w:rFonts w:ascii="Times New Roman"/>
          <w:b w:val="false"/>
          <w:i w:val="false"/>
          <w:color w:val="000000"/>
          <w:sz w:val="28"/>
        </w:rPr>
        <w:t>
Лауазымы  _____________________________________
</w:t>
      </w:r>
      <w:r>
        <w:br/>
      </w:r>
      <w:r>
        <w:rPr>
          <w:rFonts w:ascii="Times New Roman"/>
          <w:b w:val="false"/>
          <w:i w:val="false"/>
          <w:color w:val="000000"/>
          <w:sz w:val="28"/>
        </w:rPr>
        <w:t>
Қолы      _________________Күні________________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Т.А.Ә.    _____________________________________  
</w:t>
      </w:r>
      <w:r>
        <w:br/>
      </w:r>
      <w:r>
        <w:rPr>
          <w:rFonts w:ascii="Times New Roman"/>
          <w:b w:val="false"/>
          <w:i w:val="false"/>
          <w:color w:val="000000"/>
          <w:sz w:val="28"/>
        </w:rPr>
        <w:t>
Лауазымы  _____________________________________
</w:t>
      </w:r>
      <w:r>
        <w:br/>
      </w:r>
      <w:r>
        <w:rPr>
          <w:rFonts w:ascii="Times New Roman"/>
          <w:b w:val="false"/>
          <w:i w:val="false"/>
          <w:color w:val="000000"/>
          <w:sz w:val="28"/>
        </w:rPr>
        <w:t>
Қолы      _________________Күні________________
</w:t>
      </w:r>
      <w:r>
        <w:br/>
      </w:r>
      <w:r>
        <w:rPr>
          <w:rFonts w:ascii="Times New Roman"/>
          <w:b w:val="false"/>
          <w:i w:val="false"/>
          <w:color w:val="000000"/>
          <w:sz w:val="28"/>
        </w:rPr>
        <w:t>
Т.А.Ә.    _____________________________________
</w:t>
      </w:r>
      <w:r>
        <w:br/>
      </w:r>
      <w:r>
        <w:rPr>
          <w:rFonts w:ascii="Times New Roman"/>
          <w:b w:val="false"/>
          <w:i w:val="false"/>
          <w:color w:val="000000"/>
          <w:sz w:val="28"/>
        </w:rPr>
        <w:t>
Лауазымы  _____________________________________
</w:t>
      </w:r>
      <w:r>
        <w:br/>
      </w:r>
      <w:r>
        <w:rPr>
          <w:rFonts w:ascii="Times New Roman"/>
          <w:b w:val="false"/>
          <w:i w:val="false"/>
          <w:color w:val="000000"/>
          <w:sz w:val="28"/>
        </w:rPr>
        <w:t>
Қолы      _________________Күні________________
</w:t>
      </w:r>
    </w:p>
    <w:p>
      <w:pPr>
        <w:spacing w:after="0"/>
        <w:ind w:left="0"/>
        <w:jc w:val="both"/>
      </w:pPr>
      <w:r>
        <w:rPr>
          <w:rFonts w:ascii="Times New Roman"/>
          <w:b w:val="false"/>
          <w:i w:val="false"/>
          <w:color w:val="000000"/>
          <w:sz w:val="28"/>
        </w:rPr>
        <w:t>
Бағалау нәтижелерімен таныстым:
</w:t>
      </w:r>
    </w:p>
    <w:p>
      <w:pPr>
        <w:spacing w:after="0"/>
        <w:ind w:left="0"/>
        <w:jc w:val="both"/>
      </w:pPr>
      <w:r>
        <w:rPr>
          <w:rFonts w:ascii="Times New Roman"/>
          <w:b w:val="false"/>
          <w:i w:val="false"/>
          <w:color w:val="000000"/>
          <w:sz w:val="28"/>
        </w:rPr>
        <w:t>
Т.А.Ә.    _____________________________________
</w:t>
      </w:r>
      <w:r>
        <w:br/>
      </w:r>
      <w:r>
        <w:rPr>
          <w:rFonts w:ascii="Times New Roman"/>
          <w:b w:val="false"/>
          <w:i w:val="false"/>
          <w:color w:val="000000"/>
          <w:sz w:val="28"/>
        </w:rPr>
        <w:t>
Қолы      _________________Күні________________
</w:t>
      </w:r>
    </w:p>
    <w:p>
      <w:pPr>
        <w:spacing w:after="0"/>
        <w:ind w:left="0"/>
        <w:jc w:val="both"/>
      </w:pPr>
      <w:r>
        <w:rPr>
          <w:rFonts w:ascii="Times New Roman"/>
          <w:b w:val="false"/>
          <w:i w:val="false"/>
          <w:color w:val="000000"/>
          <w:sz w:val="28"/>
        </w:rPr>
        <w:t>
Келіспеген жағдайда негіздеме: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Комиссияның шешімі: ___________________________
</w:t>
      </w:r>
      <w:r>
        <w:br/>
      </w:r>
      <w:r>
        <w:rPr>
          <w:rFonts w:ascii="Times New Roman"/>
          <w:b w:val="false"/>
          <w:i w:val="false"/>
          <w:color w:val="000000"/>
          <w:sz w:val="28"/>
        </w:rPr>
        <w:t>
Хаттаманың N        __________Күні_____________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Басшы емес лауазымды атқаратын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әкімшілік қызметшінің жұмыс сапасын бағалау парағы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Т.А.Ә. _____________________________________________________________
</w:t>
      </w:r>
      <w:r>
        <w:br/>
      </w:r>
      <w:r>
        <w:rPr>
          <w:rFonts w:ascii="Times New Roman"/>
          <w:b w:val="false"/>
          <w:i w:val="false"/>
          <w:color w:val="000000"/>
          <w:sz w:val="28"/>
        </w:rPr>
        <w:t>
Лауазымы ___________________________________________________________
</w:t>
      </w:r>
      <w:r>
        <w:br/>
      </w:r>
      <w:r>
        <w:rPr>
          <w:rFonts w:ascii="Times New Roman"/>
          <w:b w:val="false"/>
          <w:i w:val="false"/>
          <w:color w:val="000000"/>
          <w:sz w:val="28"/>
        </w:rPr>
        <w:t>
Құрылымдық бөлімшесі________________________________________________
</w:t>
      </w:r>
      <w:r>
        <w:br/>
      </w:r>
      <w:r>
        <w:rPr>
          <w:rFonts w:ascii="Times New Roman"/>
          <w:b w:val="false"/>
          <w:i w:val="false"/>
          <w:color w:val="000000"/>
          <w:sz w:val="28"/>
        </w:rPr>
        <w:t>
Бағалау кезеңі______________________________________________________
</w:t>
      </w:r>
      <w:r>
        <w:br/>
      </w:r>
      <w:r>
        <w:rPr>
          <w:rFonts w:ascii="Times New Roman"/>
          <w:b w:val="false"/>
          <w:i w:val="false"/>
          <w:color w:val="000000"/>
          <w:sz w:val="28"/>
        </w:rPr>
        <w:t>
Атқарып отырған лауазымдағы жұмыс өтілі_____________________________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1. Орындалатын жұмыстың көлемі (тапсырылған жұмыс саны мен осы жұмыстың күрделілігінің деңгейі бағаланады)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1395"/>
        <w:gridCol w:w="1864"/>
        <w:gridCol w:w="2247"/>
        <w:gridCol w:w="1443"/>
        <w:gridCol w:w="1654"/>
        <w:gridCol w:w="1041"/>
        <w:gridCol w:w="2100"/>
      </w:tblGrid>
      <w:tr>
        <w:trPr>
          <w:trHeight w:val="4035"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Қызметкерге
</w:t>
            </w:r>
            <w:r>
              <w:br/>
            </w:r>
            <w:r>
              <w:rPr>
                <w:rFonts w:ascii="Times New Roman"/>
                <w:b w:val="false"/>
                <w:i w:val="false"/>
                <w:color w:val="000000"/>
                <w:sz w:val="20"/>
              </w:rPr>
              <w:t>
біртекті және
</w:t>
            </w:r>
            <w:r>
              <w:br/>
            </w:r>
            <w:r>
              <w:rPr>
                <w:rFonts w:ascii="Times New Roman"/>
                <w:b w:val="false"/>
                <w:i w:val="false"/>
                <w:color w:val="000000"/>
                <w:sz w:val="20"/>
              </w:rPr>
              <w:t>
айқын регла-
</w:t>
            </w:r>
            <w:r>
              <w:br/>
            </w:r>
            <w:r>
              <w:rPr>
                <w:rFonts w:ascii="Times New Roman"/>
                <w:b w:val="false"/>
                <w:i w:val="false"/>
                <w:color w:val="000000"/>
                <w:sz w:val="20"/>
              </w:rPr>
              <w:t>
менттелген
</w:t>
            </w:r>
            <w:r>
              <w:br/>
            </w:r>
            <w:r>
              <w:rPr>
                <w:rFonts w:ascii="Times New Roman"/>
                <w:b w:val="false"/>
                <w:i w:val="false"/>
                <w:color w:val="000000"/>
                <w:sz w:val="20"/>
              </w:rPr>
              <w:t>
жұмыстарды
</w:t>
            </w:r>
            <w:r>
              <w:br/>
            </w:r>
            <w:r>
              <w:rPr>
                <w:rFonts w:ascii="Times New Roman"/>
                <w:b w:val="false"/>
                <w:i w:val="false"/>
                <w:color w:val="000000"/>
                <w:sz w:val="20"/>
              </w:rPr>
              <w:t>
ғана орындау
</w:t>
            </w:r>
            <w:r>
              <w:br/>
            </w:r>
            <w:r>
              <w:rPr>
                <w:rFonts w:ascii="Times New Roman"/>
                <w:b w:val="false"/>
                <w:i w:val="false"/>
                <w:color w:val="000000"/>
                <w:sz w:val="20"/>
              </w:rPr>
              <w:t>
тапсырылады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Қызметкердің
</w:t>
            </w:r>
            <w:r>
              <w:br/>
            </w:r>
            <w:r>
              <w:rPr>
                <w:rFonts w:ascii="Times New Roman"/>
                <w:b w:val="false"/>
                <w:i w:val="false"/>
                <w:color w:val="000000"/>
                <w:sz w:val="20"/>
              </w:rPr>
              <w:t>
функционалдық
</w:t>
            </w:r>
            <w:r>
              <w:br/>
            </w:r>
            <w:r>
              <w:rPr>
                <w:rFonts w:ascii="Times New Roman"/>
                <w:b w:val="false"/>
                <w:i w:val="false"/>
                <w:color w:val="000000"/>
                <w:sz w:val="20"/>
              </w:rPr>
              <w:t>
міндеттерінің мәні
</w:t>
            </w:r>
            <w:r>
              <w:br/>
            </w:r>
            <w:r>
              <w:rPr>
                <w:rFonts w:ascii="Times New Roman"/>
                <w:b w:val="false"/>
                <w:i w:val="false"/>
                <w:color w:val="000000"/>
                <w:sz w:val="20"/>
              </w:rPr>
              <w:t>
орындау кезінде тап-
</w:t>
            </w:r>
            <w:r>
              <w:br/>
            </w:r>
            <w:r>
              <w:rPr>
                <w:rFonts w:ascii="Times New Roman"/>
                <w:b w:val="false"/>
                <w:i w:val="false"/>
                <w:color w:val="000000"/>
                <w:sz w:val="20"/>
              </w:rPr>
              <w:t>
сырмаларды шешудің
</w:t>
            </w:r>
            <w:r>
              <w:br/>
            </w:r>
            <w:r>
              <w:rPr>
                <w:rFonts w:ascii="Times New Roman"/>
                <w:b w:val="false"/>
                <w:i w:val="false"/>
                <w:color w:val="000000"/>
                <w:sz w:val="20"/>
              </w:rPr>
              <w:t>
белгіленген
</w:t>
            </w:r>
            <w:r>
              <w:br/>
            </w:r>
            <w:r>
              <w:rPr>
                <w:rFonts w:ascii="Times New Roman"/>
                <w:b w:val="false"/>
                <w:i w:val="false"/>
                <w:color w:val="000000"/>
                <w:sz w:val="20"/>
              </w:rPr>
              <w:t>
әдістеріне жеткілікті қолдау
</w:t>
            </w:r>
            <w:r>
              <w:br/>
            </w:r>
            <w:r>
              <w:rPr>
                <w:rFonts w:ascii="Times New Roman"/>
                <w:b w:val="false"/>
                <w:i w:val="false"/>
                <w:color w:val="000000"/>
                <w:sz w:val="20"/>
              </w:rPr>
              <w:t>
табатын жұмыстарды
</w:t>
            </w:r>
            <w:r>
              <w:br/>
            </w:r>
            <w:r>
              <w:rPr>
                <w:rFonts w:ascii="Times New Roman"/>
                <w:b w:val="false"/>
                <w:i w:val="false"/>
                <w:color w:val="000000"/>
                <w:sz w:val="20"/>
              </w:rPr>
              <w:t>
орындауға
</w:t>
            </w:r>
            <w:r>
              <w:br/>
            </w:r>
            <w:r>
              <w:rPr>
                <w:rFonts w:ascii="Times New Roman"/>
                <w:b w:val="false"/>
                <w:i w:val="false"/>
                <w:color w:val="000000"/>
                <w:sz w:val="20"/>
              </w:rPr>
              <w:t>
байланысты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Қызметкерге
</w:t>
            </w:r>
            <w:r>
              <w:br/>
            </w:r>
            <w:r>
              <w:rPr>
                <w:rFonts w:ascii="Times New Roman"/>
                <w:b w:val="false"/>
                <w:i w:val="false"/>
                <w:color w:val="000000"/>
                <w:sz w:val="20"/>
              </w:rPr>
              <w:t>
күрделі әрі
</w:t>
            </w:r>
            <w:r>
              <w:br/>
            </w:r>
            <w:r>
              <w:rPr>
                <w:rFonts w:ascii="Times New Roman"/>
                <w:b w:val="false"/>
                <w:i w:val="false"/>
                <w:color w:val="000000"/>
                <w:sz w:val="20"/>
              </w:rPr>
              <w:t>
жауапты және
</w:t>
            </w:r>
            <w:r>
              <w:br/>
            </w:r>
            <w:r>
              <w:rPr>
                <w:rFonts w:ascii="Times New Roman"/>
                <w:b w:val="false"/>
                <w:i w:val="false"/>
                <w:color w:val="000000"/>
                <w:sz w:val="20"/>
              </w:rPr>
              <w:t>
түрлі жоспарлы
</w:t>
            </w:r>
            <w:r>
              <w:br/>
            </w:r>
            <w:r>
              <w:rPr>
                <w:rFonts w:ascii="Times New Roman"/>
                <w:b w:val="false"/>
                <w:i w:val="false"/>
                <w:color w:val="000000"/>
                <w:sz w:val="20"/>
              </w:rPr>
              <w:t>
жұмыстарды
</w:t>
            </w:r>
            <w:r>
              <w:br/>
            </w:r>
            <w:r>
              <w:rPr>
                <w:rFonts w:ascii="Times New Roman"/>
                <w:b w:val="false"/>
                <w:i w:val="false"/>
                <w:color w:val="000000"/>
                <w:sz w:val="20"/>
              </w:rPr>
              <w:t>
орындау, өз
</w:t>
            </w:r>
            <w:r>
              <w:br/>
            </w:r>
            <w:r>
              <w:rPr>
                <w:rFonts w:ascii="Times New Roman"/>
                <w:b w:val="false"/>
                <w:i w:val="false"/>
                <w:color w:val="000000"/>
                <w:sz w:val="20"/>
              </w:rPr>
              <w:t>
бөлімшесінің
</w:t>
            </w:r>
            <w:r>
              <w:br/>
            </w:r>
            <w:r>
              <w:rPr>
                <w:rFonts w:ascii="Times New Roman"/>
                <w:b w:val="false"/>
                <w:i w:val="false"/>
                <w:color w:val="000000"/>
                <w:sz w:val="20"/>
              </w:rPr>
              <w:t>
функционалдық
</w:t>
            </w:r>
            <w:r>
              <w:br/>
            </w:r>
            <w:r>
              <w:rPr>
                <w:rFonts w:ascii="Times New Roman"/>
                <w:b w:val="false"/>
                <w:i w:val="false"/>
                <w:color w:val="000000"/>
                <w:sz w:val="20"/>
              </w:rPr>
              <w:t>
қызметі аясын-
</w:t>
            </w:r>
            <w:r>
              <w:br/>
            </w:r>
            <w:r>
              <w:rPr>
                <w:rFonts w:ascii="Times New Roman"/>
                <w:b w:val="false"/>
                <w:i w:val="false"/>
                <w:color w:val="000000"/>
                <w:sz w:val="20"/>
              </w:rPr>
              <w:t>
да нұсқаулар,
</w:t>
            </w:r>
            <w:r>
              <w:br/>
            </w:r>
            <w:r>
              <w:rPr>
                <w:rFonts w:ascii="Times New Roman"/>
                <w:b w:val="false"/>
                <w:i w:val="false"/>
                <w:color w:val="000000"/>
                <w:sz w:val="20"/>
              </w:rPr>
              <w:t>
ережелер,
</w:t>
            </w:r>
            <w:r>
              <w:br/>
            </w:r>
            <w:r>
              <w:rPr>
                <w:rFonts w:ascii="Times New Roman"/>
                <w:b w:val="false"/>
                <w:i w:val="false"/>
                <w:color w:val="000000"/>
                <w:sz w:val="20"/>
              </w:rPr>
              <w:t>
әдістемелік
</w:t>
            </w:r>
            <w:r>
              <w:br/>
            </w:r>
            <w:r>
              <w:rPr>
                <w:rFonts w:ascii="Times New Roman"/>
                <w:b w:val="false"/>
                <w:i w:val="false"/>
                <w:color w:val="000000"/>
                <w:sz w:val="20"/>
              </w:rPr>
              <w:t>
материалдар
</w:t>
            </w:r>
            <w:r>
              <w:br/>
            </w:r>
            <w:r>
              <w:rPr>
                <w:rFonts w:ascii="Times New Roman"/>
                <w:b w:val="false"/>
                <w:i w:val="false"/>
                <w:color w:val="000000"/>
                <w:sz w:val="20"/>
              </w:rPr>
              <w:t>
әзірлеу
</w:t>
            </w:r>
            <w:r>
              <w:br/>
            </w:r>
            <w:r>
              <w:rPr>
                <w:rFonts w:ascii="Times New Roman"/>
                <w:b w:val="false"/>
                <w:i w:val="false"/>
                <w:color w:val="000000"/>
                <w:sz w:val="20"/>
              </w:rPr>
              <w:t>
тапсырылады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 мәсе-
</w:t>
            </w:r>
            <w:r>
              <w:br/>
            </w:r>
            <w:r>
              <w:rPr>
                <w:rFonts w:ascii="Times New Roman"/>
                <w:b w:val="false"/>
                <w:i w:val="false"/>
                <w:color w:val="000000"/>
                <w:sz w:val="20"/>
              </w:rPr>
              <w:t>
лені шешудің
</w:t>
            </w:r>
            <w:r>
              <w:br/>
            </w:r>
            <w:r>
              <w:rPr>
                <w:rFonts w:ascii="Times New Roman"/>
                <w:b w:val="false"/>
                <w:i w:val="false"/>
                <w:color w:val="000000"/>
                <w:sz w:val="20"/>
              </w:rPr>
              <w:t>
стратегиясын
</w:t>
            </w:r>
            <w:r>
              <w:br/>
            </w:r>
            <w:r>
              <w:rPr>
                <w:rFonts w:ascii="Times New Roman"/>
                <w:b w:val="false"/>
                <w:i w:val="false"/>
                <w:color w:val="000000"/>
                <w:sz w:val="20"/>
              </w:rPr>
              <w:t>
таңдауға жұмыс-
</w:t>
            </w:r>
            <w:r>
              <w:br/>
            </w:r>
            <w:r>
              <w:rPr>
                <w:rFonts w:ascii="Times New Roman"/>
                <w:b w:val="false"/>
                <w:i w:val="false"/>
                <w:color w:val="000000"/>
                <w:sz w:val="20"/>
              </w:rPr>
              <w:t>
та жаңа үлгілер
</w:t>
            </w:r>
            <w:r>
              <w:br/>
            </w:r>
            <w:r>
              <w:rPr>
                <w:rFonts w:ascii="Times New Roman"/>
                <w:b w:val="false"/>
                <w:i w:val="false"/>
                <w:color w:val="000000"/>
                <w:sz w:val="20"/>
              </w:rPr>
              <w:t>
мен әдістерді
</w:t>
            </w:r>
            <w:r>
              <w:br/>
            </w:r>
            <w:r>
              <w:rPr>
                <w:rFonts w:ascii="Times New Roman"/>
                <w:b w:val="false"/>
                <w:i w:val="false"/>
                <w:color w:val="000000"/>
                <w:sz w:val="20"/>
              </w:rPr>
              <w:t>
қолдануға бай-
</w:t>
            </w:r>
            <w:r>
              <w:br/>
            </w:r>
            <w:r>
              <w:rPr>
                <w:rFonts w:ascii="Times New Roman"/>
                <w:b w:val="false"/>
                <w:i w:val="false"/>
                <w:color w:val="000000"/>
                <w:sz w:val="20"/>
              </w:rPr>
              <w:t>
ланысты иннова-
</w:t>
            </w:r>
            <w:r>
              <w:br/>
            </w:r>
            <w:r>
              <w:rPr>
                <w:rFonts w:ascii="Times New Roman"/>
                <w:b w:val="false"/>
                <w:i w:val="false"/>
                <w:color w:val="000000"/>
                <w:sz w:val="20"/>
              </w:rPr>
              <w:t>
циялылықтың ай-
</w:t>
            </w:r>
            <w:r>
              <w:br/>
            </w:r>
            <w:r>
              <w:rPr>
                <w:rFonts w:ascii="Times New Roman"/>
                <w:b w:val="false"/>
                <w:i w:val="false"/>
                <w:color w:val="000000"/>
                <w:sz w:val="20"/>
              </w:rPr>
              <w:t>
тарлықтай дең-
</w:t>
            </w:r>
            <w:r>
              <w:br/>
            </w:r>
            <w:r>
              <w:rPr>
                <w:rFonts w:ascii="Times New Roman"/>
                <w:b w:val="false"/>
                <w:i w:val="false"/>
                <w:color w:val="000000"/>
                <w:sz w:val="20"/>
              </w:rPr>
              <w:t>
гейімен күрде-
</w:t>
            </w:r>
            <w:r>
              <w:br/>
            </w:r>
            <w:r>
              <w:rPr>
                <w:rFonts w:ascii="Times New Roman"/>
                <w:b w:val="false"/>
                <w:i w:val="false"/>
                <w:color w:val="000000"/>
                <w:sz w:val="20"/>
              </w:rPr>
              <w:t>
лілігі жоғары
</w:t>
            </w:r>
            <w:r>
              <w:br/>
            </w:r>
            <w:r>
              <w:rPr>
                <w:rFonts w:ascii="Times New Roman"/>
                <w:b w:val="false"/>
                <w:i w:val="false"/>
                <w:color w:val="000000"/>
                <w:sz w:val="20"/>
              </w:rPr>
              <w:t>
жұмысты
</w:t>
            </w:r>
            <w:r>
              <w:br/>
            </w:r>
            <w:r>
              <w:rPr>
                <w:rFonts w:ascii="Times New Roman"/>
                <w:b w:val="false"/>
                <w:i w:val="false"/>
                <w:color w:val="000000"/>
                <w:sz w:val="20"/>
              </w:rPr>
              <w:t>
орындайды
</w:t>
            </w:r>
          </w:p>
        </w:tc>
      </w:tr>
      <w:tr>
        <w:trPr>
          <w:trHeight w:val="450" w:hRule="atLeast"/>
        </w:trPr>
        <w:tc>
          <w:tcPr>
            <w:tcW w:w="1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балл
</w:t>
            </w:r>
          </w:p>
        </w:tc>
        <w:tc>
          <w:tcPr>
            <w:tcW w:w="13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балл
</w:t>
            </w:r>
          </w:p>
        </w:tc>
        <w:tc>
          <w:tcPr>
            <w:tcW w:w="18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балл
</w:t>
            </w:r>
          </w:p>
        </w:tc>
        <w:tc>
          <w:tcPr>
            <w:tcW w:w="2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балл
</w:t>
            </w:r>
          </w:p>
        </w:tc>
        <w:tc>
          <w:tcPr>
            <w:tcW w:w="14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балл
</w:t>
            </w:r>
          </w:p>
        </w:tc>
        <w:tc>
          <w:tcPr>
            <w:tcW w:w="16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балл
</w:t>
            </w:r>
          </w:p>
        </w:tc>
        <w:tc>
          <w:tcPr>
            <w:tcW w:w="10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балл
</w:t>
            </w:r>
          </w:p>
        </w:tc>
        <w:tc>
          <w:tcPr>
            <w:tcW w:w="21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балл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Қойылған балл көрсетіледі________________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 Орындалатын жұмыстың нәтижесі (орындалған жұмыстың сапасы, орындалған жұмыстың қойылатын талаптарға сәйкестігі, осы жұмыстың уақтылығы мен еңбекті қажет етуі бағаланады)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487"/>
        <w:gridCol w:w="1267"/>
        <w:gridCol w:w="1648"/>
        <w:gridCol w:w="1896"/>
        <w:gridCol w:w="2125"/>
        <w:gridCol w:w="1077"/>
        <w:gridCol w:w="2151"/>
      </w:tblGrid>
      <w:tr>
        <w:trPr>
          <w:trHeight w:val="480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 жұ-
</w:t>
            </w:r>
            <w:r>
              <w:br/>
            </w:r>
            <w:r>
              <w:rPr>
                <w:rFonts w:ascii="Times New Roman"/>
                <w:b w:val="false"/>
                <w:i w:val="false"/>
                <w:color w:val="000000"/>
                <w:sz w:val="20"/>
              </w:rPr>
              <w:t>
мысының сапасы
</w:t>
            </w:r>
            <w:r>
              <w:br/>
            </w:r>
            <w:r>
              <w:rPr>
                <w:rFonts w:ascii="Times New Roman"/>
                <w:b w:val="false"/>
                <w:i w:val="false"/>
                <w:color w:val="000000"/>
                <w:sz w:val="20"/>
              </w:rPr>
              <w:t>
төмен, жұмыс
</w:t>
            </w:r>
            <w:r>
              <w:br/>
            </w:r>
            <w:r>
              <w:rPr>
                <w:rFonts w:ascii="Times New Roman"/>
                <w:b w:val="false"/>
                <w:i w:val="false"/>
                <w:color w:val="000000"/>
                <w:sz w:val="20"/>
              </w:rPr>
              <w:t>
нәтижелерін
</w:t>
            </w:r>
            <w:r>
              <w:br/>
            </w:r>
            <w:r>
              <w:rPr>
                <w:rFonts w:ascii="Times New Roman"/>
                <w:b w:val="false"/>
                <w:i w:val="false"/>
                <w:color w:val="000000"/>
                <w:sz w:val="20"/>
              </w:rPr>
              <w:t>
айтарлықтай
</w:t>
            </w:r>
            <w:r>
              <w:br/>
            </w:r>
            <w:r>
              <w:rPr>
                <w:rFonts w:ascii="Times New Roman"/>
                <w:b w:val="false"/>
                <w:i w:val="false"/>
                <w:color w:val="000000"/>
                <w:sz w:val="20"/>
              </w:rPr>
              <w:t>
қайта түзету
</w:t>
            </w:r>
            <w:r>
              <w:br/>
            </w:r>
            <w:r>
              <w:rPr>
                <w:rFonts w:ascii="Times New Roman"/>
                <w:b w:val="false"/>
                <w:i w:val="false"/>
                <w:color w:val="000000"/>
                <w:sz w:val="20"/>
              </w:rPr>
              <w:t>
керек,
</w:t>
            </w:r>
            <w:r>
              <w:br/>
            </w:r>
            <w:r>
              <w:rPr>
                <w:rFonts w:ascii="Times New Roman"/>
                <w:b w:val="false"/>
                <w:i w:val="false"/>
                <w:color w:val="000000"/>
                <w:sz w:val="20"/>
              </w:rPr>
              <w:t>
өзін-өзі ба-
</w:t>
            </w:r>
            <w:r>
              <w:br/>
            </w:r>
            <w:r>
              <w:rPr>
                <w:rFonts w:ascii="Times New Roman"/>
                <w:b w:val="false"/>
                <w:i w:val="false"/>
                <w:color w:val="000000"/>
                <w:sz w:val="20"/>
              </w:rPr>
              <w:t>
қылауы әлсіз.
</w:t>
            </w:r>
            <w:r>
              <w:br/>
            </w:r>
            <w:r>
              <w:rPr>
                <w:rFonts w:ascii="Times New Roman"/>
                <w:b w:val="false"/>
                <w:i w:val="false"/>
                <w:color w:val="000000"/>
                <w:sz w:val="20"/>
              </w:rPr>
              <w:t>
Өз жұмысын
</w:t>
            </w:r>
            <w:r>
              <w:br/>
            </w:r>
            <w:r>
              <w:rPr>
                <w:rFonts w:ascii="Times New Roman"/>
                <w:b w:val="false"/>
                <w:i w:val="false"/>
                <w:color w:val="000000"/>
                <w:sz w:val="20"/>
              </w:rPr>
              <w:t>
ұйымдастыра
</w:t>
            </w:r>
            <w:r>
              <w:br/>
            </w:r>
            <w:r>
              <w:rPr>
                <w:rFonts w:ascii="Times New Roman"/>
                <w:b w:val="false"/>
                <w:i w:val="false"/>
                <w:color w:val="000000"/>
                <w:sz w:val="20"/>
              </w:rPr>
              <w:t>
алмайды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Қызметкерде
</w:t>
            </w:r>
            <w:r>
              <w:br/>
            </w:r>
            <w:r>
              <w:rPr>
                <w:rFonts w:ascii="Times New Roman"/>
                <w:b w:val="false"/>
                <w:i w:val="false"/>
                <w:color w:val="000000"/>
                <w:sz w:val="20"/>
              </w:rPr>
              <w:t>
қателер жиі
</w:t>
            </w:r>
            <w:r>
              <w:br/>
            </w:r>
            <w:r>
              <w:rPr>
                <w:rFonts w:ascii="Times New Roman"/>
                <w:b w:val="false"/>
                <w:i w:val="false"/>
                <w:color w:val="000000"/>
                <w:sz w:val="20"/>
              </w:rPr>
              <w:t>
кездеседі,
</w:t>
            </w:r>
            <w:r>
              <w:br/>
            </w:r>
            <w:r>
              <w:rPr>
                <w:rFonts w:ascii="Times New Roman"/>
                <w:b w:val="false"/>
                <w:i w:val="false"/>
                <w:color w:val="000000"/>
                <w:sz w:val="20"/>
              </w:rPr>
              <w:t>
жұмыс нәтиже-
</w:t>
            </w:r>
            <w:r>
              <w:br/>
            </w:r>
            <w:r>
              <w:rPr>
                <w:rFonts w:ascii="Times New Roman"/>
                <w:b w:val="false"/>
                <w:i w:val="false"/>
                <w:color w:val="000000"/>
                <w:sz w:val="20"/>
              </w:rPr>
              <w:t>
лері тексеру-
</w:t>
            </w:r>
            <w:r>
              <w:br/>
            </w:r>
            <w:r>
              <w:rPr>
                <w:rFonts w:ascii="Times New Roman"/>
                <w:b w:val="false"/>
                <w:i w:val="false"/>
                <w:color w:val="000000"/>
                <w:sz w:val="20"/>
              </w:rPr>
              <w:t>
лер мен түзе-
</w:t>
            </w:r>
            <w:r>
              <w:br/>
            </w:r>
            <w:r>
              <w:rPr>
                <w:rFonts w:ascii="Times New Roman"/>
                <w:b w:val="false"/>
                <w:i w:val="false"/>
                <w:color w:val="000000"/>
                <w:sz w:val="20"/>
              </w:rPr>
              <w:t>
тулерді қажет
</w:t>
            </w:r>
            <w:r>
              <w:br/>
            </w:r>
            <w:r>
              <w:rPr>
                <w:rFonts w:ascii="Times New Roman"/>
                <w:b w:val="false"/>
                <w:i w:val="false"/>
                <w:color w:val="000000"/>
                <w:sz w:val="20"/>
              </w:rPr>
              <w:t>
етеді. Өз жұ-
</w:t>
            </w:r>
            <w:r>
              <w:br/>
            </w:r>
            <w:r>
              <w:rPr>
                <w:rFonts w:ascii="Times New Roman"/>
                <w:b w:val="false"/>
                <w:i w:val="false"/>
                <w:color w:val="000000"/>
                <w:sz w:val="20"/>
              </w:rPr>
              <w:t>
мысын жоспар-
</w:t>
            </w:r>
            <w:r>
              <w:br/>
            </w:r>
            <w:r>
              <w:rPr>
                <w:rFonts w:ascii="Times New Roman"/>
                <w:b w:val="false"/>
                <w:i w:val="false"/>
                <w:color w:val="000000"/>
                <w:sz w:val="20"/>
              </w:rPr>
              <w:t>
лау мен жұмыс
</w:t>
            </w:r>
            <w:r>
              <w:br/>
            </w:r>
            <w:r>
              <w:rPr>
                <w:rFonts w:ascii="Times New Roman"/>
                <w:b w:val="false"/>
                <w:i w:val="false"/>
                <w:color w:val="000000"/>
                <w:sz w:val="20"/>
              </w:rPr>
              <w:t>
уақытын пай-
</w:t>
            </w:r>
            <w:r>
              <w:br/>
            </w:r>
            <w:r>
              <w:rPr>
                <w:rFonts w:ascii="Times New Roman"/>
                <w:b w:val="false"/>
                <w:i w:val="false"/>
                <w:color w:val="000000"/>
                <w:sz w:val="20"/>
              </w:rPr>
              <w:t>
далануда
</w:t>
            </w:r>
            <w:r>
              <w:br/>
            </w:r>
            <w:r>
              <w:rPr>
                <w:rFonts w:ascii="Times New Roman"/>
                <w:b w:val="false"/>
                <w:i w:val="false"/>
                <w:color w:val="000000"/>
                <w:sz w:val="20"/>
              </w:rPr>
              <w:t>
қиындықтар бар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Қызметкердің жұмыс
</w:t>
            </w:r>
            <w:r>
              <w:br/>
            </w:r>
            <w:r>
              <w:rPr>
                <w:rFonts w:ascii="Times New Roman"/>
                <w:b w:val="false"/>
                <w:i w:val="false"/>
                <w:color w:val="000000"/>
                <w:sz w:val="20"/>
              </w:rPr>
              <w:t>
сапасы қойылатын
</w:t>
            </w:r>
            <w:r>
              <w:br/>
            </w:r>
            <w:r>
              <w:rPr>
                <w:rFonts w:ascii="Times New Roman"/>
                <w:b w:val="false"/>
                <w:i w:val="false"/>
                <w:color w:val="000000"/>
                <w:sz w:val="20"/>
              </w:rPr>
              <w:t>
талаптарға сай,
</w:t>
            </w:r>
            <w:r>
              <w:br/>
            </w:r>
            <w:r>
              <w:rPr>
                <w:rFonts w:ascii="Times New Roman"/>
                <w:b w:val="false"/>
                <w:i w:val="false"/>
                <w:color w:val="000000"/>
                <w:sz w:val="20"/>
              </w:rPr>
              <w:t>
қателер сирек
</w:t>
            </w:r>
            <w:r>
              <w:br/>
            </w:r>
            <w:r>
              <w:rPr>
                <w:rFonts w:ascii="Times New Roman"/>
                <w:b w:val="false"/>
                <w:i w:val="false"/>
                <w:color w:val="000000"/>
                <w:sz w:val="20"/>
              </w:rPr>
              <w:t>
кездеседі. Өз
</w:t>
            </w:r>
            <w:r>
              <w:br/>
            </w:r>
            <w:r>
              <w:rPr>
                <w:rFonts w:ascii="Times New Roman"/>
                <w:b w:val="false"/>
                <w:i w:val="false"/>
                <w:color w:val="000000"/>
                <w:sz w:val="20"/>
              </w:rPr>
              <w:t>
жұмысын жоспарлауды
</w:t>
            </w:r>
            <w:r>
              <w:br/>
            </w:r>
            <w:r>
              <w:rPr>
                <w:rFonts w:ascii="Times New Roman"/>
                <w:b w:val="false"/>
                <w:i w:val="false"/>
                <w:color w:val="000000"/>
                <w:sz w:val="20"/>
              </w:rPr>
              <w:t>
және өз жұмыс
</w:t>
            </w:r>
            <w:r>
              <w:br/>
            </w:r>
            <w:r>
              <w:rPr>
                <w:rFonts w:ascii="Times New Roman"/>
                <w:b w:val="false"/>
                <w:i w:val="false"/>
                <w:color w:val="000000"/>
                <w:sz w:val="20"/>
              </w:rPr>
              <w:t>
уақытын тиімді
</w:t>
            </w:r>
            <w:r>
              <w:br/>
            </w:r>
            <w:r>
              <w:rPr>
                <w:rFonts w:ascii="Times New Roman"/>
                <w:b w:val="false"/>
                <w:i w:val="false"/>
                <w:color w:val="000000"/>
                <w:sz w:val="20"/>
              </w:rPr>
              <w:t>
пайдалануды біледі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 жұ-
</w:t>
            </w:r>
            <w:r>
              <w:br/>
            </w:r>
            <w:r>
              <w:rPr>
                <w:rFonts w:ascii="Times New Roman"/>
                <w:b w:val="false"/>
                <w:i w:val="false"/>
                <w:color w:val="000000"/>
                <w:sz w:val="20"/>
              </w:rPr>
              <w:t>
мысты сапалы,
</w:t>
            </w:r>
            <w:r>
              <w:br/>
            </w:r>
            <w:r>
              <w:rPr>
                <w:rFonts w:ascii="Times New Roman"/>
                <w:b w:val="false"/>
                <w:i w:val="false"/>
                <w:color w:val="000000"/>
                <w:sz w:val="20"/>
              </w:rPr>
              <w:t>
тиянақты әрі
</w:t>
            </w:r>
            <w:r>
              <w:br/>
            </w:r>
            <w:r>
              <w:rPr>
                <w:rFonts w:ascii="Times New Roman"/>
                <w:b w:val="false"/>
                <w:i w:val="false"/>
                <w:color w:val="000000"/>
                <w:sz w:val="20"/>
              </w:rPr>
              <w:t>
қатесіз дерлік
</w:t>
            </w:r>
            <w:r>
              <w:br/>
            </w:r>
            <w:r>
              <w:rPr>
                <w:rFonts w:ascii="Times New Roman"/>
                <w:b w:val="false"/>
                <w:i w:val="false"/>
                <w:color w:val="000000"/>
                <w:sz w:val="20"/>
              </w:rPr>
              <w:t>
орындайды, жұ-
</w:t>
            </w:r>
            <w:r>
              <w:br/>
            </w:r>
            <w:r>
              <w:rPr>
                <w:rFonts w:ascii="Times New Roman"/>
                <w:b w:val="false"/>
                <w:i w:val="false"/>
                <w:color w:val="000000"/>
                <w:sz w:val="20"/>
              </w:rPr>
              <w:t>
мыста өзін-өзі
</w:t>
            </w:r>
            <w:r>
              <w:br/>
            </w:r>
            <w:r>
              <w:rPr>
                <w:rFonts w:ascii="Times New Roman"/>
                <w:b w:val="false"/>
                <w:i w:val="false"/>
                <w:color w:val="000000"/>
                <w:sz w:val="20"/>
              </w:rPr>
              <w:t>
мұқият бақылай-
</w:t>
            </w:r>
            <w:r>
              <w:br/>
            </w:r>
            <w:r>
              <w:rPr>
                <w:rFonts w:ascii="Times New Roman"/>
                <w:b w:val="false"/>
                <w:i w:val="false"/>
                <w:color w:val="000000"/>
                <w:sz w:val="20"/>
              </w:rPr>
              <w:t>
ды, орындалатын
</w:t>
            </w:r>
            <w:r>
              <w:br/>
            </w:r>
            <w:r>
              <w:rPr>
                <w:rFonts w:ascii="Times New Roman"/>
                <w:b w:val="false"/>
                <w:i w:val="false"/>
                <w:color w:val="000000"/>
                <w:sz w:val="20"/>
              </w:rPr>
              <w:t>
жұмыстың мазмұ-
</w:t>
            </w:r>
            <w:r>
              <w:br/>
            </w:r>
            <w:r>
              <w:rPr>
                <w:rFonts w:ascii="Times New Roman"/>
                <w:b w:val="false"/>
                <w:i w:val="false"/>
                <w:color w:val="000000"/>
                <w:sz w:val="20"/>
              </w:rPr>
              <w:t>
ны жөніндегі
</w:t>
            </w:r>
            <w:r>
              <w:br/>
            </w:r>
            <w:r>
              <w:rPr>
                <w:rFonts w:ascii="Times New Roman"/>
                <w:b w:val="false"/>
                <w:i w:val="false"/>
                <w:color w:val="000000"/>
                <w:sz w:val="20"/>
              </w:rPr>
              <w:t>
ақпаратты сау-
</w:t>
            </w:r>
            <w:r>
              <w:br/>
            </w:r>
            <w:r>
              <w:rPr>
                <w:rFonts w:ascii="Times New Roman"/>
                <w:b w:val="false"/>
                <w:i w:val="false"/>
                <w:color w:val="000000"/>
                <w:sz w:val="20"/>
              </w:rPr>
              <w:t>
атты айта алады.
</w:t>
            </w:r>
            <w:r>
              <w:br/>
            </w:r>
            <w:r>
              <w:rPr>
                <w:rFonts w:ascii="Times New Roman"/>
                <w:b w:val="false"/>
                <w:i w:val="false"/>
                <w:color w:val="000000"/>
                <w:sz w:val="20"/>
              </w:rPr>
              <w:t>
Қолда бар
</w:t>
            </w:r>
            <w:r>
              <w:br/>
            </w:r>
            <w:r>
              <w:rPr>
                <w:rFonts w:ascii="Times New Roman"/>
                <w:b w:val="false"/>
                <w:i w:val="false"/>
                <w:color w:val="000000"/>
                <w:sz w:val="20"/>
              </w:rPr>
              <w:t>
уақыты мен
</w:t>
            </w:r>
            <w:r>
              <w:br/>
            </w:r>
            <w:r>
              <w:rPr>
                <w:rFonts w:ascii="Times New Roman"/>
                <w:b w:val="false"/>
                <w:i w:val="false"/>
                <w:color w:val="000000"/>
                <w:sz w:val="20"/>
              </w:rPr>
              <w:t>
ресурстарын
</w:t>
            </w:r>
            <w:r>
              <w:br/>
            </w:r>
            <w:r>
              <w:rPr>
                <w:rFonts w:ascii="Times New Roman"/>
                <w:b w:val="false"/>
                <w:i w:val="false"/>
                <w:color w:val="000000"/>
                <w:sz w:val="20"/>
              </w:rPr>
              <w:t>
пайдаланып,
</w:t>
            </w:r>
            <w:r>
              <w:br/>
            </w:r>
            <w:r>
              <w:rPr>
                <w:rFonts w:ascii="Times New Roman"/>
                <w:b w:val="false"/>
                <w:i w:val="false"/>
                <w:color w:val="000000"/>
                <w:sz w:val="20"/>
              </w:rPr>
              <w:t>
басым мақсаттар
</w:t>
            </w:r>
            <w:r>
              <w:br/>
            </w:r>
            <w:r>
              <w:rPr>
                <w:rFonts w:ascii="Times New Roman"/>
                <w:b w:val="false"/>
                <w:i w:val="false"/>
                <w:color w:val="000000"/>
                <w:sz w:val="20"/>
              </w:rPr>
              <w:t>
қоя біледі
</w:t>
            </w:r>
          </w:p>
        </w:tc>
      </w:tr>
      <w:tr>
        <w:trPr>
          <w:trHeight w:val="450" w:hRule="atLeast"/>
        </w:trPr>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балл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балл
</w:t>
            </w:r>
          </w:p>
        </w:tc>
        <w:tc>
          <w:tcPr>
            <w:tcW w:w="1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балл
</w:t>
            </w:r>
          </w:p>
        </w:tc>
        <w:tc>
          <w:tcPr>
            <w:tcW w:w="1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балл
</w:t>
            </w:r>
          </w:p>
        </w:tc>
        <w:tc>
          <w:tcPr>
            <w:tcW w:w="18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балл
</w:t>
            </w:r>
          </w:p>
        </w:tc>
        <w:tc>
          <w:tcPr>
            <w:tcW w:w="21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балл
</w:t>
            </w:r>
          </w:p>
        </w:tc>
        <w:tc>
          <w:tcPr>
            <w:tcW w:w="1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балл
</w:t>
            </w:r>
          </w:p>
        </w:tc>
        <w:tc>
          <w:tcPr>
            <w:tcW w:w="21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балл
</w:t>
            </w:r>
          </w:p>
        </w:tc>
      </w:tr>
    </w:tbl>
    <w:p>
      <w:pPr>
        <w:spacing w:after="0"/>
        <w:ind w:left="0"/>
        <w:jc w:val="both"/>
      </w:pPr>
      <w:r>
        <w:rPr>
          <w:rFonts w:ascii="Times New Roman"/>
          <w:b w:val="false"/>
          <w:i w:val="false"/>
          <w:color w:val="000000"/>
          <w:sz w:val="28"/>
        </w:rPr>
        <w:t>
Қойылған балл көрсетіледі_________________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3. Олардың еңбек тәртібін, қызметтік этика нормаларын, мемлекеттік органның ішкі тәртібін сақтауы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1510"/>
        <w:gridCol w:w="2036"/>
        <w:gridCol w:w="1922"/>
        <w:gridCol w:w="1462"/>
        <w:gridCol w:w="1692"/>
        <w:gridCol w:w="1328"/>
        <w:gridCol w:w="1679"/>
      </w:tblGrid>
      <w:tr>
        <w:trPr>
          <w:trHeight w:val="105"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 ішкі
</w:t>
            </w:r>
            <w:r>
              <w:br/>
            </w:r>
            <w:r>
              <w:rPr>
                <w:rFonts w:ascii="Times New Roman"/>
                <w:b w:val="false"/>
                <w:i w:val="false"/>
                <w:color w:val="000000"/>
                <w:sz w:val="20"/>
              </w:rPr>
              <w:t>
тәртіп пен
</w:t>
            </w:r>
            <w:r>
              <w:br/>
            </w:r>
            <w:r>
              <w:rPr>
                <w:rFonts w:ascii="Times New Roman"/>
                <w:b w:val="false"/>
                <w:i w:val="false"/>
                <w:color w:val="000000"/>
                <w:sz w:val="20"/>
              </w:rPr>
              <w:t>
регламенттерді
</w:t>
            </w:r>
            <w:r>
              <w:br/>
            </w:r>
            <w:r>
              <w:rPr>
                <w:rFonts w:ascii="Times New Roman"/>
                <w:b w:val="false"/>
                <w:i w:val="false"/>
                <w:color w:val="000000"/>
                <w:sz w:val="20"/>
              </w:rPr>
              <w:t>
жиі бұзады,
</w:t>
            </w:r>
            <w:r>
              <w:br/>
            </w:r>
            <w:r>
              <w:rPr>
                <w:rFonts w:ascii="Times New Roman"/>
                <w:b w:val="false"/>
                <w:i w:val="false"/>
                <w:color w:val="000000"/>
                <w:sz w:val="20"/>
              </w:rPr>
              <w:t>
жұмысқа жауапсыз және
</w:t>
            </w:r>
            <w:r>
              <w:br/>
            </w:r>
            <w:r>
              <w:rPr>
                <w:rFonts w:ascii="Times New Roman"/>
                <w:b w:val="false"/>
                <w:i w:val="false"/>
                <w:color w:val="000000"/>
                <w:sz w:val="20"/>
              </w:rPr>
              <w:t>
немқұрайлы
</w:t>
            </w:r>
            <w:r>
              <w:br/>
            </w:r>
            <w:r>
              <w:rPr>
                <w:rFonts w:ascii="Times New Roman"/>
                <w:b w:val="false"/>
                <w:i w:val="false"/>
                <w:color w:val="000000"/>
                <w:sz w:val="20"/>
              </w:rPr>
              <w:t>
қарайды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 тапсырылған
</w:t>
            </w:r>
            <w:r>
              <w:br/>
            </w:r>
            <w:r>
              <w:rPr>
                <w:rFonts w:ascii="Times New Roman"/>
                <w:b w:val="false"/>
                <w:i w:val="false"/>
                <w:color w:val="000000"/>
                <w:sz w:val="20"/>
              </w:rPr>
              <w:t>
жұмысты орындауға
</w:t>
            </w:r>
            <w:r>
              <w:br/>
            </w:r>
            <w:r>
              <w:rPr>
                <w:rFonts w:ascii="Times New Roman"/>
                <w:b w:val="false"/>
                <w:i w:val="false"/>
                <w:color w:val="000000"/>
                <w:sz w:val="20"/>
              </w:rPr>
              <w:t>
еш тырыспайды,
</w:t>
            </w:r>
            <w:r>
              <w:br/>
            </w:r>
            <w:r>
              <w:rPr>
                <w:rFonts w:ascii="Times New Roman"/>
                <w:b w:val="false"/>
                <w:i w:val="false"/>
                <w:color w:val="000000"/>
                <w:sz w:val="20"/>
              </w:rPr>
              <w:t>
еңбек және
</w:t>
            </w:r>
            <w:r>
              <w:br/>
            </w:r>
            <w:r>
              <w:rPr>
                <w:rFonts w:ascii="Times New Roman"/>
                <w:b w:val="false"/>
                <w:i w:val="false"/>
                <w:color w:val="000000"/>
                <w:sz w:val="20"/>
              </w:rPr>
              <w:t>
орындаушылық
</w:t>
            </w:r>
            <w:r>
              <w:br/>
            </w:r>
            <w:r>
              <w:rPr>
                <w:rFonts w:ascii="Times New Roman"/>
                <w:b w:val="false"/>
                <w:i w:val="false"/>
                <w:color w:val="000000"/>
                <w:sz w:val="20"/>
              </w:rPr>
              <w:t>
тәртібіне жол береді,
</w:t>
            </w:r>
            <w:r>
              <w:br/>
            </w:r>
            <w:r>
              <w:rPr>
                <w:rFonts w:ascii="Times New Roman"/>
                <w:b w:val="false"/>
                <w:i w:val="false"/>
                <w:color w:val="000000"/>
                <w:sz w:val="20"/>
              </w:rPr>
              <w:t>
жауапкершіліктен
</w:t>
            </w:r>
            <w:r>
              <w:br/>
            </w:r>
            <w:r>
              <w:rPr>
                <w:rFonts w:ascii="Times New Roman"/>
                <w:b w:val="false"/>
                <w:i w:val="false"/>
                <w:color w:val="000000"/>
                <w:sz w:val="20"/>
              </w:rPr>
              <w:t>
жалтаруы мүмкін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 еңбек
</w:t>
            </w:r>
            <w:r>
              <w:br/>
            </w:r>
            <w:r>
              <w:rPr>
                <w:rFonts w:ascii="Times New Roman"/>
                <w:b w:val="false"/>
                <w:i w:val="false"/>
                <w:color w:val="000000"/>
                <w:sz w:val="20"/>
              </w:rPr>
              <w:t>
және орындаушы-
</w:t>
            </w:r>
            <w:r>
              <w:br/>
            </w:r>
            <w:r>
              <w:rPr>
                <w:rFonts w:ascii="Times New Roman"/>
                <w:b w:val="false"/>
                <w:i w:val="false"/>
                <w:color w:val="000000"/>
                <w:sz w:val="20"/>
              </w:rPr>
              <w:t>
лық тәртібінің
</w:t>
            </w:r>
            <w:r>
              <w:br/>
            </w:r>
            <w:r>
              <w:rPr>
                <w:rFonts w:ascii="Times New Roman"/>
                <w:b w:val="false"/>
                <w:i w:val="false"/>
                <w:color w:val="000000"/>
                <w:sz w:val="20"/>
              </w:rPr>
              <w:t>
талаптарын сақ-
</w:t>
            </w:r>
            <w:r>
              <w:br/>
            </w:r>
            <w:r>
              <w:rPr>
                <w:rFonts w:ascii="Times New Roman"/>
                <w:b w:val="false"/>
                <w:i w:val="false"/>
                <w:color w:val="000000"/>
                <w:sz w:val="20"/>
              </w:rPr>
              <w:t>
тайды, барлығын
</w:t>
            </w:r>
            <w:r>
              <w:br/>
            </w:r>
            <w:r>
              <w:rPr>
                <w:rFonts w:ascii="Times New Roman"/>
                <w:b w:val="false"/>
                <w:i w:val="false"/>
                <w:color w:val="000000"/>
                <w:sz w:val="20"/>
              </w:rPr>
              <w:t>
адал орындауға
</w:t>
            </w:r>
            <w:r>
              <w:br/>
            </w:r>
            <w:r>
              <w:rPr>
                <w:rFonts w:ascii="Times New Roman"/>
                <w:b w:val="false"/>
                <w:i w:val="false"/>
                <w:color w:val="000000"/>
                <w:sz w:val="20"/>
              </w:rPr>
              <w:t>
тырысады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қызметшіге
</w:t>
            </w:r>
            <w:r>
              <w:br/>
            </w:r>
            <w:r>
              <w:rPr>
                <w:rFonts w:ascii="Times New Roman"/>
                <w:b w:val="false"/>
                <w:i w:val="false"/>
                <w:color w:val="000000"/>
                <w:sz w:val="20"/>
              </w:rPr>
              <w:t>
жауапкершілік-
</w:t>
            </w:r>
            <w:r>
              <w:br/>
            </w:r>
            <w:r>
              <w:rPr>
                <w:rFonts w:ascii="Times New Roman"/>
                <w:b w:val="false"/>
                <w:i w:val="false"/>
                <w:color w:val="000000"/>
                <w:sz w:val="20"/>
              </w:rPr>
              <w:t>
тің өзін-өзі
</w:t>
            </w:r>
            <w:r>
              <w:br/>
            </w:r>
            <w:r>
              <w:rPr>
                <w:rFonts w:ascii="Times New Roman"/>
                <w:b w:val="false"/>
                <w:i w:val="false"/>
                <w:color w:val="000000"/>
                <w:sz w:val="20"/>
              </w:rPr>
              <w:t>
ұйымдастырудың
</w:t>
            </w:r>
            <w:r>
              <w:br/>
            </w:r>
            <w:r>
              <w:rPr>
                <w:rFonts w:ascii="Times New Roman"/>
                <w:b w:val="false"/>
                <w:i w:val="false"/>
                <w:color w:val="000000"/>
                <w:sz w:val="20"/>
              </w:rPr>
              <w:t>
және өзін-өзі
</w:t>
            </w:r>
            <w:r>
              <w:br/>
            </w:r>
            <w:r>
              <w:rPr>
                <w:rFonts w:ascii="Times New Roman"/>
                <w:b w:val="false"/>
                <w:i w:val="false"/>
                <w:color w:val="000000"/>
                <w:sz w:val="20"/>
              </w:rPr>
              <w:t>
тәрбиелеудің
</w:t>
            </w:r>
            <w:r>
              <w:br/>
            </w:r>
            <w:r>
              <w:rPr>
                <w:rFonts w:ascii="Times New Roman"/>
                <w:b w:val="false"/>
                <w:i w:val="false"/>
                <w:color w:val="000000"/>
                <w:sz w:val="20"/>
              </w:rPr>
              <w:t>
жоғары дәрежесі
</w:t>
            </w:r>
            <w:r>
              <w:br/>
            </w:r>
            <w:r>
              <w:rPr>
                <w:rFonts w:ascii="Times New Roman"/>
                <w:b w:val="false"/>
                <w:i w:val="false"/>
                <w:color w:val="000000"/>
                <w:sz w:val="20"/>
              </w:rPr>
              <w:t>
тән
</w:t>
            </w:r>
          </w:p>
        </w:tc>
      </w:tr>
      <w:tr>
        <w:trPr>
          <w:trHeight w:val="450" w:hRule="atLeast"/>
        </w:trPr>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балл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балл
</w:t>
            </w:r>
          </w:p>
        </w:tc>
        <w:tc>
          <w:tcPr>
            <w:tcW w:w="2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балл
</w:t>
            </w:r>
          </w:p>
        </w:tc>
        <w:tc>
          <w:tcPr>
            <w:tcW w:w="1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r>
              <w:br/>
            </w:r>
            <w:r>
              <w:rPr>
                <w:rFonts w:ascii="Times New Roman"/>
                <w:b w:val="false"/>
                <w:i w:val="false"/>
                <w:color w:val="000000"/>
                <w:sz w:val="20"/>
              </w:rPr>
              <w:t>
балл
</w:t>
            </w:r>
          </w:p>
        </w:tc>
        <w:tc>
          <w:tcPr>
            <w:tcW w:w="14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r>
              <w:br/>
            </w:r>
            <w:r>
              <w:rPr>
                <w:rFonts w:ascii="Times New Roman"/>
                <w:b w:val="false"/>
                <w:i w:val="false"/>
                <w:color w:val="000000"/>
                <w:sz w:val="20"/>
              </w:rPr>
              <w:t>
балл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балл
</w:t>
            </w:r>
          </w:p>
        </w:tc>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балл
</w:t>
            </w:r>
          </w:p>
        </w:tc>
        <w:tc>
          <w:tcPr>
            <w:tcW w:w="16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балл
</w:t>
            </w:r>
          </w:p>
        </w:tc>
      </w:tr>
    </w:tbl>
    <w:p>
      <w:pPr>
        <w:spacing w:after="0"/>
        <w:ind w:left="0"/>
        <w:jc w:val="both"/>
      </w:pPr>
      <w:r>
        <w:rPr>
          <w:rFonts w:ascii="Times New Roman"/>
          <w:b w:val="false"/>
          <w:i w:val="false"/>
          <w:color w:val="000000"/>
          <w:sz w:val="28"/>
        </w:rPr>
        <w:t>
Қойылған балл көрсетіледі________________
</w:t>
      </w:r>
    </w:p>
    <w:p>
      <w:pPr>
        <w:spacing w:after="0"/>
        <w:ind w:left="0"/>
        <w:jc w:val="both"/>
      </w:pPr>
      <w:r>
        <w:rPr>
          <w:rFonts w:ascii="Times New Roman"/>
          <w:b w:val="false"/>
          <w:i w:val="false"/>
          <w:color w:val="000000"/>
          <w:sz w:val="28"/>
        </w:rPr>
        <w:t>
</w:t>
      </w:r>
      <w:r>
        <w:rPr>
          <w:rFonts w:ascii="Times New Roman"/>
          <w:b/>
          <w:i w:val="false"/>
          <w:color w:val="000000"/>
          <w:sz w:val="28"/>
        </w:rPr>
        <w:t>
      4. Жұмыста білімдерін қолдануы (кәсіптік білімі мен дағдыларының деңгейі, функционалдық міндеттерін орындауда оларды қолдану дәрежесі)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603"/>
        <w:gridCol w:w="2205"/>
        <w:gridCol w:w="2109"/>
        <w:gridCol w:w="1384"/>
        <w:gridCol w:w="1594"/>
        <w:gridCol w:w="1155"/>
        <w:gridCol w:w="1466"/>
      </w:tblGrid>
      <w:tr>
        <w:trPr>
          <w:trHeight w:val="105"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 оқуға
</w:t>
            </w:r>
            <w:r>
              <w:br/>
            </w:r>
            <w:r>
              <w:rPr>
                <w:rFonts w:ascii="Times New Roman"/>
                <w:b w:val="false"/>
                <w:i w:val="false"/>
                <w:color w:val="000000"/>
                <w:sz w:val="20"/>
              </w:rPr>
              <w:t>
қызықпайды,
</w:t>
            </w:r>
            <w:r>
              <w:br/>
            </w:r>
            <w:r>
              <w:rPr>
                <w:rFonts w:ascii="Times New Roman"/>
                <w:b w:val="false"/>
                <w:i w:val="false"/>
                <w:color w:val="000000"/>
                <w:sz w:val="20"/>
              </w:rPr>
              <w:t>
жұмыс
</w:t>
            </w:r>
            <w:r>
              <w:br/>
            </w:r>
            <w:r>
              <w:rPr>
                <w:rFonts w:ascii="Times New Roman"/>
                <w:b w:val="false"/>
                <w:i w:val="false"/>
                <w:color w:val="000000"/>
                <w:sz w:val="20"/>
              </w:rPr>
              <w:t>
жағдайындағы
</w:t>
            </w:r>
            <w:r>
              <w:br/>
            </w:r>
            <w:r>
              <w:rPr>
                <w:rFonts w:ascii="Times New Roman"/>
                <w:b w:val="false"/>
                <w:i w:val="false"/>
                <w:color w:val="000000"/>
                <w:sz w:val="20"/>
              </w:rPr>
              <w:t>
өзгерістерге
</w:t>
            </w:r>
            <w:r>
              <w:br/>
            </w:r>
            <w:r>
              <w:rPr>
                <w:rFonts w:ascii="Times New Roman"/>
                <w:b w:val="false"/>
                <w:i w:val="false"/>
                <w:color w:val="000000"/>
                <w:sz w:val="20"/>
              </w:rPr>
              <w:t>
бейімделе
</w:t>
            </w:r>
            <w:r>
              <w:br/>
            </w:r>
            <w:r>
              <w:rPr>
                <w:rFonts w:ascii="Times New Roman"/>
                <w:b w:val="false"/>
                <w:i w:val="false"/>
                <w:color w:val="000000"/>
                <w:sz w:val="20"/>
              </w:rPr>
              <w:t>
алмайды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 өз
</w:t>
            </w:r>
            <w:r>
              <w:br/>
            </w:r>
            <w:r>
              <w:rPr>
                <w:rFonts w:ascii="Times New Roman"/>
                <w:b w:val="false"/>
                <w:i w:val="false"/>
                <w:color w:val="000000"/>
                <w:sz w:val="20"/>
              </w:rPr>
              <w:t>
біліктілігін
</w:t>
            </w:r>
            <w:r>
              <w:br/>
            </w:r>
            <w:r>
              <w:rPr>
                <w:rFonts w:ascii="Times New Roman"/>
                <w:b w:val="false"/>
                <w:i w:val="false"/>
                <w:color w:val="000000"/>
                <w:sz w:val="20"/>
              </w:rPr>
              <w:t>
арттыруға формальді
</w:t>
            </w:r>
            <w:r>
              <w:br/>
            </w:r>
            <w:r>
              <w:rPr>
                <w:rFonts w:ascii="Times New Roman"/>
                <w:b w:val="false"/>
                <w:i w:val="false"/>
                <w:color w:val="000000"/>
                <w:sz w:val="20"/>
              </w:rPr>
              <w:t>
қарайды, жұмыстағы
</w:t>
            </w:r>
            <w:r>
              <w:br/>
            </w:r>
            <w:r>
              <w:rPr>
                <w:rFonts w:ascii="Times New Roman"/>
                <w:b w:val="false"/>
                <w:i w:val="false"/>
                <w:color w:val="000000"/>
                <w:sz w:val="20"/>
              </w:rPr>
              <w:t>
жаңа жағдайларға
</w:t>
            </w:r>
            <w:r>
              <w:br/>
            </w:r>
            <w:r>
              <w:rPr>
                <w:rFonts w:ascii="Times New Roman"/>
                <w:b w:val="false"/>
                <w:i w:val="false"/>
                <w:color w:val="000000"/>
                <w:sz w:val="20"/>
              </w:rPr>
              <w:t>
бейімделуде
</w:t>
            </w:r>
            <w:r>
              <w:br/>
            </w:r>
            <w:r>
              <w:rPr>
                <w:rFonts w:ascii="Times New Roman"/>
                <w:b w:val="false"/>
                <w:i w:val="false"/>
                <w:color w:val="000000"/>
                <w:sz w:val="20"/>
              </w:rPr>
              <w:t>
қиындықтарды өткереді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 өзі-
</w:t>
            </w:r>
            <w:r>
              <w:br/>
            </w:r>
            <w:r>
              <w:rPr>
                <w:rFonts w:ascii="Times New Roman"/>
                <w:b w:val="false"/>
                <w:i w:val="false"/>
                <w:color w:val="000000"/>
                <w:sz w:val="20"/>
              </w:rPr>
              <w:t>
нің лауазымдық
</w:t>
            </w:r>
            <w:r>
              <w:br/>
            </w:r>
            <w:r>
              <w:rPr>
                <w:rFonts w:ascii="Times New Roman"/>
                <w:b w:val="false"/>
                <w:i w:val="false"/>
                <w:color w:val="000000"/>
                <w:sz w:val="20"/>
              </w:rPr>
              <w:t>
міндеттерінің
</w:t>
            </w:r>
            <w:r>
              <w:br/>
            </w:r>
            <w:r>
              <w:rPr>
                <w:rFonts w:ascii="Times New Roman"/>
                <w:b w:val="false"/>
                <w:i w:val="false"/>
                <w:color w:val="000000"/>
                <w:sz w:val="20"/>
              </w:rPr>
              <w:t>
шегінде өз кә-
</w:t>
            </w:r>
            <w:r>
              <w:br/>
            </w:r>
            <w:r>
              <w:rPr>
                <w:rFonts w:ascii="Times New Roman"/>
                <w:b w:val="false"/>
                <w:i w:val="false"/>
                <w:color w:val="000000"/>
                <w:sz w:val="20"/>
              </w:rPr>
              <w:t>
сіби білімін
</w:t>
            </w:r>
            <w:r>
              <w:br/>
            </w:r>
            <w:r>
              <w:rPr>
                <w:rFonts w:ascii="Times New Roman"/>
                <w:b w:val="false"/>
                <w:i w:val="false"/>
                <w:color w:val="000000"/>
                <w:sz w:val="20"/>
              </w:rPr>
              <w:t>
жетілдіреді,
</w:t>
            </w:r>
            <w:r>
              <w:br/>
            </w:r>
            <w:r>
              <w:rPr>
                <w:rFonts w:ascii="Times New Roman"/>
                <w:b w:val="false"/>
                <w:i w:val="false"/>
                <w:color w:val="000000"/>
                <w:sz w:val="20"/>
              </w:rPr>
              <w:t>
өзгеріп отыр-
</w:t>
            </w:r>
            <w:r>
              <w:br/>
            </w:r>
            <w:r>
              <w:rPr>
                <w:rFonts w:ascii="Times New Roman"/>
                <w:b w:val="false"/>
                <w:i w:val="false"/>
                <w:color w:val="000000"/>
                <w:sz w:val="20"/>
              </w:rPr>
              <w:t>
ған талаптарға
</w:t>
            </w:r>
            <w:r>
              <w:br/>
            </w:r>
            <w:r>
              <w:rPr>
                <w:rFonts w:ascii="Times New Roman"/>
                <w:b w:val="false"/>
                <w:i w:val="false"/>
                <w:color w:val="000000"/>
                <w:sz w:val="20"/>
              </w:rPr>
              <w:t>
бейімделеді,
</w:t>
            </w:r>
            <w:r>
              <w:br/>
            </w:r>
            <w:r>
              <w:rPr>
                <w:rFonts w:ascii="Times New Roman"/>
                <w:b w:val="false"/>
                <w:i w:val="false"/>
                <w:color w:val="000000"/>
                <w:sz w:val="20"/>
              </w:rPr>
              <w:t>
жаңа ресімдер
</w:t>
            </w:r>
            <w:r>
              <w:br/>
            </w:r>
            <w:r>
              <w:rPr>
                <w:rFonts w:ascii="Times New Roman"/>
                <w:b w:val="false"/>
                <w:i w:val="false"/>
                <w:color w:val="000000"/>
                <w:sz w:val="20"/>
              </w:rPr>
              <w:t>
мен білімдерді
</w:t>
            </w:r>
            <w:r>
              <w:br/>
            </w:r>
            <w:r>
              <w:rPr>
                <w:rFonts w:ascii="Times New Roman"/>
                <w:b w:val="false"/>
                <w:i w:val="false"/>
                <w:color w:val="000000"/>
                <w:sz w:val="20"/>
              </w:rPr>
              <w:t>
қолдануға дайын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 өз
</w:t>
            </w:r>
            <w:r>
              <w:br/>
            </w:r>
            <w:r>
              <w:rPr>
                <w:rFonts w:ascii="Times New Roman"/>
                <w:b w:val="false"/>
                <w:i w:val="false"/>
                <w:color w:val="000000"/>
                <w:sz w:val="20"/>
              </w:rPr>
              <w:t>
кәсіби білі-
</w:t>
            </w:r>
            <w:r>
              <w:br/>
            </w:r>
            <w:r>
              <w:rPr>
                <w:rFonts w:ascii="Times New Roman"/>
                <w:b w:val="false"/>
                <w:i w:val="false"/>
                <w:color w:val="000000"/>
                <w:sz w:val="20"/>
              </w:rPr>
              <w:t>
мін өзі же-
</w:t>
            </w:r>
            <w:r>
              <w:br/>
            </w:r>
            <w:r>
              <w:rPr>
                <w:rFonts w:ascii="Times New Roman"/>
                <w:b w:val="false"/>
                <w:i w:val="false"/>
                <w:color w:val="000000"/>
                <w:sz w:val="20"/>
              </w:rPr>
              <w:t>
тілдіреді,
</w:t>
            </w:r>
            <w:r>
              <w:br/>
            </w:r>
            <w:r>
              <w:rPr>
                <w:rFonts w:ascii="Times New Roman"/>
                <w:b w:val="false"/>
                <w:i w:val="false"/>
                <w:color w:val="000000"/>
                <w:sz w:val="20"/>
              </w:rPr>
              <w:t>
даму үшін
</w:t>
            </w:r>
            <w:r>
              <w:br/>
            </w:r>
            <w:r>
              <w:rPr>
                <w:rFonts w:ascii="Times New Roman"/>
                <w:b w:val="false"/>
                <w:i w:val="false"/>
                <w:color w:val="000000"/>
                <w:sz w:val="20"/>
              </w:rPr>
              <w:t>
мүмкіндік-
</w:t>
            </w:r>
            <w:r>
              <w:br/>
            </w:r>
            <w:r>
              <w:rPr>
                <w:rFonts w:ascii="Times New Roman"/>
                <w:b w:val="false"/>
                <w:i w:val="false"/>
                <w:color w:val="000000"/>
                <w:sz w:val="20"/>
              </w:rPr>
              <w:t>
терді пайда-
</w:t>
            </w:r>
            <w:r>
              <w:br/>
            </w:r>
            <w:r>
              <w:rPr>
                <w:rFonts w:ascii="Times New Roman"/>
                <w:b w:val="false"/>
                <w:i w:val="false"/>
                <w:color w:val="000000"/>
                <w:sz w:val="20"/>
              </w:rPr>
              <w:t>
ланады, жұ-
</w:t>
            </w:r>
            <w:r>
              <w:br/>
            </w:r>
            <w:r>
              <w:rPr>
                <w:rFonts w:ascii="Times New Roman"/>
                <w:b w:val="false"/>
                <w:i w:val="false"/>
                <w:color w:val="000000"/>
                <w:sz w:val="20"/>
              </w:rPr>
              <w:t>
мыс жағдай-
</w:t>
            </w:r>
            <w:r>
              <w:br/>
            </w:r>
            <w:r>
              <w:rPr>
                <w:rFonts w:ascii="Times New Roman"/>
                <w:b w:val="false"/>
                <w:i w:val="false"/>
                <w:color w:val="000000"/>
                <w:sz w:val="20"/>
              </w:rPr>
              <w:t>
ындағы өзге-
</w:t>
            </w:r>
            <w:r>
              <w:br/>
            </w:r>
            <w:r>
              <w:rPr>
                <w:rFonts w:ascii="Times New Roman"/>
                <w:b w:val="false"/>
                <w:i w:val="false"/>
                <w:color w:val="000000"/>
                <w:sz w:val="20"/>
              </w:rPr>
              <w:t>
рістерге тез
</w:t>
            </w:r>
            <w:r>
              <w:br/>
            </w:r>
            <w:r>
              <w:rPr>
                <w:rFonts w:ascii="Times New Roman"/>
                <w:b w:val="false"/>
                <w:i w:val="false"/>
                <w:color w:val="000000"/>
                <w:sz w:val="20"/>
              </w:rPr>
              <w:t>
бейімделеді
</w:t>
            </w:r>
          </w:p>
        </w:tc>
      </w:tr>
      <w:tr>
        <w:trPr>
          <w:trHeight w:val="450" w:hRule="atLeast"/>
        </w:trPr>
        <w:tc>
          <w:tcPr>
            <w:tcW w:w="15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балл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балл
</w:t>
            </w:r>
          </w:p>
        </w:tc>
        <w:tc>
          <w:tcPr>
            <w:tcW w:w="2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балл
</w:t>
            </w:r>
          </w:p>
        </w:tc>
        <w:tc>
          <w:tcPr>
            <w:tcW w:w="21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r>
              <w:br/>
            </w:r>
            <w:r>
              <w:rPr>
                <w:rFonts w:ascii="Times New Roman"/>
                <w:b w:val="false"/>
                <w:i w:val="false"/>
                <w:color w:val="000000"/>
                <w:sz w:val="20"/>
              </w:rPr>
              <w:t>
балл
</w:t>
            </w:r>
          </w:p>
        </w:tc>
        <w:tc>
          <w:tcPr>
            <w:tcW w:w="1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r>
              <w:br/>
            </w:r>
            <w:r>
              <w:rPr>
                <w:rFonts w:ascii="Times New Roman"/>
                <w:b w:val="false"/>
                <w:i w:val="false"/>
                <w:color w:val="000000"/>
                <w:sz w:val="20"/>
              </w:rPr>
              <w:t>
балл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балл
</w:t>
            </w:r>
          </w:p>
        </w:tc>
        <w:tc>
          <w:tcPr>
            <w:tcW w:w="1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балл
</w:t>
            </w:r>
          </w:p>
        </w:tc>
        <w:tc>
          <w:tcPr>
            <w:tcW w:w="14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балл
</w:t>
            </w:r>
          </w:p>
        </w:tc>
      </w:tr>
    </w:tbl>
    <w:p>
      <w:pPr>
        <w:spacing w:after="0"/>
        <w:ind w:left="0"/>
        <w:jc w:val="both"/>
      </w:pPr>
      <w:r>
        <w:rPr>
          <w:rFonts w:ascii="Times New Roman"/>
          <w:b w:val="false"/>
          <w:i w:val="false"/>
          <w:color w:val="000000"/>
          <w:sz w:val="28"/>
        </w:rPr>
        <w:t>
Қойылған балл көрсетіледі__________________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5. Бастамашылдығы және жұмысқа шығармашылық ұстанымы (талдамалық қабілеті және инновациялық ойлау қабілеті, бастаманы қолдау қабілеті бағаланады)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2122"/>
        <w:gridCol w:w="1692"/>
        <w:gridCol w:w="1788"/>
        <w:gridCol w:w="1214"/>
        <w:gridCol w:w="1673"/>
        <w:gridCol w:w="1060"/>
        <w:gridCol w:w="1468"/>
      </w:tblGrid>
      <w:tr>
        <w:trPr>
          <w:trHeight w:val="105"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 жұмысқа
</w:t>
            </w:r>
            <w:r>
              <w:br/>
            </w:r>
            <w:r>
              <w:rPr>
                <w:rFonts w:ascii="Times New Roman"/>
                <w:b w:val="false"/>
                <w:i w:val="false"/>
                <w:color w:val="000000"/>
                <w:sz w:val="20"/>
              </w:rPr>
              <w:t>
қызығушылық
</w:t>
            </w:r>
            <w:r>
              <w:br/>
            </w:r>
            <w:r>
              <w:rPr>
                <w:rFonts w:ascii="Times New Roman"/>
                <w:b w:val="false"/>
                <w:i w:val="false"/>
                <w:color w:val="000000"/>
                <w:sz w:val="20"/>
              </w:rPr>
              <w:t>
танытпайды, енжар,
</w:t>
            </w:r>
            <w:r>
              <w:br/>
            </w:r>
            <w:r>
              <w:rPr>
                <w:rFonts w:ascii="Times New Roman"/>
                <w:b w:val="false"/>
                <w:i w:val="false"/>
                <w:color w:val="000000"/>
                <w:sz w:val="20"/>
              </w:rPr>
              <w:t>
басшының нұсқауынсыз
</w:t>
            </w:r>
            <w:r>
              <w:br/>
            </w:r>
            <w:r>
              <w:rPr>
                <w:rFonts w:ascii="Times New Roman"/>
                <w:b w:val="false"/>
                <w:i w:val="false"/>
                <w:color w:val="000000"/>
                <w:sz w:val="20"/>
              </w:rPr>
              <w:t>
әрекет ете алмайды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Қызметкердің
</w:t>
            </w:r>
            <w:r>
              <w:br/>
            </w:r>
            <w:r>
              <w:rPr>
                <w:rFonts w:ascii="Times New Roman"/>
                <w:b w:val="false"/>
                <w:i w:val="false"/>
                <w:color w:val="000000"/>
                <w:sz w:val="20"/>
              </w:rPr>
              <w:t>
бастамашылдығы
</w:t>
            </w:r>
            <w:r>
              <w:br/>
            </w:r>
            <w:r>
              <w:rPr>
                <w:rFonts w:ascii="Times New Roman"/>
                <w:b w:val="false"/>
                <w:i w:val="false"/>
                <w:color w:val="000000"/>
                <w:sz w:val="20"/>
              </w:rPr>
              <w:t>
әлсіз, қосымша
</w:t>
            </w:r>
            <w:r>
              <w:br/>
            </w:r>
            <w:r>
              <w:rPr>
                <w:rFonts w:ascii="Times New Roman"/>
                <w:b w:val="false"/>
                <w:i w:val="false"/>
                <w:color w:val="000000"/>
                <w:sz w:val="20"/>
              </w:rPr>
              <w:t>
тапсырмаларды
</w:t>
            </w:r>
            <w:r>
              <w:br/>
            </w:r>
            <w:r>
              <w:rPr>
                <w:rFonts w:ascii="Times New Roman"/>
                <w:b w:val="false"/>
                <w:i w:val="false"/>
                <w:color w:val="000000"/>
                <w:sz w:val="20"/>
              </w:rPr>
              <w:t>
орындауға ұм-
</w:t>
            </w:r>
            <w:r>
              <w:br/>
            </w:r>
            <w:r>
              <w:rPr>
                <w:rFonts w:ascii="Times New Roman"/>
                <w:b w:val="false"/>
                <w:i w:val="false"/>
                <w:color w:val="000000"/>
                <w:sz w:val="20"/>
              </w:rPr>
              <w:t>
тылмайды, не-
</w:t>
            </w:r>
            <w:r>
              <w:br/>
            </w:r>
            <w:r>
              <w:rPr>
                <w:rFonts w:ascii="Times New Roman"/>
                <w:b w:val="false"/>
                <w:i w:val="false"/>
                <w:color w:val="000000"/>
                <w:sz w:val="20"/>
              </w:rPr>
              <w:t>
гізінен проб-
</w:t>
            </w:r>
            <w:r>
              <w:br/>
            </w:r>
            <w:r>
              <w:rPr>
                <w:rFonts w:ascii="Times New Roman"/>
                <w:b w:val="false"/>
                <w:i w:val="false"/>
                <w:color w:val="000000"/>
                <w:sz w:val="20"/>
              </w:rPr>
              <w:t>
лемаларды бас-
</w:t>
            </w:r>
            <w:r>
              <w:br/>
            </w:r>
            <w:r>
              <w:rPr>
                <w:rFonts w:ascii="Times New Roman"/>
                <w:b w:val="false"/>
                <w:i w:val="false"/>
                <w:color w:val="000000"/>
                <w:sz w:val="20"/>
              </w:rPr>
              <w:t>
қалармен шешуді
</w:t>
            </w:r>
            <w:r>
              <w:br/>
            </w:r>
            <w:r>
              <w:rPr>
                <w:rFonts w:ascii="Times New Roman"/>
                <w:b w:val="false"/>
                <w:i w:val="false"/>
                <w:color w:val="000000"/>
                <w:sz w:val="20"/>
              </w:rPr>
              <w:t>
күтеді.
</w:t>
            </w:r>
            <w:r>
              <w:br/>
            </w:r>
            <w:r>
              <w:rPr>
                <w:rFonts w:ascii="Times New Roman"/>
                <w:b w:val="false"/>
                <w:i w:val="false"/>
                <w:color w:val="000000"/>
                <w:sz w:val="20"/>
              </w:rPr>
              <w:t>
Өздігінен қара-
</w:t>
            </w:r>
            <w:r>
              <w:br/>
            </w:r>
            <w:r>
              <w:rPr>
                <w:rFonts w:ascii="Times New Roman"/>
                <w:b w:val="false"/>
                <w:i w:val="false"/>
                <w:color w:val="000000"/>
                <w:sz w:val="20"/>
              </w:rPr>
              <w:t>
пайым, біртекті
</w:t>
            </w:r>
            <w:r>
              <w:br/>
            </w:r>
            <w:r>
              <w:rPr>
                <w:rFonts w:ascii="Times New Roman"/>
                <w:b w:val="false"/>
                <w:i w:val="false"/>
                <w:color w:val="000000"/>
                <w:sz w:val="20"/>
              </w:rPr>
              <w:t>
тапсырмаларды
</w:t>
            </w:r>
            <w:r>
              <w:br/>
            </w:r>
            <w:r>
              <w:rPr>
                <w:rFonts w:ascii="Times New Roman"/>
                <w:b w:val="false"/>
                <w:i w:val="false"/>
                <w:color w:val="000000"/>
                <w:sz w:val="20"/>
              </w:rPr>
              <w:t>
ғана істей алады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 қо-
</w:t>
            </w:r>
            <w:r>
              <w:br/>
            </w:r>
            <w:r>
              <w:rPr>
                <w:rFonts w:ascii="Times New Roman"/>
                <w:b w:val="false"/>
                <w:i w:val="false"/>
                <w:color w:val="000000"/>
                <w:sz w:val="20"/>
              </w:rPr>
              <w:t>
сымша тапсыр-
</w:t>
            </w:r>
            <w:r>
              <w:br/>
            </w:r>
            <w:r>
              <w:rPr>
                <w:rFonts w:ascii="Times New Roman"/>
                <w:b w:val="false"/>
                <w:i w:val="false"/>
                <w:color w:val="000000"/>
                <w:sz w:val="20"/>
              </w:rPr>
              <w:t>
малар мен
</w:t>
            </w:r>
            <w:r>
              <w:br/>
            </w:r>
            <w:r>
              <w:rPr>
                <w:rFonts w:ascii="Times New Roman"/>
                <w:b w:val="false"/>
                <w:i w:val="false"/>
                <w:color w:val="000000"/>
                <w:sz w:val="20"/>
              </w:rPr>
              <w:t>
міндеттерді
</w:t>
            </w:r>
            <w:r>
              <w:br/>
            </w:r>
            <w:r>
              <w:rPr>
                <w:rFonts w:ascii="Times New Roman"/>
                <w:b w:val="false"/>
                <w:i w:val="false"/>
                <w:color w:val="000000"/>
                <w:sz w:val="20"/>
              </w:rPr>
              <w:t>
орындауға
</w:t>
            </w:r>
            <w:r>
              <w:br/>
            </w:r>
            <w:r>
              <w:rPr>
                <w:rFonts w:ascii="Times New Roman"/>
                <w:b w:val="false"/>
                <w:i w:val="false"/>
                <w:color w:val="000000"/>
                <w:sz w:val="20"/>
              </w:rPr>
              <w:t>
дайын, өз жұ-
</w:t>
            </w:r>
            <w:r>
              <w:br/>
            </w:r>
            <w:r>
              <w:rPr>
                <w:rFonts w:ascii="Times New Roman"/>
                <w:b w:val="false"/>
                <w:i w:val="false"/>
                <w:color w:val="000000"/>
                <w:sz w:val="20"/>
              </w:rPr>
              <w:t>
мысын баға-
</w:t>
            </w:r>
            <w:r>
              <w:br/>
            </w:r>
            <w:r>
              <w:rPr>
                <w:rFonts w:ascii="Times New Roman"/>
                <w:b w:val="false"/>
                <w:i w:val="false"/>
                <w:color w:val="000000"/>
                <w:sz w:val="20"/>
              </w:rPr>
              <w:t>
лайды және
</w:t>
            </w:r>
            <w:r>
              <w:br/>
            </w:r>
            <w:r>
              <w:rPr>
                <w:rFonts w:ascii="Times New Roman"/>
                <w:b w:val="false"/>
                <w:i w:val="false"/>
                <w:color w:val="000000"/>
                <w:sz w:val="20"/>
              </w:rPr>
              <w:t>
оны жақсарту-
</w:t>
            </w:r>
            <w:r>
              <w:br/>
            </w:r>
            <w:r>
              <w:rPr>
                <w:rFonts w:ascii="Times New Roman"/>
                <w:b w:val="false"/>
                <w:i w:val="false"/>
                <w:color w:val="000000"/>
                <w:sz w:val="20"/>
              </w:rPr>
              <w:t>
ға тырысады,
</w:t>
            </w:r>
            <w:r>
              <w:br/>
            </w:r>
            <w:r>
              <w:rPr>
                <w:rFonts w:ascii="Times New Roman"/>
                <w:b w:val="false"/>
                <w:i w:val="false"/>
                <w:color w:val="000000"/>
                <w:sz w:val="20"/>
              </w:rPr>
              <w:t>
жұмыста стан-
</w:t>
            </w:r>
            <w:r>
              <w:br/>
            </w:r>
            <w:r>
              <w:rPr>
                <w:rFonts w:ascii="Times New Roman"/>
                <w:b w:val="false"/>
                <w:i w:val="false"/>
                <w:color w:val="000000"/>
                <w:sz w:val="20"/>
              </w:rPr>
              <w:t>
дартты емес
</w:t>
            </w:r>
            <w:r>
              <w:br/>
            </w:r>
            <w:r>
              <w:rPr>
                <w:rFonts w:ascii="Times New Roman"/>
                <w:b w:val="false"/>
                <w:i w:val="false"/>
                <w:color w:val="000000"/>
                <w:sz w:val="20"/>
              </w:rPr>
              <w:t>
әрекеттерді
</w:t>
            </w:r>
            <w:r>
              <w:br/>
            </w:r>
            <w:r>
              <w:rPr>
                <w:rFonts w:ascii="Times New Roman"/>
                <w:b w:val="false"/>
                <w:i w:val="false"/>
                <w:color w:val="000000"/>
                <w:sz w:val="20"/>
              </w:rPr>
              <w:t>
қолдана
</w:t>
            </w:r>
            <w:r>
              <w:br/>
            </w:r>
            <w:r>
              <w:rPr>
                <w:rFonts w:ascii="Times New Roman"/>
                <w:b w:val="false"/>
                <w:i w:val="false"/>
                <w:color w:val="000000"/>
                <w:sz w:val="20"/>
              </w:rPr>
              <w:t>
алады. Қыз-
</w:t>
            </w:r>
            <w:r>
              <w:br/>
            </w:r>
            <w:r>
              <w:rPr>
                <w:rFonts w:ascii="Times New Roman"/>
                <w:b w:val="false"/>
                <w:i w:val="false"/>
                <w:color w:val="000000"/>
                <w:sz w:val="20"/>
              </w:rPr>
              <w:t>
метші ағымда-
</w:t>
            </w:r>
            <w:r>
              <w:br/>
            </w:r>
            <w:r>
              <w:rPr>
                <w:rFonts w:ascii="Times New Roman"/>
                <w:b w:val="false"/>
                <w:i w:val="false"/>
                <w:color w:val="000000"/>
                <w:sz w:val="20"/>
              </w:rPr>
              <w:t>
ғы жұмыс мә-
</w:t>
            </w:r>
            <w:r>
              <w:br/>
            </w:r>
            <w:r>
              <w:rPr>
                <w:rFonts w:ascii="Times New Roman"/>
                <w:b w:val="false"/>
                <w:i w:val="false"/>
                <w:color w:val="000000"/>
                <w:sz w:val="20"/>
              </w:rPr>
              <w:t>
селелерін
</w:t>
            </w:r>
            <w:r>
              <w:br/>
            </w:r>
            <w:r>
              <w:rPr>
                <w:rFonts w:ascii="Times New Roman"/>
                <w:b w:val="false"/>
                <w:i w:val="false"/>
                <w:color w:val="000000"/>
                <w:sz w:val="20"/>
              </w:rPr>
              <w:t>
дербес шеше
</w:t>
            </w:r>
            <w:r>
              <w:br/>
            </w:r>
            <w:r>
              <w:rPr>
                <w:rFonts w:ascii="Times New Roman"/>
                <w:b w:val="false"/>
                <w:i w:val="false"/>
                <w:color w:val="000000"/>
                <w:sz w:val="20"/>
              </w:rPr>
              <w:t>
алады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 өз
</w:t>
            </w:r>
            <w:r>
              <w:br/>
            </w:r>
            <w:r>
              <w:rPr>
                <w:rFonts w:ascii="Times New Roman"/>
                <w:b w:val="false"/>
                <w:i w:val="false"/>
                <w:color w:val="000000"/>
                <w:sz w:val="20"/>
              </w:rPr>
              <w:t>
жұмысында
</w:t>
            </w:r>
            <w:r>
              <w:br/>
            </w:r>
            <w:r>
              <w:rPr>
                <w:rFonts w:ascii="Times New Roman"/>
                <w:b w:val="false"/>
                <w:i w:val="false"/>
                <w:color w:val="000000"/>
                <w:sz w:val="20"/>
              </w:rPr>
              <w:t>
бастамашыл
</w:t>
            </w:r>
            <w:r>
              <w:br/>
            </w:r>
            <w:r>
              <w:rPr>
                <w:rFonts w:ascii="Times New Roman"/>
                <w:b w:val="false"/>
                <w:i w:val="false"/>
                <w:color w:val="000000"/>
                <w:sz w:val="20"/>
              </w:rPr>
              <w:t>
және өзіне
</w:t>
            </w:r>
            <w:r>
              <w:br/>
            </w:r>
            <w:r>
              <w:rPr>
                <w:rFonts w:ascii="Times New Roman"/>
                <w:b w:val="false"/>
                <w:i w:val="false"/>
                <w:color w:val="000000"/>
                <w:sz w:val="20"/>
              </w:rPr>
              <w:t>
қосымша жүк-
</w:t>
            </w:r>
            <w:r>
              <w:br/>
            </w:r>
            <w:r>
              <w:rPr>
                <w:rFonts w:ascii="Times New Roman"/>
                <w:b w:val="false"/>
                <w:i w:val="false"/>
                <w:color w:val="000000"/>
                <w:sz w:val="20"/>
              </w:rPr>
              <w:t>
теме алады,
</w:t>
            </w:r>
            <w:r>
              <w:br/>
            </w:r>
            <w:r>
              <w:rPr>
                <w:rFonts w:ascii="Times New Roman"/>
                <w:b w:val="false"/>
                <w:i w:val="false"/>
                <w:color w:val="000000"/>
                <w:sz w:val="20"/>
              </w:rPr>
              <w:t>
жаңа тәжіри-
</w:t>
            </w:r>
            <w:r>
              <w:br/>
            </w:r>
            <w:r>
              <w:rPr>
                <w:rFonts w:ascii="Times New Roman"/>
                <w:b w:val="false"/>
                <w:i w:val="false"/>
                <w:color w:val="000000"/>
                <w:sz w:val="20"/>
              </w:rPr>
              <w:t>
бені, мәсе-
</w:t>
            </w:r>
            <w:r>
              <w:br/>
            </w:r>
            <w:r>
              <w:rPr>
                <w:rFonts w:ascii="Times New Roman"/>
                <w:b w:val="false"/>
                <w:i w:val="false"/>
                <w:color w:val="000000"/>
                <w:sz w:val="20"/>
              </w:rPr>
              <w:t>
лелерді шешу
</w:t>
            </w:r>
            <w:r>
              <w:br/>
            </w:r>
            <w:r>
              <w:rPr>
                <w:rFonts w:ascii="Times New Roman"/>
                <w:b w:val="false"/>
                <w:i w:val="false"/>
                <w:color w:val="000000"/>
                <w:sz w:val="20"/>
              </w:rPr>
              <w:t>
әдістерін
</w:t>
            </w:r>
            <w:r>
              <w:br/>
            </w:r>
            <w:r>
              <w:rPr>
                <w:rFonts w:ascii="Times New Roman"/>
                <w:b w:val="false"/>
                <w:i w:val="false"/>
                <w:color w:val="000000"/>
                <w:sz w:val="20"/>
              </w:rPr>
              <w:t>
оқып-үйрене-
</w:t>
            </w:r>
            <w:r>
              <w:br/>
            </w:r>
            <w:r>
              <w:rPr>
                <w:rFonts w:ascii="Times New Roman"/>
                <w:b w:val="false"/>
                <w:i w:val="false"/>
                <w:color w:val="000000"/>
                <w:sz w:val="20"/>
              </w:rPr>
              <w:t>
ді және қол-
</w:t>
            </w:r>
            <w:r>
              <w:br/>
            </w:r>
            <w:r>
              <w:rPr>
                <w:rFonts w:ascii="Times New Roman"/>
                <w:b w:val="false"/>
                <w:i w:val="false"/>
                <w:color w:val="000000"/>
                <w:sz w:val="20"/>
              </w:rPr>
              <w:t>
данады.
</w:t>
            </w:r>
            <w:r>
              <w:br/>
            </w:r>
            <w:r>
              <w:rPr>
                <w:rFonts w:ascii="Times New Roman"/>
                <w:b w:val="false"/>
                <w:i w:val="false"/>
                <w:color w:val="000000"/>
                <w:sz w:val="20"/>
              </w:rPr>
              <w:t>
Күрделі жағ-
</w:t>
            </w:r>
            <w:r>
              <w:br/>
            </w:r>
            <w:r>
              <w:rPr>
                <w:rFonts w:ascii="Times New Roman"/>
                <w:b w:val="false"/>
                <w:i w:val="false"/>
                <w:color w:val="000000"/>
                <w:sz w:val="20"/>
              </w:rPr>
              <w:t>
дайларда ше-
</w:t>
            </w:r>
            <w:r>
              <w:br/>
            </w:r>
            <w:r>
              <w:rPr>
                <w:rFonts w:ascii="Times New Roman"/>
                <w:b w:val="false"/>
                <w:i w:val="false"/>
                <w:color w:val="000000"/>
                <w:sz w:val="20"/>
              </w:rPr>
              <w:t>
шім таба
</w:t>
            </w:r>
            <w:r>
              <w:br/>
            </w:r>
            <w:r>
              <w:rPr>
                <w:rFonts w:ascii="Times New Roman"/>
                <w:b w:val="false"/>
                <w:i w:val="false"/>
                <w:color w:val="000000"/>
                <w:sz w:val="20"/>
              </w:rPr>
              <w:t>
біледі
</w:t>
            </w:r>
          </w:p>
        </w:tc>
      </w:tr>
      <w:tr>
        <w:trPr>
          <w:trHeight w:val="450" w:hRule="atLeast"/>
        </w:trPr>
        <w:tc>
          <w:tcPr>
            <w:tcW w:w="2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балл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балл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балл
</w:t>
            </w:r>
          </w:p>
        </w:tc>
        <w:tc>
          <w:tcPr>
            <w:tcW w:w="1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r>
              <w:br/>
            </w:r>
            <w:r>
              <w:rPr>
                <w:rFonts w:ascii="Times New Roman"/>
                <w:b w:val="false"/>
                <w:i w:val="false"/>
                <w:color w:val="000000"/>
                <w:sz w:val="20"/>
              </w:rPr>
              <w:t>
балл
</w:t>
            </w:r>
          </w:p>
        </w:tc>
        <w:tc>
          <w:tcPr>
            <w:tcW w:w="12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r>
              <w:br/>
            </w:r>
            <w:r>
              <w:rPr>
                <w:rFonts w:ascii="Times New Roman"/>
                <w:b w:val="false"/>
                <w:i w:val="false"/>
                <w:color w:val="000000"/>
                <w:sz w:val="20"/>
              </w:rPr>
              <w:t>
балл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балл
</w:t>
            </w:r>
          </w:p>
        </w:tc>
        <w:tc>
          <w:tcPr>
            <w:tcW w:w="1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балл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балл
</w:t>
            </w:r>
          </w:p>
        </w:tc>
      </w:tr>
    </w:tbl>
    <w:p>
      <w:pPr>
        <w:spacing w:after="0"/>
        <w:ind w:left="0"/>
        <w:jc w:val="both"/>
      </w:pPr>
      <w:r>
        <w:rPr>
          <w:rFonts w:ascii="Times New Roman"/>
          <w:b w:val="false"/>
          <w:i w:val="false"/>
          <w:color w:val="000000"/>
          <w:sz w:val="28"/>
        </w:rPr>
        <w:t>
Қойылған балл көрсетіледі____________________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6. Ынтымақтастыққа қабілеті (жалпы мақсаттар мен міндеттерге қол жеткізу үшін бөлімше қызметкерлері арасындағы, мемлекеттік органның басқа құрылымдық бөлімшелері арасындағы жұмыстың үйлесімдігін қамтамасыз ету мен қолдау қабілеті бағаланады)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472"/>
        <w:gridCol w:w="1883"/>
        <w:gridCol w:w="1807"/>
        <w:gridCol w:w="1462"/>
        <w:gridCol w:w="1864"/>
        <w:gridCol w:w="1328"/>
        <w:gridCol w:w="1679"/>
      </w:tblGrid>
      <w:tr>
        <w:trPr>
          <w:trHeight w:val="255"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Қызметкерде
</w:t>
            </w:r>
            <w:r>
              <w:br/>
            </w:r>
            <w:r>
              <w:rPr>
                <w:rFonts w:ascii="Times New Roman"/>
                <w:b w:val="false"/>
                <w:i w:val="false"/>
                <w:color w:val="000000"/>
                <w:sz w:val="20"/>
              </w:rPr>
              <w:t>
қажетті
</w:t>
            </w:r>
            <w:r>
              <w:br/>
            </w:r>
            <w:r>
              <w:rPr>
                <w:rFonts w:ascii="Times New Roman"/>
                <w:b w:val="false"/>
                <w:i w:val="false"/>
                <w:color w:val="000000"/>
                <w:sz w:val="20"/>
              </w:rPr>
              <w:t>
іскерлік ынты-
</w:t>
            </w:r>
            <w:r>
              <w:br/>
            </w:r>
            <w:r>
              <w:rPr>
                <w:rFonts w:ascii="Times New Roman"/>
                <w:b w:val="false"/>
                <w:i w:val="false"/>
                <w:color w:val="000000"/>
                <w:sz w:val="20"/>
              </w:rPr>
              <w:t>
мақтастық
</w:t>
            </w:r>
            <w:r>
              <w:br/>
            </w:r>
            <w:r>
              <w:rPr>
                <w:rFonts w:ascii="Times New Roman"/>
                <w:b w:val="false"/>
                <w:i w:val="false"/>
                <w:color w:val="000000"/>
                <w:sz w:val="20"/>
              </w:rPr>
              <w:t>
дағды жоқ,
</w:t>
            </w:r>
            <w:r>
              <w:br/>
            </w:r>
            <w:r>
              <w:rPr>
                <w:rFonts w:ascii="Times New Roman"/>
                <w:b w:val="false"/>
                <w:i w:val="false"/>
                <w:color w:val="000000"/>
                <w:sz w:val="20"/>
              </w:rPr>
              <w:t>
басқа бөлім-
</w:t>
            </w:r>
            <w:r>
              <w:br/>
            </w:r>
            <w:r>
              <w:rPr>
                <w:rFonts w:ascii="Times New Roman"/>
                <w:b w:val="false"/>
                <w:i w:val="false"/>
                <w:color w:val="000000"/>
                <w:sz w:val="20"/>
              </w:rPr>
              <w:t>
шелермен
</w:t>
            </w:r>
            <w:r>
              <w:br/>
            </w:r>
            <w:r>
              <w:rPr>
                <w:rFonts w:ascii="Times New Roman"/>
                <w:b w:val="false"/>
                <w:i w:val="false"/>
                <w:color w:val="000000"/>
                <w:sz w:val="20"/>
              </w:rPr>
              <w:t>
ынтымақтастыққа
</w:t>
            </w:r>
            <w:r>
              <w:br/>
            </w:r>
            <w:r>
              <w:rPr>
                <w:rFonts w:ascii="Times New Roman"/>
                <w:b w:val="false"/>
                <w:i w:val="false"/>
                <w:color w:val="000000"/>
                <w:sz w:val="20"/>
              </w:rPr>
              <w:t>
ұмтылмайды,
</w:t>
            </w:r>
            <w:r>
              <w:br/>
            </w:r>
            <w:r>
              <w:rPr>
                <w:rFonts w:ascii="Times New Roman"/>
                <w:b w:val="false"/>
                <w:i w:val="false"/>
                <w:color w:val="000000"/>
                <w:sz w:val="20"/>
              </w:rPr>
              <w:t>
командалық
</w:t>
            </w:r>
            <w:r>
              <w:br/>
            </w:r>
            <w:r>
              <w:rPr>
                <w:rFonts w:ascii="Times New Roman"/>
                <w:b w:val="false"/>
                <w:i w:val="false"/>
                <w:color w:val="000000"/>
                <w:sz w:val="20"/>
              </w:rPr>
              <w:t>
жұмысқа
</w:t>
            </w:r>
            <w:r>
              <w:br/>
            </w:r>
            <w:r>
              <w:rPr>
                <w:rFonts w:ascii="Times New Roman"/>
                <w:b w:val="false"/>
                <w:i w:val="false"/>
                <w:color w:val="000000"/>
                <w:sz w:val="20"/>
              </w:rPr>
              <w:t>
қатысудан
</w:t>
            </w:r>
            <w:r>
              <w:br/>
            </w:r>
            <w:r>
              <w:rPr>
                <w:rFonts w:ascii="Times New Roman"/>
                <w:b w:val="false"/>
                <w:i w:val="false"/>
                <w:color w:val="000000"/>
                <w:sz w:val="20"/>
              </w:rPr>
              <w:t>
бас тартады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 тек өз
</w:t>
            </w:r>
            <w:r>
              <w:br/>
            </w:r>
            <w:r>
              <w:rPr>
                <w:rFonts w:ascii="Times New Roman"/>
                <w:b w:val="false"/>
                <w:i w:val="false"/>
                <w:color w:val="000000"/>
                <w:sz w:val="20"/>
              </w:rPr>
              <w:t>
фунциялары мен
</w:t>
            </w:r>
            <w:r>
              <w:br/>
            </w:r>
            <w:r>
              <w:rPr>
                <w:rFonts w:ascii="Times New Roman"/>
                <w:b w:val="false"/>
                <w:i w:val="false"/>
                <w:color w:val="000000"/>
                <w:sz w:val="20"/>
              </w:rPr>
              <w:t>
міндеттеріне
</w:t>
            </w:r>
            <w:r>
              <w:br/>
            </w:r>
            <w:r>
              <w:rPr>
                <w:rFonts w:ascii="Times New Roman"/>
                <w:b w:val="false"/>
                <w:i w:val="false"/>
                <w:color w:val="000000"/>
                <w:sz w:val="20"/>
              </w:rPr>
              <w:t>
көңіл бөледі,
</w:t>
            </w:r>
            <w:r>
              <w:br/>
            </w:r>
            <w:r>
              <w:rPr>
                <w:rFonts w:ascii="Times New Roman"/>
                <w:b w:val="false"/>
                <w:i w:val="false"/>
                <w:color w:val="000000"/>
                <w:sz w:val="20"/>
              </w:rPr>
              <w:t>
қажетті іскерлік
</w:t>
            </w:r>
            <w:r>
              <w:br/>
            </w:r>
            <w:r>
              <w:rPr>
                <w:rFonts w:ascii="Times New Roman"/>
                <w:b w:val="false"/>
                <w:i w:val="false"/>
                <w:color w:val="000000"/>
                <w:sz w:val="20"/>
              </w:rPr>
              <w:t>
ынтымақтастықтан
</w:t>
            </w:r>
            <w:r>
              <w:br/>
            </w:r>
            <w:r>
              <w:rPr>
                <w:rFonts w:ascii="Times New Roman"/>
                <w:b w:val="false"/>
                <w:i w:val="false"/>
                <w:color w:val="000000"/>
                <w:sz w:val="20"/>
              </w:rPr>
              <w:t>
жалтарады, коман-
</w:t>
            </w:r>
            <w:r>
              <w:br/>
            </w:r>
            <w:r>
              <w:rPr>
                <w:rFonts w:ascii="Times New Roman"/>
                <w:b w:val="false"/>
                <w:i w:val="false"/>
                <w:color w:val="000000"/>
                <w:sz w:val="20"/>
              </w:rPr>
              <w:t>
даға қолдау
</w:t>
            </w:r>
            <w:r>
              <w:br/>
            </w:r>
            <w:r>
              <w:rPr>
                <w:rFonts w:ascii="Times New Roman"/>
                <w:b w:val="false"/>
                <w:i w:val="false"/>
                <w:color w:val="000000"/>
                <w:sz w:val="20"/>
              </w:rPr>
              <w:t>
көрсетуге құлықсыз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 өз
</w:t>
            </w:r>
            <w:r>
              <w:br/>
            </w:r>
            <w:r>
              <w:rPr>
                <w:rFonts w:ascii="Times New Roman"/>
                <w:b w:val="false"/>
                <w:i w:val="false"/>
                <w:color w:val="000000"/>
                <w:sz w:val="20"/>
              </w:rPr>
              <w:t>
қызметін
</w:t>
            </w:r>
            <w:r>
              <w:br/>
            </w:r>
            <w:r>
              <w:rPr>
                <w:rFonts w:ascii="Times New Roman"/>
                <w:b w:val="false"/>
                <w:i w:val="false"/>
                <w:color w:val="000000"/>
                <w:sz w:val="20"/>
              </w:rPr>
              <w:t>
басқалармен
</w:t>
            </w:r>
            <w:r>
              <w:br/>
            </w:r>
            <w:r>
              <w:rPr>
                <w:rFonts w:ascii="Times New Roman"/>
                <w:b w:val="false"/>
                <w:i w:val="false"/>
                <w:color w:val="000000"/>
                <w:sz w:val="20"/>
              </w:rPr>
              <w:t>
үйлестіре
</w:t>
            </w:r>
            <w:r>
              <w:br/>
            </w:r>
            <w:r>
              <w:rPr>
                <w:rFonts w:ascii="Times New Roman"/>
                <w:b w:val="false"/>
                <w:i w:val="false"/>
                <w:color w:val="000000"/>
                <w:sz w:val="20"/>
              </w:rPr>
              <w:t>
алады, іскерлік
</w:t>
            </w:r>
            <w:r>
              <w:br/>
            </w:r>
            <w:r>
              <w:rPr>
                <w:rFonts w:ascii="Times New Roman"/>
                <w:b w:val="false"/>
                <w:i w:val="false"/>
                <w:color w:val="000000"/>
                <w:sz w:val="20"/>
              </w:rPr>
              <w:t>
ынтымақтастыққа
</w:t>
            </w:r>
            <w:r>
              <w:br/>
            </w:r>
            <w:r>
              <w:rPr>
                <w:rFonts w:ascii="Times New Roman"/>
                <w:b w:val="false"/>
                <w:i w:val="false"/>
                <w:color w:val="000000"/>
                <w:sz w:val="20"/>
              </w:rPr>
              <w:t>
дайындығын
</w:t>
            </w:r>
            <w:r>
              <w:br/>
            </w:r>
            <w:r>
              <w:rPr>
                <w:rFonts w:ascii="Times New Roman"/>
                <w:b w:val="false"/>
                <w:i w:val="false"/>
                <w:color w:val="000000"/>
                <w:sz w:val="20"/>
              </w:rPr>
              <w:t>
көрсетеді,
</w:t>
            </w:r>
            <w:r>
              <w:br/>
            </w:r>
            <w:r>
              <w:rPr>
                <w:rFonts w:ascii="Times New Roman"/>
                <w:b w:val="false"/>
                <w:i w:val="false"/>
                <w:color w:val="000000"/>
                <w:sz w:val="20"/>
              </w:rPr>
              <w:t>
қажет кезінде
</w:t>
            </w:r>
            <w:r>
              <w:br/>
            </w:r>
            <w:r>
              <w:rPr>
                <w:rFonts w:ascii="Times New Roman"/>
                <w:b w:val="false"/>
                <w:i w:val="false"/>
                <w:color w:val="000000"/>
                <w:sz w:val="20"/>
              </w:rPr>
              <w:t>
әріптестеріне
</w:t>
            </w:r>
            <w:r>
              <w:br/>
            </w:r>
            <w:r>
              <w:rPr>
                <w:rFonts w:ascii="Times New Roman"/>
                <w:b w:val="false"/>
                <w:i w:val="false"/>
                <w:color w:val="000000"/>
                <w:sz w:val="20"/>
              </w:rPr>
              <w:t>
көмектеседі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
</w:t>
            </w:r>
            <w:r>
              <w:br/>
            </w:r>
            <w:r>
              <w:rPr>
                <w:rFonts w:ascii="Times New Roman"/>
                <w:b w:val="false"/>
                <w:i w:val="false"/>
                <w:color w:val="000000"/>
                <w:sz w:val="20"/>
              </w:rPr>
              <w:t>
басқа
</w:t>
            </w:r>
            <w:r>
              <w:br/>
            </w:r>
            <w:r>
              <w:rPr>
                <w:rFonts w:ascii="Times New Roman"/>
                <w:b w:val="false"/>
                <w:i w:val="false"/>
                <w:color w:val="000000"/>
                <w:sz w:val="20"/>
              </w:rPr>
              <w:t>
бөлімшелермен
</w:t>
            </w:r>
            <w:r>
              <w:br/>
            </w:r>
            <w:r>
              <w:rPr>
                <w:rFonts w:ascii="Times New Roman"/>
                <w:b w:val="false"/>
                <w:i w:val="false"/>
                <w:color w:val="000000"/>
                <w:sz w:val="20"/>
              </w:rPr>
              <w:t>
өзара
</w:t>
            </w:r>
            <w:r>
              <w:br/>
            </w:r>
            <w:r>
              <w:rPr>
                <w:rFonts w:ascii="Times New Roman"/>
                <w:b w:val="false"/>
                <w:i w:val="false"/>
                <w:color w:val="000000"/>
                <w:sz w:val="20"/>
              </w:rPr>
              <w:t>
қарым-қатынаста
</w:t>
            </w:r>
            <w:r>
              <w:br/>
            </w:r>
            <w:r>
              <w:rPr>
                <w:rFonts w:ascii="Times New Roman"/>
                <w:b w:val="false"/>
                <w:i w:val="false"/>
                <w:color w:val="000000"/>
                <w:sz w:val="20"/>
              </w:rPr>
              <w:t>
тиімді жұмыс
</w:t>
            </w:r>
            <w:r>
              <w:br/>
            </w:r>
            <w:r>
              <w:rPr>
                <w:rFonts w:ascii="Times New Roman"/>
                <w:b w:val="false"/>
                <w:i w:val="false"/>
                <w:color w:val="000000"/>
                <w:sz w:val="20"/>
              </w:rPr>
              <w:t>
істейді, өз
</w:t>
            </w:r>
            <w:r>
              <w:br/>
            </w:r>
            <w:r>
              <w:rPr>
                <w:rFonts w:ascii="Times New Roman"/>
                <w:b w:val="false"/>
                <w:i w:val="false"/>
                <w:color w:val="000000"/>
                <w:sz w:val="20"/>
              </w:rPr>
              <w:t>
білімдерімен
</w:t>
            </w:r>
            <w:r>
              <w:br/>
            </w:r>
            <w:r>
              <w:rPr>
                <w:rFonts w:ascii="Times New Roman"/>
                <w:b w:val="false"/>
                <w:i w:val="false"/>
                <w:color w:val="000000"/>
                <w:sz w:val="20"/>
              </w:rPr>
              <w:t>
және тәжіри-
</w:t>
            </w:r>
            <w:r>
              <w:br/>
            </w:r>
            <w:r>
              <w:rPr>
                <w:rFonts w:ascii="Times New Roman"/>
                <w:b w:val="false"/>
                <w:i w:val="false"/>
                <w:color w:val="000000"/>
                <w:sz w:val="20"/>
              </w:rPr>
              <w:t>
белерімен
</w:t>
            </w:r>
            <w:r>
              <w:br/>
            </w:r>
            <w:r>
              <w:rPr>
                <w:rFonts w:ascii="Times New Roman"/>
                <w:b w:val="false"/>
                <w:i w:val="false"/>
                <w:color w:val="000000"/>
                <w:sz w:val="20"/>
              </w:rPr>
              <w:t>
бөліседі
</w:t>
            </w:r>
          </w:p>
        </w:tc>
      </w:tr>
      <w:tr>
        <w:trPr>
          <w:trHeight w:val="450" w:hRule="atLeast"/>
        </w:trPr>
        <w:tc>
          <w:tcPr>
            <w:tcW w:w="15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балл
</w:t>
            </w:r>
          </w:p>
        </w:tc>
        <w:tc>
          <w:tcPr>
            <w:tcW w:w="14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балл
</w:t>
            </w:r>
          </w:p>
        </w:tc>
        <w:tc>
          <w:tcPr>
            <w:tcW w:w="1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балл
</w:t>
            </w:r>
          </w:p>
        </w:tc>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r>
              <w:br/>
            </w:r>
            <w:r>
              <w:rPr>
                <w:rFonts w:ascii="Times New Roman"/>
                <w:b w:val="false"/>
                <w:i w:val="false"/>
                <w:color w:val="000000"/>
                <w:sz w:val="20"/>
              </w:rPr>
              <w:t>
балл
</w:t>
            </w:r>
          </w:p>
        </w:tc>
        <w:tc>
          <w:tcPr>
            <w:tcW w:w="14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r>
              <w:br/>
            </w:r>
            <w:r>
              <w:rPr>
                <w:rFonts w:ascii="Times New Roman"/>
                <w:b w:val="false"/>
                <w:i w:val="false"/>
                <w:color w:val="000000"/>
                <w:sz w:val="20"/>
              </w:rPr>
              <w:t>
балл
</w:t>
            </w:r>
          </w:p>
        </w:tc>
        <w:tc>
          <w:tcPr>
            <w:tcW w:w="18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балл
</w:t>
            </w:r>
          </w:p>
        </w:tc>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балл
</w:t>
            </w:r>
          </w:p>
        </w:tc>
        <w:tc>
          <w:tcPr>
            <w:tcW w:w="16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балл
</w:t>
            </w:r>
          </w:p>
        </w:tc>
      </w:tr>
    </w:tbl>
    <w:p>
      <w:pPr>
        <w:spacing w:after="0"/>
        <w:ind w:left="0"/>
        <w:jc w:val="both"/>
      </w:pPr>
      <w:r>
        <w:rPr>
          <w:rFonts w:ascii="Times New Roman"/>
          <w:b w:val="false"/>
          <w:i w:val="false"/>
          <w:color w:val="000000"/>
          <w:sz w:val="28"/>
        </w:rPr>
        <w:t>
Қойылған балл көрсетіледі__________________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1193"/>
        <w:gridCol w:w="1033"/>
        <w:gridCol w:w="1213"/>
        <w:gridCol w:w="1973"/>
        <w:gridCol w:w="1533"/>
      </w:tblGrid>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Бағаланатын параметрлер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
</w:t>
            </w:r>
            <w:r>
              <w:br/>
            </w:r>
            <w:r>
              <w:rPr>
                <w:rFonts w:ascii="Times New Roman"/>
                <w:b w:val="false"/>
                <w:i w:val="false"/>
                <w:color w:val="000000"/>
                <w:sz w:val="20"/>
              </w:rPr>
              <w:t>
мағы
</w:t>
            </w:r>
            <w:r>
              <w:br/>
            </w:r>
            <w:r>
              <w:rPr>
                <w:rFonts w:ascii="Times New Roman"/>
                <w:b w:val="false"/>
                <w:i w:val="false"/>
                <w:color w:val="000000"/>
                <w:sz w:val="20"/>
              </w:rPr>
              <w:t>
(коэ-
</w:t>
            </w:r>
            <w:r>
              <w:br/>
            </w:r>
            <w:r>
              <w:rPr>
                <w:rFonts w:ascii="Times New Roman"/>
                <w:b w:val="false"/>
                <w:i w:val="false"/>
                <w:color w:val="000000"/>
                <w:sz w:val="20"/>
              </w:rPr>
              <w:t>
ффи-
</w:t>
            </w:r>
            <w:r>
              <w:br/>
            </w:r>
            <w:r>
              <w:rPr>
                <w:rFonts w:ascii="Times New Roman"/>
                <w:b w:val="false"/>
                <w:i w:val="false"/>
                <w:color w:val="000000"/>
                <w:sz w:val="20"/>
              </w:rPr>
              <w:t>
ци-
</w:t>
            </w:r>
            <w:r>
              <w:br/>
            </w:r>
            <w:r>
              <w:rPr>
                <w:rFonts w:ascii="Times New Roman"/>
                <w:b w:val="false"/>
                <w:i w:val="false"/>
                <w:color w:val="000000"/>
                <w:sz w:val="20"/>
              </w:rPr>
              <w:t>
ент)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
</w:t>
            </w:r>
            <w:r>
              <w:br/>
            </w:r>
            <w:r>
              <w:rPr>
                <w:rFonts w:ascii="Times New Roman"/>
                <w:b w:val="false"/>
                <w:i w:val="false"/>
                <w:color w:val="000000"/>
                <w:sz w:val="20"/>
              </w:rPr>
              <w:t>
ыл-
</w:t>
            </w:r>
            <w:r>
              <w:br/>
            </w:r>
            <w:r>
              <w:rPr>
                <w:rFonts w:ascii="Times New Roman"/>
                <w:b w:val="false"/>
                <w:i w:val="false"/>
                <w:color w:val="000000"/>
                <w:sz w:val="20"/>
              </w:rPr>
              <w:t>
ған
</w:t>
            </w:r>
            <w:r>
              <w:br/>
            </w:r>
            <w:r>
              <w:rPr>
                <w:rFonts w:ascii="Times New Roman"/>
                <w:b w:val="false"/>
                <w:i w:val="false"/>
                <w:color w:val="000000"/>
                <w:sz w:val="20"/>
              </w:rPr>
              <w:t>
балл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Қоры-
</w:t>
            </w:r>
            <w:r>
              <w:br/>
            </w:r>
            <w:r>
              <w:rPr>
                <w:rFonts w:ascii="Times New Roman"/>
                <w:b w:val="false"/>
                <w:i w:val="false"/>
                <w:color w:val="000000"/>
                <w:sz w:val="20"/>
              </w:rPr>
              <w:t>
тынды
</w:t>
            </w:r>
            <w:r>
              <w:br/>
            </w:r>
            <w:r>
              <w:rPr>
                <w:rFonts w:ascii="Times New Roman"/>
                <w:b w:val="false"/>
                <w:i w:val="false"/>
                <w:color w:val="000000"/>
                <w:sz w:val="20"/>
              </w:rPr>
              <w:t>
баға
</w:t>
            </w:r>
            <w:r>
              <w:br/>
            </w:r>
            <w:r>
              <w:rPr>
                <w:rFonts w:ascii="Times New Roman"/>
                <w:b w:val="false"/>
                <w:i w:val="false"/>
                <w:color w:val="000000"/>
                <w:sz w:val="20"/>
              </w:rPr>
              <w:t>
(2
</w:t>
            </w:r>
            <w:r>
              <w:br/>
            </w:r>
            <w:r>
              <w:rPr>
                <w:rFonts w:ascii="Times New Roman"/>
                <w:b w:val="false"/>
                <w:i w:val="false"/>
                <w:color w:val="000000"/>
                <w:sz w:val="20"/>
              </w:rPr>
              <w:t>
бағ.
</w:t>
            </w:r>
            <w:r>
              <w:br/>
            </w:r>
            <w:r>
              <w:rPr>
                <w:rFonts w:ascii="Times New Roman"/>
                <w:b w:val="false"/>
                <w:i w:val="false"/>
                <w:color w:val="000000"/>
                <w:sz w:val="20"/>
              </w:rPr>
              <w:t>
х 3
</w:t>
            </w:r>
            <w:r>
              <w:br/>
            </w:r>
            <w:r>
              <w:rPr>
                <w:rFonts w:ascii="Times New Roman"/>
                <w:b w:val="false"/>
                <w:i w:val="false"/>
                <w:color w:val="000000"/>
                <w:sz w:val="20"/>
              </w:rPr>
              <w:t>
бағ.)*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Келіспеу-
</w:t>
            </w:r>
            <w:r>
              <w:br/>
            </w:r>
            <w:r>
              <w:rPr>
                <w:rFonts w:ascii="Times New Roman"/>
                <w:b w:val="false"/>
                <w:i w:val="false"/>
                <w:color w:val="000000"/>
                <w:sz w:val="20"/>
              </w:rPr>
              <w:t>
шіліктер-
</w:t>
            </w:r>
            <w:r>
              <w:br/>
            </w:r>
            <w:r>
              <w:rPr>
                <w:rFonts w:ascii="Times New Roman"/>
                <w:b w:val="false"/>
                <w:i w:val="false"/>
                <w:color w:val="000000"/>
                <w:sz w:val="20"/>
              </w:rPr>
              <w:t>
ді қарау
</w:t>
            </w:r>
            <w:r>
              <w:br/>
            </w:r>
            <w:r>
              <w:rPr>
                <w:rFonts w:ascii="Times New Roman"/>
                <w:b w:val="false"/>
                <w:i w:val="false"/>
                <w:color w:val="000000"/>
                <w:sz w:val="20"/>
              </w:rPr>
              <w:t>
нәтижеле-
</w:t>
            </w:r>
            <w:r>
              <w:br/>
            </w:r>
            <w:r>
              <w:rPr>
                <w:rFonts w:ascii="Times New Roman"/>
                <w:b w:val="false"/>
                <w:i w:val="false"/>
                <w:color w:val="000000"/>
                <w:sz w:val="20"/>
              </w:rPr>
              <w:t>
рі бойын-
</w:t>
            </w:r>
            <w:r>
              <w:br/>
            </w:r>
            <w:r>
              <w:rPr>
                <w:rFonts w:ascii="Times New Roman"/>
                <w:b w:val="false"/>
                <w:i w:val="false"/>
                <w:color w:val="000000"/>
                <w:sz w:val="20"/>
              </w:rPr>
              <w:t>
ша қойыл-
</w:t>
            </w:r>
            <w:r>
              <w:br/>
            </w:r>
            <w:r>
              <w:rPr>
                <w:rFonts w:ascii="Times New Roman"/>
                <w:b w:val="false"/>
                <w:i w:val="false"/>
                <w:color w:val="000000"/>
                <w:sz w:val="20"/>
              </w:rPr>
              <w:t>
ған балл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
</w:t>
            </w:r>
            <w:r>
              <w:br/>
            </w:r>
            <w:r>
              <w:rPr>
                <w:rFonts w:ascii="Times New Roman"/>
                <w:b w:val="false"/>
                <w:i w:val="false"/>
                <w:color w:val="000000"/>
                <w:sz w:val="20"/>
              </w:rPr>
              <w:t>
пеуші-
</w:t>
            </w:r>
            <w:r>
              <w:br/>
            </w:r>
            <w:r>
              <w:rPr>
                <w:rFonts w:ascii="Times New Roman"/>
                <w:b w:val="false"/>
                <w:i w:val="false"/>
                <w:color w:val="000000"/>
                <w:sz w:val="20"/>
              </w:rPr>
              <w:t>
ліктер-
</w:t>
            </w:r>
            <w:r>
              <w:br/>
            </w:r>
            <w:r>
              <w:rPr>
                <w:rFonts w:ascii="Times New Roman"/>
                <w:b w:val="false"/>
                <w:i w:val="false"/>
                <w:color w:val="000000"/>
                <w:sz w:val="20"/>
              </w:rPr>
              <w:t>
ді қа-
</w:t>
            </w:r>
            <w:r>
              <w:br/>
            </w:r>
            <w:r>
              <w:rPr>
                <w:rFonts w:ascii="Times New Roman"/>
                <w:b w:val="false"/>
                <w:i w:val="false"/>
                <w:color w:val="000000"/>
                <w:sz w:val="20"/>
              </w:rPr>
              <w:t>
рау нә-
</w:t>
            </w:r>
            <w:r>
              <w:br/>
            </w:r>
            <w:r>
              <w:rPr>
                <w:rFonts w:ascii="Times New Roman"/>
                <w:b w:val="false"/>
                <w:i w:val="false"/>
                <w:color w:val="000000"/>
                <w:sz w:val="20"/>
              </w:rPr>
              <w:t>
тиже-
</w:t>
            </w:r>
            <w:r>
              <w:br/>
            </w:r>
            <w:r>
              <w:rPr>
                <w:rFonts w:ascii="Times New Roman"/>
                <w:b w:val="false"/>
                <w:i w:val="false"/>
                <w:color w:val="000000"/>
                <w:sz w:val="20"/>
              </w:rPr>
              <w:t>
лері
</w:t>
            </w:r>
            <w:r>
              <w:br/>
            </w:r>
            <w:r>
              <w:rPr>
                <w:rFonts w:ascii="Times New Roman"/>
                <w:b w:val="false"/>
                <w:i w:val="false"/>
                <w:color w:val="000000"/>
                <w:sz w:val="20"/>
              </w:rPr>
              <w:t>
бойынша
</w:t>
            </w:r>
            <w:r>
              <w:br/>
            </w:r>
            <w:r>
              <w:rPr>
                <w:rFonts w:ascii="Times New Roman"/>
                <w:b w:val="false"/>
                <w:i w:val="false"/>
                <w:color w:val="000000"/>
                <w:sz w:val="20"/>
              </w:rPr>
              <w:t>
соңғы
</w:t>
            </w:r>
            <w:r>
              <w:br/>
            </w:r>
            <w:r>
              <w:rPr>
                <w:rFonts w:ascii="Times New Roman"/>
                <w:b w:val="false"/>
                <w:i w:val="false"/>
                <w:color w:val="000000"/>
                <w:sz w:val="20"/>
              </w:rPr>
              <w:t>
баға
</w:t>
            </w:r>
            <w:r>
              <w:br/>
            </w:r>
            <w:r>
              <w:rPr>
                <w:rFonts w:ascii="Times New Roman"/>
                <w:b w:val="false"/>
                <w:i w:val="false"/>
                <w:color w:val="000000"/>
                <w:sz w:val="20"/>
              </w:rPr>
              <w:t>
(2 бағ.
</w:t>
            </w:r>
            <w:r>
              <w:br/>
            </w:r>
            <w:r>
              <w:rPr>
                <w:rFonts w:ascii="Times New Roman"/>
                <w:b w:val="false"/>
                <w:i w:val="false"/>
                <w:color w:val="000000"/>
                <w:sz w:val="20"/>
              </w:rPr>
              <w:t>
х 5 бағ.)
</w:t>
            </w:r>
            <w:r>
              <w:br/>
            </w:r>
            <w:r>
              <w:rPr>
                <w:rFonts w:ascii="Times New Roman"/>
                <w:b w:val="false"/>
                <w:i w:val="false"/>
                <w:color w:val="000000"/>
                <w:sz w:val="20"/>
              </w:rPr>
              <w:t>
*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Орындалатын жұмыстың көлемі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Орындалатын жұмыстың нәтижесі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еңбек тәртібін,
</w:t>
            </w:r>
            <w:r>
              <w:br/>
            </w:r>
            <w:r>
              <w:rPr>
                <w:rFonts w:ascii="Times New Roman"/>
                <w:b w:val="false"/>
                <w:i w:val="false"/>
                <w:color w:val="000000"/>
                <w:sz w:val="20"/>
              </w:rPr>
              <w:t>
қызметтік этика
</w:t>
            </w:r>
            <w:r>
              <w:br/>
            </w:r>
            <w:r>
              <w:rPr>
                <w:rFonts w:ascii="Times New Roman"/>
                <w:b w:val="false"/>
                <w:i w:val="false"/>
                <w:color w:val="000000"/>
                <w:sz w:val="20"/>
              </w:rPr>
              <w:t>
нормаларын, мемлекеттік
</w:t>
            </w:r>
            <w:r>
              <w:br/>
            </w:r>
            <w:r>
              <w:rPr>
                <w:rFonts w:ascii="Times New Roman"/>
                <w:b w:val="false"/>
                <w:i w:val="false"/>
                <w:color w:val="000000"/>
                <w:sz w:val="20"/>
              </w:rPr>
              <w:t>
органның ішкі тәртібін
</w:t>
            </w:r>
            <w:r>
              <w:br/>
            </w:r>
            <w:r>
              <w:rPr>
                <w:rFonts w:ascii="Times New Roman"/>
                <w:b w:val="false"/>
                <w:i w:val="false"/>
                <w:color w:val="000000"/>
                <w:sz w:val="20"/>
              </w:rPr>
              <w:t>
сақтауы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 білімдерін қолдануы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Бастамашылдығы және жұмысқа шығармашылық ұстанымы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Ынтымақтастыққа қабілеті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(бағандар бойынша мәндер сомасы)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4,25 баллдан төмен - қанағаттанарлықсыз; 4,25 және одан жоғары - қанағаттанарлық; 7,65 және одан жоғары - тиімді
</w:t>
      </w:r>
    </w:p>
    <w:p>
      <w:pPr>
        <w:spacing w:after="0"/>
        <w:ind w:left="0"/>
        <w:jc w:val="both"/>
      </w:pPr>
      <w:r>
        <w:rPr>
          <w:rFonts w:ascii="Times New Roman"/>
          <w:b w:val="false"/>
          <w:i w:val="false"/>
          <w:color w:val="000000"/>
          <w:sz w:val="28"/>
        </w:rPr>
        <w:t>
Бағалауды жүргізген басшы:
</w:t>
      </w:r>
      <w:r>
        <w:br/>
      </w:r>
      <w:r>
        <w:rPr>
          <w:rFonts w:ascii="Times New Roman"/>
          <w:b w:val="false"/>
          <w:i w:val="false"/>
          <w:color w:val="000000"/>
          <w:sz w:val="28"/>
        </w:rPr>
        <w:t>
Т.А.Ә.    _____________________________________
</w:t>
      </w:r>
      <w:r>
        <w:br/>
      </w:r>
      <w:r>
        <w:rPr>
          <w:rFonts w:ascii="Times New Roman"/>
          <w:b w:val="false"/>
          <w:i w:val="false"/>
          <w:color w:val="000000"/>
          <w:sz w:val="28"/>
        </w:rPr>
        <w:t>
Лауазымы  _____________________________________
</w:t>
      </w:r>
      <w:r>
        <w:br/>
      </w:r>
      <w:r>
        <w:rPr>
          <w:rFonts w:ascii="Times New Roman"/>
          <w:b w:val="false"/>
          <w:i w:val="false"/>
          <w:color w:val="000000"/>
          <w:sz w:val="28"/>
        </w:rPr>
        <w:t>
Қолы      _________________Күні________________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Т.А.Ә.    _____________________________________  
</w:t>
      </w:r>
      <w:r>
        <w:br/>
      </w:r>
      <w:r>
        <w:rPr>
          <w:rFonts w:ascii="Times New Roman"/>
          <w:b w:val="false"/>
          <w:i w:val="false"/>
          <w:color w:val="000000"/>
          <w:sz w:val="28"/>
        </w:rPr>
        <w:t>
Лауазымы  _____________________________________
</w:t>
      </w:r>
      <w:r>
        <w:br/>
      </w:r>
      <w:r>
        <w:rPr>
          <w:rFonts w:ascii="Times New Roman"/>
          <w:b w:val="false"/>
          <w:i w:val="false"/>
          <w:color w:val="000000"/>
          <w:sz w:val="28"/>
        </w:rPr>
        <w:t>
Қолы      _________________Күні________________
</w:t>
      </w:r>
      <w:r>
        <w:br/>
      </w:r>
      <w:r>
        <w:rPr>
          <w:rFonts w:ascii="Times New Roman"/>
          <w:b w:val="false"/>
          <w:i w:val="false"/>
          <w:color w:val="000000"/>
          <w:sz w:val="28"/>
        </w:rPr>
        <w:t>
Т.А.Ә.    _____________________________________
</w:t>
      </w:r>
      <w:r>
        <w:br/>
      </w:r>
      <w:r>
        <w:rPr>
          <w:rFonts w:ascii="Times New Roman"/>
          <w:b w:val="false"/>
          <w:i w:val="false"/>
          <w:color w:val="000000"/>
          <w:sz w:val="28"/>
        </w:rPr>
        <w:t>
Лауазымы  _____________________________________
</w:t>
      </w:r>
      <w:r>
        <w:br/>
      </w:r>
      <w:r>
        <w:rPr>
          <w:rFonts w:ascii="Times New Roman"/>
          <w:b w:val="false"/>
          <w:i w:val="false"/>
          <w:color w:val="000000"/>
          <w:sz w:val="28"/>
        </w:rPr>
        <w:t>
Қолы      _________________Күні________________
</w:t>
      </w:r>
    </w:p>
    <w:p>
      <w:pPr>
        <w:spacing w:after="0"/>
        <w:ind w:left="0"/>
        <w:jc w:val="both"/>
      </w:pPr>
      <w:r>
        <w:rPr>
          <w:rFonts w:ascii="Times New Roman"/>
          <w:b w:val="false"/>
          <w:i w:val="false"/>
          <w:color w:val="000000"/>
          <w:sz w:val="28"/>
        </w:rPr>
        <w:t>
Бағалау нәтижелерімен таныстым:
</w:t>
      </w:r>
    </w:p>
    <w:p>
      <w:pPr>
        <w:spacing w:after="0"/>
        <w:ind w:left="0"/>
        <w:jc w:val="both"/>
      </w:pPr>
      <w:r>
        <w:rPr>
          <w:rFonts w:ascii="Times New Roman"/>
          <w:b w:val="false"/>
          <w:i w:val="false"/>
          <w:color w:val="000000"/>
          <w:sz w:val="28"/>
        </w:rPr>
        <w:t>
Т.А.Ә.    _____________________________________
</w:t>
      </w:r>
      <w:r>
        <w:br/>
      </w:r>
      <w:r>
        <w:rPr>
          <w:rFonts w:ascii="Times New Roman"/>
          <w:b w:val="false"/>
          <w:i w:val="false"/>
          <w:color w:val="000000"/>
          <w:sz w:val="28"/>
        </w:rPr>
        <w:t>
Қолы      _________________Күні________________
</w:t>
      </w:r>
    </w:p>
    <w:p>
      <w:pPr>
        <w:spacing w:after="0"/>
        <w:ind w:left="0"/>
        <w:jc w:val="both"/>
      </w:pPr>
      <w:r>
        <w:rPr>
          <w:rFonts w:ascii="Times New Roman"/>
          <w:b w:val="false"/>
          <w:i w:val="false"/>
          <w:color w:val="000000"/>
          <w:sz w:val="28"/>
        </w:rPr>
        <w:t>
Келіспеген жағдайда негіздеме: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Комиссияның шешімі: ___________________________
</w:t>
      </w:r>
      <w:r>
        <w:br/>
      </w:r>
      <w:r>
        <w:rPr>
          <w:rFonts w:ascii="Times New Roman"/>
          <w:b w:val="false"/>
          <w:i w:val="false"/>
          <w:color w:val="000000"/>
          <w:sz w:val="28"/>
        </w:rPr>
        <w:t>
Хаттаманың N        __________Күні_____________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Мемлекеттік органның
</w:t>
      </w:r>
      <w:r>
        <w:br/>
      </w:r>
      <w:r>
        <w:rPr>
          <w:rFonts w:ascii="Times New Roman"/>
          <w:b w:val="false"/>
          <w:i w:val="false"/>
          <w:color w:val="000000"/>
          <w:sz w:val="28"/>
        </w:rPr>
        <w:t>
                                           басшысы/Жауапты хатшысы
</w:t>
      </w:r>
      <w:r>
        <w:br/>
      </w:r>
      <w:r>
        <w:rPr>
          <w:rFonts w:ascii="Times New Roman"/>
          <w:b w:val="false"/>
          <w:i w:val="false"/>
          <w:color w:val="000000"/>
          <w:sz w:val="28"/>
        </w:rPr>
        <w:t>
                                          _________(тегі, аты-жөні)
</w:t>
      </w:r>
      <w:r>
        <w:br/>
      </w:r>
      <w:r>
        <w:rPr>
          <w:rFonts w:ascii="Times New Roman"/>
          <w:b w:val="false"/>
          <w:i w:val="false"/>
          <w:color w:val="000000"/>
          <w:sz w:val="28"/>
        </w:rPr>
        <w:t>
                                           "___"_________ 200_ жыл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Сыйлық беру және/немесе лауазымдық жалақысына үстемақының
</w:t>
      </w:r>
      <w:r>
        <w:br/>
      </w:r>
      <w:r>
        <w:rPr>
          <w:rFonts w:ascii="Times New Roman"/>
          <w:b w:val="false"/>
          <w:i w:val="false"/>
          <w:color w:val="000000"/>
          <w:sz w:val="28"/>
        </w:rPr>
        <w:t>
                 мөлшерін белгілеуге арналған 
</w:t>
      </w:r>
      <w:r>
        <w:rPr>
          <w:rFonts w:ascii="Times New Roman"/>
          <w:b/>
          <w:i w:val="false"/>
          <w:color w:val="000000"/>
          <w:sz w:val="28"/>
        </w:rPr>
        <w:t>
ұсыныс
</w:t>
      </w:r>
      <w:r>
        <w:rPr>
          <w:rFonts w:ascii="Times New Roman"/>
          <w:b w:val="false"/>
          <w:i w:val="false"/>
          <w:color w:val="000000"/>
          <w:sz w:val="28"/>
        </w:rPr>
        <w:t>
</w:t>
      </w:r>
    </w:p>
    <w:p>
      <w:pPr>
        <w:spacing w:after="0"/>
        <w:ind w:left="0"/>
        <w:jc w:val="both"/>
      </w:pPr>
      <w:r>
        <w:rPr>
          <w:rFonts w:ascii="Times New Roman"/>
          <w:b w:val="false"/>
          <w:i w:val="false"/>
          <w:color w:val="000000"/>
          <w:sz w:val="28"/>
        </w:rPr>
        <w:t>
200_жылға "___"_____________________________________________бастап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(тегі, аты, әкесінің аты)             (лауазымы)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(бөлімшенің атауы)
</w:t>
      </w:r>
    </w:p>
    <w:p>
      <w:pPr>
        <w:spacing w:after="0"/>
        <w:ind w:left="0"/>
        <w:jc w:val="both"/>
      </w:pPr>
      <w:r>
        <w:rPr>
          <w:rFonts w:ascii="Times New Roman"/>
          <w:b w:val="false"/>
          <w:i w:val="false"/>
          <w:color w:val="000000"/>
          <w:sz w:val="28"/>
        </w:rPr>
        <w:t>
тағайындауды сұраймын.
</w:t>
      </w:r>
    </w:p>
    <w:p>
      <w:pPr>
        <w:spacing w:after="0"/>
        <w:ind w:left="0"/>
        <w:jc w:val="both"/>
      </w:pPr>
      <w:r>
        <w:rPr>
          <w:rFonts w:ascii="Times New Roman"/>
          <w:b w:val="false"/>
          <w:i w:val="false"/>
          <w:color w:val="000000"/>
          <w:sz w:val="28"/>
        </w:rPr>
        <w:t>
Қорытынды балл __________________
</w:t>
      </w:r>
      <w:r>
        <w:br/>
      </w:r>
      <w:r>
        <w:rPr>
          <w:rFonts w:ascii="Times New Roman"/>
          <w:b w:val="false"/>
          <w:i w:val="false"/>
          <w:color w:val="000000"/>
          <w:sz w:val="28"/>
        </w:rPr>
        <w:t>
                    (санмен)
</w:t>
      </w:r>
      <w:r>
        <w:br/>
      </w:r>
      <w:r>
        <w:rPr>
          <w:rFonts w:ascii="Times New Roman"/>
          <w:b w:val="false"/>
          <w:i w:val="false"/>
          <w:color w:val="000000"/>
          <w:sz w:val="28"/>
        </w:rPr>
        <w:t>
Үстемақының және/немесе сыйлықтың мөлшері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(теңгеде санмен немесе лауазымдық жалақыға %)
</w:t>
      </w:r>
      <w:r>
        <w:br/>
      </w:r>
      <w:r>
        <w:rPr>
          <w:rFonts w:ascii="Times New Roman"/>
          <w:b w:val="false"/>
          <w:i w:val="false"/>
          <w:color w:val="000000"/>
          <w:sz w:val="28"/>
        </w:rPr>
        <w:t>
Бөлімше басшысы ____________________________________________________
</w:t>
      </w:r>
      <w:r>
        <w:br/>
      </w:r>
      <w:r>
        <w:rPr>
          <w:rFonts w:ascii="Times New Roman"/>
          <w:b w:val="false"/>
          <w:i w:val="false"/>
          <w:color w:val="000000"/>
          <w:sz w:val="28"/>
        </w:rPr>
        <w:t>
                        (қолы)               (тегі, аты-жөні)
</w:t>
      </w:r>
      <w:r>
        <w:br/>
      </w:r>
      <w:r>
        <w:rPr>
          <w:rFonts w:ascii="Times New Roman"/>
          <w:b w:val="false"/>
          <w:i w:val="false"/>
          <w:color w:val="000000"/>
          <w:sz w:val="28"/>
        </w:rPr>
        <w:t>
Келісілді: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(қолы)               (тегі, аты-жөні)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(қолы)               (тегі, аты-жөні)
</w:t>
      </w:r>
      <w:r>
        <w:br/>
      </w:r>
      <w:r>
        <w:rPr>
          <w:rFonts w:ascii="Times New Roman"/>
          <w:b w:val="false"/>
          <w:i w:val="false"/>
          <w:color w:val="000000"/>
          <w:sz w:val="28"/>
        </w:rPr>
        <w:t>
Таныстым____________________________________________________________
</w:t>
      </w:r>
      <w:r>
        <w:br/>
      </w:r>
      <w:r>
        <w:rPr>
          <w:rFonts w:ascii="Times New Roman"/>
          <w:b w:val="false"/>
          <w:i w:val="false"/>
          <w:color w:val="000000"/>
          <w:sz w:val="28"/>
        </w:rPr>
        <w:t>
                        (қызметкердің қолы)
</w:t>
      </w:r>
      <w:r>
        <w:br/>
      </w:r>
      <w:r>
        <w:rPr>
          <w:rFonts w:ascii="Times New Roman"/>
          <w:b w:val="false"/>
          <w:i w:val="false"/>
          <w:color w:val="000000"/>
          <w:sz w:val="28"/>
        </w:rPr>
        <w:t>
</w:t>
      </w:r>
      <w:r>
        <w:br/>
      </w:r>
      <w:r>
        <w:rPr>
          <w:rFonts w:ascii="Times New Roman"/>
          <w:b w:val="false"/>
          <w:i w:val="false"/>
          <w:color w:val="000000"/>
          <w:sz w:val="28"/>
        </w:rPr>
        <w:t>
Ескертпе: ұсынысты тіркеу - түскен, тапсырылған күндері (шығыс, кіріс нөмірлері) кадр қызметі жүргізеді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