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7017" w14:textId="26f7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Сыртқы экономикалық қызметке катысушылардың (мәлімдеушілердің) фирмаішілік экспорттық бақылау жүйесіне қойылатын біліктілік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желтоқсандағы N 1375 Қаулысы. Күші жойылды - Қазақстан Республикасы Үкіметінің 2015 жылғы 24 қарашадағы № 941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"Экспорттық бақылау туралы" Қазақстан Республикасының 2007 жылғы 21 шілдедегі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сыртқы экономикалық қызметке қатысушылардың (мәлімдеушілердің) фирмаішілік экспорттық бақылау жүйесіне қойылатын біліктілік талаптары бекітілсін.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2008 жылғы 9 ақпаннан бастап қолданысқа енгізіледі және ресми жариялануға тиіс.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1375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Сыртқы экономикалық қызметке қатысушылардың (мәлімдеушілердің) фирмаішілік экспорттық бақылау жүйесіне қойылатын біліктілік талаптары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Сыртқы экономикалық қызметке қатысушылардың (мәлімдеушілердің) фирмаішілік экспорттық бақылау жүйесіне қойылатын біліктілік талаптары мыналардың болуын көздейді: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бұйрық (өтініш, меморандум) нысанында көрініс табатын экспорттық бақылау талаптарын сақтау жөніндегі сыртқы экономикалық қызметке қатысушылардың (мәлімдеушілердің) міндеттемелері;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фирмаішілік экспорттық бақылау жүйесін құру жөніндегі іс-шаралар жоспары;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басқа бөлімшелермен олардың өзара іс-қимылы тәртібін көрсете отырып, сыртқы экономикалық қызметке қатысушылардың (мәлімдеушілердің) экспорттық бақылауының ұйымдастырушылық құрылымының, сондай-ақ өнімді жеткізуге арналған тапсырыстарды өңдеудің схемасы;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сыртқы экономикалық қызметтің мәселелерімен айналысатын сыртқы экономикалық қызметке қатысушылардың (мәлімдеушілердің) персоналын оқыту жоспары;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экономикалық қызметке қатысушылардың (мәлімдеушілердің) экспорттық бақылау жүйесінің мемлекеттік органдарымен өзара іс-қимыл жоспары;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экспорттық бақылауға жататын өніммен сыртқы экономикалық мәмілелерді есепке алу жүйесі.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