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e72e" w14:textId="038e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2004 жылғы 24 желтоқсандағы N 1355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желтоқсандағы N 1376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құқық бұзушылықтың алдын алу мен қылмысқа қарсы күрестің 2005-2007 жылдарға арналған бағдарламасы туралы" Қазақстан Республикасы Үкіметінің 2004 жылғы 24 желтоқсандағы N 1355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және 1-тармақта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құқық бұзушылықтың алдын алу мен қылмысқа қарсы күрестің 2005-2007 жылдарға арналған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атауы", "Іске асыру мерзімдері", "Бағдарламаны іске асырудан күтілетін нәтижелер" деген жолдарда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"Қаржыландыру көздері мен көлемдері"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"8 186 851", "6 517 051" деген сандар тиісінше "10 361 484", "8 691 684"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"2 333 032" деген сандар "2 321 262"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жылы - 2 333 032 мың теңге" деген жолдардан кейін "; 2008 жылы - 2 186 403 мың теңге." деген жолдармен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асырудан күтілетін нәтижелер" деген 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жылы 10 мен 19-ға дейін" деген сөздер "2008 жылы 9 бен 18-ге дейін"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"Кіріспе" деген 2-бөлімде: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"Қажетті ресурстар және бағдарламаны қаржыландыру көздері" деген 6-бөлімде: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 "8 186 851", "6 517 051" деген сандар тиісінше "10 361 484", "8 691 684"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"2 333 032" деген сандар "2 321 262"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жылы - 2 333 032 мың теңге" деген сөздерден кейін ", 2008 жылы - 2 186 403 мың теңге"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іске асырудан күтілетін нәтиже" деген 7-бөлімде: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үшінші абзацта "2007 жылы 10 мен 19-ға дейін" деген сөздер "2008 жылы 9 бен 18-ге дейін"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 құқық бұзушылықтың алдын алу мен қылмысқа қарсы күрестің 2005-2007 жылдарға арналған бағдарламасын іске асыру жөніндегі іс-шаралар жоспары" деген 8-бөлімде: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 "2007" деген сандар "2008"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53-жолдың 6-бағаны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ж. - 398,0";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56-жолдың 6-бағанында: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"286,930" деген сандар "275,160"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"2008 ж. - 34,138" деген жолмен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нөмірлері 50-1, 51-2, 53-1, 55-1 -жолдармен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"50-1 Талдықорған   Қазақстан    ІІМ,       10 қаңтар  2008 ж.  -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     Республика-  Алматы     10 шілде   804,436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полицияның      сының      облысы-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күш-құрал-    Үкіметіне    ның әкімі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дарымен жедел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басқару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(ЖБО)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Ахуалдық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орталықты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кеңейту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51-1  "Бақылау"     Қазақстан    ІІМ      10 қаңтар    2008 ж. -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автоматтан-   Республика-           10 шілде     287,536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дырылған        сының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ақпараттық    Үкіметіне 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іздеу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жүйесін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51-2  Деректер      Қазақстан    ІІМ      10 қаңтар    2008 ж. -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берудің       Республика-           10 шілде     254,161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жерсеріктік     сының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желісі мен    Үкіметіне 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ІІМ-нің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телефониясын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жаңғырту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53-1  Астана қала-  Қазақстан    ІІМ      10 қаңтар    2008 ж.  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сында ІІМ-нің Республика-           10 шілде     -300,0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дипломатиялық   сының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өкілдіктерді  Үкіметіне 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күзету    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полиция полкін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орналастыру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үшін ғимарат-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тар 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құрылыстар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кешенін салуды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жүзеге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55-1  Алматы        Қазақстан    ІІМ      10 қаңтар    2008 ж.  РБ";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қаласындағы   Республика-           10 шілде     -106,132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"Сұңқар"        сының                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арнайы        Үкіметіне              сайын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мақсаттағы     ақпарат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бөлімшелерінің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қызметкерлеріне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пәтерлі шағын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отбасылық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жатақхананың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құрылысын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аяқтау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"Республикалық бюджет" деген жолда: "2007 ж." деген бағанда "2 333,032" деген сандар "2 321,262"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ж. - 2 333,032*" деген бағаннан кейін мынадай мазмұндағы "2008 ж. - 2 186,403" деген бағанмен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"6 517,051*", "8 186,851" деген сандар тиісінше "8 691,684*", "10 361,484" деген сандармен ауыстырылсын.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2008 жылғы 1 қаңтардан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