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18d7" w14:textId="a261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21 желтоқсандағы N 1266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1384 Қаулысы. Күші жойылды - Қазақстан Республикасы Үкіметінің 2023 жылғы 30 маусымдағы № 528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"Мүгедектерді әлеуметтік қорғау саласындағы үйлестіру кеңесін құру туралы" Қазақстан Республикасы Үкіметінің 2005 жылғы 21 желтоқсандағы N 1266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49, 626-құжат)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Мүгедектерді әлеуметтік қорғау саласындағы үйлестіру кеңесінің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Жұмабаева                    - Қазақстан Республикасы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Бақытжан Сапарғалиқызы        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министрлігі Әлеуметтік нормативтер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және мүгедектерді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департаментінің мүгедектерді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және әлеуметтік қызметтерді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бөлімі бастығының міндетін атқарушы,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Аманбаев                     - Алматы қалалық мүгедектер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Әли Әбілдаұлы                  қоғамы басқармасының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Мұнбаев                      - Астана қаласы мүгедектер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Мұханұлы                 қауымдастығының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Омарбеков                    - "Қазақстандық мүгедектер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Иран Елубайұлы                 конфедерациясы"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қоғамдық бірлестігінің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"Әбдіхалықова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Гүлшара Наушақызы             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вице-министрі,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"Әбдіхалықова                - Қазақстан Республикасы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Гүлшара Наушақызы             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министрлігінің жауапты хатшысы,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төрағаның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Рамазанова Динара Қайырбекқызы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