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c470" w14:textId="4e6c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23 қазандағы N 987 қаулысына
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1387 Қаулысы. Күші жойылды - Қазақстан Республикасы Үкіметінің 2010 жылғы 20 мамырдағы № 453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2010.05.20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"Қоршаған ортаның сапасын тұрақтандыру мәселелері жөнінде комиссия құру туралы" Қазақстан Республикасы Үкіметінің 2007 жылғы 23 қазандағы N 987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ортаның сапасын тұрақтандыру мәселелері жөніндегі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Қазақстан Республикасы Денсаулық сақтау министрлігі Мемлекеттік санитарлық-эпидемиологиялық қадағалау комитетінің төрағасы - Қазақстан Республикасының Бас мемлекеттік санитарлық дәрігері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