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41d2" w14:textId="9c94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мұрағат мекемелері орындайтын микрофильмдерді және құжаттардың фотокөшірмелерін дайындауға, құжаттарды реставрациялауға, қатырма қағаз жұмыстарына арналған материалдардың заттай шығыс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1388 Қаулысы. Күші жойылды - Қазақстан Республикасы Үкіметінің 2016 жылғы 15 желтоқсандағы № 809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15.12.2016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2004 жылғы 24 сәуірдегі Бюджет кодексінің  </w:t>
      </w:r>
      <w:r>
        <w:rPr>
          <w:rFonts w:ascii="Times New Roman"/>
          <w:b w:val="false"/>
          <w:i w:val="false"/>
          <w:color w:val="000000"/>
          <w:sz w:val="28"/>
        </w:rPr>
        <w:t xml:space="preserve">71-бабын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  <w:r>
        <w:rPr>
          <w:rFonts w:ascii="Times New Roman"/>
          <w:b w:val="false"/>
          <w:i w:val="false"/>
          <w:color w:val="000000"/>
          <w:sz w:val="28"/>
        </w:rPr>
        <w:t>K080000099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мемлекеттік мұрағат мекемелері орындайтын микрофильмдерді және құжаттардың фотокөшірмелерін дайындауға арналған материалдардың заттай шығыс 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мемлекеттік мұрағат мекемелері орындайтын құжаттарды реставрациялауға арналған материалдардың заттай шығыс 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мемлекеттік мұрағат мекемелері орындайтын қатырма қағаз жұмыстарына арналған материалдардың заттай шығыс 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1388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мемлекеттік мұрағат мекемелері орындайтын микрофильмдерді және құжаттардың фотокөшірмелерін дайындауға арналған материалдардың заттай шығыс нормалары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5955"/>
        <w:gridCol w:w="3353"/>
        <w:gridCol w:w="3027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Құжаттарды өңдеу түрі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Реактивтер 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Нормалары 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Негізгі материалдар 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Негативтер мен позитивтердің 1000 қума метрін айқындауға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арналған материалдардың шығысы 
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35 мм микрофильмнің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негативі мен позитивін 40П-3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машинасында айқындау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гидрохинон,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натрий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сульфиті, кальцилендіріл-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сода,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бромды калий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2500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1175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105 грамм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35 мм микрофильмнің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негативі мен позитивін 1,65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пленка сиятын ыдыста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гидрохинон,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натрий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сульфиті, кальцилен-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дірілген сода,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бромды калий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3000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40 грамм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шаршы метрге арналған материалдардың шығысы 
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Құжаттардан форматты пленка-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және фотопластинкаға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түсірілген негативтерді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кюветтерде айқындау, сондай-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қағаздағы фотоіздерді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фотоүлкейткіштерді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кюветтерде айқындау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гидрохинон,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натрий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сульфиті, кальциленген сода,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бромды калий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32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0,6 грамм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Кюветтерде негативтер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фотоіздерді тіркеу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Кристалды натрий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сульфиті,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натрий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тиосульфаты,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 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1,89 күкірт қышқылы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180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 грамм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 қума метрді тіркеуге арналған материалдардың шығысы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(негативтер, позитивтер, микрофильмдер) 
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35 мм микрофилмьнің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негативі мен позитивін 40П-3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машинасына және 1,65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пленка сиятын ыдысқа 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Кристалды натрий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сульфиті,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натрий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тиосульфаты,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 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1,89 күкірт қышқылы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11500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80 грамм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Киноқұжаттарды басып шығару-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және сулы ерітіндімен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реставрациялық-профилакти-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өңдеуге дайындау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Ректифицияланған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грамм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Фото-, микрофото-,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киноқұжаттарды сулы ерітін-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дімен реставрациялық-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Кристалды натрий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тиосульфаты,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пергидроль 3 %,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25 %,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сірке қышқылы,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трихлор-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финоляты,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жуғыш заттар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2600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грамм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Киноқұжаттар мен микрофильм-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майлы ластанудан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тазартып жуу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Бензин, ацетон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грамм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 алдындағы анықтаудан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аралық жуу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Кальцилендіріл-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сода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грамм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шаршы метрге арналған материалдардың шығысы 
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Фотоіздерді жалтырату алдын-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әйнектерді сүрту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Ректифицияланған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грамм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Фотоіздерді жалтырату алдын-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АПСО жалтырату барабанын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сүрту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Ректифицияланған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грамм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 қума метрге арналған материалдардың шығысы 
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Фильмдерді ацетонды негізде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желімдеу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 ацетон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грамм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Фильмдерді нитроцеллюлозды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 желімдеу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 ацетон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грамм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Көмекші материалдар 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Құжаттарды өңдеу түрі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Реактивтер 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Нормалар 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шаршы метрге арналған материалдардың шығысы 
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Фотоіздерді босаңсыту  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Қан-қызыл түсті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 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грамм 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Жалтырату аппараты мен фото-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іздерді салуға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әйнекті тазарту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Дәке 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метр 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мм пленканың 1000 қума метрге арналған материалдардың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шығысы 
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Кино- фото және микрофотокө-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шірмелерді өңдеуге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ерітінділерді сүзгіден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Байка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метр  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Кино- және микрофильмдерді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 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Замша 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шаршы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дециметр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Микротүсіру аппаратын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лактикалық тазалау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Ректифицияланған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дәке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метр 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Кинокөшіру аппараттарын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тазалау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Ректифицияланған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дәке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0,5 метр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Айқындау машиналарын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тазалау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қышқылы,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 қышқылы,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дәке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Кювет пен әйнек ыдысты жуып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 қышқыл,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дәке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метр 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 бекітуден алынған күміс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тұнбасы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Күкіртті натрий,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 натрий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грамм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1388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мемлекеттік мұрағат мекемелері орындайтын құжаттарды реставрациялауға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материалдардың заттай шығыс нормалары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553"/>
        <w:gridCol w:w="2493"/>
        <w:gridCol w:w="2493"/>
        <w:gridCol w:w="23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Материалдардың атауы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бірлігі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Күрделілігі бірінші санатты құжаттарды реставрациялау үшін* 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Толықтай жабуға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конденсаторлы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А4 форматты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параққа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Түбіртектеуге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 қағазы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қағазы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 қағазы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сортты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Желатин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жіп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Дәке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*Ішінара цементтелген, екі жақты жеделхаттар, негізі өте қатты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бұзылған, парақтың іріктелуін және монтаждалуын, олардың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үзіктерін, парақ бетінің екіден төртке дейінгі және ішкі түйісу-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екі немесе одан да көп, негізін реставрациялық қағазбен 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екі бетін нығайту үшін жаңа негізге отырғызып бекітілуін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 ететін бұзылған құжаттар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Күрделілігі екінші санатты құжаттарды реставрациялау үшін* 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түбіртектеуге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жазу қағазы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А4 форматты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параққа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жағынан түйістіру-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арналған микалентті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қағазы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 қағазы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сортты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Желатин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жіп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Дәке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Парақтың бір беті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ішкі түйісуді, негізін реставрация-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қағазбен бір немесе екі беттен бекітуді талап ететін бұзылған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жақты жеделхаттар, құжаттар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Күрделілігі үшінші санатты құжаттарды реставрациялау үшін* 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жазу қағазы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593"/>
        <w:gridCol w:w="2473"/>
        <w:gridCol w:w="2553"/>
        <w:gridCol w:w="233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Микалент қағазы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А4 форматты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параққа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Папирос қағазы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қағазы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 қағазы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сортты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жіп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Дәке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Парақтың бір беті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 түйістіруді, негізін реставрация-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қағазымен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бөлігіне дейін талап ететін бұзылған құжаттар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Күрделілігі төртінші санатты құжаттарды реставрациялау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үшін* 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жазу қағазы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А4 форматты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параққа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қағазы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 қағазы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сортты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жіп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Дәке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Ені жолағы 5 сантиметрге дейін шеттері зақымдалған,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реставрациялау қайта қалпына келтіру қағазымен бекітуді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ететін құжаттар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Калькаларды реставрациялау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633"/>
        <w:gridCol w:w="2453"/>
        <w:gridCol w:w="2553"/>
        <w:gridCol w:w="235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Мүсәтір спирті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70х50 см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шығыс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Микалент қағазы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қағазы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 қағазы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сортты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параққа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Желатин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Дәке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Күрделілігі бірінші санатты газеттерді реставрациялау* 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жазу қағазы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параққа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Жабуға арналған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денсаторлы қағаз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қағазы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параққа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қағазы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 қағазы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сортты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Желатин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Дәке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*Бөліктерін іріктеуді, түйіскен жерлерін және шеттерін бекітуді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ететін газеттер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Күрделілігі екінші санатты газеттерді реставрациялау* 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жазу қағазы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Шеттерін жабуға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микалентті қағаз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қағазы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сортты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Желатин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Дәке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*Майда жарықшақтар мен жыртылған шеттерін нығайтуды талап 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Саңырауқұлақ істерін ылғалды өңдеу 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Тимол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А4 форматты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параққа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(3%-3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тимол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- 97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қағазы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Дәке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1388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Республикасының мемлекеттік мұрағат мекемелері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орындайтын қатырма қағаз жұмыстарына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материалдардың заттай шығыс нормалары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633"/>
        <w:gridCol w:w="2473"/>
        <w:gridCol w:w="2593"/>
        <w:gridCol w:w="22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Материалдардың атауы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бірлігі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Қағазбен, бумвинилмен немесе ледеринмен беттерін желімдеп,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қатты түптеу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Прессшпан картоны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қалыптандырыл-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картон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270,0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 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парақтың,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Жапсырмаға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қалыптандырылған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 немесе қалыптанды-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рылып, жеңілдетілген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Түбіртекке, слезуркаға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бумвинил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ледерин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74 см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қағазына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38х25 см тыстау қағазы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78х105 см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қағазына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36х25 см тыстау қағазы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78х105 см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Тыстау қағазының орны-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түбіртекпен бірге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бумвинил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ледерин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74 см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Форзац қағазы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Декстрин желімі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Қаптал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жіп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антисептик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ерітіндісін 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спирт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Жан-жағын тыстау қағазымен желімдеп, қатты түптеу 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Прессшпан картоны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қалыптандырыл-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картон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Жапсыруға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қалыптандырылған картон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жеңілдетілген картон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Түбіртекке, слезуркаға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бумвинил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ледерин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74 см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Тыстау немесе форзацты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Декстрин желімі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жіп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633"/>
        <w:gridCol w:w="2433"/>
        <w:gridCol w:w="2593"/>
        <w:gridCol w:w="231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антисептик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ерітіндісін 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спирт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Жан-жағын қағазбен желімдемей қатты түптеу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Прессшпан картоны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қалыптандырыл-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картон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Жапсыруға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қалыптандырылған картон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Тыстау немесе форзацты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Декстрин желімі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жіп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антисептик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ерітіндісін 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спирт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Жұмсақ түптеу - тысы ватманнан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немесе ватман қағазы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60 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Ені 85 см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Тыстау немесе форзацты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Декстрин желімі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жіп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антисептик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ерітіндісін 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спирт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Жұмсақ түптеу - тысы картоннан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қағазына арналған,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36х25 см картонды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тыстау қағазы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парақ-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грамм </w:t>
            </w:r>
          </w:p>
        </w:tc>
      </w:tr>
      <w:tr>
        <w:trPr>
          <w:trHeight w:val="22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қағазы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60 см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85 см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Тыстау немесе форзацты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жіп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Газеттерді түптеу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Тыстауға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прессшпан картоны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тыстауға арналған түптеу картоны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61х43 см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Тыстау немесе форзацты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Түбіртекке, слезуркаға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бумвинил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ледерин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74 см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Декстрин желімі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жіп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антисептик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ерітіндісін 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спирт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4626"/>
        <w:gridCol w:w="2582"/>
        <w:gridCol w:w="2562"/>
        <w:gridCol w:w="2341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Тесьмамен түптеу 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парақ-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 грамм 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Түбіртекке, слезуркаға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бумвинил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ледерин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Тыстау немесе форзацты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тесьмалық дәке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Декстрин желімі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жіп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антисептик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ерітіндісін 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спирт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Тігіссіз түптеу 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Түбіртекке, слезуркаға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бумвинил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ледерин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Тыстау немесе форзацты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Түбіртектеуге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дәке (полиграфиялық)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Папкалар 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Карта қағазынан жасалынған 38х26 см папкалар 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қағазы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Декстрин желімі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антисептик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ерітіндісін 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спирт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Сыналанған 38х26 см прессшпан картонды папкалар 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Перссшпан картоны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Түйіндеуге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тесьма немесе қаптал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түйін)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(4 түйін)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сантиметр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сантиметр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100,0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Декстрин желімі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антисептик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ерітіндісін 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спирт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4687"/>
        <w:gridCol w:w="2524"/>
        <w:gridCol w:w="2585"/>
        <w:gridCol w:w="2402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Бумвинил немесе ледеринмен қаптаған 38х28 см папкалар 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тыстау картоны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Бумвинил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ледерин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60 см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Тыстау қағазы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85 см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Декстрин желімі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Тесьма немесе капитал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Нипагин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антисептик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ерітіндісін 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спирт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Заттаңбалар (қалдықтардан) 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Түптеу картоны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қағазы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 59х52 см конверттер 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Орау қағазы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 40х53 см конверттер 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Орау қағазы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Карточкаларға арналған 40х16х19 см конверттер 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Тыстау қағазы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Бумвинил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ледерин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Декстрин желімі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43х30х18 см желімделмеген мұрағат қораптары 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Қалыңдығы 1,5х2,0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қалыптандырылған,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қорап картоны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парақ-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 грамм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Бумвинил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ледерин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60 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Ені 76 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Ені 80 см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Тесьма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КМЦ немесе декстрин желімдері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Қалыңдығы 0,7-0,8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полиграфиялық сым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4674"/>
        <w:gridCol w:w="2589"/>
        <w:gridCol w:w="2549"/>
        <w:gridCol w:w="2386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Тыстау қағазымен желімделген 43х30х18 см мұрағат қораптары 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Қалыңдығы 1,5х2,0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қалыптандырылған,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қорап картоны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парақ-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 грамм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Түрлі-түсті жазу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тыстау қағазы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70-80 грамм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Бумвинил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ледерин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Ені 60 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Ені 76 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Ені 80 см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Тесьма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сантиметр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КМЦ немесе декстрин желімдері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ПВА желімі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Қалыңдығы 0,7-0,8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полиграфиялық сым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