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3043" w14:textId="9dc3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 Ішкі әскерлерінің бригадасын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Ішкі істер министрлігінің Ішкі әскерлерін одан әрі дамыту мақсатында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2008 жылғы 1 қаңтардан бастап Қазақстан Республикасы Ішкі істер министрлігі Ішкі әскерлерінің құрамында 80 бірлік штат санының лимиті бар "5573 әскери бөлімі" мемлекеттік мекемесі (Астана қаласында орналастырыла отырып, жедел бригаданың басқармасы)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 Қазақстан Республикасының заңнамасында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мекеменің жарғысын бекітсін және Қазақстан Республикасының әділет органдарында мемлекеттік тіркелуді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2008 жылғы 1 қаңтардан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