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adee" w14:textId="833a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3, 37-құжат)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43-жол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