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f86f" w14:textId="d48f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29 желтоқсандағы N 1400 Қаулысы. Күші жойылды - Қазақстан Республикасы Үкіметінің 2015 жылғы 31 желтоқсандағы № 1193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31.12.2015 </w:t>
      </w:r>
      <w:r>
        <w:rPr>
          <w:rFonts w:ascii="Times New Roman"/>
          <w:b w:val="false"/>
          <w:i w:val="false"/>
          <w:color w:val="ff0000"/>
          <w:sz w:val="28"/>
        </w:rPr>
        <w:t>№ 1193</w:t>
      </w:r>
      <w:r>
        <w:rPr>
          <w:rFonts w:ascii="Times New Roman"/>
          <w:b w:val="false"/>
          <w:i w:val="false"/>
          <w:color w:val="ff0000"/>
          <w:sz w:val="28"/>
        </w:rPr>
        <w:t xml:space="preserve"> қаулысымен (01.01.2016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жылғы 15 мамырдағы Еңбек кодексінің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238-баптарына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2011.09.30 </w:t>
      </w:r>
      <w:r>
        <w:rPr>
          <w:rFonts w:ascii="Times New Roman"/>
          <w:b w:val="false"/>
          <w:i w:val="false"/>
          <w:color w:val="000000"/>
          <w:sz w:val="28"/>
        </w:rPr>
        <w:t>№ 1122</w:t>
      </w:r>
      <w:r>
        <w:rPr>
          <w:rFonts w:ascii="Times New Roman"/>
          <w:b w:val="false"/>
          <w:i w:val="false"/>
          <w:color w:val="ff0000"/>
          <w:sz w:val="28"/>
        </w:rPr>
        <w:t xml:space="preserve"> (2011.09.01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Азаматтық қызметшілерге, мемлекеттік бюджет қаражаты есебінен ұсталатын ұйымдардың қызметкерлеріне, қазыналық кәсіпорындардың қызметкерлеріне (бұдан әрі – ұйымдардың қызметкерлері) еңбекақы төлеу жүйесі уақыт бойынша және/немесе кесімді еңбекақы төлеу жүйесі болып табылады деп белгіленсін.</w:t>
      </w:r>
    </w:p>
    <w:bookmarkEnd w:id="1"/>
    <w:bookmarkStart w:name="z104" w:id="2"/>
    <w:p>
      <w:pPr>
        <w:spacing w:after="0"/>
        <w:ind w:left="0"/>
        <w:jc w:val="both"/>
      </w:pPr>
      <w:r>
        <w:rPr>
          <w:rFonts w:ascii="Times New Roman"/>
          <w:b w:val="false"/>
          <w:i w:val="false"/>
          <w:color w:val="000000"/>
          <w:sz w:val="28"/>
        </w:rPr>
        <w:t>
      Уақыт бойынша еңбекақы төлеу жүйесі:</w:t>
      </w:r>
    </w:p>
    <w:bookmarkEnd w:id="2"/>
    <w:bookmarkStart w:name="z105" w:id="3"/>
    <w:p>
      <w:pPr>
        <w:spacing w:after="0"/>
        <w:ind w:left="0"/>
        <w:jc w:val="both"/>
      </w:pPr>
      <w:r>
        <w:rPr>
          <w:rFonts w:ascii="Times New Roman"/>
          <w:b w:val="false"/>
          <w:i w:val="false"/>
          <w:color w:val="000000"/>
          <w:sz w:val="28"/>
        </w:rPr>
        <w:t>
      1) азаматтық қызметшілердің (білікті жұмысшыларды қоспағанда), мемлекеттік бюджет қаражаты есебінен ұсталатын ұйымдар қызметкерлерінің лауазымдарын функционалдық блоктар бойынша сыныптауға сәйкес әзірленетін азаматтық қызметшілер лауазымдарының тізілімі.</w:t>
      </w:r>
    </w:p>
    <w:bookmarkEnd w:id="3"/>
    <w:bookmarkStart w:name="z106" w:id="4"/>
    <w:p>
      <w:pPr>
        <w:spacing w:after="0"/>
        <w:ind w:left="0"/>
        <w:jc w:val="both"/>
      </w:pPr>
      <w:r>
        <w:rPr>
          <w:rFonts w:ascii="Times New Roman"/>
          <w:b w:val="false"/>
          <w:i w:val="false"/>
          <w:color w:val="000000"/>
          <w:sz w:val="28"/>
        </w:rPr>
        <w:t>
      Азаматтық қызметшілердің (білікті жұмысшыларды қоспағанда), мемлекеттік бюджет қаражаты есебінен ұсталатын ұйымдар қызметкерлерінің лауазымдарын функционалдық блоктар бойынша сыныптау қызмет саласына, біліміне, біліктілік деңгейіне, орындалатын жұмыстың күрделілігіне және жауапкершілік деңгейіне байланысты басқарушы, негізгі, әкімшілік және қосалқы персоналдардан қалыптасады;</w:t>
      </w:r>
    </w:p>
    <w:bookmarkEnd w:id="4"/>
    <w:bookmarkStart w:name="z107" w:id="5"/>
    <w:p>
      <w:pPr>
        <w:spacing w:after="0"/>
        <w:ind w:left="0"/>
        <w:jc w:val="both"/>
      </w:pPr>
      <w:r>
        <w:rPr>
          <w:rFonts w:ascii="Times New Roman"/>
          <w:b w:val="false"/>
          <w:i w:val="false"/>
          <w:color w:val="000000"/>
          <w:sz w:val="28"/>
        </w:rPr>
        <w:t>
      2) 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лауазымдық жалақыларын (бұдан әрі – ЛЖ) есептеуге арналған базалық лауазымдық жалақыға (бұдан әрі – БЛЖ) қолданылатын коэффициенттер;</w:t>
      </w:r>
    </w:p>
    <w:bookmarkEnd w:id="5"/>
    <w:bookmarkStart w:name="z108" w:id="6"/>
    <w:p>
      <w:pPr>
        <w:spacing w:after="0"/>
        <w:ind w:left="0"/>
        <w:jc w:val="both"/>
      </w:pPr>
      <w:r>
        <w:rPr>
          <w:rFonts w:ascii="Times New Roman"/>
          <w:b w:val="false"/>
          <w:i w:val="false"/>
          <w:color w:val="000000"/>
          <w:sz w:val="28"/>
        </w:rPr>
        <w:t>
      3) жұмысшылардың ЛЖ (тарифтік мөлшерлемелерін) есептеуге арналған БЛЖ-ға қолданылатын коэффициенттер;</w:t>
      </w:r>
    </w:p>
    <w:bookmarkEnd w:id="6"/>
    <w:bookmarkStart w:name="z109" w:id="7"/>
    <w:p>
      <w:pPr>
        <w:spacing w:after="0"/>
        <w:ind w:left="0"/>
        <w:jc w:val="both"/>
      </w:pPr>
      <w:r>
        <w:rPr>
          <w:rFonts w:ascii="Times New Roman"/>
          <w:b w:val="false"/>
          <w:i w:val="false"/>
          <w:color w:val="000000"/>
          <w:sz w:val="28"/>
        </w:rPr>
        <w:t>
      4) ұйымдар қызметкерлеріне еңбек жағдайлары үшін қосымша ақылар және үстемеақылар, сауықтыруға арналған жәрдемақы және өтемақылар;</w:t>
      </w:r>
    </w:p>
    <w:bookmarkEnd w:id="7"/>
    <w:bookmarkStart w:name="z110" w:id="8"/>
    <w:p>
      <w:pPr>
        <w:spacing w:after="0"/>
        <w:ind w:left="0"/>
        <w:jc w:val="both"/>
      </w:pPr>
      <w:r>
        <w:rPr>
          <w:rFonts w:ascii="Times New Roman"/>
          <w:b w:val="false"/>
          <w:i w:val="false"/>
          <w:color w:val="000000"/>
          <w:sz w:val="28"/>
        </w:rPr>
        <w:t>
      5) Қазақстан Республикасының Ресей Федерациясындағы Сауда өкілдігі қызметкерлерінің шетел валютасындағы ЛЖ (тарифтік мөлшерлемелер) схемалары негізінде еңбекақы төлеуді қамтиды.</w:t>
      </w:r>
    </w:p>
    <w:bookmarkEnd w:id="8"/>
    <w:bookmarkStart w:name="z111" w:id="9"/>
    <w:p>
      <w:pPr>
        <w:spacing w:after="0"/>
        <w:ind w:left="0"/>
        <w:jc w:val="both"/>
      </w:pPr>
      <w:r>
        <w:rPr>
          <w:rFonts w:ascii="Times New Roman"/>
          <w:b w:val="false"/>
          <w:i w:val="false"/>
          <w:color w:val="000000"/>
          <w:sz w:val="28"/>
        </w:rPr>
        <w:t xml:space="preserve">
      Кесімді еңбекақы төлеу жүйесі орындалған жұмыстың (көрсетілген қызметтің) немесе дайындалған өнімнің заттай өлшем бірліктерінде көрсетілген әр бірлігі (көлемі) үшін еңбекақы төлеуді көздейді.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27.11.2015 </w:t>
      </w:r>
      <w:r>
        <w:rPr>
          <w:rFonts w:ascii="Times New Roman"/>
          <w:b w:val="false"/>
          <w:i w:val="false"/>
          <w:color w:val="000000"/>
          <w:sz w:val="28"/>
        </w:rPr>
        <w:t>№ 957</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000000"/>
          <w:sz w:val="28"/>
        </w:rPr>
        <w:t>
</w:t>
      </w:r>
    </w:p>
    <w:bookmarkStart w:name="z3" w:id="10"/>
    <w:p>
      <w:pPr>
        <w:spacing w:after="0"/>
        <w:ind w:left="0"/>
        <w:jc w:val="both"/>
      </w:pPr>
      <w:r>
        <w:rPr>
          <w:rFonts w:ascii="Times New Roman"/>
          <w:b w:val="false"/>
          <w:i w:val="false"/>
          <w:color w:val="000000"/>
          <w:sz w:val="28"/>
        </w:rPr>
        <w:t xml:space="preserve">
       2. Қоса беріліп отырған: </w:t>
      </w:r>
    </w:p>
    <w:bookmarkEnd w:id="10"/>
    <w:bookmarkStart w:name="z62" w:id="11"/>
    <w:p>
      <w:pPr>
        <w:spacing w:after="0"/>
        <w:ind w:left="0"/>
        <w:jc w:val="both"/>
      </w:pPr>
      <w:r>
        <w:rPr>
          <w:rFonts w:ascii="Times New Roman"/>
          <w:b w:val="false"/>
          <w:i w:val="false"/>
          <w:color w:val="000000"/>
          <w:sz w:val="28"/>
        </w:rPr>
        <w:t>
      1) азаматтық қызметшілер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w:t>
      </w:r>
    </w:p>
    <w:bookmarkEnd w:id="11"/>
    <w:bookmarkStart w:name="z63" w:id="12"/>
    <w:p>
      <w:pPr>
        <w:spacing w:after="0"/>
        <w:ind w:left="0"/>
        <w:jc w:val="both"/>
      </w:pPr>
      <w:r>
        <w:rPr>
          <w:rFonts w:ascii="Times New Roman"/>
          <w:b w:val="false"/>
          <w:i w:val="false"/>
          <w:color w:val="000000"/>
          <w:sz w:val="28"/>
        </w:rPr>
        <w:t>
      2) 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ЛЖ есептеуге арналған коэффициенттер;</w:t>
      </w:r>
    </w:p>
    <w:bookmarkEnd w:id="12"/>
    <w:bookmarkStart w:name="z64" w:id="13"/>
    <w:p>
      <w:pPr>
        <w:spacing w:after="0"/>
        <w:ind w:left="0"/>
        <w:jc w:val="both"/>
      </w:pPr>
      <w:r>
        <w:rPr>
          <w:rFonts w:ascii="Times New Roman"/>
          <w:b w:val="false"/>
          <w:i w:val="false"/>
          <w:color w:val="000000"/>
          <w:sz w:val="28"/>
        </w:rPr>
        <w:t>
      3) жұмысшылардың ЛЖ (тарифтік мөлшерлемелерін) есептеуге арналған коэффициенттер;</w:t>
      </w:r>
    </w:p>
    <w:bookmarkEnd w:id="13"/>
    <w:bookmarkStart w:name="z65" w:id="14"/>
    <w:p>
      <w:pPr>
        <w:spacing w:after="0"/>
        <w:ind w:left="0"/>
        <w:jc w:val="both"/>
      </w:pPr>
      <w:r>
        <w:rPr>
          <w:rFonts w:ascii="Times New Roman"/>
          <w:b w:val="false"/>
          <w:i w:val="false"/>
          <w:color w:val="000000"/>
          <w:sz w:val="28"/>
        </w:rPr>
        <w:t>
      4) ұйымдар қызметкерлеріне еңбекақы төлеу шарттары;</w:t>
      </w:r>
    </w:p>
    <w:bookmarkEnd w:id="14"/>
    <w:bookmarkStart w:name="z112" w:id="15"/>
    <w:p>
      <w:pPr>
        <w:spacing w:after="0"/>
        <w:ind w:left="0"/>
        <w:jc w:val="both"/>
      </w:pPr>
      <w:r>
        <w:rPr>
          <w:rFonts w:ascii="Times New Roman"/>
          <w:b w:val="false"/>
          <w:i w:val="false"/>
          <w:color w:val="000000"/>
          <w:sz w:val="28"/>
        </w:rPr>
        <w:t>
      5) Қазақстан Республикасының Ресей Федерациясындағы Сауда өкілдігі қызметкерлеріне еңбекақы төлеу шарттары;</w:t>
      </w:r>
    </w:p>
    <w:bookmarkEnd w:id="15"/>
    <w:bookmarkStart w:name="z113" w:id="16"/>
    <w:p>
      <w:pPr>
        <w:spacing w:after="0"/>
        <w:ind w:left="0"/>
        <w:jc w:val="both"/>
      </w:pPr>
      <w:r>
        <w:rPr>
          <w:rFonts w:ascii="Times New Roman"/>
          <w:b w:val="false"/>
          <w:i w:val="false"/>
          <w:color w:val="000000"/>
          <w:sz w:val="28"/>
        </w:rPr>
        <w:t>
      6) ұйымдардың қызметкерлеріне үнемдеу есебінен сыйлықақы беру жүзеге асырылатын, материалдық көмек көрсетілетін және ынталандырушы үстемеақы белгіленетін шығыс түрлерінің тізбесі бекітілсін.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27.11.2015 </w:t>
      </w:r>
      <w:r>
        <w:rPr>
          <w:rFonts w:ascii="Times New Roman"/>
          <w:b w:val="false"/>
          <w:i w:val="false"/>
          <w:color w:val="000000"/>
          <w:sz w:val="28"/>
        </w:rPr>
        <w:t>№ 957</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000000"/>
          <w:sz w:val="28"/>
        </w:rPr>
        <w:t>
</w:t>
      </w:r>
    </w:p>
    <w:bookmarkStart w:name="z4" w:id="17"/>
    <w:p>
      <w:pPr>
        <w:spacing w:after="0"/>
        <w:ind w:left="0"/>
        <w:jc w:val="both"/>
      </w:pPr>
      <w:r>
        <w:rPr>
          <w:rFonts w:ascii="Times New Roman"/>
          <w:b w:val="false"/>
          <w:i w:val="false"/>
          <w:color w:val="000000"/>
          <w:sz w:val="28"/>
        </w:rPr>
        <w:t>
       3. Мыналар:</w:t>
      </w:r>
    </w:p>
    <w:bookmarkEnd w:id="17"/>
    <w:bookmarkStart w:name="z66" w:id="18"/>
    <w:p>
      <w:pPr>
        <w:spacing w:after="0"/>
        <w:ind w:left="0"/>
        <w:jc w:val="both"/>
      </w:pPr>
      <w:r>
        <w:rPr>
          <w:rFonts w:ascii="Times New Roman"/>
          <w:b w:val="false"/>
          <w:i w:val="false"/>
          <w:color w:val="000000"/>
          <w:sz w:val="28"/>
        </w:rPr>
        <w:t>
      1) ұйымдардың қызметкерлеріне еңбекақы төлеу қоры ЛЖ-дан (тарифтік мөлшерлемеден), еңбек жағдайлары үшін қосымша ақылар мен үстемеақылардан, азаматтық қызметшілердің жыл сайынғы ақылы еңбек демалысына қосылатын бір ЛЖ (тарифтік мөлшерлеме) мөлшеріндегі сауықтыру жәрдемақысынан, Қазақстан Республикасының нормативтік құқықтық актілерінде көзделген өтемақылардан айқындалады;</w:t>
      </w:r>
    </w:p>
    <w:bookmarkEnd w:id="18"/>
    <w:bookmarkStart w:name="z67" w:id="19"/>
    <w:p>
      <w:pPr>
        <w:spacing w:after="0"/>
        <w:ind w:left="0"/>
        <w:jc w:val="both"/>
      </w:pPr>
      <w:r>
        <w:rPr>
          <w:rFonts w:ascii="Times New Roman"/>
          <w:b w:val="false"/>
          <w:i w:val="false"/>
          <w:color w:val="000000"/>
          <w:sz w:val="28"/>
        </w:rPr>
        <w:t>
      Қазақстан Республикасының Ресей Федерациясындағы Сауда өкілдігі қызметкерлеріне еңбекақы төлеу қоры шетел валютасындағы ЛЖ (тарифтік мөлшерлеме) негізге алына отырып айқындалады;</w:t>
      </w:r>
    </w:p>
    <w:bookmarkEnd w:id="19"/>
    <w:bookmarkStart w:name="z68" w:id="20"/>
    <w:p>
      <w:pPr>
        <w:spacing w:after="0"/>
        <w:ind w:left="0"/>
        <w:jc w:val="both"/>
      </w:pPr>
      <w:r>
        <w:rPr>
          <w:rFonts w:ascii="Times New Roman"/>
          <w:b w:val="false"/>
          <w:i w:val="false"/>
          <w:color w:val="000000"/>
          <w:sz w:val="28"/>
        </w:rPr>
        <w:t>
      2) ұйымдар қызметкерлерінің ЛЖ-сы (тарифтік мөлшерлемесі) атқаратын лауазымдарының функционалдық блоктарға жатқызылуына және мамандығы бойынша жұмыс өтіліне, тағайындалған біліктілік разрядтарына (жұмысшылар үшін) қарай ЛЖ-ны (тарифтік мөлшерлемені) есептеу үшін бекітілген тиісті коэффициенттерді Қазақстан Республикасының Үкіметі белгілеген БЛЖ мөлшеріне көбейту жолымен айқындалады;</w:t>
      </w:r>
    </w:p>
    <w:bookmarkEnd w:id="20"/>
    <w:bookmarkStart w:name="z69" w:id="21"/>
    <w:p>
      <w:pPr>
        <w:spacing w:after="0"/>
        <w:ind w:left="0"/>
        <w:jc w:val="both"/>
      </w:pPr>
      <w:r>
        <w:rPr>
          <w:rFonts w:ascii="Times New Roman"/>
          <w:b w:val="false"/>
          <w:i w:val="false"/>
          <w:color w:val="000000"/>
          <w:sz w:val="28"/>
        </w:rPr>
        <w:t>
      педагог қызметкерлердің жекелеген санаттары үшін ЛЖ (тарифтік мөлшерлемелер) бір аптаға белгіленген оқу жүктемесіне қарай айқындалады;</w:t>
      </w:r>
    </w:p>
    <w:bookmarkEnd w:id="21"/>
    <w:bookmarkStart w:name="z70" w:id="22"/>
    <w:p>
      <w:pPr>
        <w:spacing w:after="0"/>
        <w:ind w:left="0"/>
        <w:jc w:val="both"/>
      </w:pPr>
      <w:r>
        <w:rPr>
          <w:rFonts w:ascii="Times New Roman"/>
          <w:b w:val="false"/>
          <w:i w:val="false"/>
          <w:color w:val="000000"/>
          <w:sz w:val="28"/>
        </w:rPr>
        <w:t>
      заңнамаға сәйкес ерекше мәртебе берілген мемлекеттiк жоғары оқу орындарының мамандары мен қызметшілеріне ЛЖ ЛЖ-ның белгіленген мөлшеріне жоғарылататын коэффициенттерді қолдану арқылы айқындалады;</w:t>
      </w:r>
    </w:p>
    <w:bookmarkEnd w:id="22"/>
    <w:bookmarkStart w:name="z71" w:id="23"/>
    <w:p>
      <w:pPr>
        <w:spacing w:after="0"/>
        <w:ind w:left="0"/>
        <w:jc w:val="both"/>
      </w:pPr>
      <w:r>
        <w:rPr>
          <w:rFonts w:ascii="Times New Roman"/>
          <w:b w:val="false"/>
          <w:i w:val="false"/>
          <w:color w:val="000000"/>
          <w:sz w:val="28"/>
        </w:rPr>
        <w:t>
      3) өтемақылардың мөлшері Қазақстан Республикасының нормативтік құқықтық актілеріне сәйкес айқындалады деп белгіленсін.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27.11.2015 </w:t>
      </w:r>
      <w:r>
        <w:rPr>
          <w:rFonts w:ascii="Times New Roman"/>
          <w:b w:val="false"/>
          <w:i w:val="false"/>
          <w:color w:val="000000"/>
          <w:sz w:val="28"/>
        </w:rPr>
        <w:t>№ 957</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000000"/>
          <w:sz w:val="28"/>
        </w:rPr>
        <w:t>
</w:t>
      </w:r>
    </w:p>
    <w:bookmarkStart w:name="z5" w:id="24"/>
    <w:p>
      <w:pPr>
        <w:spacing w:after="0"/>
        <w:ind w:left="0"/>
        <w:jc w:val="both"/>
      </w:pPr>
      <w:r>
        <w:rPr>
          <w:rFonts w:ascii="Times New Roman"/>
          <w:b w:val="false"/>
          <w:i w:val="false"/>
          <w:color w:val="000000"/>
          <w:sz w:val="28"/>
        </w:rPr>
        <w:t xml:space="preserve">
       4. Мыналар: </w:t>
      </w:r>
    </w:p>
    <w:bookmarkEnd w:id="24"/>
    <w:bookmarkStart w:name="z75" w:id="25"/>
    <w:p>
      <w:pPr>
        <w:spacing w:after="0"/>
        <w:ind w:left="0"/>
        <w:jc w:val="both"/>
      </w:pPr>
      <w:r>
        <w:rPr>
          <w:rFonts w:ascii="Times New Roman"/>
          <w:b w:val="false"/>
          <w:i w:val="false"/>
          <w:color w:val="000000"/>
          <w:sz w:val="28"/>
        </w:rPr>
        <w:t xml:space="preserve">
      1) ұйымдардың қызметкерлеріне еңбек жағдайы үшін осы қаулыда белгіленген шекте қосымша ақылар мен үстемеақылардың нақты мөлшері заңнамаға сәйкес салалық келісімде, ұжымдық шартта және (немесе) жұмыс берушінің актісінде айқындалады; </w:t>
      </w:r>
    </w:p>
    <w:bookmarkEnd w:id="25"/>
    <w:bookmarkStart w:name="z76" w:id="26"/>
    <w:p>
      <w:pPr>
        <w:spacing w:after="0"/>
        <w:ind w:left="0"/>
        <w:jc w:val="both"/>
      </w:pPr>
      <w:r>
        <w:rPr>
          <w:rFonts w:ascii="Times New Roman"/>
          <w:b w:val="false"/>
          <w:i w:val="false"/>
          <w:color w:val="000000"/>
          <w:sz w:val="28"/>
        </w:rPr>
        <w:t xml:space="preserve">
      2) білім беру, денсаулық сақтау, әлеуметтік қамсыздандыру, мәдениет және спорт жүйесі ұйымдарының қызметкерлеріне белгіленген еңбек жағдайы үшін қосымша ақылар мен үстемеақылар басқа қызмет салаларында тиісті лауазымдарда істейтін және мамандығы бойынша жұмыстарды орындайтын ұйымдардың қызметкерлеріне қолданылады; </w:t>
      </w:r>
    </w:p>
    <w:bookmarkEnd w:id="26"/>
    <w:bookmarkStart w:name="z77" w:id="27"/>
    <w:p>
      <w:pPr>
        <w:spacing w:after="0"/>
        <w:ind w:left="0"/>
        <w:jc w:val="both"/>
      </w:pPr>
      <w:r>
        <w:rPr>
          <w:rFonts w:ascii="Times New Roman"/>
          <w:b w:val="false"/>
          <w:i w:val="false"/>
          <w:color w:val="000000"/>
          <w:sz w:val="28"/>
        </w:rPr>
        <w:t>
      3) ұйымдар қызметкерлерінің ЛЖ-сын (тарифтік мөлшерлемесін) айқындау мақсатында орталық атқарушы және өзге де мемлекеттік органдар (келісім бойынша) мамандығы бойынша жұмыс өтілін (қызмет саласының ерекшеліктерін ескере отырып) есептеудің тәртібі мен шарттарын айқындайды;</w:t>
      </w:r>
    </w:p>
    <w:bookmarkEnd w:id="27"/>
    <w:bookmarkStart w:name="z78" w:id="28"/>
    <w:p>
      <w:pPr>
        <w:spacing w:after="0"/>
        <w:ind w:left="0"/>
        <w:jc w:val="both"/>
      </w:pPr>
      <w:r>
        <w:rPr>
          <w:rFonts w:ascii="Times New Roman"/>
          <w:b w:val="false"/>
          <w:i w:val="false"/>
          <w:color w:val="000000"/>
          <w:sz w:val="28"/>
        </w:rPr>
        <w:t>
      4) медициналық қызметкерлерге еңбекақы төлеудің шарттары көрсетілетін медициналық көмектің көлеміне, сапасына қарай денсаулық сақтау саласындағы уәкілетті орталық мемлекеттік орган айқындайтын тәртіппен белгіленеді;</w:t>
      </w:r>
    </w:p>
    <w:bookmarkEnd w:id="28"/>
    <w:bookmarkStart w:name="z89" w:id="29"/>
    <w:p>
      <w:pPr>
        <w:spacing w:after="0"/>
        <w:ind w:left="0"/>
        <w:jc w:val="both"/>
      </w:pPr>
      <w:r>
        <w:rPr>
          <w:rFonts w:ascii="Times New Roman"/>
          <w:b w:val="false"/>
          <w:i w:val="false"/>
          <w:color w:val="000000"/>
          <w:sz w:val="28"/>
        </w:rPr>
        <w:t>
      4-1) жан басына шаққанда нормативтік қаржыландырылатын орта білім беру ұйымдарының педагог қызметкерлеріне еңбекақы төлеудің шарттары көрсетілетін білім беру қызметтерінің сапасы мен олардың қызмет нәтижелеріне қарай білім беру саласындағы уәкілетті орган айқындайтын тәртіппен белгіленеді;</w:t>
      </w:r>
    </w:p>
    <w:bookmarkEnd w:id="29"/>
    <w:bookmarkStart w:name="z79" w:id="30"/>
    <w:p>
      <w:pPr>
        <w:spacing w:after="0"/>
        <w:ind w:left="0"/>
        <w:jc w:val="both"/>
      </w:pPr>
      <w:r>
        <w:rPr>
          <w:rFonts w:ascii="Times New Roman"/>
          <w:b w:val="false"/>
          <w:i w:val="false"/>
          <w:color w:val="000000"/>
          <w:sz w:val="28"/>
        </w:rPr>
        <w:t>
      5) мемлекеттік мекемелер мен қазыналық кәсіпорындардың қызметкерлеріне, оның ішінде 2016 жылғы 1 қаңтардан бастап қабылданған қызметкерлерге жалақысындағы, сауықтыруға арналған жәрдемақысындағы айырма 2016 жылғы 1 қаңтардан бастап қолданыстағы еңбекақы төлеу жүйесіне сәйкес олардың жалақысы мен сауықтыруға арналған жәрдемақысы 2016 жылғы 1 қаңтарға дейін қолданылған еңбекақы төлеу жүйесі бойынша жалақысынан және сауықтыруға арналған жәрдемақысынан төмен болып шыққан жағдайларда төленеді;</w:t>
      </w:r>
    </w:p>
    <w:bookmarkEnd w:id="30"/>
    <w:bookmarkStart w:name="z80" w:id="31"/>
    <w:p>
      <w:pPr>
        <w:spacing w:after="0"/>
        <w:ind w:left="0"/>
        <w:jc w:val="both"/>
      </w:pPr>
      <w:r>
        <w:rPr>
          <w:rFonts w:ascii="Times New Roman"/>
          <w:b w:val="false"/>
          <w:i w:val="false"/>
          <w:color w:val="000000"/>
          <w:sz w:val="28"/>
        </w:rPr>
        <w:t>
      6) мемлекеттік мекемелер мен қазыналық кәсіпорындардың қызмет салаларының барлығына ортақ мамандарының жекелеген лауазымдарының біліктілік сипаттамаларын еңбек жөніндегі уәкілетті орган бекітеді;</w:t>
      </w:r>
    </w:p>
    <w:bookmarkEnd w:id="31"/>
    <w:p>
      <w:pPr>
        <w:spacing w:after="0"/>
        <w:ind w:left="0"/>
        <w:jc w:val="both"/>
      </w:pPr>
      <w:r>
        <w:rPr>
          <w:rFonts w:ascii="Times New Roman"/>
          <w:b w:val="false"/>
          <w:i w:val="false"/>
          <w:color w:val="000000"/>
          <w:sz w:val="28"/>
        </w:rPr>
        <w:t>
      7) осы қаулыға 1-қосымшаға сәйкес азаматтық қызметшілер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 негізінде еңбек жөніндегі уәкілетті мемлекеттік орган азаматтық қызметшілердің, мемлекеттік бюджет қаражаты есебінен ұсталатын ұйымдар қызметкерлерінің лауазымдарын азаматтық қызметшілер лауазымдары тізілімінің функционалдық блоктарына және білікті жұмысшыларға жатқызу жөніндегі әдістемелік ұсынымдарды бекітеді.</w:t>
      </w:r>
    </w:p>
    <w:bookmarkStart w:name="z72" w:id="32"/>
    <w:p>
      <w:pPr>
        <w:spacing w:after="0"/>
        <w:ind w:left="0"/>
        <w:jc w:val="both"/>
      </w:pPr>
      <w:r>
        <w:rPr>
          <w:rFonts w:ascii="Times New Roman"/>
          <w:b w:val="false"/>
          <w:i w:val="false"/>
          <w:color w:val="000000"/>
          <w:sz w:val="28"/>
        </w:rPr>
        <w:t>
      Тиісті қызмет салаларындағы уәкілетті органдар еңбек жөніндегі уәкілетті мемлекеттік органмен келісу бойынша тиісті қызмет салалары бойынша азаматтық қызметшілер лауазымдарының тізілімін бекітеді деп белгіленсін.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ҚР Үкіметінің 2012.09.17 </w:t>
      </w:r>
      <w:r>
        <w:rPr>
          <w:rFonts w:ascii="Times New Roman"/>
          <w:b w:val="false"/>
          <w:i w:val="false"/>
          <w:color w:val="000000"/>
          <w:sz w:val="28"/>
        </w:rPr>
        <w:t>№ 1209</w:t>
      </w:r>
      <w:r>
        <w:rPr>
          <w:rFonts w:ascii="Times New Roman"/>
          <w:b w:val="false"/>
          <w:i w:val="false"/>
          <w:color w:val="ff0000"/>
          <w:sz w:val="28"/>
        </w:rPr>
        <w:t xml:space="preserve">; 31.05.2014 </w:t>
      </w:r>
      <w:r>
        <w:rPr>
          <w:rFonts w:ascii="Times New Roman"/>
          <w:b w:val="false"/>
          <w:i w:val="false"/>
          <w:color w:val="000000"/>
          <w:sz w:val="28"/>
        </w:rPr>
        <w:t>№ 598</w:t>
      </w:r>
      <w:r>
        <w:rPr>
          <w:rFonts w:ascii="Times New Roman"/>
          <w:b w:val="false"/>
          <w:i w:val="false"/>
          <w:color w:val="ff0000"/>
          <w:sz w:val="28"/>
        </w:rPr>
        <w:t xml:space="preserve">; 27.11.2015 </w:t>
      </w:r>
      <w:r>
        <w:rPr>
          <w:rFonts w:ascii="Times New Roman"/>
          <w:b w:val="false"/>
          <w:i w:val="false"/>
          <w:color w:val="000000"/>
          <w:sz w:val="28"/>
        </w:rPr>
        <w:t>№ 957</w:t>
      </w:r>
      <w:r>
        <w:rPr>
          <w:rFonts w:ascii="Times New Roman"/>
          <w:b w:val="false"/>
          <w:i w:val="false"/>
          <w:color w:val="ff0000"/>
          <w:sz w:val="28"/>
        </w:rPr>
        <w:t xml:space="preserve"> (01.01.2016 бастап қолданысқа енгізіледі) қаулыларымен.</w:t>
      </w:r>
      <w:r>
        <w:br/>
      </w:r>
      <w:r>
        <w:rPr>
          <w:rFonts w:ascii="Times New Roman"/>
          <w:b w:val="false"/>
          <w:i w:val="false"/>
          <w:color w:val="000000"/>
          <w:sz w:val="28"/>
        </w:rPr>
        <w:t>
</w:t>
      </w:r>
    </w:p>
    <w:bookmarkStart w:name="z6" w:id="33"/>
    <w:p>
      <w:pPr>
        <w:spacing w:after="0"/>
        <w:ind w:left="0"/>
        <w:jc w:val="both"/>
      </w:pPr>
      <w:r>
        <w:rPr>
          <w:rFonts w:ascii="Times New Roman"/>
          <w:b w:val="false"/>
          <w:i w:val="false"/>
          <w:color w:val="000000"/>
          <w:sz w:val="28"/>
        </w:rPr>
        <w:t xml:space="preserve">
       5. Мемлекеттік басқару органдарына: </w:t>
      </w:r>
    </w:p>
    <w:bookmarkEnd w:id="33"/>
    <w:bookmarkStart w:name="z81" w:id="34"/>
    <w:p>
      <w:pPr>
        <w:spacing w:after="0"/>
        <w:ind w:left="0"/>
        <w:jc w:val="both"/>
      </w:pPr>
      <w:r>
        <w:rPr>
          <w:rFonts w:ascii="Times New Roman"/>
          <w:b w:val="false"/>
          <w:i w:val="false"/>
          <w:color w:val="000000"/>
          <w:sz w:val="28"/>
        </w:rPr>
        <w:t>
      1) ұйымдардың басшыларына олардың жұмыс нәтижелері бойынша сыйлықақы беру, лауазымдық жалақыларына ынталандыру үстемеақыларын белгілеу, сондай-ақ қаржыландыру жоспары бойынша тиісті мемлекеттік мекемені ұстауға көзделген қаражатты үнемдеу есебінен немесе мемлекеттік басқару органы қазыналық кәсіпорын үшін бекіткен даму жоспары бойынша қаражатты үнемдеу есебінен мемлекеттік басқару органы белгілеген тәртіппен материалдық көмек көрсету;</w:t>
      </w:r>
    </w:p>
    <w:bookmarkEnd w:id="34"/>
    <w:bookmarkStart w:name="z82" w:id="35"/>
    <w:p>
      <w:pPr>
        <w:spacing w:after="0"/>
        <w:ind w:left="0"/>
        <w:jc w:val="both"/>
      </w:pPr>
      <w:r>
        <w:rPr>
          <w:rFonts w:ascii="Times New Roman"/>
          <w:b w:val="false"/>
          <w:i w:val="false"/>
          <w:color w:val="000000"/>
          <w:sz w:val="28"/>
        </w:rPr>
        <w:t>
      2) қызметкерлерге кесімді еңбекақы төлеу кезінде кесімді бағалауларды бекіту құқығы берілсін.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31.12.2013 </w:t>
      </w:r>
      <w:r>
        <w:rPr>
          <w:rFonts w:ascii="Times New Roman"/>
          <w:b w:val="false"/>
          <w:i w:val="false"/>
          <w:color w:val="000000"/>
          <w:sz w:val="28"/>
        </w:rPr>
        <w:t>№ 1553</w:t>
      </w:r>
      <w:r>
        <w:rPr>
          <w:rFonts w:ascii="Times New Roman"/>
          <w:b w:val="false"/>
          <w:i w:val="false"/>
          <w:color w:val="ff0000"/>
          <w:sz w:val="28"/>
        </w:rPr>
        <w:t xml:space="preserve"> (01.01.2014 бастап қолданысқа енгізіледі) қаулысымен.</w:t>
      </w:r>
      <w:r>
        <w:br/>
      </w:r>
      <w:r>
        <w:rPr>
          <w:rFonts w:ascii="Times New Roman"/>
          <w:b w:val="false"/>
          <w:i w:val="false"/>
          <w:color w:val="000000"/>
          <w:sz w:val="28"/>
        </w:rPr>
        <w:t>
</w:t>
      </w:r>
    </w:p>
    <w:bookmarkStart w:name="z7" w:id="36"/>
    <w:p>
      <w:pPr>
        <w:spacing w:after="0"/>
        <w:ind w:left="0"/>
        <w:jc w:val="both"/>
      </w:pPr>
      <w:r>
        <w:rPr>
          <w:rFonts w:ascii="Times New Roman"/>
          <w:b w:val="false"/>
          <w:i w:val="false"/>
          <w:color w:val="000000"/>
          <w:sz w:val="28"/>
        </w:rPr>
        <w:t xml:space="preserve">
       6. Ұйымдардың басшыларына: </w:t>
      </w:r>
    </w:p>
    <w:bookmarkEnd w:id="36"/>
    <w:bookmarkStart w:name="z83" w:id="37"/>
    <w:p>
      <w:pPr>
        <w:spacing w:after="0"/>
        <w:ind w:left="0"/>
        <w:jc w:val="both"/>
      </w:pPr>
      <w:r>
        <w:rPr>
          <w:rFonts w:ascii="Times New Roman"/>
          <w:b w:val="false"/>
          <w:i w:val="false"/>
          <w:color w:val="000000"/>
          <w:sz w:val="28"/>
        </w:rPr>
        <w:t>
      1) мемлекеттік басқару органымен келісу бойынша азаматтық қызметшілер лауазымдарының тізілімінде көрсетілген лауазымдардың атауларына қызмет ерекшелігін сипаттайтын арнаулы қосымша атауларды қолдануға, сондай-ақ функционалдық міндеттеріне қарай өзге де лауазымдар атауларын теңестіруге;</w:t>
      </w:r>
    </w:p>
    <w:bookmarkEnd w:id="37"/>
    <w:bookmarkStart w:name="z84" w:id="38"/>
    <w:p>
      <w:pPr>
        <w:spacing w:after="0"/>
        <w:ind w:left="0"/>
        <w:jc w:val="both"/>
      </w:pPr>
      <w:r>
        <w:rPr>
          <w:rFonts w:ascii="Times New Roman"/>
          <w:b w:val="false"/>
          <w:i w:val="false"/>
          <w:color w:val="000000"/>
          <w:sz w:val="28"/>
        </w:rPr>
        <w:t>
      2) кредиторлық берешек болмаған кезде қаржыландыру жоспары бойынша тиісті мемлекеттік мекемені ұстауға көзделген қаражатты үнемдеу есебінен немесе кредиторлық берешегі болмаған кезде мемлекеттік басқару органы қазыналық кәсіпорын үшін бекіткен даму жоспары бойынша қаражатты үнемдеу есебінен салалық келісімде, ұжымдық шартта және (немесе) жұмыс берушінің актісінде белгіленген тәртіппен қызметкерлердің лауазымдық жалақыларына ынталандыру үстемеақыларын белгілеу, сыйлықақы беру және материалдық көмек көрсету құқығы берілсін.</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31.12.2013 </w:t>
      </w:r>
      <w:r>
        <w:rPr>
          <w:rFonts w:ascii="Times New Roman"/>
          <w:b w:val="false"/>
          <w:i w:val="false"/>
          <w:color w:val="000000"/>
          <w:sz w:val="28"/>
        </w:rPr>
        <w:t>№ 1553</w:t>
      </w:r>
      <w:r>
        <w:rPr>
          <w:rFonts w:ascii="Times New Roman"/>
          <w:b w:val="false"/>
          <w:i w:val="false"/>
          <w:color w:val="ff0000"/>
          <w:sz w:val="28"/>
        </w:rPr>
        <w:t xml:space="preserve"> (01.01.2014 бастап қолданысқа енгізіледі); 27.11.2015 </w:t>
      </w:r>
      <w:r>
        <w:rPr>
          <w:rFonts w:ascii="Times New Roman"/>
          <w:b w:val="false"/>
          <w:i w:val="false"/>
          <w:color w:val="000000"/>
          <w:sz w:val="28"/>
        </w:rPr>
        <w:t>№ 957</w:t>
      </w:r>
      <w:r>
        <w:rPr>
          <w:rFonts w:ascii="Times New Roman"/>
          <w:b w:val="false"/>
          <w:i w:val="false"/>
          <w:color w:val="ff0000"/>
          <w:sz w:val="28"/>
        </w:rPr>
        <w:t xml:space="preserve"> (01.01.2016 бастап қолданысқа енгізіледі) қаулыларымен.</w:t>
      </w:r>
      <w:r>
        <w:br/>
      </w:r>
      <w:r>
        <w:rPr>
          <w:rFonts w:ascii="Times New Roman"/>
          <w:b w:val="false"/>
          <w:i w:val="false"/>
          <w:color w:val="000000"/>
          <w:sz w:val="28"/>
        </w:rPr>
        <w:t>
</w:t>
      </w:r>
    </w:p>
    <w:bookmarkStart w:name="z8" w:id="39"/>
    <w:p>
      <w:pPr>
        <w:spacing w:after="0"/>
        <w:ind w:left="0"/>
        <w:jc w:val="both"/>
      </w:pPr>
      <w:r>
        <w:rPr>
          <w:rFonts w:ascii="Times New Roman"/>
          <w:b w:val="false"/>
          <w:i w:val="false"/>
          <w:color w:val="000000"/>
          <w:sz w:val="28"/>
        </w:rPr>
        <w:t xml:space="preserve">
       7. "Базалық лауазымдық жалақы мен түзету коэффициентінің мөлшерін бекіту туралы" Қазақстан Республикасы Үкіметінің 2004 жылғы 23 қаңтардағы N 74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N 2, 38-құжат) мынадай өзгеріс енгізілсін: </w:t>
      </w:r>
    </w:p>
    <w:bookmarkEnd w:id="39"/>
    <w:p>
      <w:pPr>
        <w:spacing w:after="0"/>
        <w:ind w:left="0"/>
        <w:jc w:val="both"/>
      </w:pPr>
      <w:r>
        <w:rPr>
          <w:rFonts w:ascii="Times New Roman"/>
          <w:b w:val="false"/>
          <w:i w:val="false"/>
          <w:color w:val="000000"/>
          <w:sz w:val="28"/>
        </w:rPr>
        <w:t xml:space="preserve">
      кіріспедегі "Мемлекеттік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қаулысын" деген сөздер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жүйесін бекіту туралы" Қазақстан Республикасы Үкіметінің 200  жылғы "   "   N қаулысын" деген сөздермен ауыстырылсын. </w:t>
      </w:r>
    </w:p>
    <w:bookmarkStart w:name="z9" w:id="40"/>
    <w:p>
      <w:pPr>
        <w:spacing w:after="0"/>
        <w:ind w:left="0"/>
        <w:jc w:val="both"/>
      </w:pPr>
      <w:r>
        <w:rPr>
          <w:rFonts w:ascii="Times New Roman"/>
          <w:b w:val="false"/>
          <w:i w:val="false"/>
          <w:color w:val="000000"/>
          <w:sz w:val="28"/>
        </w:rPr>
        <w:t xml:space="preserve">
      8. Осы қаулыға 29-қосымшаға сәйкес Қазақстан Республикасы Үкіметінің кейбір шешімдерінің күші жойылды деп танылсын. </w:t>
      </w:r>
    </w:p>
    <w:bookmarkEnd w:id="40"/>
    <w:bookmarkStart w:name="z10" w:id="41"/>
    <w:p>
      <w:pPr>
        <w:spacing w:after="0"/>
        <w:ind w:left="0"/>
        <w:jc w:val="both"/>
      </w:pPr>
      <w:r>
        <w:rPr>
          <w:rFonts w:ascii="Times New Roman"/>
          <w:b w:val="false"/>
          <w:i w:val="false"/>
          <w:color w:val="000000"/>
          <w:sz w:val="28"/>
        </w:rPr>
        <w:t xml:space="preserve">
      9. Осы қаулы 2008 жылғы 1 қаңтардан бастап қолданысқа енгізіледі. </w:t>
      </w:r>
    </w:p>
    <w:bookmarkEnd w:id="4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85" w:id="42"/>
    <w:p>
      <w:pPr>
        <w:spacing w:after="0"/>
        <w:ind w:left="0"/>
        <w:jc w:val="left"/>
      </w:pPr>
      <w:r>
        <w:rPr>
          <w:rFonts w:ascii="Times New Roman"/>
          <w:b/>
          <w:i w:val="false"/>
          <w:color w:val="000000"/>
        </w:rPr>
        <w:t xml:space="preserve"> Азаматтық қызметшілер (білікті жұмысшыларды қоспағанда),</w:t>
      </w:r>
      <w:r>
        <w:br/>
      </w:r>
      <w:r>
        <w:rPr>
          <w:rFonts w:ascii="Times New Roman"/>
          <w:b/>
          <w:i w:val="false"/>
          <w:color w:val="000000"/>
        </w:rPr>
        <w:t>мемлекеттік бюджет қаражаты есебінен ұсталатын ұйымдар</w:t>
      </w:r>
      <w:r>
        <w:br/>
      </w:r>
      <w:r>
        <w:rPr>
          <w:rFonts w:ascii="Times New Roman"/>
          <w:b/>
          <w:i w:val="false"/>
          <w:color w:val="000000"/>
        </w:rPr>
        <w:t>қызметкерлері лауазымдарының функционалдық блоктар бойынша</w:t>
      </w:r>
      <w:r>
        <w:br/>
      </w:r>
      <w:r>
        <w:rPr>
          <w:rFonts w:ascii="Times New Roman"/>
          <w:b/>
          <w:i w:val="false"/>
          <w:color w:val="000000"/>
        </w:rPr>
        <w:t>сыныптамасы</w:t>
      </w:r>
    </w:p>
    <w:bookmarkEnd w:id="42"/>
    <w:p>
      <w:pPr>
        <w:spacing w:after="0"/>
        <w:ind w:left="0"/>
        <w:jc w:val="both"/>
      </w:pPr>
      <w:r>
        <w:rPr>
          <w:rFonts w:ascii="Times New Roman"/>
          <w:b w:val="false"/>
          <w:i w:val="false"/>
          <w:color w:val="ff0000"/>
          <w:sz w:val="28"/>
        </w:rPr>
        <w:t xml:space="preserve">
      Ескерту. 1-қосымша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2526"/>
        <w:gridCol w:w="8137"/>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 персонал)</w:t>
            </w:r>
          </w:p>
        </w:tc>
      </w:tr>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басшылары</w:t>
            </w:r>
          </w:p>
        </w:tc>
      </w:tr>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құрылымдық бөлімшелерінің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құрылымдық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құрылымдық бөлімшелерінің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құрылымдық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құрылымдық бөлімшелерінің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құрылымдық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құрылымдық бөлімшелерінің басшылары</w:t>
            </w:r>
          </w:p>
        </w:tc>
      </w:tr>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құрылымдық бөлімшелерінің бөлімшелер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құрылымдық бөлімшелерінің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құрылымдық бөлімшелерінің бөлімшелер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құрылымдық бөлімшелерінің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құрылымдық бөлімшелерінің бөлімшелер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құрылымдық бөлімшелерінің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құрылымдық бөлімшелерінің бөлімшелер басшылары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 доцент</w:t>
            </w:r>
          </w:p>
          <w:p>
            <w:pPr>
              <w:spacing w:after="20"/>
              <w:ind w:left="20"/>
              <w:jc w:val="both"/>
            </w:pPr>
            <w:r>
              <w:rPr>
                <w:rFonts w:ascii="Times New Roman"/>
                <w:b w:val="false"/>
                <w:i w:val="false"/>
                <w:color w:val="000000"/>
                <w:sz w:val="20"/>
              </w:rPr>
              <w:t>
Бас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p>
            <w:pPr>
              <w:spacing w:after="20"/>
              <w:ind w:left="20"/>
              <w:jc w:val="both"/>
            </w:pPr>
            <w:r>
              <w:rPr>
                <w:rFonts w:ascii="Times New Roman"/>
                <w:b w:val="false"/>
                <w:i w:val="false"/>
                <w:color w:val="000000"/>
                <w:sz w:val="20"/>
              </w:rPr>
              <w:t>
Жетекші сарапшы</w:t>
            </w:r>
          </w:p>
          <w:p>
            <w:pPr>
              <w:spacing w:after="20"/>
              <w:ind w:left="20"/>
              <w:jc w:val="both"/>
            </w:pPr>
            <w:r>
              <w:rPr>
                <w:rFonts w:ascii="Times New Roman"/>
                <w:b w:val="false"/>
                <w:i w:val="false"/>
                <w:color w:val="000000"/>
                <w:sz w:val="20"/>
              </w:rPr>
              <w:t>
Ғылыми-практикалық орталықтың аға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p>
            <w:pPr>
              <w:spacing w:after="20"/>
              <w:ind w:left="20"/>
              <w:jc w:val="both"/>
            </w:pPr>
            <w:r>
              <w:rPr>
                <w:rFonts w:ascii="Times New Roman"/>
                <w:b w:val="false"/>
                <w:i w:val="false"/>
                <w:color w:val="000000"/>
                <w:sz w:val="20"/>
              </w:rPr>
              <w:t>
Аға сарапшы</w:t>
            </w:r>
          </w:p>
          <w:p>
            <w:pPr>
              <w:spacing w:after="20"/>
              <w:ind w:left="20"/>
              <w:jc w:val="both"/>
            </w:pPr>
            <w:r>
              <w:rPr>
                <w:rFonts w:ascii="Times New Roman"/>
                <w:b w:val="false"/>
                <w:i w:val="false"/>
                <w:color w:val="000000"/>
                <w:sz w:val="20"/>
              </w:rPr>
              <w:t>
Ғылыми-практикалық орталықтың әдіскері</w:t>
            </w:r>
          </w:p>
          <w:p>
            <w:pPr>
              <w:spacing w:after="20"/>
              <w:ind w:left="20"/>
              <w:jc w:val="both"/>
            </w:pPr>
            <w:r>
              <w:rPr>
                <w:rFonts w:ascii="Times New Roman"/>
                <w:b w:val="false"/>
                <w:i w:val="false"/>
                <w:color w:val="000000"/>
                <w:sz w:val="20"/>
              </w:rPr>
              <w:t>
Жоғары оқу орнының, техникалық және кәсіптік білім беру ұйымының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p>
            <w:pPr>
              <w:spacing w:after="20"/>
              <w:ind w:left="20"/>
              <w:jc w:val="both"/>
            </w:pPr>
            <w:r>
              <w:rPr>
                <w:rFonts w:ascii="Times New Roman"/>
                <w:b w:val="false"/>
                <w:i w:val="false"/>
                <w:color w:val="000000"/>
                <w:sz w:val="20"/>
              </w:rPr>
              <w:t>
Жоғары оқу орнының, техникалық және кәсіптік білім беру ұйымының әдіскері</w:t>
            </w:r>
          </w:p>
          <w:p>
            <w:pPr>
              <w:spacing w:after="20"/>
              <w:ind w:left="20"/>
              <w:jc w:val="both"/>
            </w:pPr>
            <w:r>
              <w:rPr>
                <w:rFonts w:ascii="Times New Roman"/>
                <w:b w:val="false"/>
                <w:i w:val="false"/>
                <w:color w:val="000000"/>
                <w:sz w:val="20"/>
              </w:rPr>
              <w:t>
Ассистент</w:t>
            </w:r>
          </w:p>
          <w:p>
            <w:pPr>
              <w:spacing w:after="20"/>
              <w:ind w:left="20"/>
              <w:jc w:val="both"/>
            </w:pPr>
            <w:r>
              <w:rPr>
                <w:rFonts w:ascii="Times New Roman"/>
                <w:b w:val="false"/>
                <w:i w:val="false"/>
                <w:color w:val="000000"/>
                <w:sz w:val="20"/>
              </w:rPr>
              <w:t>
Сарапшы</w:t>
            </w:r>
          </w:p>
          <w:p>
            <w:pPr>
              <w:spacing w:after="20"/>
              <w:ind w:left="20"/>
              <w:jc w:val="both"/>
            </w:pPr>
            <w:r>
              <w:rPr>
                <w:rFonts w:ascii="Times New Roman"/>
                <w:b w:val="false"/>
                <w:i w:val="false"/>
                <w:color w:val="000000"/>
                <w:sz w:val="20"/>
              </w:rPr>
              <w:t>
Техникалық және кәсіптік білім беру ұйымының аға шебері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"Денсаулық сақтау" салаларында</w:t>
            </w:r>
          </w:p>
        </w:tc>
      </w:tr>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негізгі персонал мамандары (дәрігер, мұғалім)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негізгі персонал мамандары (дәрігер, мұғалім)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негізгі персонал мамандары (дәрігер, мұғалім)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негізгі персонал мамандары (дәрігер, мұғалім)</w:t>
            </w:r>
          </w:p>
        </w:tc>
      </w:tr>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негізгі персонал мамандары (тәрбиеші, әлеуметтік педагог, орта медициналық персонал мамандары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негізгі персонал мамандары (тәрбиеші, әлеуметтік педагог, орта медициналық персонал мамандары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негізгі персонал мамандары (тәрбиеші, әлеуметтік педагог, орта медициналық персонал мамандары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негізгі персонал мамандары (тәрбиеші, әлеуметтік педагог, орта медициналық персонал мамандары және басқалар)</w:t>
            </w:r>
          </w:p>
        </w:tc>
      </w:tr>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жоғары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бірінші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екінші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санаты жоқ негізгі персонал мамандары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салаларда</w:t>
            </w:r>
          </w:p>
        </w:tc>
      </w:tr>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негізгі персонал мамандары</w:t>
            </w:r>
          </w:p>
        </w:tc>
      </w:tr>
      <w:tr>
        <w:trPr>
          <w:trHeight w:val="30" w:hRule="atLeast"/>
        </w:trPr>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жоғары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бірінші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екінші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санаты жоқ негізгі персонал мамандары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шаруашылық бөлімшелерінің меңгерушілері және оларға теңестірілген өзге де жеке лауазымдар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функцияларды орындайтын бiлiктiлiгi жоғары деңгейдегі мамандар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функцияларды орындайтын бiлiктiлiгi орташа деңгейдегі мамандар;</w:t>
            </w:r>
          </w:p>
          <w:p>
            <w:pPr>
              <w:spacing w:after="20"/>
              <w:ind w:left="20"/>
              <w:jc w:val="both"/>
            </w:pPr>
            <w:r>
              <w:rPr>
                <w:rFonts w:ascii="Times New Roman"/>
                <w:b w:val="false"/>
                <w:i w:val="false"/>
                <w:color w:val="000000"/>
                <w:sz w:val="20"/>
              </w:rPr>
              <w:t>
2) ММ және МҚК шаруашылық қызмет көрсетумен айналысатын құрылымдық бөлімшенің 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(қосалқы персонал)</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73" w:id="43"/>
    <w:p>
      <w:pPr>
        <w:spacing w:after="0"/>
        <w:ind w:left="0"/>
        <w:jc w:val="both"/>
      </w:pPr>
      <w:r>
        <w:rPr>
          <w:rFonts w:ascii="Times New Roman"/>
          <w:b w:val="false"/>
          <w:i w:val="false"/>
          <w:color w:val="000000"/>
          <w:sz w:val="28"/>
        </w:rPr>
        <w:t>
      Ескертпе: аббревиатуралардың толық жазылуы:</w:t>
      </w:r>
    </w:p>
    <w:bookmarkEnd w:id="43"/>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МҚК – мемлекеттік қазыналық кәсіпорын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74" w:id="44"/>
    <w:p>
      <w:pPr>
        <w:spacing w:after="0"/>
        <w:ind w:left="0"/>
        <w:jc w:val="left"/>
      </w:pPr>
      <w:r>
        <w:rPr>
          <w:rFonts w:ascii="Times New Roman"/>
          <w:b/>
          <w:i w:val="false"/>
          <w:color w:val="000000"/>
        </w:rPr>
        <w:t xml:space="preserve"> Азаматтық қызметшілердің, мемлекеттік бюджет қаражаты есебінен</w:t>
      </w:r>
      <w:r>
        <w:br/>
      </w:r>
      <w:r>
        <w:rPr>
          <w:rFonts w:ascii="Times New Roman"/>
          <w:b/>
          <w:i w:val="false"/>
          <w:color w:val="000000"/>
        </w:rPr>
        <w:t>ұсталатын ұйымдар қызметкерлерінің, қазыналық кәсіпорындар</w:t>
      </w:r>
      <w:r>
        <w:br/>
      </w:r>
      <w:r>
        <w:rPr>
          <w:rFonts w:ascii="Times New Roman"/>
          <w:b/>
          <w:i w:val="false"/>
          <w:color w:val="000000"/>
        </w:rPr>
        <w:t>қызметкерлерінің (жұмысшыларды қоспағанда) функционалдық</w:t>
      </w:r>
      <w:r>
        <w:br/>
      </w:r>
      <w:r>
        <w:rPr>
          <w:rFonts w:ascii="Times New Roman"/>
          <w:b/>
          <w:i w:val="false"/>
          <w:color w:val="000000"/>
        </w:rPr>
        <w:t>блоктар бойынша лауазымдық жалақыларын есептеуге арналған</w:t>
      </w:r>
      <w:r>
        <w:br/>
      </w:r>
      <w:r>
        <w:rPr>
          <w:rFonts w:ascii="Times New Roman"/>
          <w:b/>
          <w:i w:val="false"/>
          <w:color w:val="000000"/>
        </w:rPr>
        <w:t>коэффициенттер</w:t>
      </w:r>
    </w:p>
    <w:bookmarkEnd w:id="44"/>
    <w:p>
      <w:pPr>
        <w:spacing w:after="0"/>
        <w:ind w:left="0"/>
        <w:jc w:val="both"/>
      </w:pPr>
      <w:r>
        <w:rPr>
          <w:rFonts w:ascii="Times New Roman"/>
          <w:b w:val="false"/>
          <w:i w:val="false"/>
          <w:color w:val="ff0000"/>
          <w:sz w:val="28"/>
        </w:rPr>
        <w:t xml:space="preserve">
      Ескерту. 2-қосымша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63"/>
        <w:gridCol w:w="868"/>
        <w:gridCol w:w="868"/>
        <w:gridCol w:w="868"/>
        <w:gridCol w:w="868"/>
        <w:gridCol w:w="901"/>
        <w:gridCol w:w="1100"/>
        <w:gridCol w:w="734"/>
        <w:gridCol w:w="1098"/>
        <w:gridCol w:w="826"/>
        <w:gridCol w:w="276"/>
        <w:gridCol w:w="1103"/>
        <w:gridCol w:w="552"/>
        <w:gridCol w:w="552"/>
        <w:gridCol w:w="870"/>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 басқарушы персонал</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Жылдарға есептегенде, мамандық бойынша жұмыс өтілі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 негізгі персонал</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Жылдарға есептегенде, мамандық бойынша жұмыс өтілі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салалар</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 әкімшілік персонал</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 қосалқы персонал</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88" w:id="45"/>
    <w:p>
      <w:pPr>
        <w:spacing w:after="0"/>
        <w:ind w:left="0"/>
        <w:jc w:val="both"/>
      </w:pPr>
      <w:r>
        <w:rPr>
          <w:rFonts w:ascii="Times New Roman"/>
          <w:b w:val="false"/>
          <w:i w:val="false"/>
          <w:color w:val="000000"/>
          <w:sz w:val="28"/>
        </w:rPr>
        <w:t>
      Ескертпе:</w:t>
      </w:r>
    </w:p>
    <w:bookmarkEnd w:id="45"/>
    <w:bookmarkStart w:name="z90" w:id="46"/>
    <w:p>
      <w:pPr>
        <w:spacing w:after="0"/>
        <w:ind w:left="0"/>
        <w:jc w:val="both"/>
      </w:pPr>
      <w:r>
        <w:rPr>
          <w:rFonts w:ascii="Times New Roman"/>
          <w:b w:val="false"/>
          <w:i w:val="false"/>
          <w:color w:val="000000"/>
          <w:sz w:val="28"/>
        </w:rPr>
        <w:t>
      1. Кәсіби авариялық-құтқару қызметтері мен құралымдары құтқарушыларының лауазымдық жалақыларын (тарифтік мөлшерлемелерін) есептеуге арналған коэффициент мамандығы бойынша "бір жылға дейін" жұмыс өтілі болған кезде тиісті лауазым санатына сәйкес келетін коэффициент деңгейінде белгіленеді.</w:t>
      </w:r>
    </w:p>
    <w:bookmarkEnd w:id="46"/>
    <w:bookmarkStart w:name="z91" w:id="47"/>
    <w:p>
      <w:pPr>
        <w:spacing w:after="0"/>
        <w:ind w:left="0"/>
        <w:jc w:val="both"/>
      </w:pPr>
      <w:r>
        <w:rPr>
          <w:rFonts w:ascii="Times New Roman"/>
          <w:b w:val="false"/>
          <w:i w:val="false"/>
          <w:color w:val="000000"/>
          <w:sz w:val="28"/>
        </w:rPr>
        <w:t>
      2. "Білім беру", "Денсаулық сақтау" салаларындағы негізгі персоналдың лауазымдық жалақыларын (тарифтік мөлшерлемелерін) есептеуге арналған коэффициенттер қызметтің басқа салаларында тиісті лауазымдарды атқаратын және мамандығы бойынша жұмыстарды орындайтын ұйымдар қызметкерлерінің лауазымдық жалақыларын (тарифтік мөлшерлемелерін) есептеу кезінде қолданылады.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92" w:id="48"/>
    <w:p>
      <w:pPr>
        <w:spacing w:after="0"/>
        <w:ind w:left="0"/>
        <w:jc w:val="left"/>
      </w:pPr>
      <w:r>
        <w:rPr>
          <w:rFonts w:ascii="Times New Roman"/>
          <w:b/>
          <w:i w:val="false"/>
          <w:color w:val="000000"/>
        </w:rPr>
        <w:t xml:space="preserve"> Жұмысшылардың лауазымдық жалақыларын (тарифтік мөлшерлемелерін)</w:t>
      </w:r>
      <w:r>
        <w:br/>
      </w:r>
      <w:r>
        <w:rPr>
          <w:rFonts w:ascii="Times New Roman"/>
          <w:b/>
          <w:i w:val="false"/>
          <w:color w:val="000000"/>
        </w:rPr>
        <w:t>есептеуге арналған коэффициенттер</w:t>
      </w:r>
    </w:p>
    <w:bookmarkEnd w:id="48"/>
    <w:p>
      <w:pPr>
        <w:spacing w:after="0"/>
        <w:ind w:left="0"/>
        <w:jc w:val="both"/>
      </w:pPr>
      <w:r>
        <w:rPr>
          <w:rFonts w:ascii="Times New Roman"/>
          <w:b w:val="false"/>
          <w:i w:val="false"/>
          <w:color w:val="ff0000"/>
          <w:sz w:val="28"/>
        </w:rPr>
        <w:t xml:space="preserve">
      Ескерту. 3-қосымша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2"/>
        <w:gridCol w:w="8668"/>
      </w:tblGrid>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w:t>
            </w:r>
          </w:p>
          <w:p>
            <w:pPr>
              <w:spacing w:after="20"/>
              <w:ind w:left="20"/>
              <w:jc w:val="both"/>
            </w:pPr>
            <w:r>
              <w:rPr>
                <w:rFonts w:ascii="Times New Roman"/>
                <w:b w:val="false"/>
                <w:i w:val="false"/>
                <w:color w:val="000000"/>
                <w:sz w:val="20"/>
              </w:rPr>
              <w:t>
разряды</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bookmarkStart w:name="z93" w:id="49"/>
    <w:p>
      <w:pPr>
        <w:spacing w:after="0"/>
        <w:ind w:left="0"/>
        <w:jc w:val="both"/>
      </w:pPr>
      <w:r>
        <w:rPr>
          <w:rFonts w:ascii="Times New Roman"/>
          <w:b w:val="false"/>
          <w:i w:val="false"/>
          <w:color w:val="000000"/>
          <w:sz w:val="28"/>
        </w:rPr>
        <w:t>
      Ескертпе:</w:t>
      </w:r>
    </w:p>
    <w:bookmarkEnd w:id="49"/>
    <w:p>
      <w:pPr>
        <w:spacing w:after="0"/>
        <w:ind w:left="0"/>
        <w:jc w:val="both"/>
      </w:pPr>
      <w:r>
        <w:rPr>
          <w:rFonts w:ascii="Times New Roman"/>
          <w:b w:val="false"/>
          <w:i w:val="false"/>
          <w:color w:val="000000"/>
          <w:sz w:val="28"/>
        </w:rPr>
        <w:t>
      Орындалатын жұмыстарды белгілі бір күрделілікке жатқызу және жұмысшыларға біліктілік разрядтарын беру Жұмысшылардың жұмыстары мен кәсіптерінің бірыңғай тарифтік-біліктілік анықтамалығына, жұмысшы кәсіптерінің тарифтік-біліктілік сипаттамаларына сәйкес жүргізіледі.</w:t>
      </w:r>
    </w:p>
    <w:p>
      <w:pPr>
        <w:spacing w:after="0"/>
        <w:ind w:left="0"/>
        <w:jc w:val="both"/>
      </w:pPr>
      <w:r>
        <w:rPr>
          <w:rFonts w:ascii="Times New Roman"/>
          <w:b w:val="false"/>
          <w:i w:val="false"/>
          <w:color w:val="000000"/>
          <w:sz w:val="28"/>
        </w:rPr>
        <w:t>
      Азаматтық қызметшілердің құрамына білікті жұмысшылар кіреді.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94" w:id="50"/>
    <w:p>
      <w:pPr>
        <w:spacing w:after="0"/>
        <w:ind w:left="0"/>
        <w:jc w:val="left"/>
      </w:pPr>
      <w:r>
        <w:rPr>
          <w:rFonts w:ascii="Times New Roman"/>
          <w:b/>
          <w:i w:val="false"/>
          <w:color w:val="000000"/>
        </w:rPr>
        <w:t xml:space="preserve"> Білім беру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bookmarkEnd w:id="50"/>
    <w:p>
      <w:pPr>
        <w:spacing w:after="0"/>
        <w:ind w:left="0"/>
        <w:jc w:val="both"/>
      </w:pPr>
      <w:r>
        <w:rPr>
          <w:rFonts w:ascii="Times New Roman"/>
          <w:b w:val="false"/>
          <w:i w:val="false"/>
          <w:color w:val="ff0000"/>
          <w:sz w:val="28"/>
        </w:rPr>
        <w:t xml:space="preserve">
      Ескерту. 4-қосымша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5987"/>
        <w:gridCol w:w="864"/>
        <w:gridCol w:w="1697"/>
        <w:gridCol w:w="3166"/>
      </w:tblGrid>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ақылардың</w:t>
            </w:r>
          </w:p>
          <w:p>
            <w:pPr>
              <w:spacing w:after="20"/>
              <w:ind w:left="20"/>
              <w:jc w:val="both"/>
            </w:pPr>
            <w:r>
              <w:rPr>
                <w:rFonts w:ascii="Times New Roman"/>
                <w:b w:val="false"/>
                <w:i w:val="false"/>
                <w:color w:val="000000"/>
                <w:sz w:val="20"/>
              </w:rPr>
              <w:t>
түрлері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ақылардың мөлшерлері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 </w:t>
            </w:r>
          </w:p>
          <w:p>
            <w:pPr>
              <w:spacing w:after="20"/>
              <w:ind w:left="20"/>
              <w:jc w:val="both"/>
            </w:pPr>
            <w:r>
              <w:rPr>
                <w:rFonts w:ascii="Times New Roman"/>
                <w:b w:val="false"/>
                <w:i w:val="false"/>
                <w:color w:val="000000"/>
                <w:sz w:val="20"/>
              </w:rPr>
              <w:t xml:space="preserve">
қоса атқарғаны (қызмет </w:t>
            </w:r>
          </w:p>
          <w:p>
            <w:pPr>
              <w:spacing w:after="20"/>
              <w:ind w:left="20"/>
              <w:jc w:val="both"/>
            </w:pPr>
            <w:r>
              <w:rPr>
                <w:rFonts w:ascii="Times New Roman"/>
                <w:b w:val="false"/>
                <w:i w:val="false"/>
                <w:color w:val="000000"/>
                <w:sz w:val="20"/>
              </w:rPr>
              <w:t xml:space="preserve">
көрсету </w:t>
            </w:r>
          </w:p>
          <w:p>
            <w:pPr>
              <w:spacing w:after="20"/>
              <w:ind w:left="20"/>
              <w:jc w:val="both"/>
            </w:pPr>
            <w:r>
              <w:rPr>
                <w:rFonts w:ascii="Times New Roman"/>
                <w:b w:val="false"/>
                <w:i w:val="false"/>
                <w:color w:val="000000"/>
                <w:sz w:val="20"/>
              </w:rPr>
              <w:t xml:space="preserve">
аймағының </w:t>
            </w:r>
          </w:p>
          <w:p>
            <w:pPr>
              <w:spacing w:after="20"/>
              <w:ind w:left="20"/>
              <w:jc w:val="both"/>
            </w:pPr>
            <w:r>
              <w:rPr>
                <w:rFonts w:ascii="Times New Roman"/>
                <w:b w:val="false"/>
                <w:i w:val="false"/>
                <w:color w:val="000000"/>
                <w:sz w:val="20"/>
              </w:rPr>
              <w:t>
кеңейгені) үшін қосымша ақы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орны жанындағы интернатқа меңгерушілік </w:t>
            </w:r>
          </w:p>
          <w:p>
            <w:pPr>
              <w:spacing w:after="20"/>
              <w:ind w:left="20"/>
              <w:jc w:val="both"/>
            </w:pPr>
            <w:r>
              <w:rPr>
                <w:rFonts w:ascii="Times New Roman"/>
                <w:b w:val="false"/>
                <w:i w:val="false"/>
                <w:color w:val="000000"/>
                <w:sz w:val="20"/>
              </w:rPr>
              <w:t>
еткені үшін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25 %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орнында интернат </w:t>
            </w:r>
          </w:p>
          <w:p>
            <w:pPr>
              <w:spacing w:after="20"/>
              <w:ind w:left="20"/>
              <w:jc w:val="both"/>
            </w:pPr>
            <w:r>
              <w:rPr>
                <w:rFonts w:ascii="Times New Roman"/>
                <w:b w:val="false"/>
                <w:i w:val="false"/>
                <w:color w:val="000000"/>
                <w:sz w:val="20"/>
              </w:rPr>
              <w:t xml:space="preserve">
меңгерушісінің </w:t>
            </w:r>
          </w:p>
          <w:p>
            <w:pPr>
              <w:spacing w:after="20"/>
              <w:ind w:left="20"/>
              <w:jc w:val="both"/>
            </w:pPr>
            <w:r>
              <w:rPr>
                <w:rFonts w:ascii="Times New Roman"/>
                <w:b w:val="false"/>
                <w:i w:val="false"/>
                <w:color w:val="000000"/>
                <w:sz w:val="20"/>
              </w:rPr>
              <w:t>
лауазымы көзделмеген жағдайда</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кабинеттерін (зертханаларды, шеберханаларды, оқу-консультациялық</w:t>
            </w:r>
          </w:p>
          <w:p>
            <w:pPr>
              <w:spacing w:after="20"/>
              <w:ind w:left="20"/>
              <w:jc w:val="both"/>
            </w:pPr>
            <w:r>
              <w:rPr>
                <w:rFonts w:ascii="Times New Roman"/>
                <w:b w:val="false"/>
                <w:i w:val="false"/>
                <w:color w:val="000000"/>
                <w:sz w:val="20"/>
              </w:rPr>
              <w:t>
пункттерді) меңгергені үшін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2007 жылғы 27 шілдедегі Қазақстан </w:t>
            </w:r>
          </w:p>
          <w:p>
            <w:pPr>
              <w:spacing w:after="20"/>
              <w:ind w:left="20"/>
              <w:jc w:val="both"/>
            </w:pPr>
            <w:r>
              <w:rPr>
                <w:rFonts w:ascii="Times New Roman"/>
                <w:b w:val="false"/>
                <w:i w:val="false"/>
                <w:color w:val="000000"/>
                <w:sz w:val="20"/>
              </w:rPr>
              <w:t>
Республикасының</w:t>
            </w:r>
          </w:p>
          <w:p>
            <w:pPr>
              <w:spacing w:after="20"/>
              <w:ind w:left="20"/>
              <w:jc w:val="both"/>
            </w:pPr>
            <w:r>
              <w:rPr>
                <w:rFonts w:ascii="Times New Roman"/>
                <w:b w:val="false"/>
                <w:i w:val="false"/>
                <w:color w:val="000000"/>
                <w:sz w:val="20"/>
              </w:rPr>
              <w:t xml:space="preserve">
Заңына сәйкес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және мектеп-интернаттарында, балалар үйлерінде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25 %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 шеберханалар </w:t>
            </w:r>
          </w:p>
          <w:p>
            <w:pPr>
              <w:spacing w:after="20"/>
              <w:ind w:left="20"/>
              <w:jc w:val="both"/>
            </w:pPr>
            <w:r>
              <w:rPr>
                <w:rFonts w:ascii="Times New Roman"/>
                <w:b w:val="false"/>
                <w:i w:val="false"/>
                <w:color w:val="000000"/>
                <w:sz w:val="20"/>
              </w:rPr>
              <w:t>
болған кезде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(оның ішінде музыкалық, көркемөнер, өнер мектебіне және т.б.) басшылық жасағаны үшін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p>
            <w:pPr>
              <w:spacing w:after="20"/>
              <w:ind w:left="20"/>
              <w:jc w:val="both"/>
            </w:pPr>
            <w:r>
              <w:rPr>
                <w:rFonts w:ascii="Times New Roman"/>
                <w:b w:val="false"/>
                <w:i w:val="false"/>
                <w:color w:val="000000"/>
                <w:sz w:val="20"/>
              </w:rPr>
              <w:t>
лауазымы көзделмеген мектептерде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жұмысына </w:t>
            </w:r>
          </w:p>
          <w:p>
            <w:pPr>
              <w:spacing w:after="20"/>
              <w:ind w:left="20"/>
              <w:jc w:val="both"/>
            </w:pPr>
            <w:r>
              <w:rPr>
                <w:rFonts w:ascii="Times New Roman"/>
                <w:b w:val="false"/>
                <w:i w:val="false"/>
                <w:color w:val="000000"/>
                <w:sz w:val="20"/>
              </w:rPr>
              <w:t>
жетекшілік еткені үшін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ісі жөніндегі орынбасары лауазымы көзделмеген </w:t>
            </w:r>
          </w:p>
          <w:p>
            <w:pPr>
              <w:spacing w:after="20"/>
              <w:ind w:left="20"/>
              <w:jc w:val="both"/>
            </w:pPr>
            <w:r>
              <w:rPr>
                <w:rFonts w:ascii="Times New Roman"/>
                <w:b w:val="false"/>
                <w:i w:val="false"/>
                <w:color w:val="000000"/>
                <w:sz w:val="20"/>
              </w:rPr>
              <w:t xml:space="preserve">
жеті жылдық музыка мектептерінде, өнер </w:t>
            </w:r>
          </w:p>
          <w:p>
            <w:pPr>
              <w:spacing w:after="20"/>
              <w:ind w:left="20"/>
              <w:jc w:val="both"/>
            </w:pPr>
            <w:r>
              <w:rPr>
                <w:rFonts w:ascii="Times New Roman"/>
                <w:b w:val="false"/>
                <w:i w:val="false"/>
                <w:color w:val="000000"/>
                <w:sz w:val="20"/>
              </w:rPr>
              <w:t>
мектептерінде және көркемөнер мектептерінде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Оқулықтардың кітапханалық </w:t>
            </w:r>
          </w:p>
          <w:p>
            <w:pPr>
              <w:spacing w:after="20"/>
              <w:ind w:left="20"/>
              <w:jc w:val="both"/>
            </w:pPr>
            <w:r>
              <w:rPr>
                <w:rFonts w:ascii="Times New Roman"/>
                <w:b w:val="false"/>
                <w:i w:val="false"/>
                <w:color w:val="000000"/>
                <w:sz w:val="20"/>
              </w:rPr>
              <w:t>
қорымен жұмыс істегені үшін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еңбек </w:t>
            </w:r>
          </w:p>
          <w:p>
            <w:pPr>
              <w:spacing w:after="20"/>
              <w:ind w:left="20"/>
              <w:jc w:val="both"/>
            </w:pPr>
            <w:r>
              <w:rPr>
                <w:rFonts w:ascii="Times New Roman"/>
                <w:b w:val="false"/>
                <w:i w:val="false"/>
                <w:color w:val="000000"/>
                <w:sz w:val="20"/>
              </w:rPr>
              <w:t xml:space="preserve">
жағдайлары </w:t>
            </w:r>
          </w:p>
          <w:p>
            <w:pPr>
              <w:spacing w:after="20"/>
              <w:ind w:left="20"/>
              <w:jc w:val="both"/>
            </w:pPr>
            <w:r>
              <w:rPr>
                <w:rFonts w:ascii="Times New Roman"/>
                <w:b w:val="false"/>
                <w:i w:val="false"/>
                <w:color w:val="000000"/>
                <w:sz w:val="20"/>
              </w:rPr>
              <w:t xml:space="preserve">
үшін қосымша </w:t>
            </w:r>
          </w:p>
          <w:p>
            <w:pPr>
              <w:spacing w:after="20"/>
              <w:ind w:left="20"/>
              <w:jc w:val="both"/>
            </w:pPr>
            <w:r>
              <w:rPr>
                <w:rFonts w:ascii="Times New Roman"/>
                <w:b w:val="false"/>
                <w:i w:val="false"/>
                <w:color w:val="000000"/>
                <w:sz w:val="20"/>
              </w:rPr>
              <w:t>
ақы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Оқу-тәрбие мекемелерінің </w:t>
            </w:r>
          </w:p>
          <w:p>
            <w:pPr>
              <w:spacing w:after="20"/>
              <w:ind w:left="20"/>
              <w:jc w:val="both"/>
            </w:pPr>
            <w:r>
              <w:rPr>
                <w:rFonts w:ascii="Times New Roman"/>
                <w:b w:val="false"/>
                <w:i w:val="false"/>
                <w:color w:val="000000"/>
                <w:sz w:val="20"/>
              </w:rPr>
              <w:t xml:space="preserve">
басшыларына құрамында </w:t>
            </w:r>
          </w:p>
          <w:p>
            <w:pPr>
              <w:spacing w:after="20"/>
              <w:ind w:left="20"/>
              <w:jc w:val="both"/>
            </w:pPr>
            <w:r>
              <w:rPr>
                <w:rFonts w:ascii="Times New Roman"/>
                <w:b w:val="false"/>
                <w:i w:val="false"/>
                <w:color w:val="000000"/>
                <w:sz w:val="20"/>
              </w:rPr>
              <w:t>
кемінде екі арнайы тобы (сыныбы) бар жалпы мектептер мен мектепке дейінгі ұйымдарда мүмкіндіктері шектеулі, ұзақ уақыт емдеуді және айрықша тәрбие жағдайын қажет ететін балалармен, тәрбиеленушілермен жұмыс істегені үшін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жетекшілігі (топ жетекшілігі) үшін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2007 жылғы 27 шілдедегі Қазақстан Республикасының</w:t>
            </w:r>
            <w:r>
              <w:rPr>
                <w:rFonts w:ascii="Times New Roman"/>
                <w:b w:val="false"/>
                <w:i w:val="false"/>
                <w:color w:val="000000"/>
                <w:sz w:val="20"/>
              </w:rPr>
              <w:t>Заңына</w:t>
            </w:r>
            <w:r>
              <w:rPr>
                <w:rFonts w:ascii="Times New Roman"/>
                <w:b w:val="false"/>
                <w:i w:val="false"/>
                <w:color w:val="000000"/>
                <w:sz w:val="20"/>
              </w:rPr>
              <w:t xml:space="preserve"> сәйкес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25 %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(12) сыныптар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25 %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Дәптерлерді және жазбаша жұмыстарды тексергені үшін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2007 жылғы 27 шілдедегі Қазақстан Республикасының</w:t>
            </w:r>
          </w:p>
          <w:p>
            <w:pPr>
              <w:spacing w:after="20"/>
              <w:ind w:left="20"/>
              <w:jc w:val="both"/>
            </w:pPr>
            <w:r>
              <w:rPr>
                <w:rFonts w:ascii="Times New Roman"/>
                <w:b w:val="false"/>
                <w:i w:val="false"/>
                <w:color w:val="000000"/>
                <w:sz w:val="20"/>
              </w:rPr>
              <w:t>
Заңына сәйкес.</w:t>
            </w:r>
          </w:p>
          <w:p>
            <w:pPr>
              <w:spacing w:after="20"/>
              <w:ind w:left="20"/>
              <w:jc w:val="both"/>
            </w:pPr>
            <w:r>
              <w:rPr>
                <w:rFonts w:ascii="Times New Roman"/>
                <w:b w:val="false"/>
                <w:i w:val="false"/>
                <w:color w:val="000000"/>
                <w:sz w:val="20"/>
              </w:rPr>
              <w:t>
Қосымша ақы, егер дәптер мен жазбаша жұмыстарды тексеру жұмыстың оқу жоспарында көзделген жағдайда белгіленеді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 мұғалімдеріне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орыс тілінде жүретін </w:t>
            </w:r>
          </w:p>
          <w:p>
            <w:pPr>
              <w:spacing w:after="20"/>
              <w:ind w:left="20"/>
              <w:jc w:val="both"/>
            </w:pPr>
            <w:r>
              <w:rPr>
                <w:rFonts w:ascii="Times New Roman"/>
                <w:b w:val="false"/>
                <w:i w:val="false"/>
                <w:color w:val="000000"/>
                <w:sz w:val="20"/>
              </w:rPr>
              <w:t>
мектептердегі (сыныптардағы) қазақ тілі мен басқа да ұлттық тілдердің және оқу ұлттық тілдерде жүретін мектептердегі (сыныптардағы) орыс тілінің осы пәндерді 1-4 сыныпта жүргізетін мұғалімдеріне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Жазбаша жұмыстарды тексергені үшін 5-11 (12) сынып мұғалімдеріне, техникалық және кәсіптік білім беру ұйымдарының </w:t>
            </w:r>
          </w:p>
          <w:p>
            <w:pPr>
              <w:spacing w:after="20"/>
              <w:ind w:left="20"/>
              <w:jc w:val="both"/>
            </w:pPr>
            <w:r>
              <w:rPr>
                <w:rFonts w:ascii="Times New Roman"/>
                <w:b w:val="false"/>
                <w:i w:val="false"/>
                <w:color w:val="000000"/>
                <w:sz w:val="20"/>
              </w:rPr>
              <w:t>
оқытушыларына:</w:t>
            </w:r>
          </w:p>
          <w:p>
            <w:pPr>
              <w:spacing w:after="20"/>
              <w:ind w:left="20"/>
              <w:jc w:val="both"/>
            </w:pPr>
            <w:r>
              <w:rPr>
                <w:rFonts w:ascii="Times New Roman"/>
                <w:b w:val="false"/>
                <w:i w:val="false"/>
                <w:color w:val="000000"/>
                <w:sz w:val="20"/>
              </w:rPr>
              <w:t xml:space="preserve">
қазақ, орыс тілдері, басқа ұлттық тілдер мен әдебиет бойынша; </w:t>
            </w:r>
          </w:p>
          <w:p>
            <w:pPr>
              <w:spacing w:after="20"/>
              <w:ind w:left="20"/>
              <w:jc w:val="both"/>
            </w:pPr>
            <w:r>
              <w:rPr>
                <w:rFonts w:ascii="Times New Roman"/>
                <w:b w:val="false"/>
                <w:i w:val="false"/>
                <w:color w:val="000000"/>
                <w:sz w:val="20"/>
              </w:rPr>
              <w:t>
математика, химия, физика, биология, шет тілі, стенография, сызу, құрастыру, техникалық механика бойынша</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25 %</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20 %</w:t>
            </w: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балалармен:</w:t>
            </w:r>
          </w:p>
          <w:p>
            <w:pPr>
              <w:spacing w:after="20"/>
              <w:ind w:left="20"/>
              <w:jc w:val="both"/>
            </w:pPr>
            <w:r>
              <w:rPr>
                <w:rFonts w:ascii="Times New Roman"/>
                <w:b w:val="false"/>
                <w:i w:val="false"/>
                <w:color w:val="000000"/>
                <w:sz w:val="20"/>
              </w:rPr>
              <w:t>
физикалық даму мүмкіндіктері шектеулі балалармен;</w:t>
            </w:r>
          </w:p>
          <w:p>
            <w:pPr>
              <w:spacing w:after="20"/>
              <w:ind w:left="20"/>
              <w:jc w:val="both"/>
            </w:pPr>
            <w:r>
              <w:rPr>
                <w:rFonts w:ascii="Times New Roman"/>
                <w:b w:val="false"/>
                <w:i w:val="false"/>
                <w:color w:val="000000"/>
                <w:sz w:val="20"/>
              </w:rPr>
              <w:t>
білім беру ұйымдарында оқуға тиіс ақыл-ойының даму мүмкіндіктері шектеулі балалармен;</w:t>
            </w:r>
          </w:p>
          <w:p>
            <w:pPr>
              <w:spacing w:after="20"/>
              <w:ind w:left="20"/>
              <w:jc w:val="both"/>
            </w:pPr>
            <w:r>
              <w:rPr>
                <w:rFonts w:ascii="Times New Roman"/>
                <w:b w:val="false"/>
                <w:i w:val="false"/>
                <w:color w:val="000000"/>
                <w:sz w:val="20"/>
              </w:rPr>
              <w:t>
психоневрологиялық паталогиясы бар (білім беру ұйымдарында оқуға тиіс емес) балалармен жұмыс істегені үшін</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40 %</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2007 жылғы 27 шілдедегі Қазақстан Республикасының</w:t>
            </w:r>
          </w:p>
          <w:p>
            <w:pPr>
              <w:spacing w:after="20"/>
              <w:ind w:left="20"/>
              <w:jc w:val="both"/>
            </w:pPr>
            <w:r>
              <w:rPr>
                <w:rFonts w:ascii="Times New Roman"/>
                <w:b w:val="false"/>
                <w:i w:val="false"/>
                <w:color w:val="000000"/>
                <w:sz w:val="20"/>
              </w:rPr>
              <w:t>
Заңына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бейімдеу орталықтары мен тәрбие колонияларындағы, қылмыстық-атқару жүйесі мекемелері жанындағы техникалық және кәсіптік білім беру ұйымдарындағы, мектептердегі, кешкі (ауысымдық) жалпы орта білім беру мектептеріндегі және оқу-консультациялық пункттердегі және басқа да мінез-құлқы девиантты балаларға арналған мекемелердегі балалармен жұмыс істегені үшін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балаларға, ата-анасының қамқорлығынсыз </w:t>
            </w:r>
          </w:p>
          <w:p>
            <w:pPr>
              <w:spacing w:after="20"/>
              <w:ind w:left="20"/>
              <w:jc w:val="both"/>
            </w:pPr>
            <w:r>
              <w:rPr>
                <w:rFonts w:ascii="Times New Roman"/>
                <w:b w:val="false"/>
                <w:i w:val="false"/>
                <w:color w:val="000000"/>
                <w:sz w:val="20"/>
              </w:rPr>
              <w:t xml:space="preserve">
қалған балаларға арналған балалар үйлерінде, балалар интернат үйлерінде, отбасылық үлгідегі балалар үйлерінде, жетімханаларда, мектеп интернаттарда және мүмкіндіктері шектеулі балалар контингентінің интернат-үйлерінде, сәбилер үйлерінде (сыныптарда, топтарда) жетім балалар мен ата-анасының қамқорлығынсыз қалған балалармен жұмыс істегені үшін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балаларға, ата-анасының қамқорлығынсыз қалған балаларға </w:t>
            </w:r>
          </w:p>
          <w:p>
            <w:pPr>
              <w:spacing w:after="20"/>
              <w:ind w:left="20"/>
              <w:jc w:val="both"/>
            </w:pPr>
            <w:r>
              <w:rPr>
                <w:rFonts w:ascii="Times New Roman"/>
                <w:b w:val="false"/>
                <w:i w:val="false"/>
                <w:color w:val="000000"/>
                <w:sz w:val="20"/>
              </w:rPr>
              <w:t xml:space="preserve">
арналған балалар </w:t>
            </w:r>
          </w:p>
          <w:p>
            <w:pPr>
              <w:spacing w:after="20"/>
              <w:ind w:left="20"/>
              <w:jc w:val="both"/>
            </w:pPr>
            <w:r>
              <w:rPr>
                <w:rFonts w:ascii="Times New Roman"/>
                <w:b w:val="false"/>
                <w:i w:val="false"/>
                <w:color w:val="000000"/>
                <w:sz w:val="20"/>
              </w:rPr>
              <w:t xml:space="preserve">
үйлерінде, балалар интернат үйлерінде, отбасылық үлгідегі балалар үйлерінде, жетімханаларда, мектеп-интернаттарда және </w:t>
            </w:r>
          </w:p>
          <w:p>
            <w:pPr>
              <w:spacing w:after="20"/>
              <w:ind w:left="20"/>
              <w:jc w:val="both"/>
            </w:pPr>
            <w:r>
              <w:rPr>
                <w:rFonts w:ascii="Times New Roman"/>
                <w:b w:val="false"/>
                <w:i w:val="false"/>
                <w:color w:val="000000"/>
                <w:sz w:val="20"/>
              </w:rPr>
              <w:t xml:space="preserve">
дене бітімінің немесе </w:t>
            </w:r>
          </w:p>
          <w:p>
            <w:pPr>
              <w:spacing w:after="20"/>
              <w:ind w:left="20"/>
              <w:jc w:val="both"/>
            </w:pPr>
            <w:r>
              <w:rPr>
                <w:rFonts w:ascii="Times New Roman"/>
                <w:b w:val="false"/>
                <w:i w:val="false"/>
                <w:color w:val="000000"/>
                <w:sz w:val="20"/>
              </w:rPr>
              <w:t xml:space="preserve">
ақыл-ойының дамуында кемістігі бар, ұзақ уақыт емделуді қажет ететін, психикалық дамуы артта қалған балалар </w:t>
            </w:r>
          </w:p>
          <w:p>
            <w:pPr>
              <w:spacing w:after="20"/>
              <w:ind w:left="20"/>
              <w:jc w:val="both"/>
            </w:pPr>
            <w:r>
              <w:rPr>
                <w:rFonts w:ascii="Times New Roman"/>
                <w:b w:val="false"/>
                <w:i w:val="false"/>
                <w:color w:val="000000"/>
                <w:sz w:val="20"/>
              </w:rPr>
              <w:t xml:space="preserve">
контингентінің интернат-үйлерінде, сәбилер үйлерінде (сыныптарда, топтарда) </w:t>
            </w:r>
          </w:p>
          <w:p>
            <w:pPr>
              <w:spacing w:after="20"/>
              <w:ind w:left="20"/>
              <w:jc w:val="both"/>
            </w:pPr>
            <w:r>
              <w:rPr>
                <w:rFonts w:ascii="Times New Roman"/>
                <w:b w:val="false"/>
                <w:i w:val="false"/>
                <w:color w:val="000000"/>
                <w:sz w:val="20"/>
              </w:rPr>
              <w:t xml:space="preserve">
қосымша ақылар </w:t>
            </w:r>
          </w:p>
          <w:p>
            <w:pPr>
              <w:spacing w:after="20"/>
              <w:ind w:left="20"/>
              <w:jc w:val="both"/>
            </w:pPr>
            <w:r>
              <w:rPr>
                <w:rFonts w:ascii="Times New Roman"/>
                <w:b w:val="false"/>
                <w:i w:val="false"/>
                <w:color w:val="000000"/>
                <w:sz w:val="20"/>
              </w:rPr>
              <w:t xml:space="preserve">
екі негіздеме </w:t>
            </w:r>
          </w:p>
          <w:p>
            <w:pPr>
              <w:spacing w:after="20"/>
              <w:ind w:left="20"/>
              <w:jc w:val="both"/>
            </w:pPr>
            <w:r>
              <w:rPr>
                <w:rFonts w:ascii="Times New Roman"/>
                <w:b w:val="false"/>
                <w:i w:val="false"/>
                <w:color w:val="000000"/>
                <w:sz w:val="20"/>
              </w:rPr>
              <w:t xml:space="preserve">
бойынша белгіленеді (жетім балалар мен </w:t>
            </w:r>
          </w:p>
          <w:p>
            <w:pPr>
              <w:spacing w:after="20"/>
              <w:ind w:left="20"/>
              <w:jc w:val="both"/>
            </w:pPr>
            <w:r>
              <w:rPr>
                <w:rFonts w:ascii="Times New Roman"/>
                <w:b w:val="false"/>
                <w:i w:val="false"/>
                <w:color w:val="000000"/>
                <w:sz w:val="20"/>
              </w:rPr>
              <w:t xml:space="preserve">
ата-анасының қамқорлығынсыз қалған балалармен жұмыс істегені үшін және даму, оқу </w:t>
            </w:r>
          </w:p>
          <w:p>
            <w:pPr>
              <w:spacing w:after="20"/>
              <w:ind w:left="20"/>
              <w:jc w:val="both"/>
            </w:pPr>
            <w:r>
              <w:rPr>
                <w:rFonts w:ascii="Times New Roman"/>
                <w:b w:val="false"/>
                <w:i w:val="false"/>
                <w:color w:val="000000"/>
                <w:sz w:val="20"/>
              </w:rPr>
              <w:t>
мүмкіндігі шектеулі балалармен жұмыс істегені үшін)</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арналған арнайы білім беру ұйымдарының қызметкерлеріне мүгедек балалармен жұмыс істегені үшін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психоневрологиялық аурулары бар 18 жастан асқан адамдармен жұмыс істегені үшін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50 %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Бейіндік </w:t>
            </w:r>
          </w:p>
          <w:p>
            <w:pPr>
              <w:spacing w:after="20"/>
              <w:ind w:left="20"/>
              <w:jc w:val="both"/>
            </w:pPr>
            <w:r>
              <w:rPr>
                <w:rFonts w:ascii="Times New Roman"/>
                <w:b w:val="false"/>
                <w:i w:val="false"/>
                <w:color w:val="000000"/>
                <w:sz w:val="20"/>
              </w:rPr>
              <w:t xml:space="preserve">
бағыттағы </w:t>
            </w:r>
          </w:p>
          <w:p>
            <w:pPr>
              <w:spacing w:after="20"/>
              <w:ind w:left="20"/>
              <w:jc w:val="both"/>
            </w:pPr>
            <w:r>
              <w:rPr>
                <w:rFonts w:ascii="Times New Roman"/>
                <w:b w:val="false"/>
                <w:i w:val="false"/>
                <w:color w:val="000000"/>
                <w:sz w:val="20"/>
              </w:rPr>
              <w:t xml:space="preserve">
жекелеген </w:t>
            </w:r>
          </w:p>
          <w:p>
            <w:pPr>
              <w:spacing w:after="20"/>
              <w:ind w:left="20"/>
              <w:jc w:val="both"/>
            </w:pPr>
            <w:r>
              <w:rPr>
                <w:rFonts w:ascii="Times New Roman"/>
                <w:b w:val="false"/>
                <w:i w:val="false"/>
                <w:color w:val="000000"/>
                <w:sz w:val="20"/>
              </w:rPr>
              <w:t xml:space="preserve">
пәндерді </w:t>
            </w:r>
          </w:p>
          <w:p>
            <w:pPr>
              <w:spacing w:after="20"/>
              <w:ind w:left="20"/>
              <w:jc w:val="both"/>
            </w:pPr>
            <w:r>
              <w:rPr>
                <w:rFonts w:ascii="Times New Roman"/>
                <w:b w:val="false"/>
                <w:i w:val="false"/>
                <w:color w:val="000000"/>
                <w:sz w:val="20"/>
              </w:rPr>
              <w:t xml:space="preserve">
тереңдете </w:t>
            </w:r>
          </w:p>
          <w:p>
            <w:pPr>
              <w:spacing w:after="20"/>
              <w:ind w:left="20"/>
              <w:jc w:val="both"/>
            </w:pPr>
            <w:r>
              <w:rPr>
                <w:rFonts w:ascii="Times New Roman"/>
                <w:b w:val="false"/>
                <w:i w:val="false"/>
                <w:color w:val="000000"/>
                <w:sz w:val="20"/>
              </w:rPr>
              <w:t>
оқытқаны үшін қосымша ақы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мектептер мен дарынды балаларға арналған мектеп-интернаттарда, мектеп-интернат-колледждерінде бейіндік бағыттағы пәндер бойынша оқытушыларға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пәндерді тереңдете оқытатын оқу орындарының (сыныптардың, топтардың) бейіндік бағыттағы пәндер бойынша педагог қызметкерлеріне;</w:t>
            </w:r>
          </w:p>
          <w:p>
            <w:pPr>
              <w:spacing w:after="20"/>
              <w:ind w:left="20"/>
              <w:jc w:val="both"/>
            </w:pPr>
            <w:r>
              <w:rPr>
                <w:rFonts w:ascii="Times New Roman"/>
                <w:b w:val="false"/>
                <w:i w:val="false"/>
                <w:color w:val="000000"/>
                <w:sz w:val="20"/>
              </w:rPr>
              <w:t xml:space="preserve">
жаңашылдық, эксперименттік </w:t>
            </w:r>
          </w:p>
          <w:p>
            <w:pPr>
              <w:spacing w:after="20"/>
              <w:ind w:left="20"/>
              <w:jc w:val="both"/>
            </w:pPr>
            <w:r>
              <w:rPr>
                <w:rFonts w:ascii="Times New Roman"/>
                <w:b w:val="false"/>
                <w:i w:val="false"/>
                <w:color w:val="000000"/>
                <w:sz w:val="20"/>
              </w:rPr>
              <w:t xml:space="preserve">
режимде жұмыс істейтін (лицейлердің, </w:t>
            </w:r>
          </w:p>
          <w:p>
            <w:pPr>
              <w:spacing w:after="20"/>
              <w:ind w:left="20"/>
              <w:jc w:val="both"/>
            </w:pPr>
            <w:r>
              <w:rPr>
                <w:rFonts w:ascii="Times New Roman"/>
                <w:b w:val="false"/>
                <w:i w:val="false"/>
                <w:color w:val="000000"/>
                <w:sz w:val="20"/>
              </w:rPr>
              <w:t xml:space="preserve">
гимназиялардың, техникалық </w:t>
            </w:r>
          </w:p>
          <w:p>
            <w:pPr>
              <w:spacing w:after="20"/>
              <w:ind w:left="20"/>
              <w:jc w:val="both"/>
            </w:pPr>
            <w:r>
              <w:rPr>
                <w:rFonts w:ascii="Times New Roman"/>
                <w:b w:val="false"/>
                <w:i w:val="false"/>
                <w:color w:val="000000"/>
                <w:sz w:val="20"/>
              </w:rPr>
              <w:t xml:space="preserve">
лицейлердің, мектепке дейінгі және жалпы білім беру бағытындағы оқу тәрбие </w:t>
            </w:r>
          </w:p>
          <w:p>
            <w:pPr>
              <w:spacing w:after="20"/>
              <w:ind w:left="20"/>
              <w:jc w:val="both"/>
            </w:pPr>
            <w:r>
              <w:rPr>
                <w:rFonts w:ascii="Times New Roman"/>
                <w:b w:val="false"/>
                <w:i w:val="false"/>
                <w:color w:val="000000"/>
                <w:sz w:val="20"/>
              </w:rPr>
              <w:t xml:space="preserve">
кешендерінің), сондай-ақ балаларды тәрбиелеу шет тілінде жүргізілетін мектепке дейінгі тәрбиелеу және білім беру </w:t>
            </w:r>
          </w:p>
          <w:p>
            <w:pPr>
              <w:spacing w:after="20"/>
              <w:ind w:left="20"/>
              <w:jc w:val="both"/>
            </w:pPr>
            <w:r>
              <w:rPr>
                <w:rFonts w:ascii="Times New Roman"/>
                <w:b w:val="false"/>
                <w:i w:val="false"/>
                <w:color w:val="000000"/>
                <w:sz w:val="20"/>
              </w:rPr>
              <w:t xml:space="preserve">
ұйымдарында жұмыс істейтін педагог </w:t>
            </w:r>
          </w:p>
          <w:p>
            <w:pPr>
              <w:spacing w:after="20"/>
              <w:ind w:left="20"/>
              <w:jc w:val="both"/>
            </w:pPr>
            <w:r>
              <w:rPr>
                <w:rFonts w:ascii="Times New Roman"/>
                <w:b w:val="false"/>
                <w:i w:val="false"/>
                <w:color w:val="000000"/>
                <w:sz w:val="20"/>
              </w:rPr>
              <w:t>
қызметкерлерге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(ерекше ауыр) қол </w:t>
            </w:r>
          </w:p>
          <w:p>
            <w:pPr>
              <w:spacing w:after="20"/>
              <w:ind w:left="20"/>
              <w:jc w:val="both"/>
            </w:pPr>
            <w:r>
              <w:rPr>
                <w:rFonts w:ascii="Times New Roman"/>
                <w:b w:val="false"/>
                <w:i w:val="false"/>
                <w:color w:val="000000"/>
                <w:sz w:val="20"/>
              </w:rPr>
              <w:t xml:space="preserve">
еңбегі жұмыстарымен және еңбек </w:t>
            </w:r>
          </w:p>
          <w:p>
            <w:pPr>
              <w:spacing w:after="20"/>
              <w:ind w:left="20"/>
              <w:jc w:val="both"/>
            </w:pPr>
            <w:r>
              <w:rPr>
                <w:rFonts w:ascii="Times New Roman"/>
                <w:b w:val="false"/>
                <w:i w:val="false"/>
                <w:color w:val="000000"/>
                <w:sz w:val="20"/>
              </w:rPr>
              <w:t xml:space="preserve">
жағдайлары </w:t>
            </w:r>
          </w:p>
          <w:p>
            <w:pPr>
              <w:spacing w:after="20"/>
              <w:ind w:left="20"/>
              <w:jc w:val="both"/>
            </w:pPr>
            <w:r>
              <w:rPr>
                <w:rFonts w:ascii="Times New Roman"/>
                <w:b w:val="false"/>
                <w:i w:val="false"/>
                <w:color w:val="000000"/>
                <w:sz w:val="20"/>
              </w:rPr>
              <w:t xml:space="preserve">
зиянды (ерекше </w:t>
            </w:r>
          </w:p>
          <w:p>
            <w:pPr>
              <w:spacing w:after="20"/>
              <w:ind w:left="20"/>
              <w:jc w:val="both"/>
            </w:pPr>
            <w:r>
              <w:rPr>
                <w:rFonts w:ascii="Times New Roman"/>
                <w:b w:val="false"/>
                <w:i w:val="false"/>
                <w:color w:val="000000"/>
                <w:sz w:val="20"/>
              </w:rPr>
              <w:t xml:space="preserve">
зиянды) және </w:t>
            </w:r>
          </w:p>
          <w:p>
            <w:pPr>
              <w:spacing w:after="20"/>
              <w:ind w:left="20"/>
              <w:jc w:val="both"/>
            </w:pPr>
            <w:r>
              <w:rPr>
                <w:rFonts w:ascii="Times New Roman"/>
                <w:b w:val="false"/>
                <w:i w:val="false"/>
                <w:color w:val="000000"/>
                <w:sz w:val="20"/>
              </w:rPr>
              <w:t xml:space="preserve">
қауіпті (ерекше </w:t>
            </w:r>
          </w:p>
          <w:p>
            <w:pPr>
              <w:spacing w:after="20"/>
              <w:ind w:left="20"/>
              <w:jc w:val="both"/>
            </w:pPr>
            <w:r>
              <w:rPr>
                <w:rFonts w:ascii="Times New Roman"/>
                <w:b w:val="false"/>
                <w:i w:val="false"/>
                <w:color w:val="000000"/>
                <w:sz w:val="20"/>
              </w:rPr>
              <w:t xml:space="preserve">
қауіпті) </w:t>
            </w:r>
          </w:p>
          <w:p>
            <w:pPr>
              <w:spacing w:after="20"/>
              <w:ind w:left="20"/>
              <w:jc w:val="both"/>
            </w:pPr>
            <w:r>
              <w:rPr>
                <w:rFonts w:ascii="Times New Roman"/>
                <w:b w:val="false"/>
                <w:i w:val="false"/>
                <w:color w:val="000000"/>
                <w:sz w:val="20"/>
              </w:rPr>
              <w:t xml:space="preserve">
жұмыстармен айналысатын қызметкерлерге төленетін қосымша </w:t>
            </w:r>
          </w:p>
          <w:p>
            <w:pPr>
              <w:spacing w:after="20"/>
              <w:ind w:left="20"/>
              <w:jc w:val="both"/>
            </w:pPr>
            <w:r>
              <w:rPr>
                <w:rFonts w:ascii="Times New Roman"/>
                <w:b w:val="false"/>
                <w:i w:val="false"/>
                <w:color w:val="000000"/>
                <w:sz w:val="20"/>
              </w:rPr>
              <w:t>
ақы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15 мамырдағы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және еңбек жөніндегі уәкілетті мемлекеттік </w:t>
            </w:r>
          </w:p>
          <w:p>
            <w:pPr>
              <w:spacing w:after="20"/>
              <w:ind w:left="20"/>
              <w:jc w:val="both"/>
            </w:pPr>
            <w:r>
              <w:rPr>
                <w:rFonts w:ascii="Times New Roman"/>
                <w:b w:val="false"/>
                <w:i w:val="false"/>
                <w:color w:val="000000"/>
                <w:sz w:val="20"/>
              </w:rPr>
              <w:t xml:space="preserve">
орган бекіткен Еңбек </w:t>
            </w:r>
          </w:p>
          <w:p>
            <w:pPr>
              <w:spacing w:after="20"/>
              <w:ind w:left="20"/>
              <w:jc w:val="both"/>
            </w:pPr>
            <w:r>
              <w:rPr>
                <w:rFonts w:ascii="Times New Roman"/>
                <w:b w:val="false"/>
                <w:i w:val="false"/>
                <w:color w:val="000000"/>
                <w:sz w:val="20"/>
              </w:rPr>
              <w:t xml:space="preserve">
жағдайлары зиянды өндірістердің, </w:t>
            </w:r>
          </w:p>
          <w:p>
            <w:pPr>
              <w:spacing w:after="20"/>
              <w:ind w:left="20"/>
              <w:jc w:val="both"/>
            </w:pPr>
            <w:r>
              <w:rPr>
                <w:rFonts w:ascii="Times New Roman"/>
                <w:b w:val="false"/>
                <w:i w:val="false"/>
                <w:color w:val="000000"/>
                <w:sz w:val="20"/>
              </w:rPr>
              <w:t xml:space="preserve">
цехтардың, кәсіптер мен лауазымдардың тізімі </w:t>
            </w:r>
          </w:p>
          <w:p>
            <w:pPr>
              <w:spacing w:after="20"/>
              <w:ind w:left="20"/>
              <w:jc w:val="both"/>
            </w:pPr>
            <w:r>
              <w:rPr>
                <w:rFonts w:ascii="Times New Roman"/>
                <w:b w:val="false"/>
                <w:i w:val="false"/>
                <w:color w:val="000000"/>
                <w:sz w:val="20"/>
              </w:rPr>
              <w:t>
(тізбесі) негізінде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және оларға теңестірілген қызметкерлерге туберкулез (туберкулезге қарсы) мекемелерінде, диспансерлерінде, санаторийлерінде, санаторий-профилакторийлерінде, орталық </w:t>
            </w:r>
          </w:p>
          <w:p>
            <w:pPr>
              <w:spacing w:after="20"/>
              <w:ind w:left="20"/>
              <w:jc w:val="both"/>
            </w:pPr>
            <w:r>
              <w:rPr>
                <w:rFonts w:ascii="Times New Roman"/>
                <w:b w:val="false"/>
                <w:i w:val="false"/>
                <w:color w:val="000000"/>
                <w:sz w:val="20"/>
              </w:rPr>
              <w:t xml:space="preserve">
аудандық ауруханалар </w:t>
            </w:r>
          </w:p>
          <w:p>
            <w:pPr>
              <w:spacing w:after="20"/>
              <w:ind w:left="20"/>
              <w:jc w:val="both"/>
            </w:pPr>
            <w:r>
              <w:rPr>
                <w:rFonts w:ascii="Times New Roman"/>
                <w:b w:val="false"/>
                <w:i w:val="false"/>
                <w:color w:val="000000"/>
                <w:sz w:val="20"/>
              </w:rPr>
              <w:t xml:space="preserve">
бөлімшелерінде және </w:t>
            </w:r>
          </w:p>
          <w:p>
            <w:pPr>
              <w:spacing w:after="20"/>
              <w:ind w:left="20"/>
              <w:jc w:val="both"/>
            </w:pPr>
            <w:r>
              <w:rPr>
                <w:rFonts w:ascii="Times New Roman"/>
                <w:b w:val="false"/>
                <w:i w:val="false"/>
                <w:color w:val="000000"/>
                <w:sz w:val="20"/>
              </w:rPr>
              <w:t xml:space="preserve">
басқа да денсаулық </w:t>
            </w:r>
          </w:p>
          <w:p>
            <w:pPr>
              <w:spacing w:after="20"/>
              <w:ind w:left="20"/>
              <w:jc w:val="both"/>
            </w:pPr>
            <w:r>
              <w:rPr>
                <w:rFonts w:ascii="Times New Roman"/>
                <w:b w:val="false"/>
                <w:i w:val="false"/>
                <w:color w:val="000000"/>
                <w:sz w:val="20"/>
              </w:rPr>
              <w:t>
сақтау ұйымдары мен санаторий үлгісіндегі мектеп интернаттарда жұмыс істегені үшін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60 %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үшін қосымша ақы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Деңгейлі біліктілікті арттырудан өткен және тиісті деңгейдегі бағдарлама бойынша сертификат алған бастауыш, негізгі және жалпы орта білім беретін оқу бағдарламаларын іске асыратын білім беру ұйымдарының:</w:t>
            </w:r>
          </w:p>
          <w:p>
            <w:pPr>
              <w:spacing w:after="20"/>
              <w:ind w:left="20"/>
              <w:jc w:val="both"/>
            </w:pPr>
            <w:r>
              <w:rPr>
                <w:rFonts w:ascii="Times New Roman"/>
                <w:b w:val="false"/>
                <w:i w:val="false"/>
                <w:color w:val="000000"/>
                <w:sz w:val="20"/>
              </w:rPr>
              <w:t>
бірінші (ілгері) деңгейдегі;</w:t>
            </w:r>
          </w:p>
          <w:p>
            <w:pPr>
              <w:spacing w:after="20"/>
              <w:ind w:left="20"/>
              <w:jc w:val="both"/>
            </w:pPr>
            <w:r>
              <w:rPr>
                <w:rFonts w:ascii="Times New Roman"/>
                <w:b w:val="false"/>
                <w:i w:val="false"/>
                <w:color w:val="000000"/>
                <w:sz w:val="20"/>
              </w:rPr>
              <w:t>
екінші (негізгі) деңгейдегі;</w:t>
            </w:r>
          </w:p>
          <w:p>
            <w:pPr>
              <w:spacing w:after="20"/>
              <w:ind w:left="20"/>
              <w:jc w:val="both"/>
            </w:pPr>
            <w:r>
              <w:rPr>
                <w:rFonts w:ascii="Times New Roman"/>
                <w:b w:val="false"/>
                <w:i w:val="false"/>
                <w:color w:val="000000"/>
                <w:sz w:val="20"/>
              </w:rPr>
              <w:t>
үшінші (базалық) деңгейдегі мұғалімдеріне</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100 %</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w:t>
            </w:r>
          </w:p>
          <w:p>
            <w:pPr>
              <w:spacing w:after="20"/>
              <w:ind w:left="20"/>
              <w:jc w:val="both"/>
            </w:pPr>
            <w:r>
              <w:rPr>
                <w:rFonts w:ascii="Times New Roman"/>
                <w:b w:val="false"/>
                <w:i w:val="false"/>
                <w:color w:val="000000"/>
                <w:sz w:val="20"/>
              </w:rPr>
              <w:t>
Аталған қосымша ақы лауазымдық жалақыға нақты жүктемені ескере отырып, бірақ заңнамада белгіленген нормативтік оқу жүктемесінен асырылмай белгіленеді.</w:t>
            </w:r>
          </w:p>
          <w:p>
            <w:pPr>
              <w:spacing w:after="20"/>
              <w:ind w:left="20"/>
              <w:jc w:val="both"/>
            </w:pPr>
            <w:r>
              <w:rPr>
                <w:rFonts w:ascii="Times New Roman"/>
                <w:b w:val="false"/>
                <w:i w:val="false"/>
                <w:color w:val="000000"/>
                <w:sz w:val="20"/>
              </w:rPr>
              <w:t>
2016 жылғы 1 қаңтарға дейінгі біліктілік емтиханын тапсырған мұғалімдерге сертификаттың қолдану мерзімі аяқталғанға дейін төленеді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70 %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30 %</w:t>
            </w: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ұйымдастырғаны үшін қосымша ақы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ұйымдастырғаны үшін</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100 %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ұйымдарының өндірістік оқыту шеберлеріне</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95" w:id="51"/>
    <w:p>
      <w:pPr>
        <w:spacing w:after="0"/>
        <w:ind w:left="0"/>
        <w:jc w:val="both"/>
      </w:pPr>
      <w:r>
        <w:rPr>
          <w:rFonts w:ascii="Times New Roman"/>
          <w:b w:val="false"/>
          <w:i w:val="false"/>
          <w:color w:val="000000"/>
          <w:sz w:val="28"/>
        </w:rPr>
        <w:t>
      Ескертпелер:</w:t>
      </w:r>
    </w:p>
    <w:bookmarkEnd w:id="51"/>
    <w:bookmarkStart w:name="z96" w:id="52"/>
    <w:p>
      <w:pPr>
        <w:spacing w:after="0"/>
        <w:ind w:left="0"/>
        <w:jc w:val="both"/>
      </w:pPr>
      <w:r>
        <w:rPr>
          <w:rFonts w:ascii="Times New Roman"/>
          <w:b w:val="false"/>
          <w:i w:val="false"/>
          <w:color w:val="000000"/>
          <w:sz w:val="28"/>
        </w:rPr>
        <w:t>
      1. Мектептер мен мектеп-интернаттардағы (даму және оқу мүмкіндігі шектеулі балаларға арналған арнаулы түзету ұйымдарынан басқа) оқушы (тәрбиеленуші) саны 15-тен кем сыныптарда сынып жетекшілігі және дәптерлер мен жазба жұмыстарын тексергені үшін лауазымдық жалақыларына (мөлшерлемелеріне) қосымша ақы төлеу көрсетілген қосымша ақылардың белгіленген мөлшерінен 50 пайыз мөлшерінде жүргізіледі. Бұл тәртіп сондай-ақ сыныптарды кіші топтарға бөлгенде де қолданылады.</w:t>
      </w:r>
    </w:p>
    <w:bookmarkEnd w:id="52"/>
    <w:bookmarkStart w:name="z97" w:id="53"/>
    <w:p>
      <w:pPr>
        <w:spacing w:after="0"/>
        <w:ind w:left="0"/>
        <w:jc w:val="both"/>
      </w:pPr>
      <w:r>
        <w:rPr>
          <w:rFonts w:ascii="Times New Roman"/>
          <w:b w:val="false"/>
          <w:i w:val="false"/>
          <w:color w:val="000000"/>
          <w:sz w:val="28"/>
        </w:rPr>
        <w:t>
      2. Оқушылардың күзгі, қысқы, көктемгі және жазғы каникулдары кезеңінде педагог қызметкерлерге еңбекақы төлеу каникул басталар алдындағы тарифтеу кезінде белгіленген жалақы есебімен жүргізіледі.</w:t>
      </w:r>
    </w:p>
    <w:bookmarkEnd w:id="53"/>
    <w:bookmarkStart w:name="z98" w:id="54"/>
    <w:p>
      <w:pPr>
        <w:spacing w:after="0"/>
        <w:ind w:left="0"/>
        <w:jc w:val="both"/>
      </w:pPr>
      <w:r>
        <w:rPr>
          <w:rFonts w:ascii="Times New Roman"/>
          <w:b w:val="false"/>
          <w:i w:val="false"/>
          <w:color w:val="000000"/>
          <w:sz w:val="28"/>
        </w:rPr>
        <w:t>
      3. Осы қосымшада белгіленген қосымша ақылар балалар мен жасөспірімдерге арналған спорт мектептерінің мамандандырылған бөлімшелерінің бейіндік мақсаттағы пәндер бойынша педагог қызметкерлеріне, олимпиада резервінің мамандандырылған балалар мен жасөспірімдер мектептерінің, мамандандырылған балалар мен жасөспірімдер спорттық техникалық мектептерінің, спорт колледждерінің, спорттағы дарынды балаларға арналған мектеп-интернаттардың, жоғары спорттық шеберлік мектептерінің басшы және бейіндік мақсаттағы пәндер бойынша педагог қызметкерлеріне, әлеуметтік қамсыздандыру, денсаулық сақтау, мәдениет мемлекеттік мекемелері мен қазыналық кәсіпорындарының педагог қызметкерлеріне, ішкі істер органдары, арнайы мемлекеттік органдар жүйесінің және Қазақстан Республикасы Қорғаныс министрлігінің мемлекеттік мекемелері мен қазыналық кәсіпорындарының әскери және арнайы атақтары жоқ педагог қызметкерлеріне қолданылады.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N 1400 қаулысына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Жоғары білім және ғылым азаматтық қызметшілерінің еңбек</w:t>
      </w:r>
      <w:r>
        <w:br/>
      </w:r>
      <w:r>
        <w:rPr>
          <w:rFonts w:ascii="Times New Roman"/>
          <w:b/>
          <w:i w:val="false"/>
          <w:color w:val="000000"/>
        </w:rPr>
        <w:t>жағдайлары үшін қосымша ақылар</w:t>
      </w:r>
    </w:p>
    <w:p>
      <w:pPr>
        <w:spacing w:after="0"/>
        <w:ind w:left="0"/>
        <w:jc w:val="both"/>
      </w:pPr>
      <w:r>
        <w:rPr>
          <w:rFonts w:ascii="Times New Roman"/>
          <w:b w:val="false"/>
          <w:i w:val="false"/>
          <w:color w:val="ff0000"/>
          <w:sz w:val="28"/>
        </w:rPr>
        <w:t xml:space="preserve">
      Ескерту. 5-қосымша алып тасталды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99" w:id="55"/>
    <w:p>
      <w:pPr>
        <w:spacing w:after="0"/>
        <w:ind w:left="0"/>
        <w:jc w:val="left"/>
      </w:pPr>
      <w:r>
        <w:rPr>
          <w:rFonts w:ascii="Times New Roman"/>
          <w:b/>
          <w:i w:val="false"/>
          <w:color w:val="000000"/>
        </w:rPr>
        <w:t xml:space="preserve"> Денсаулық сақтау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bookmarkEnd w:id="55"/>
    <w:p>
      <w:pPr>
        <w:spacing w:after="0"/>
        <w:ind w:left="0"/>
        <w:jc w:val="both"/>
      </w:pPr>
      <w:r>
        <w:rPr>
          <w:rFonts w:ascii="Times New Roman"/>
          <w:b w:val="false"/>
          <w:i w:val="false"/>
          <w:color w:val="ff0000"/>
          <w:sz w:val="28"/>
        </w:rPr>
        <w:t xml:space="preserve">
      Ескерту. 6-қосымша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4531"/>
        <w:gridCol w:w="2567"/>
        <w:gridCol w:w="2321"/>
        <w:gridCol w:w="2033"/>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xml:space="preserve">
ақылар </w:t>
            </w:r>
          </w:p>
          <w:p>
            <w:pPr>
              <w:spacing w:after="20"/>
              <w:ind w:left="20"/>
              <w:jc w:val="both"/>
            </w:pPr>
            <w:r>
              <w:rPr>
                <w:rFonts w:ascii="Times New Roman"/>
                <w:b w:val="false"/>
                <w:i w:val="false"/>
                <w:color w:val="000000"/>
                <w:sz w:val="20"/>
              </w:rPr>
              <w:t>
түрлері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ақылардың</w:t>
            </w:r>
          </w:p>
          <w:p>
            <w:pPr>
              <w:spacing w:after="20"/>
              <w:ind w:left="20"/>
              <w:jc w:val="both"/>
            </w:pPr>
            <w:r>
              <w:rPr>
                <w:rFonts w:ascii="Times New Roman"/>
                <w:b w:val="false"/>
                <w:i w:val="false"/>
                <w:color w:val="000000"/>
                <w:sz w:val="20"/>
              </w:rPr>
              <w:t>
мөлшерлері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 қоса атқарғаны (қызмет көрсету </w:t>
            </w:r>
          </w:p>
          <w:p>
            <w:pPr>
              <w:spacing w:after="20"/>
              <w:ind w:left="20"/>
              <w:jc w:val="both"/>
            </w:pPr>
            <w:r>
              <w:rPr>
                <w:rFonts w:ascii="Times New Roman"/>
                <w:b w:val="false"/>
                <w:i w:val="false"/>
                <w:color w:val="000000"/>
                <w:sz w:val="20"/>
              </w:rPr>
              <w:t>
аймағының</w:t>
            </w:r>
          </w:p>
          <w:p>
            <w:pPr>
              <w:spacing w:after="20"/>
              <w:ind w:left="20"/>
              <w:jc w:val="both"/>
            </w:pPr>
            <w:r>
              <w:rPr>
                <w:rFonts w:ascii="Times New Roman"/>
                <w:b w:val="false"/>
                <w:i w:val="false"/>
                <w:color w:val="000000"/>
                <w:sz w:val="20"/>
              </w:rPr>
              <w:t>
кеңейгені) үшін қосымша ақы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w:t>
            </w:r>
          </w:p>
          <w:p>
            <w:pPr>
              <w:spacing w:after="20"/>
              <w:ind w:left="20"/>
              <w:jc w:val="both"/>
            </w:pPr>
            <w:r>
              <w:rPr>
                <w:rFonts w:ascii="Times New Roman"/>
                <w:b w:val="false"/>
                <w:i w:val="false"/>
                <w:color w:val="000000"/>
                <w:sz w:val="20"/>
              </w:rPr>
              <w:t xml:space="preserve">
дәрігерлеріне және </w:t>
            </w:r>
          </w:p>
          <w:p>
            <w:pPr>
              <w:spacing w:after="20"/>
              <w:ind w:left="20"/>
              <w:jc w:val="both"/>
            </w:pPr>
            <w:r>
              <w:rPr>
                <w:rFonts w:ascii="Times New Roman"/>
                <w:b w:val="false"/>
                <w:i w:val="false"/>
                <w:color w:val="000000"/>
                <w:sz w:val="20"/>
              </w:rPr>
              <w:t>
олардың дәрігер орынбасарларына өздері штатына кіретін ұйымдарда негізгі лауазымы бойынша жұмыс уақытының шегінде мамандығы бойынша жұмысты жүргізуге рұқсат беріледі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w:t>
            </w:r>
          </w:p>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дәрігерінің ЛЖ 25 %-ына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лауазымы бойынша жұмыс уақытының шегінде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Дәрігерлерге (фельдшерлерге) үлгілік штат нормативтерінде белгіленген </w:t>
            </w:r>
          </w:p>
          <w:p>
            <w:pPr>
              <w:spacing w:after="20"/>
              <w:ind w:left="20"/>
              <w:jc w:val="both"/>
            </w:pPr>
            <w:r>
              <w:rPr>
                <w:rFonts w:ascii="Times New Roman"/>
                <w:b w:val="false"/>
                <w:i w:val="false"/>
                <w:color w:val="000000"/>
                <w:sz w:val="20"/>
              </w:rPr>
              <w:t xml:space="preserve">
тәртіппен бөлімшенің </w:t>
            </w:r>
          </w:p>
          <w:p>
            <w:pPr>
              <w:spacing w:after="20"/>
              <w:ind w:left="20"/>
              <w:jc w:val="both"/>
            </w:pPr>
            <w:r>
              <w:rPr>
                <w:rFonts w:ascii="Times New Roman"/>
                <w:b w:val="false"/>
                <w:i w:val="false"/>
                <w:color w:val="000000"/>
                <w:sz w:val="20"/>
              </w:rPr>
              <w:t xml:space="preserve">
(кабинеттердің) </w:t>
            </w:r>
          </w:p>
          <w:p>
            <w:pPr>
              <w:spacing w:after="20"/>
              <w:ind w:left="20"/>
              <w:jc w:val="both"/>
            </w:pPr>
            <w:r>
              <w:rPr>
                <w:rFonts w:ascii="Times New Roman"/>
                <w:b w:val="false"/>
                <w:i w:val="false"/>
                <w:color w:val="000000"/>
                <w:sz w:val="20"/>
              </w:rPr>
              <w:t xml:space="preserve">
меңгерушісі функцияларын орындағаны үшін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(ерекше </w:t>
            </w:r>
          </w:p>
          <w:p>
            <w:pPr>
              <w:spacing w:after="20"/>
              <w:ind w:left="20"/>
              <w:jc w:val="both"/>
            </w:pPr>
            <w:r>
              <w:rPr>
                <w:rFonts w:ascii="Times New Roman"/>
                <w:b w:val="false"/>
                <w:i w:val="false"/>
                <w:color w:val="000000"/>
                <w:sz w:val="20"/>
              </w:rPr>
              <w:t xml:space="preserve">
ауыр) қол </w:t>
            </w:r>
          </w:p>
          <w:p>
            <w:pPr>
              <w:spacing w:after="20"/>
              <w:ind w:left="20"/>
              <w:jc w:val="both"/>
            </w:pPr>
            <w:r>
              <w:rPr>
                <w:rFonts w:ascii="Times New Roman"/>
                <w:b w:val="false"/>
                <w:i w:val="false"/>
                <w:color w:val="000000"/>
                <w:sz w:val="20"/>
              </w:rPr>
              <w:t>
еңбегі жұмыстарымен және еңбек жағдайлары зиянды (ерекше зиянды) және қауіпті (ерекше қауіпті) жұмыстармен айналысатын қызметкерлерге</w:t>
            </w:r>
          </w:p>
          <w:p>
            <w:pPr>
              <w:spacing w:after="20"/>
              <w:ind w:left="20"/>
              <w:jc w:val="both"/>
            </w:pPr>
            <w:r>
              <w:rPr>
                <w:rFonts w:ascii="Times New Roman"/>
                <w:b w:val="false"/>
                <w:i w:val="false"/>
                <w:color w:val="000000"/>
                <w:sz w:val="20"/>
              </w:rPr>
              <w:t xml:space="preserve">
төленетін </w:t>
            </w:r>
          </w:p>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ақы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15 мамырдағы</w:t>
            </w:r>
          </w:p>
          <w:p>
            <w:pPr>
              <w:spacing w:after="20"/>
              <w:ind w:left="20"/>
              <w:jc w:val="both"/>
            </w:pPr>
            <w:r>
              <w:rPr>
                <w:rFonts w:ascii="Times New Roman"/>
                <w:b w:val="false"/>
                <w:i w:val="false"/>
                <w:color w:val="000000"/>
                <w:sz w:val="20"/>
              </w:rPr>
              <w:t>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және </w:t>
            </w:r>
          </w:p>
          <w:p>
            <w:pPr>
              <w:spacing w:after="20"/>
              <w:ind w:left="20"/>
              <w:jc w:val="both"/>
            </w:pPr>
            <w:r>
              <w:rPr>
                <w:rFonts w:ascii="Times New Roman"/>
                <w:b w:val="false"/>
                <w:i w:val="false"/>
                <w:color w:val="000000"/>
                <w:sz w:val="20"/>
              </w:rPr>
              <w:t xml:space="preserve">
еңбек жөніндегі </w:t>
            </w:r>
          </w:p>
          <w:p>
            <w:pPr>
              <w:spacing w:after="20"/>
              <w:ind w:left="20"/>
              <w:jc w:val="both"/>
            </w:pPr>
            <w:r>
              <w:rPr>
                <w:rFonts w:ascii="Times New Roman"/>
                <w:b w:val="false"/>
                <w:i w:val="false"/>
                <w:color w:val="000000"/>
                <w:sz w:val="20"/>
              </w:rPr>
              <w:t xml:space="preserve">
уәкілетті мемлекеттік орган бекіткен Еңбек жағдайлары </w:t>
            </w:r>
          </w:p>
          <w:p>
            <w:pPr>
              <w:spacing w:after="20"/>
              <w:ind w:left="20"/>
              <w:jc w:val="both"/>
            </w:pPr>
            <w:r>
              <w:rPr>
                <w:rFonts w:ascii="Times New Roman"/>
                <w:b w:val="false"/>
                <w:i w:val="false"/>
                <w:color w:val="000000"/>
                <w:sz w:val="20"/>
              </w:rPr>
              <w:t xml:space="preserve">
зиянды өндірістердің, цехтардың, </w:t>
            </w:r>
          </w:p>
          <w:p>
            <w:pPr>
              <w:spacing w:after="20"/>
              <w:ind w:left="20"/>
              <w:jc w:val="both"/>
            </w:pPr>
            <w:r>
              <w:rPr>
                <w:rFonts w:ascii="Times New Roman"/>
                <w:b w:val="false"/>
                <w:i w:val="false"/>
                <w:color w:val="000000"/>
                <w:sz w:val="20"/>
              </w:rPr>
              <w:t>
кәсіптер мен лауазымдардың тізімі (тізбесі) негізінде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Инфекциялық-паразитарлық, тері-венерологиялық аурулармен ауыратын;</w:t>
            </w:r>
          </w:p>
          <w:p>
            <w:pPr>
              <w:spacing w:after="20"/>
              <w:ind w:left="20"/>
              <w:jc w:val="both"/>
            </w:pPr>
            <w:r>
              <w:rPr>
                <w:rFonts w:ascii="Times New Roman"/>
                <w:b w:val="false"/>
                <w:i w:val="false"/>
                <w:color w:val="000000"/>
                <w:sz w:val="20"/>
              </w:rPr>
              <w:t xml:space="preserve">
гериатриялық ауытқушылықтары бар науқастарды (хоспис, мейіргерлер күтім көрсететін үй) (жасына қарамастан) емдегені, оңалту жүргізгені, сауықтырғаны және қызмет көрсеткені үшін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Тастарды толқынды </w:t>
            </w:r>
          </w:p>
          <w:p>
            <w:pPr>
              <w:spacing w:after="20"/>
              <w:ind w:left="20"/>
              <w:jc w:val="both"/>
            </w:pPr>
            <w:r>
              <w:rPr>
                <w:rFonts w:ascii="Times New Roman"/>
                <w:b w:val="false"/>
                <w:i w:val="false"/>
                <w:color w:val="000000"/>
                <w:sz w:val="20"/>
              </w:rPr>
              <w:t xml:space="preserve">
соққымен дистанциялық </w:t>
            </w:r>
          </w:p>
          <w:p>
            <w:pPr>
              <w:spacing w:after="20"/>
              <w:ind w:left="20"/>
              <w:jc w:val="both"/>
            </w:pPr>
            <w:r>
              <w:rPr>
                <w:rFonts w:ascii="Times New Roman"/>
                <w:b w:val="false"/>
                <w:i w:val="false"/>
                <w:color w:val="000000"/>
                <w:sz w:val="20"/>
              </w:rPr>
              <w:t xml:space="preserve">
үгіту, физиотерапиялық, бальнеология-балшықпен емдеу ем-шаралары, </w:t>
            </w:r>
          </w:p>
          <w:p>
            <w:pPr>
              <w:spacing w:after="20"/>
              <w:ind w:left="20"/>
              <w:jc w:val="both"/>
            </w:pPr>
            <w:r>
              <w:rPr>
                <w:rFonts w:ascii="Times New Roman"/>
                <w:b w:val="false"/>
                <w:i w:val="false"/>
                <w:color w:val="000000"/>
                <w:sz w:val="20"/>
              </w:rPr>
              <w:t>
эндоскопия; барлық бейіндегі іріңді хирургия бөлімшелерінде, ми қан айналымы бұзылған науқастарға арналған неврологиялық бөлімшелерде емдегені және қарап бақылағаны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мен оның компоненттерін </w:t>
            </w:r>
          </w:p>
          <w:p>
            <w:pPr>
              <w:spacing w:after="20"/>
              <w:ind w:left="20"/>
              <w:jc w:val="both"/>
            </w:pPr>
            <w:r>
              <w:rPr>
                <w:rFonts w:ascii="Times New Roman"/>
                <w:b w:val="false"/>
                <w:i w:val="false"/>
                <w:color w:val="000000"/>
                <w:sz w:val="20"/>
              </w:rPr>
              <w:t xml:space="preserve">
және сүйек кемігін </w:t>
            </w:r>
          </w:p>
          <w:p>
            <w:pPr>
              <w:spacing w:after="20"/>
              <w:ind w:left="20"/>
              <w:jc w:val="both"/>
            </w:pPr>
            <w:r>
              <w:rPr>
                <w:rFonts w:ascii="Times New Roman"/>
                <w:b w:val="false"/>
                <w:i w:val="false"/>
                <w:color w:val="000000"/>
                <w:sz w:val="20"/>
              </w:rPr>
              <w:t xml:space="preserve">
мұздатылған күйде </w:t>
            </w:r>
          </w:p>
          <w:p>
            <w:pPr>
              <w:spacing w:after="20"/>
              <w:ind w:left="20"/>
              <w:jc w:val="both"/>
            </w:pPr>
            <w:r>
              <w:rPr>
                <w:rFonts w:ascii="Times New Roman"/>
                <w:b w:val="false"/>
                <w:i w:val="false"/>
                <w:color w:val="000000"/>
                <w:sz w:val="20"/>
              </w:rPr>
              <w:t xml:space="preserve">
дайындау және </w:t>
            </w:r>
          </w:p>
          <w:p>
            <w:pPr>
              <w:spacing w:after="20"/>
              <w:ind w:left="20"/>
              <w:jc w:val="both"/>
            </w:pPr>
            <w:r>
              <w:rPr>
                <w:rFonts w:ascii="Times New Roman"/>
                <w:b w:val="false"/>
                <w:i w:val="false"/>
                <w:color w:val="000000"/>
                <w:sz w:val="20"/>
              </w:rPr>
              <w:t xml:space="preserve">
сақтау бойынша, </w:t>
            </w:r>
          </w:p>
          <w:p>
            <w:pPr>
              <w:spacing w:after="20"/>
              <w:ind w:left="20"/>
              <w:jc w:val="both"/>
            </w:pPr>
            <w:r>
              <w:rPr>
                <w:rFonts w:ascii="Times New Roman"/>
                <w:b w:val="false"/>
                <w:i w:val="false"/>
                <w:color w:val="000000"/>
                <w:sz w:val="20"/>
              </w:rPr>
              <w:t xml:space="preserve">
емдеу плазмоферез, </w:t>
            </w:r>
          </w:p>
          <w:p>
            <w:pPr>
              <w:spacing w:after="20"/>
              <w:ind w:left="20"/>
              <w:jc w:val="both"/>
            </w:pPr>
            <w:r>
              <w:rPr>
                <w:rFonts w:ascii="Times New Roman"/>
                <w:b w:val="false"/>
                <w:i w:val="false"/>
                <w:color w:val="000000"/>
                <w:sz w:val="20"/>
              </w:rPr>
              <w:t xml:space="preserve">
гемосорбция және </w:t>
            </w:r>
          </w:p>
          <w:p>
            <w:pPr>
              <w:spacing w:after="20"/>
              <w:ind w:left="20"/>
              <w:jc w:val="both"/>
            </w:pPr>
            <w:r>
              <w:rPr>
                <w:rFonts w:ascii="Times New Roman"/>
                <w:b w:val="false"/>
                <w:i w:val="false"/>
                <w:color w:val="000000"/>
                <w:sz w:val="20"/>
              </w:rPr>
              <w:t xml:space="preserve">
гемодиализ бөлімшелерінде (кабинеттерінде), сондай-ақ күрт өзгеріп тұратын атмосфералық қысым немесе оның элементтерін қолдану жағдайларында, вольер жағдайында, </w:t>
            </w:r>
          </w:p>
          <w:p>
            <w:pPr>
              <w:spacing w:after="20"/>
              <w:ind w:left="20"/>
              <w:jc w:val="both"/>
            </w:pPr>
            <w:r>
              <w:rPr>
                <w:rFonts w:ascii="Times New Roman"/>
                <w:b w:val="false"/>
                <w:i w:val="false"/>
                <w:color w:val="000000"/>
                <w:sz w:val="20"/>
              </w:rPr>
              <w:t>
вокзалдардағы медициналық пункттерде жұмыс істегені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қызметтегі жұқпалы және паразиттік аурулардың қоздырғыштарымен, физикалық факторлармен, химиялық және радиоактивті заттармен жұмыс істегені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және карантиндік індеттер қоздырғыштарымен және оларды жұқтыруы </w:t>
            </w:r>
          </w:p>
          <w:p>
            <w:pPr>
              <w:spacing w:after="20"/>
              <w:ind w:left="20"/>
              <w:jc w:val="both"/>
            </w:pPr>
            <w:r>
              <w:rPr>
                <w:rFonts w:ascii="Times New Roman"/>
                <w:b w:val="false"/>
                <w:i w:val="false"/>
                <w:color w:val="000000"/>
                <w:sz w:val="20"/>
              </w:rPr>
              <w:t>
мүмкін және жұқтыру әлеуеті бар материалдармен, оның ішінде алапес, оба қоздырғыштарымен жұмыс істегені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перифериялық жүйке жүйесі зақымданған және ақыл-ойының дамуында кемістігі бар психикасы бұзылған (оның ішінде балалар үшін); алкогольмен өткір уланудың немесе психоздың салдарынан жарақаттанған ауруларды емдегені және оларға қызмет көрсеткені үшін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Психиатриялық, </w:t>
            </w:r>
          </w:p>
          <w:p>
            <w:pPr>
              <w:spacing w:after="20"/>
              <w:ind w:left="20"/>
              <w:jc w:val="both"/>
            </w:pPr>
            <w:r>
              <w:rPr>
                <w:rFonts w:ascii="Times New Roman"/>
                <w:b w:val="false"/>
                <w:i w:val="false"/>
                <w:color w:val="000000"/>
                <w:sz w:val="20"/>
              </w:rPr>
              <w:t xml:space="preserve">
психоневрологиялық, жіті бақыланатын </w:t>
            </w:r>
          </w:p>
          <w:p>
            <w:pPr>
              <w:spacing w:after="20"/>
              <w:ind w:left="20"/>
              <w:jc w:val="both"/>
            </w:pPr>
            <w:r>
              <w:rPr>
                <w:rFonts w:ascii="Times New Roman"/>
                <w:b w:val="false"/>
                <w:i w:val="false"/>
                <w:color w:val="000000"/>
                <w:sz w:val="20"/>
              </w:rPr>
              <w:t xml:space="preserve">
мамандандырылған </w:t>
            </w:r>
          </w:p>
          <w:p>
            <w:pPr>
              <w:spacing w:after="20"/>
              <w:ind w:left="20"/>
              <w:jc w:val="both"/>
            </w:pPr>
            <w:r>
              <w:rPr>
                <w:rFonts w:ascii="Times New Roman"/>
                <w:b w:val="false"/>
                <w:i w:val="false"/>
                <w:color w:val="000000"/>
                <w:sz w:val="20"/>
              </w:rPr>
              <w:t xml:space="preserve">
үлгідегі психиатриялық мекемелерде, наркологиялық </w:t>
            </w:r>
          </w:p>
          <w:p>
            <w:pPr>
              <w:spacing w:after="20"/>
              <w:ind w:left="20"/>
              <w:jc w:val="both"/>
            </w:pPr>
            <w:r>
              <w:rPr>
                <w:rFonts w:ascii="Times New Roman"/>
                <w:b w:val="false"/>
                <w:i w:val="false"/>
                <w:color w:val="000000"/>
                <w:sz w:val="20"/>
              </w:rPr>
              <w:t xml:space="preserve">
ұйымдарда, (бөлімшелерде); емдеу-өндірістік (еңбек) </w:t>
            </w:r>
          </w:p>
          <w:p>
            <w:pPr>
              <w:spacing w:after="20"/>
              <w:ind w:left="20"/>
              <w:jc w:val="both"/>
            </w:pPr>
            <w:r>
              <w:rPr>
                <w:rFonts w:ascii="Times New Roman"/>
                <w:b w:val="false"/>
                <w:i w:val="false"/>
                <w:color w:val="000000"/>
                <w:sz w:val="20"/>
              </w:rPr>
              <w:t>
шеберханаларында және ауылдық қосалқы шаруашылықта жұмыс істегені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Маскүнемдікке, нашақорлыққа және уытқұмарлыққа шалдыққан науқастарды мәжбүрлеп емдеуге арналған мамандандырылған емдеу-профилактикалық мекемелерінде (МЕПМ) жұмыс істегені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Анестезиология-реанимация құрамына кіретін реанимация және қарқынды терапия, оның ішінде экспресс-зертхана бөлімдерінде (топтарда) жұмыс істегені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w:t>
            </w:r>
          </w:p>
          <w:p>
            <w:pPr>
              <w:spacing w:after="20"/>
              <w:ind w:left="20"/>
              <w:jc w:val="both"/>
            </w:pPr>
            <w:r>
              <w:rPr>
                <w:rFonts w:ascii="Times New Roman"/>
                <w:b w:val="false"/>
                <w:i w:val="false"/>
                <w:color w:val="000000"/>
                <w:sz w:val="20"/>
              </w:rPr>
              <w:t xml:space="preserve">
аурулардың тірі </w:t>
            </w:r>
          </w:p>
          <w:p>
            <w:pPr>
              <w:spacing w:after="20"/>
              <w:ind w:left="20"/>
              <w:jc w:val="both"/>
            </w:pPr>
            <w:r>
              <w:rPr>
                <w:rFonts w:ascii="Times New Roman"/>
                <w:b w:val="false"/>
                <w:i w:val="false"/>
                <w:color w:val="000000"/>
                <w:sz w:val="20"/>
              </w:rPr>
              <w:t xml:space="preserve">
қоздырғыштарымен </w:t>
            </w:r>
          </w:p>
          <w:p>
            <w:pPr>
              <w:spacing w:after="20"/>
              <w:ind w:left="20"/>
              <w:jc w:val="both"/>
            </w:pPr>
            <w:r>
              <w:rPr>
                <w:rFonts w:ascii="Times New Roman"/>
                <w:b w:val="false"/>
                <w:i w:val="false"/>
                <w:color w:val="000000"/>
                <w:sz w:val="20"/>
              </w:rPr>
              <w:t xml:space="preserve">
(немесе ауру жануарлармен), ауру тудыратын вирустармен, </w:t>
            </w:r>
          </w:p>
          <w:p>
            <w:pPr>
              <w:spacing w:after="20"/>
              <w:ind w:left="20"/>
              <w:jc w:val="both"/>
            </w:pPr>
            <w:r>
              <w:rPr>
                <w:rFonts w:ascii="Times New Roman"/>
                <w:b w:val="false"/>
                <w:i w:val="false"/>
                <w:color w:val="000000"/>
                <w:sz w:val="20"/>
              </w:rPr>
              <w:t xml:space="preserve">
бозғыл трепонеманы </w:t>
            </w:r>
          </w:p>
          <w:p>
            <w:pPr>
              <w:spacing w:after="20"/>
              <w:ind w:left="20"/>
              <w:jc w:val="both"/>
            </w:pPr>
            <w:r>
              <w:rPr>
                <w:rFonts w:ascii="Times New Roman"/>
                <w:b w:val="false"/>
                <w:i w:val="false"/>
                <w:color w:val="000000"/>
                <w:sz w:val="20"/>
              </w:rPr>
              <w:t xml:space="preserve">
иммобилизациялау </w:t>
            </w:r>
          </w:p>
          <w:p>
            <w:pPr>
              <w:spacing w:after="20"/>
              <w:ind w:left="20"/>
              <w:jc w:val="both"/>
            </w:pPr>
            <w:r>
              <w:rPr>
                <w:rFonts w:ascii="Times New Roman"/>
                <w:b w:val="false"/>
                <w:i w:val="false"/>
                <w:color w:val="000000"/>
                <w:sz w:val="20"/>
              </w:rPr>
              <w:t xml:space="preserve">
реакциясын қою </w:t>
            </w:r>
          </w:p>
          <w:p>
            <w:pPr>
              <w:spacing w:after="20"/>
              <w:ind w:left="20"/>
              <w:jc w:val="both"/>
            </w:pPr>
            <w:r>
              <w:rPr>
                <w:rFonts w:ascii="Times New Roman"/>
                <w:b w:val="false"/>
                <w:i w:val="false"/>
                <w:color w:val="000000"/>
                <w:sz w:val="20"/>
              </w:rPr>
              <w:t xml:space="preserve">
бойынша үнемі жұмыс жүргізу </w:t>
            </w:r>
          </w:p>
          <w:p>
            <w:pPr>
              <w:spacing w:after="20"/>
              <w:ind w:left="20"/>
              <w:jc w:val="both"/>
            </w:pPr>
            <w:r>
              <w:rPr>
                <w:rFonts w:ascii="Times New Roman"/>
                <w:b w:val="false"/>
                <w:i w:val="false"/>
                <w:color w:val="000000"/>
                <w:sz w:val="20"/>
              </w:rPr>
              <w:t xml:space="preserve">
үшін көзделген </w:t>
            </w:r>
          </w:p>
          <w:p>
            <w:pPr>
              <w:spacing w:after="20"/>
              <w:ind w:left="20"/>
              <w:jc w:val="both"/>
            </w:pPr>
            <w:r>
              <w:rPr>
                <w:rFonts w:ascii="Times New Roman"/>
                <w:b w:val="false"/>
                <w:i w:val="false"/>
                <w:color w:val="000000"/>
                <w:sz w:val="20"/>
              </w:rPr>
              <w:t>
химиялық реактивтермен, аллерген реактивтермен жұмыс істеу кезінде барлық бейіндегі топтар мен кабинеттерде, зертханаларда жұмыс істегені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 орталығында (бөлімшелерінде), патологоанатомиялық бюрода (бөлімдерде, бөлімшелерде) жұмыс істегені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Жұқтырылған иммун тапшылығы синдромы және АИТВ </w:t>
            </w:r>
          </w:p>
          <w:p>
            <w:pPr>
              <w:spacing w:after="20"/>
              <w:ind w:left="20"/>
              <w:jc w:val="both"/>
            </w:pPr>
            <w:r>
              <w:rPr>
                <w:rFonts w:ascii="Times New Roman"/>
                <w:b w:val="false"/>
                <w:i w:val="false"/>
                <w:color w:val="000000"/>
                <w:sz w:val="20"/>
              </w:rPr>
              <w:t xml:space="preserve">
жұқтырған ауруларды </w:t>
            </w:r>
          </w:p>
          <w:p>
            <w:pPr>
              <w:spacing w:after="20"/>
              <w:ind w:left="20"/>
              <w:jc w:val="both"/>
            </w:pPr>
            <w:r>
              <w:rPr>
                <w:rFonts w:ascii="Times New Roman"/>
                <w:b w:val="false"/>
                <w:i w:val="false"/>
                <w:color w:val="000000"/>
                <w:sz w:val="20"/>
              </w:rPr>
              <w:t xml:space="preserve">
диагностикалау, емдеу, жұқтырылған иммун тапшылығы синдромымен ауыратындардан және АИТВ жұқтырғандардан келіп түсетін материалдарды </w:t>
            </w:r>
          </w:p>
          <w:p>
            <w:pPr>
              <w:spacing w:after="20"/>
              <w:ind w:left="20"/>
              <w:jc w:val="both"/>
            </w:pPr>
            <w:r>
              <w:rPr>
                <w:rFonts w:ascii="Times New Roman"/>
                <w:b w:val="false"/>
                <w:i w:val="false"/>
                <w:color w:val="000000"/>
                <w:sz w:val="20"/>
              </w:rPr>
              <w:t xml:space="preserve">
зертханалық зерттеудің барлық түрін жүргізгені үшін, ғылыми-зерттеу бірлестіктерінде және олардың құрылымдық бөлімшелерінде бактериялық және </w:t>
            </w:r>
          </w:p>
          <w:p>
            <w:pPr>
              <w:spacing w:after="20"/>
              <w:ind w:left="20"/>
              <w:jc w:val="both"/>
            </w:pPr>
            <w:r>
              <w:rPr>
                <w:rFonts w:ascii="Times New Roman"/>
                <w:b w:val="false"/>
                <w:i w:val="false"/>
                <w:color w:val="000000"/>
                <w:sz w:val="20"/>
              </w:rPr>
              <w:t>
вирустық препараттарды өндіру және жұқтырылған иммун тапшылығы синдромы/АИТВ проблемалары бойынша ғылыми-зерттеу жұмыстарын жүргізгені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w:t>
            </w:r>
          </w:p>
          <w:p>
            <w:pPr>
              <w:spacing w:after="20"/>
              <w:ind w:left="20"/>
              <w:jc w:val="both"/>
            </w:pPr>
            <w:r>
              <w:rPr>
                <w:rFonts w:ascii="Times New Roman"/>
                <w:b w:val="false"/>
                <w:i w:val="false"/>
                <w:color w:val="000000"/>
                <w:sz w:val="20"/>
              </w:rPr>
              <w:t xml:space="preserve">
тізбесін және белгілеу шарттарын денсаулық </w:t>
            </w:r>
          </w:p>
          <w:p>
            <w:pPr>
              <w:spacing w:after="20"/>
              <w:ind w:left="20"/>
              <w:jc w:val="both"/>
            </w:pPr>
            <w:r>
              <w:rPr>
                <w:rFonts w:ascii="Times New Roman"/>
                <w:b w:val="false"/>
                <w:i w:val="false"/>
                <w:color w:val="000000"/>
                <w:sz w:val="20"/>
              </w:rPr>
              <w:t xml:space="preserve">
сақтау саласындағы </w:t>
            </w:r>
          </w:p>
          <w:p>
            <w:pPr>
              <w:spacing w:after="20"/>
              <w:ind w:left="20"/>
              <w:jc w:val="both"/>
            </w:pPr>
            <w:r>
              <w:rPr>
                <w:rFonts w:ascii="Times New Roman"/>
                <w:b w:val="false"/>
                <w:i w:val="false"/>
                <w:color w:val="000000"/>
                <w:sz w:val="20"/>
              </w:rPr>
              <w:t>
орталық атқарушы орган айқындайды.</w:t>
            </w:r>
          </w:p>
          <w:p>
            <w:pPr>
              <w:spacing w:after="20"/>
              <w:ind w:left="20"/>
              <w:jc w:val="both"/>
            </w:pPr>
            <w:r>
              <w:rPr>
                <w:rFonts w:ascii="Times New Roman"/>
                <w:b w:val="false"/>
                <w:i w:val="false"/>
                <w:color w:val="000000"/>
                <w:sz w:val="20"/>
              </w:rPr>
              <w:t xml:space="preserve">
Көрсетілген </w:t>
            </w:r>
          </w:p>
          <w:p>
            <w:pPr>
              <w:spacing w:after="20"/>
              <w:ind w:left="20"/>
              <w:jc w:val="both"/>
            </w:pPr>
            <w:r>
              <w:rPr>
                <w:rFonts w:ascii="Times New Roman"/>
                <w:b w:val="false"/>
                <w:i w:val="false"/>
                <w:color w:val="000000"/>
                <w:sz w:val="20"/>
              </w:rPr>
              <w:t xml:space="preserve">
қосымша ақы </w:t>
            </w:r>
          </w:p>
          <w:p>
            <w:pPr>
              <w:spacing w:after="20"/>
              <w:ind w:left="20"/>
              <w:jc w:val="both"/>
            </w:pPr>
            <w:r>
              <w:rPr>
                <w:rFonts w:ascii="Times New Roman"/>
                <w:b w:val="false"/>
                <w:i w:val="false"/>
                <w:color w:val="000000"/>
                <w:sz w:val="20"/>
              </w:rPr>
              <w:t xml:space="preserve">
нақты жұмыс </w:t>
            </w:r>
          </w:p>
          <w:p>
            <w:pPr>
              <w:spacing w:after="20"/>
              <w:ind w:left="20"/>
              <w:jc w:val="both"/>
            </w:pPr>
            <w:r>
              <w:rPr>
                <w:rFonts w:ascii="Times New Roman"/>
                <w:b w:val="false"/>
                <w:i w:val="false"/>
                <w:color w:val="000000"/>
                <w:sz w:val="20"/>
              </w:rPr>
              <w:t xml:space="preserve">
істеген сағаттары үшін барабар </w:t>
            </w:r>
          </w:p>
          <w:p>
            <w:pPr>
              <w:spacing w:after="20"/>
              <w:ind w:left="20"/>
              <w:jc w:val="both"/>
            </w:pPr>
            <w:r>
              <w:rPr>
                <w:rFonts w:ascii="Times New Roman"/>
                <w:b w:val="false"/>
                <w:i w:val="false"/>
                <w:color w:val="000000"/>
                <w:sz w:val="20"/>
              </w:rPr>
              <w:t>
төленеді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(туберкулезге қарсы) мекемелерінде, диспансерлерінде, санаторийлерінде, санаторий-профилакторийлерінде, емдеу-өндірістік шеберханаларында (дәрігерлерден, орта медициналық қызметкерлерден, санитарлардан басқа) жұмыс істегені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орта медициналық қызметкерлерге, санитарларға туберкулез (туберкулезге қарсы) мекемелерінде, диспансерлерінде, орталық аудандық ауруханалардың бөлімшелерінде және басқа да денсаулық сақтау ұйымдарында,</w:t>
            </w:r>
          </w:p>
          <w:p>
            <w:pPr>
              <w:spacing w:after="20"/>
              <w:ind w:left="20"/>
              <w:jc w:val="both"/>
            </w:pPr>
            <w:r>
              <w:rPr>
                <w:rFonts w:ascii="Times New Roman"/>
                <w:b w:val="false"/>
                <w:i w:val="false"/>
                <w:color w:val="000000"/>
                <w:sz w:val="20"/>
              </w:rPr>
              <w:t>
туберкулезбен ауыратын науқастарға арналған емдеу-профилактикалық ұйымдардың санаторийлерінде, санаторий-профилакторийлерінде, бөлімшелерінде, палаталарында, изоляторларында, туберкулезге қарсы күрес кабинеттерінде, балалардың туберкулезіне қарсы денсаулық сақтау ұйымдарында (бөлімшелерінде) жұмыс істегені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190%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орта медицина қызметкерлеріне, санитарларға туберкулез (туберкулезге қарсы) мекемелерінде, диспансерлерінде, орталық аудандық ауруханалардың бөлімшелерінде және басқа да денсаулық сақтау ұйымдарында туберкулездің мультирезистенттік түрімен ауыратын науқастармен жұмыс істегені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 сәулелі диагностикасын пайдалана отырып жұмыс істегені үшін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Ультрадыбыстық диагностиканы пайдалана отырып жұмыс істегені үшін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Паллиативтік көмек көрсету палаталарында (бөлімшелерінде), хоспистерде, мейіргерлер күтім көрсететін үйлерде науқастарды (жастарына қарамастан) емдегені және қызмет көрсеткені үшін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w:t>
            </w:r>
          </w:p>
          <w:p>
            <w:pPr>
              <w:spacing w:after="20"/>
              <w:ind w:left="20"/>
              <w:jc w:val="both"/>
            </w:pPr>
            <w:r>
              <w:rPr>
                <w:rFonts w:ascii="Times New Roman"/>
                <w:b w:val="false"/>
                <w:i w:val="false"/>
                <w:color w:val="000000"/>
                <w:sz w:val="20"/>
              </w:rPr>
              <w:t xml:space="preserve">
еңбек жағдайлары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қосымша ақы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 </w:t>
            </w:r>
          </w:p>
          <w:p>
            <w:pPr>
              <w:spacing w:after="20"/>
              <w:ind w:left="20"/>
              <w:jc w:val="both"/>
            </w:pPr>
            <w:r>
              <w:rPr>
                <w:rFonts w:ascii="Times New Roman"/>
                <w:b w:val="false"/>
                <w:i w:val="false"/>
                <w:color w:val="000000"/>
                <w:sz w:val="20"/>
              </w:rPr>
              <w:t>
мен ұйымдардың нақты тізбесін</w:t>
            </w:r>
          </w:p>
          <w:p>
            <w:pPr>
              <w:spacing w:after="20"/>
              <w:ind w:left="20"/>
              <w:jc w:val="both"/>
            </w:pPr>
            <w:r>
              <w:rPr>
                <w:rFonts w:ascii="Times New Roman"/>
                <w:b w:val="false"/>
                <w:i w:val="false"/>
                <w:color w:val="000000"/>
                <w:sz w:val="20"/>
              </w:rPr>
              <w:t xml:space="preserve">
денсаулық </w:t>
            </w:r>
          </w:p>
          <w:p>
            <w:pPr>
              <w:spacing w:after="20"/>
              <w:ind w:left="20"/>
              <w:jc w:val="both"/>
            </w:pPr>
            <w:r>
              <w:rPr>
                <w:rFonts w:ascii="Times New Roman"/>
                <w:b w:val="false"/>
                <w:i w:val="false"/>
                <w:color w:val="000000"/>
                <w:sz w:val="20"/>
              </w:rPr>
              <w:t xml:space="preserve">
сақтау </w:t>
            </w:r>
          </w:p>
          <w:p>
            <w:pPr>
              <w:spacing w:after="20"/>
              <w:ind w:left="20"/>
              <w:jc w:val="both"/>
            </w:pPr>
            <w:r>
              <w:rPr>
                <w:rFonts w:ascii="Times New Roman"/>
                <w:b w:val="false"/>
                <w:i w:val="false"/>
                <w:color w:val="000000"/>
                <w:sz w:val="20"/>
              </w:rPr>
              <w:t xml:space="preserve">
саласындағы </w:t>
            </w:r>
          </w:p>
          <w:p>
            <w:pPr>
              <w:spacing w:after="20"/>
              <w:ind w:left="20"/>
              <w:jc w:val="both"/>
            </w:pPr>
            <w:r>
              <w:rPr>
                <w:rFonts w:ascii="Times New Roman"/>
                <w:b w:val="false"/>
                <w:i w:val="false"/>
                <w:color w:val="000000"/>
                <w:sz w:val="20"/>
              </w:rPr>
              <w:t xml:space="preserve">
орталық </w:t>
            </w:r>
          </w:p>
          <w:p>
            <w:pPr>
              <w:spacing w:after="20"/>
              <w:ind w:left="20"/>
              <w:jc w:val="both"/>
            </w:pPr>
            <w:r>
              <w:rPr>
                <w:rFonts w:ascii="Times New Roman"/>
                <w:b w:val="false"/>
                <w:i w:val="false"/>
                <w:color w:val="000000"/>
                <w:sz w:val="20"/>
              </w:rPr>
              <w:t xml:space="preserve">
атқарушы </w:t>
            </w:r>
          </w:p>
          <w:p>
            <w:pPr>
              <w:spacing w:after="20"/>
              <w:ind w:left="20"/>
              <w:jc w:val="both"/>
            </w:pPr>
            <w:r>
              <w:rPr>
                <w:rFonts w:ascii="Times New Roman"/>
                <w:b w:val="false"/>
                <w:i w:val="false"/>
                <w:color w:val="000000"/>
                <w:sz w:val="20"/>
              </w:rPr>
              <w:t>
орган белгілейді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w:t>
            </w:r>
          </w:p>
          <w:p>
            <w:pPr>
              <w:spacing w:after="20"/>
              <w:ind w:left="20"/>
              <w:jc w:val="both"/>
            </w:pPr>
            <w:r>
              <w:rPr>
                <w:rFonts w:ascii="Times New Roman"/>
                <w:b w:val="false"/>
                <w:i w:val="false"/>
                <w:color w:val="000000"/>
                <w:sz w:val="20"/>
              </w:rPr>
              <w:t xml:space="preserve">
мүгедектеріне және </w:t>
            </w:r>
          </w:p>
          <w:p>
            <w:pPr>
              <w:spacing w:after="20"/>
              <w:ind w:left="20"/>
              <w:jc w:val="both"/>
            </w:pPr>
            <w:r>
              <w:rPr>
                <w:rFonts w:ascii="Times New Roman"/>
                <w:b w:val="false"/>
                <w:i w:val="false"/>
                <w:color w:val="000000"/>
                <w:sz w:val="20"/>
              </w:rPr>
              <w:t xml:space="preserve">
соларға теңестірілген </w:t>
            </w:r>
          </w:p>
          <w:p>
            <w:pPr>
              <w:spacing w:after="20"/>
              <w:ind w:left="20"/>
              <w:jc w:val="both"/>
            </w:pPr>
            <w:r>
              <w:rPr>
                <w:rFonts w:ascii="Times New Roman"/>
                <w:b w:val="false"/>
                <w:i w:val="false"/>
                <w:color w:val="000000"/>
                <w:sz w:val="20"/>
              </w:rPr>
              <w:t xml:space="preserve">
адамдарға арналған </w:t>
            </w:r>
          </w:p>
          <w:p>
            <w:pPr>
              <w:spacing w:after="20"/>
              <w:ind w:left="20"/>
              <w:jc w:val="both"/>
            </w:pPr>
            <w:r>
              <w:rPr>
                <w:rFonts w:ascii="Times New Roman"/>
                <w:b w:val="false"/>
                <w:i w:val="false"/>
                <w:color w:val="000000"/>
                <w:sz w:val="20"/>
              </w:rPr>
              <w:t xml:space="preserve">
госпитальдарда және </w:t>
            </w:r>
          </w:p>
          <w:p>
            <w:pPr>
              <w:spacing w:after="20"/>
              <w:ind w:left="20"/>
              <w:jc w:val="both"/>
            </w:pPr>
            <w:r>
              <w:rPr>
                <w:rFonts w:ascii="Times New Roman"/>
                <w:b w:val="false"/>
                <w:i w:val="false"/>
                <w:color w:val="000000"/>
                <w:sz w:val="20"/>
              </w:rPr>
              <w:t xml:space="preserve">
ауруханалар құрамындағы арнаулы бөлімшелерде медициналық </w:t>
            </w:r>
          </w:p>
          <w:p>
            <w:pPr>
              <w:spacing w:after="20"/>
              <w:ind w:left="20"/>
              <w:jc w:val="both"/>
            </w:pPr>
            <w:r>
              <w:rPr>
                <w:rFonts w:ascii="Times New Roman"/>
                <w:b w:val="false"/>
                <w:i w:val="false"/>
                <w:color w:val="000000"/>
                <w:sz w:val="20"/>
              </w:rPr>
              <w:t xml:space="preserve">
көмек көрсеткені </w:t>
            </w:r>
          </w:p>
          <w:p>
            <w:pPr>
              <w:spacing w:after="20"/>
              <w:ind w:left="20"/>
              <w:jc w:val="both"/>
            </w:pPr>
            <w:r>
              <w:rPr>
                <w:rFonts w:ascii="Times New Roman"/>
                <w:b w:val="false"/>
                <w:i w:val="false"/>
                <w:color w:val="000000"/>
                <w:sz w:val="20"/>
              </w:rPr>
              <w:t>
үшін:</w:t>
            </w:r>
          </w:p>
          <w:p>
            <w:pPr>
              <w:spacing w:after="20"/>
              <w:ind w:left="20"/>
              <w:jc w:val="both"/>
            </w:pPr>
            <w:r>
              <w:rPr>
                <w:rFonts w:ascii="Times New Roman"/>
                <w:b w:val="false"/>
                <w:i w:val="false"/>
                <w:color w:val="000000"/>
                <w:sz w:val="20"/>
              </w:rPr>
              <w:t>
медицина  қызметкерлеріне;</w:t>
            </w:r>
          </w:p>
          <w:p>
            <w:pPr>
              <w:spacing w:after="20"/>
              <w:ind w:left="20"/>
              <w:jc w:val="both"/>
            </w:pPr>
            <w:r>
              <w:rPr>
                <w:rFonts w:ascii="Times New Roman"/>
                <w:b w:val="false"/>
                <w:i w:val="false"/>
                <w:color w:val="000000"/>
                <w:sz w:val="20"/>
              </w:rPr>
              <w:t>
фармацевтика және басқа да қызметкерлерге</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25% дейін</w:t>
            </w:r>
          </w:p>
          <w:p>
            <w:pPr>
              <w:spacing w:after="20"/>
              <w:ind w:left="20"/>
              <w:jc w:val="both"/>
            </w:pPr>
            <w:r>
              <w:rPr>
                <w:rFonts w:ascii="Times New Roman"/>
                <w:b w:val="false"/>
                <w:i w:val="false"/>
                <w:color w:val="000000"/>
                <w:sz w:val="20"/>
              </w:rPr>
              <w:t>
БЛЖ-дан 20%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персоналға күйікке шалдыққан науқастарды емдегені және қызмет көрсеткені үшін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ауытқуы жоқ дене бітімінің дамуында кемістіктері бар, статодинамикалық, сенсорлық функциялары және шығару функциялары бұзылған науқас балаларға диагностика жүргізгені, емдегені және оңалту жүргізгені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Сәбилер үйлерінде, </w:t>
            </w:r>
          </w:p>
          <w:p>
            <w:pPr>
              <w:spacing w:after="20"/>
              <w:ind w:left="20"/>
              <w:jc w:val="both"/>
            </w:pPr>
            <w:r>
              <w:rPr>
                <w:rFonts w:ascii="Times New Roman"/>
                <w:b w:val="false"/>
                <w:i w:val="false"/>
                <w:color w:val="000000"/>
                <w:sz w:val="20"/>
              </w:rPr>
              <w:t xml:space="preserve">
балалар үйлерінде </w:t>
            </w:r>
          </w:p>
          <w:p>
            <w:pPr>
              <w:spacing w:after="20"/>
              <w:ind w:left="20"/>
              <w:jc w:val="both"/>
            </w:pPr>
            <w:r>
              <w:rPr>
                <w:rFonts w:ascii="Times New Roman"/>
                <w:b w:val="false"/>
                <w:i w:val="false"/>
                <w:color w:val="000000"/>
                <w:sz w:val="20"/>
              </w:rPr>
              <w:t xml:space="preserve">
және жетім балаларға, </w:t>
            </w:r>
          </w:p>
          <w:p>
            <w:pPr>
              <w:spacing w:after="20"/>
              <w:ind w:left="20"/>
              <w:jc w:val="both"/>
            </w:pPr>
            <w:r>
              <w:rPr>
                <w:rFonts w:ascii="Times New Roman"/>
                <w:b w:val="false"/>
                <w:i w:val="false"/>
                <w:color w:val="000000"/>
                <w:sz w:val="20"/>
              </w:rPr>
              <w:t>
ата-анасының қамқорлығынсыз қалған балаларға арналған интернат-үйлерде жұмыс істегені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 бөлімшелерінде (күзетпен ұсталатын адамдарға арналған) жұмыс істегені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60%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мекемелерде, үйде әлеуметтік көмек көрсету бөлімшелерінде емдеу-профилактикалық іс-шараларын жүргізгені үшін:</w:t>
            </w:r>
          </w:p>
          <w:p>
            <w:pPr>
              <w:spacing w:after="20"/>
              <w:ind w:left="20"/>
              <w:jc w:val="both"/>
            </w:pPr>
            <w:r>
              <w:rPr>
                <w:rFonts w:ascii="Times New Roman"/>
                <w:b w:val="false"/>
                <w:i w:val="false"/>
                <w:color w:val="000000"/>
                <w:sz w:val="20"/>
              </w:rPr>
              <w:t>
қарттармен жұмыс істегені үшін;</w:t>
            </w:r>
          </w:p>
          <w:p>
            <w:pPr>
              <w:spacing w:after="20"/>
              <w:ind w:left="20"/>
              <w:jc w:val="both"/>
            </w:pPr>
            <w:r>
              <w:rPr>
                <w:rFonts w:ascii="Times New Roman"/>
                <w:b w:val="false"/>
                <w:i w:val="false"/>
                <w:color w:val="000000"/>
                <w:sz w:val="20"/>
              </w:rPr>
              <w:t>
мүгедектермен, оның ішінде тірек-қимыл аппараты бұзылған мүгедек балалармен жұмыс істегені үшін;</w:t>
            </w:r>
          </w:p>
          <w:p>
            <w:pPr>
              <w:spacing w:after="20"/>
              <w:ind w:left="20"/>
              <w:jc w:val="both"/>
            </w:pPr>
            <w:r>
              <w:rPr>
                <w:rFonts w:ascii="Times New Roman"/>
                <w:b w:val="false"/>
                <w:i w:val="false"/>
                <w:color w:val="000000"/>
                <w:sz w:val="20"/>
              </w:rPr>
              <w:t>
психоневрологиялық аурулары бар мүгедек балалармен және 18 жастан асқан мүгедектермен жұмыс істегені үшін;</w:t>
            </w:r>
          </w:p>
          <w:p>
            <w:pPr>
              <w:spacing w:after="20"/>
              <w:ind w:left="20"/>
              <w:jc w:val="both"/>
            </w:pPr>
            <w:r>
              <w:rPr>
                <w:rFonts w:ascii="Times New Roman"/>
                <w:b w:val="false"/>
                <w:i w:val="false"/>
                <w:color w:val="000000"/>
                <w:sz w:val="20"/>
              </w:rPr>
              <w:t xml:space="preserve">
белгілі бір тұрғылықты жері жоқ адамдармен (әлеуметтік бейімдеу </w:t>
            </w:r>
          </w:p>
          <w:p>
            <w:pPr>
              <w:spacing w:after="20"/>
              <w:ind w:left="20"/>
              <w:jc w:val="both"/>
            </w:pPr>
            <w:r>
              <w:rPr>
                <w:rFonts w:ascii="Times New Roman"/>
                <w:b w:val="false"/>
                <w:i w:val="false"/>
                <w:color w:val="000000"/>
                <w:sz w:val="20"/>
              </w:rPr>
              <w:t>
орталықтарында) жұмыс істегені үшін;</w:t>
            </w:r>
          </w:p>
          <w:p>
            <w:pPr>
              <w:spacing w:after="20"/>
              <w:ind w:left="20"/>
              <w:jc w:val="both"/>
            </w:pPr>
            <w:r>
              <w:rPr>
                <w:rFonts w:ascii="Times New Roman"/>
                <w:b w:val="false"/>
                <w:i w:val="false"/>
                <w:color w:val="000000"/>
                <w:sz w:val="20"/>
              </w:rPr>
              <w:t>
қатыгездікке ұшыраған адамдармен жұмыс істегені үшін;</w:t>
            </w:r>
          </w:p>
          <w:p>
            <w:pPr>
              <w:spacing w:after="20"/>
              <w:ind w:left="20"/>
              <w:jc w:val="both"/>
            </w:pPr>
            <w:r>
              <w:rPr>
                <w:rFonts w:ascii="Times New Roman"/>
                <w:b w:val="false"/>
                <w:i w:val="false"/>
                <w:color w:val="000000"/>
                <w:sz w:val="20"/>
              </w:rPr>
              <w:t>
бас бостандығынан айыру орындарынан босатылған және қылмыстық-атқару инспекциясының пробация қызметінің есебінде тұрған адамдармен жұмыс істегені үшін</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60%</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салдарын жою бойынша жедел медициналық көмек көрсеткені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мекемелерінде (оның ішінде </w:t>
            </w:r>
          </w:p>
          <w:p>
            <w:pPr>
              <w:spacing w:after="20"/>
              <w:ind w:left="20"/>
              <w:jc w:val="both"/>
            </w:pPr>
            <w:r>
              <w:rPr>
                <w:rFonts w:ascii="Times New Roman"/>
                <w:b w:val="false"/>
                <w:i w:val="false"/>
                <w:color w:val="000000"/>
                <w:sz w:val="20"/>
              </w:rPr>
              <w:t>
балалар үйлерінде), тергеу изоляторларында,</w:t>
            </w:r>
          </w:p>
          <w:p>
            <w:pPr>
              <w:spacing w:after="20"/>
              <w:ind w:left="20"/>
              <w:jc w:val="both"/>
            </w:pPr>
            <w:r>
              <w:rPr>
                <w:rFonts w:ascii="Times New Roman"/>
                <w:b w:val="false"/>
                <w:i w:val="false"/>
                <w:color w:val="000000"/>
                <w:sz w:val="20"/>
              </w:rPr>
              <w:t>
уақытша ұстау изоляторларында, ауруханаларда</w:t>
            </w:r>
          </w:p>
          <w:p>
            <w:pPr>
              <w:spacing w:after="20"/>
              <w:ind w:left="20"/>
              <w:jc w:val="both"/>
            </w:pPr>
            <w:r>
              <w:rPr>
                <w:rFonts w:ascii="Times New Roman"/>
                <w:b w:val="false"/>
                <w:i w:val="false"/>
                <w:color w:val="000000"/>
                <w:sz w:val="20"/>
              </w:rPr>
              <w:t>
сотталғандарды емдегені үшін медициналық қызметкерлерге</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Қылмыстық-атқару жүйесі мекемелерінің (оның ішінде </w:t>
            </w:r>
          </w:p>
          <w:p>
            <w:pPr>
              <w:spacing w:after="20"/>
              <w:ind w:left="20"/>
              <w:jc w:val="both"/>
            </w:pPr>
            <w:r>
              <w:rPr>
                <w:rFonts w:ascii="Times New Roman"/>
                <w:b w:val="false"/>
                <w:i w:val="false"/>
                <w:color w:val="000000"/>
                <w:sz w:val="20"/>
              </w:rPr>
              <w:t>
балалар үйлерінде), тергеу изоляторларының, уақытша ұстау изоляторларының, ауруханалардың, фармацевтика қызметкерлеріне емдеу үшін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 </w:t>
            </w:r>
          </w:p>
          <w:p>
            <w:pPr>
              <w:spacing w:after="20"/>
              <w:ind w:left="20"/>
              <w:jc w:val="both"/>
            </w:pPr>
            <w:r>
              <w:rPr>
                <w:rFonts w:ascii="Times New Roman"/>
                <w:b w:val="false"/>
                <w:i w:val="false"/>
                <w:color w:val="000000"/>
                <w:sz w:val="20"/>
              </w:rPr>
              <w:t>
медициналық көмекті тікелей</w:t>
            </w:r>
          </w:p>
          <w:p>
            <w:pPr>
              <w:spacing w:after="20"/>
              <w:ind w:left="20"/>
              <w:jc w:val="both"/>
            </w:pPr>
            <w:r>
              <w:rPr>
                <w:rFonts w:ascii="Times New Roman"/>
                <w:b w:val="false"/>
                <w:i w:val="false"/>
                <w:color w:val="000000"/>
                <w:sz w:val="20"/>
              </w:rPr>
              <w:t xml:space="preserve">
көрсету және құтқару </w:t>
            </w:r>
          </w:p>
          <w:p>
            <w:pPr>
              <w:spacing w:after="20"/>
              <w:ind w:left="20"/>
              <w:jc w:val="both"/>
            </w:pPr>
            <w:r>
              <w:rPr>
                <w:rFonts w:ascii="Times New Roman"/>
                <w:b w:val="false"/>
                <w:i w:val="false"/>
                <w:color w:val="000000"/>
                <w:sz w:val="20"/>
              </w:rPr>
              <w:t xml:space="preserve">
жұмыстары үшін ұйымдастырылған </w:t>
            </w:r>
          </w:p>
          <w:p>
            <w:pPr>
              <w:spacing w:after="20"/>
              <w:ind w:left="20"/>
              <w:jc w:val="both"/>
            </w:pPr>
            <w:r>
              <w:rPr>
                <w:rFonts w:ascii="Times New Roman"/>
                <w:b w:val="false"/>
                <w:i w:val="false"/>
                <w:color w:val="000000"/>
                <w:sz w:val="20"/>
              </w:rPr>
              <w:t xml:space="preserve">
арнайы мақсаттағы </w:t>
            </w:r>
          </w:p>
          <w:p>
            <w:pPr>
              <w:spacing w:after="20"/>
              <w:ind w:left="20"/>
              <w:jc w:val="both"/>
            </w:pPr>
            <w:r>
              <w:rPr>
                <w:rFonts w:ascii="Times New Roman"/>
                <w:b w:val="false"/>
                <w:i w:val="false"/>
                <w:color w:val="000000"/>
                <w:sz w:val="20"/>
              </w:rPr>
              <w:t>
медициналық жасақтардың медицина қызметкерлеріне</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Күту және </w:t>
            </w:r>
          </w:p>
          <w:p>
            <w:pPr>
              <w:spacing w:after="20"/>
              <w:ind w:left="20"/>
              <w:jc w:val="both"/>
            </w:pPr>
            <w:r>
              <w:rPr>
                <w:rFonts w:ascii="Times New Roman"/>
                <w:b w:val="false"/>
                <w:i w:val="false"/>
                <w:color w:val="000000"/>
                <w:sz w:val="20"/>
              </w:rPr>
              <w:t>
ұдайы әзірлікте болу режиміндегі кезекшіліктің әр сағаты үшін сағаттық мөлшерлемеден 25%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w:t>
            </w:r>
          </w:p>
          <w:p>
            <w:pPr>
              <w:spacing w:after="20"/>
              <w:ind w:left="20"/>
              <w:jc w:val="both"/>
            </w:pPr>
            <w:r>
              <w:rPr>
                <w:rFonts w:ascii="Times New Roman"/>
                <w:b w:val="false"/>
                <w:i w:val="false"/>
                <w:color w:val="000000"/>
                <w:sz w:val="20"/>
              </w:rPr>
              <w:t>
учаске жағдайында</w:t>
            </w:r>
          </w:p>
          <w:p>
            <w:pPr>
              <w:spacing w:after="20"/>
              <w:ind w:left="20"/>
              <w:jc w:val="both"/>
            </w:pPr>
            <w:r>
              <w:rPr>
                <w:rFonts w:ascii="Times New Roman"/>
                <w:b w:val="false"/>
                <w:i w:val="false"/>
                <w:color w:val="000000"/>
                <w:sz w:val="20"/>
              </w:rPr>
              <w:t>
медициналық көмек көрсеткені</w:t>
            </w:r>
          </w:p>
          <w:p>
            <w:pPr>
              <w:spacing w:after="20"/>
              <w:ind w:left="20"/>
              <w:jc w:val="both"/>
            </w:pPr>
            <w:r>
              <w:rPr>
                <w:rFonts w:ascii="Times New Roman"/>
                <w:b w:val="false"/>
                <w:i w:val="false"/>
                <w:color w:val="000000"/>
                <w:sz w:val="20"/>
              </w:rPr>
              <w:t>
үшін қосымша ақы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 мен ұйымдардың нақты тізбесін денсаулық сақтау </w:t>
            </w:r>
          </w:p>
          <w:p>
            <w:pPr>
              <w:spacing w:after="20"/>
              <w:ind w:left="20"/>
              <w:jc w:val="both"/>
            </w:pPr>
            <w:r>
              <w:rPr>
                <w:rFonts w:ascii="Times New Roman"/>
                <w:b w:val="false"/>
                <w:i w:val="false"/>
                <w:color w:val="000000"/>
                <w:sz w:val="20"/>
              </w:rPr>
              <w:t xml:space="preserve">
саласындағы </w:t>
            </w:r>
          </w:p>
          <w:p>
            <w:pPr>
              <w:spacing w:after="20"/>
              <w:ind w:left="20"/>
              <w:jc w:val="both"/>
            </w:pPr>
            <w:r>
              <w:rPr>
                <w:rFonts w:ascii="Times New Roman"/>
                <w:b w:val="false"/>
                <w:i w:val="false"/>
                <w:color w:val="000000"/>
                <w:sz w:val="20"/>
              </w:rPr>
              <w:t>
орталық атқарушы орган белгілейді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Психоэмоциялық және дене жүктемесі үшін қосымша ақы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лауазымдары </w:t>
            </w:r>
          </w:p>
          <w:p>
            <w:pPr>
              <w:spacing w:after="20"/>
              <w:ind w:left="20"/>
              <w:jc w:val="both"/>
            </w:pPr>
            <w:r>
              <w:rPr>
                <w:rFonts w:ascii="Times New Roman"/>
                <w:b w:val="false"/>
                <w:i w:val="false"/>
                <w:color w:val="000000"/>
                <w:sz w:val="20"/>
              </w:rPr>
              <w:t xml:space="preserve">
мен мамандықтарының нақты тізбесі және олардың психоэмоциялық </w:t>
            </w:r>
          </w:p>
          <w:p>
            <w:pPr>
              <w:spacing w:after="20"/>
              <w:ind w:left="20"/>
              <w:jc w:val="both"/>
            </w:pPr>
            <w:r>
              <w:rPr>
                <w:rFonts w:ascii="Times New Roman"/>
                <w:b w:val="false"/>
                <w:i w:val="false"/>
                <w:color w:val="000000"/>
                <w:sz w:val="20"/>
              </w:rPr>
              <w:t xml:space="preserve">
және дене </w:t>
            </w:r>
          </w:p>
          <w:p>
            <w:pPr>
              <w:spacing w:after="20"/>
              <w:ind w:left="20"/>
              <w:jc w:val="both"/>
            </w:pPr>
            <w:r>
              <w:rPr>
                <w:rFonts w:ascii="Times New Roman"/>
                <w:b w:val="false"/>
                <w:i w:val="false"/>
                <w:color w:val="000000"/>
                <w:sz w:val="20"/>
              </w:rPr>
              <w:t xml:space="preserve">
жүктемесін айқындайтын </w:t>
            </w:r>
          </w:p>
          <w:p>
            <w:pPr>
              <w:spacing w:after="20"/>
              <w:ind w:left="20"/>
              <w:jc w:val="both"/>
            </w:pPr>
            <w:r>
              <w:rPr>
                <w:rFonts w:ascii="Times New Roman"/>
                <w:b w:val="false"/>
                <w:i w:val="false"/>
                <w:color w:val="000000"/>
                <w:sz w:val="20"/>
              </w:rPr>
              <w:t>
критерийлері осы қаулыға қосымшаға сәйкес белгіленеді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Жұмысы психоэмоциялық және дене </w:t>
            </w:r>
          </w:p>
          <w:p>
            <w:pPr>
              <w:spacing w:after="20"/>
              <w:ind w:left="20"/>
              <w:jc w:val="both"/>
            </w:pPr>
            <w:r>
              <w:rPr>
                <w:rFonts w:ascii="Times New Roman"/>
                <w:b w:val="false"/>
                <w:i w:val="false"/>
                <w:color w:val="000000"/>
                <w:sz w:val="20"/>
              </w:rPr>
              <w:t xml:space="preserve">
жүктемесімен жоғары дәрежеде ұштасатын кардиохирургиялық, трансплантологиялық, нейрохирургиялық және микрохирургиялық </w:t>
            </w:r>
          </w:p>
          <w:p>
            <w:pPr>
              <w:spacing w:after="20"/>
              <w:ind w:left="20"/>
              <w:jc w:val="both"/>
            </w:pPr>
            <w:r>
              <w:rPr>
                <w:rFonts w:ascii="Times New Roman"/>
                <w:b w:val="false"/>
                <w:i w:val="false"/>
                <w:color w:val="000000"/>
                <w:sz w:val="20"/>
              </w:rPr>
              <w:t>
бейінді, оның ішінде балалар мамандары: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мамандандырылған медициналық жәрдем көрсететін ұйымдар</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xml:space="preserve">
кардиохирург, трансплантолог, </w:t>
            </w:r>
          </w:p>
          <w:p>
            <w:pPr>
              <w:spacing w:after="20"/>
              <w:ind w:left="20"/>
              <w:jc w:val="both"/>
            </w:pPr>
            <w:r>
              <w:rPr>
                <w:rFonts w:ascii="Times New Roman"/>
                <w:b w:val="false"/>
                <w:i w:val="false"/>
                <w:color w:val="000000"/>
                <w:sz w:val="20"/>
              </w:rPr>
              <w:t>
микрохирург, ангиохирург, нейрохирург;</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200 %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w:t>
            </w:r>
          </w:p>
          <w:p>
            <w:pPr>
              <w:spacing w:after="20"/>
              <w:ind w:left="20"/>
              <w:jc w:val="both"/>
            </w:pPr>
            <w:r>
              <w:rPr>
                <w:rFonts w:ascii="Times New Roman"/>
                <w:b w:val="false"/>
                <w:i w:val="false"/>
                <w:color w:val="000000"/>
                <w:sz w:val="20"/>
              </w:rPr>
              <w:t>
персонал: операция мейіргері, реаниматология, анестезиология және қарқынды терапия бөлімшелерінің (топтарының) анестезиология мейіргері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150 %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Жұмысы психо-эмоционалдық және дене жүктемесімен жоғары дәрежеде ұштасатын хирургиялық және акушер-гинекологиялық, неонатологиялық, гематологиялық </w:t>
            </w:r>
          </w:p>
          <w:p>
            <w:pPr>
              <w:spacing w:after="20"/>
              <w:ind w:left="20"/>
              <w:jc w:val="both"/>
            </w:pPr>
            <w:r>
              <w:rPr>
                <w:rFonts w:ascii="Times New Roman"/>
                <w:b w:val="false"/>
                <w:i w:val="false"/>
                <w:color w:val="000000"/>
                <w:sz w:val="20"/>
              </w:rPr>
              <w:t xml:space="preserve">
бейінді, оның ішінде </w:t>
            </w:r>
          </w:p>
          <w:p>
            <w:pPr>
              <w:spacing w:after="20"/>
              <w:ind w:left="20"/>
              <w:jc w:val="both"/>
            </w:pPr>
            <w:r>
              <w:rPr>
                <w:rFonts w:ascii="Times New Roman"/>
                <w:b w:val="false"/>
                <w:i w:val="false"/>
                <w:color w:val="000000"/>
                <w:sz w:val="20"/>
              </w:rPr>
              <w:t>
балалар мамандары: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медициналық жәрдем, оның </w:t>
            </w:r>
          </w:p>
          <w:p>
            <w:pPr>
              <w:spacing w:after="20"/>
              <w:ind w:left="20"/>
              <w:jc w:val="both"/>
            </w:pPr>
            <w:r>
              <w:rPr>
                <w:rFonts w:ascii="Times New Roman"/>
                <w:b w:val="false"/>
                <w:i w:val="false"/>
                <w:color w:val="000000"/>
                <w:sz w:val="20"/>
              </w:rPr>
              <w:t xml:space="preserve">
ішінде жоғары мамандандырылған медициналық </w:t>
            </w:r>
          </w:p>
          <w:p>
            <w:pPr>
              <w:spacing w:after="20"/>
              <w:ind w:left="20"/>
              <w:jc w:val="both"/>
            </w:pPr>
            <w:r>
              <w:rPr>
                <w:rFonts w:ascii="Times New Roman"/>
                <w:b w:val="false"/>
                <w:i w:val="false"/>
                <w:color w:val="000000"/>
                <w:sz w:val="20"/>
              </w:rPr>
              <w:t xml:space="preserve">
жәрдем көрсететін </w:t>
            </w:r>
          </w:p>
          <w:p>
            <w:pPr>
              <w:spacing w:after="20"/>
              <w:ind w:left="20"/>
              <w:jc w:val="both"/>
            </w:pPr>
            <w:r>
              <w:rPr>
                <w:rFonts w:ascii="Times New Roman"/>
                <w:b w:val="false"/>
                <w:i w:val="false"/>
                <w:color w:val="000000"/>
                <w:sz w:val="20"/>
              </w:rPr>
              <w:t>
ұйымдар</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w:t>
            </w:r>
          </w:p>
          <w:p>
            <w:pPr>
              <w:spacing w:after="20"/>
              <w:ind w:left="20"/>
              <w:jc w:val="both"/>
            </w:pPr>
            <w:r>
              <w:rPr>
                <w:rFonts w:ascii="Times New Roman"/>
                <w:b w:val="false"/>
                <w:i w:val="false"/>
                <w:color w:val="000000"/>
                <w:sz w:val="20"/>
              </w:rPr>
              <w:t xml:space="preserve">
неонатолог </w:t>
            </w:r>
          </w:p>
          <w:p>
            <w:pPr>
              <w:spacing w:after="20"/>
              <w:ind w:left="20"/>
              <w:jc w:val="both"/>
            </w:pPr>
            <w:r>
              <w:rPr>
                <w:rFonts w:ascii="Times New Roman"/>
                <w:b w:val="false"/>
                <w:i w:val="false"/>
                <w:color w:val="000000"/>
                <w:sz w:val="20"/>
              </w:rPr>
              <w:t xml:space="preserve">
акушер-гинеколог </w:t>
            </w:r>
          </w:p>
          <w:p>
            <w:pPr>
              <w:spacing w:after="20"/>
              <w:ind w:left="20"/>
              <w:jc w:val="both"/>
            </w:pPr>
            <w:r>
              <w:rPr>
                <w:rFonts w:ascii="Times New Roman"/>
                <w:b w:val="false"/>
                <w:i w:val="false"/>
                <w:color w:val="000000"/>
                <w:sz w:val="20"/>
              </w:rPr>
              <w:t xml:space="preserve">
жалпы хирург </w:t>
            </w:r>
          </w:p>
          <w:p>
            <w:pPr>
              <w:spacing w:after="20"/>
              <w:ind w:left="20"/>
              <w:jc w:val="both"/>
            </w:pPr>
            <w:r>
              <w:rPr>
                <w:rFonts w:ascii="Times New Roman"/>
                <w:b w:val="false"/>
                <w:i w:val="false"/>
                <w:color w:val="000000"/>
                <w:sz w:val="20"/>
              </w:rPr>
              <w:t xml:space="preserve">
абдоминальді хирург </w:t>
            </w:r>
          </w:p>
          <w:p>
            <w:pPr>
              <w:spacing w:after="20"/>
              <w:ind w:left="20"/>
              <w:jc w:val="both"/>
            </w:pPr>
            <w:r>
              <w:rPr>
                <w:rFonts w:ascii="Times New Roman"/>
                <w:b w:val="false"/>
                <w:i w:val="false"/>
                <w:color w:val="000000"/>
                <w:sz w:val="20"/>
              </w:rPr>
              <w:t xml:space="preserve">
торакальді хирург </w:t>
            </w:r>
          </w:p>
          <w:p>
            <w:pPr>
              <w:spacing w:after="20"/>
              <w:ind w:left="20"/>
              <w:jc w:val="both"/>
            </w:pPr>
            <w:r>
              <w:rPr>
                <w:rFonts w:ascii="Times New Roman"/>
                <w:b w:val="false"/>
                <w:i w:val="false"/>
                <w:color w:val="000000"/>
                <w:sz w:val="20"/>
              </w:rPr>
              <w:t xml:space="preserve">
ангиохирург </w:t>
            </w:r>
          </w:p>
          <w:p>
            <w:pPr>
              <w:spacing w:after="20"/>
              <w:ind w:left="20"/>
              <w:jc w:val="both"/>
            </w:pPr>
            <w:r>
              <w:rPr>
                <w:rFonts w:ascii="Times New Roman"/>
                <w:b w:val="false"/>
                <w:i w:val="false"/>
                <w:color w:val="000000"/>
                <w:sz w:val="20"/>
              </w:rPr>
              <w:t xml:space="preserve">
нейрохирург анестезиолог-реаниматолог </w:t>
            </w:r>
          </w:p>
          <w:p>
            <w:pPr>
              <w:spacing w:after="20"/>
              <w:ind w:left="20"/>
              <w:jc w:val="both"/>
            </w:pPr>
            <w:r>
              <w:rPr>
                <w:rFonts w:ascii="Times New Roman"/>
                <w:b w:val="false"/>
                <w:i w:val="false"/>
                <w:color w:val="000000"/>
                <w:sz w:val="20"/>
              </w:rPr>
              <w:t xml:space="preserve">
эндокринологиялық </w:t>
            </w:r>
          </w:p>
          <w:p>
            <w:pPr>
              <w:spacing w:after="20"/>
              <w:ind w:left="20"/>
              <w:jc w:val="both"/>
            </w:pPr>
            <w:r>
              <w:rPr>
                <w:rFonts w:ascii="Times New Roman"/>
                <w:b w:val="false"/>
                <w:i w:val="false"/>
                <w:color w:val="000000"/>
                <w:sz w:val="20"/>
              </w:rPr>
              <w:t xml:space="preserve">
хирург уролог проктолог онколог-хирург маммолог </w:t>
            </w:r>
          </w:p>
          <w:p>
            <w:pPr>
              <w:spacing w:after="20"/>
              <w:ind w:left="20"/>
              <w:jc w:val="both"/>
            </w:pPr>
            <w:r>
              <w:rPr>
                <w:rFonts w:ascii="Times New Roman"/>
                <w:b w:val="false"/>
                <w:i w:val="false"/>
                <w:color w:val="000000"/>
                <w:sz w:val="20"/>
              </w:rPr>
              <w:t xml:space="preserve">
травматолог-ортопед (оның ішінде </w:t>
            </w:r>
          </w:p>
          <w:p>
            <w:pPr>
              <w:spacing w:after="20"/>
              <w:ind w:left="20"/>
              <w:jc w:val="both"/>
            </w:pPr>
            <w:r>
              <w:rPr>
                <w:rFonts w:ascii="Times New Roman"/>
                <w:b w:val="false"/>
                <w:i w:val="false"/>
                <w:color w:val="000000"/>
                <w:sz w:val="20"/>
              </w:rPr>
              <w:t xml:space="preserve">
травматологиялық </w:t>
            </w:r>
          </w:p>
          <w:p>
            <w:pPr>
              <w:spacing w:after="20"/>
              <w:ind w:left="20"/>
              <w:jc w:val="both"/>
            </w:pPr>
            <w:r>
              <w:rPr>
                <w:rFonts w:ascii="Times New Roman"/>
                <w:b w:val="false"/>
                <w:i w:val="false"/>
                <w:color w:val="000000"/>
                <w:sz w:val="20"/>
              </w:rPr>
              <w:t xml:space="preserve">
пункттердің) </w:t>
            </w:r>
          </w:p>
          <w:p>
            <w:pPr>
              <w:spacing w:after="20"/>
              <w:ind w:left="20"/>
              <w:jc w:val="both"/>
            </w:pPr>
            <w:r>
              <w:rPr>
                <w:rFonts w:ascii="Times New Roman"/>
                <w:b w:val="false"/>
                <w:i w:val="false"/>
                <w:color w:val="000000"/>
                <w:sz w:val="20"/>
              </w:rPr>
              <w:t xml:space="preserve">
жақ-бет хирургі </w:t>
            </w:r>
          </w:p>
          <w:p>
            <w:pPr>
              <w:spacing w:after="20"/>
              <w:ind w:left="20"/>
              <w:jc w:val="both"/>
            </w:pPr>
            <w:r>
              <w:rPr>
                <w:rFonts w:ascii="Times New Roman"/>
                <w:b w:val="false"/>
                <w:i w:val="false"/>
                <w:color w:val="000000"/>
                <w:sz w:val="20"/>
              </w:rPr>
              <w:t xml:space="preserve">
пластикалық хирург </w:t>
            </w:r>
          </w:p>
          <w:p>
            <w:pPr>
              <w:spacing w:after="20"/>
              <w:ind w:left="20"/>
              <w:jc w:val="both"/>
            </w:pPr>
            <w:r>
              <w:rPr>
                <w:rFonts w:ascii="Times New Roman"/>
                <w:b w:val="false"/>
                <w:i w:val="false"/>
                <w:color w:val="000000"/>
                <w:sz w:val="20"/>
              </w:rPr>
              <w:t xml:space="preserve">
камбустиолог </w:t>
            </w:r>
          </w:p>
          <w:p>
            <w:pPr>
              <w:spacing w:after="20"/>
              <w:ind w:left="20"/>
              <w:jc w:val="both"/>
            </w:pPr>
            <w:r>
              <w:rPr>
                <w:rFonts w:ascii="Times New Roman"/>
                <w:b w:val="false"/>
                <w:i w:val="false"/>
                <w:color w:val="000000"/>
                <w:sz w:val="20"/>
              </w:rPr>
              <w:t xml:space="preserve">
офтальмолог </w:t>
            </w:r>
          </w:p>
          <w:p>
            <w:pPr>
              <w:spacing w:after="20"/>
              <w:ind w:left="20"/>
              <w:jc w:val="both"/>
            </w:pPr>
            <w:r>
              <w:rPr>
                <w:rFonts w:ascii="Times New Roman"/>
                <w:b w:val="false"/>
                <w:i w:val="false"/>
                <w:color w:val="000000"/>
                <w:sz w:val="20"/>
              </w:rPr>
              <w:t xml:space="preserve">
оториноларинголог </w:t>
            </w:r>
          </w:p>
          <w:p>
            <w:pPr>
              <w:spacing w:after="20"/>
              <w:ind w:left="20"/>
              <w:jc w:val="both"/>
            </w:pPr>
            <w:r>
              <w:rPr>
                <w:rFonts w:ascii="Times New Roman"/>
                <w:b w:val="false"/>
                <w:i w:val="false"/>
                <w:color w:val="000000"/>
                <w:sz w:val="20"/>
              </w:rPr>
              <w:t xml:space="preserve">
эндоскопист </w:t>
            </w:r>
          </w:p>
          <w:p>
            <w:pPr>
              <w:spacing w:after="20"/>
              <w:ind w:left="20"/>
              <w:jc w:val="both"/>
            </w:pPr>
            <w:r>
              <w:rPr>
                <w:rFonts w:ascii="Times New Roman"/>
                <w:b w:val="false"/>
                <w:i w:val="false"/>
                <w:color w:val="000000"/>
                <w:sz w:val="20"/>
              </w:rPr>
              <w:t>
трансфузиолог</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150 %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w:t>
            </w:r>
          </w:p>
          <w:p>
            <w:pPr>
              <w:spacing w:after="20"/>
              <w:ind w:left="20"/>
              <w:jc w:val="both"/>
            </w:pPr>
            <w:r>
              <w:rPr>
                <w:rFonts w:ascii="Times New Roman"/>
                <w:b w:val="false"/>
                <w:i w:val="false"/>
                <w:color w:val="000000"/>
                <w:sz w:val="20"/>
              </w:rPr>
              <w:t xml:space="preserve">
персонал: </w:t>
            </w:r>
          </w:p>
          <w:p>
            <w:pPr>
              <w:spacing w:after="20"/>
              <w:ind w:left="20"/>
              <w:jc w:val="both"/>
            </w:pPr>
            <w:r>
              <w:rPr>
                <w:rFonts w:ascii="Times New Roman"/>
                <w:b w:val="false"/>
                <w:i w:val="false"/>
                <w:color w:val="000000"/>
                <w:sz w:val="20"/>
              </w:rPr>
              <w:t xml:space="preserve">
операция мейіргері </w:t>
            </w:r>
          </w:p>
          <w:p>
            <w:pPr>
              <w:spacing w:after="20"/>
              <w:ind w:left="20"/>
              <w:jc w:val="both"/>
            </w:pPr>
            <w:r>
              <w:rPr>
                <w:rFonts w:ascii="Times New Roman"/>
                <w:b w:val="false"/>
                <w:i w:val="false"/>
                <w:color w:val="000000"/>
                <w:sz w:val="20"/>
              </w:rPr>
              <w:t xml:space="preserve">
перзентхана </w:t>
            </w:r>
          </w:p>
          <w:p>
            <w:pPr>
              <w:spacing w:after="20"/>
              <w:ind w:left="20"/>
              <w:jc w:val="both"/>
            </w:pPr>
            <w:r>
              <w:rPr>
                <w:rFonts w:ascii="Times New Roman"/>
                <w:b w:val="false"/>
                <w:i w:val="false"/>
                <w:color w:val="000000"/>
                <w:sz w:val="20"/>
              </w:rPr>
              <w:t xml:space="preserve">
бөлімшесінің акушері </w:t>
            </w:r>
          </w:p>
          <w:p>
            <w:pPr>
              <w:spacing w:after="20"/>
              <w:ind w:left="20"/>
              <w:jc w:val="both"/>
            </w:pPr>
            <w:r>
              <w:rPr>
                <w:rFonts w:ascii="Times New Roman"/>
                <w:b w:val="false"/>
                <w:i w:val="false"/>
                <w:color w:val="000000"/>
                <w:sz w:val="20"/>
              </w:rPr>
              <w:t xml:space="preserve">
реаниматология және </w:t>
            </w:r>
          </w:p>
          <w:p>
            <w:pPr>
              <w:spacing w:after="20"/>
              <w:ind w:left="20"/>
              <w:jc w:val="both"/>
            </w:pPr>
            <w:r>
              <w:rPr>
                <w:rFonts w:ascii="Times New Roman"/>
                <w:b w:val="false"/>
                <w:i w:val="false"/>
                <w:color w:val="000000"/>
                <w:sz w:val="20"/>
              </w:rPr>
              <w:t xml:space="preserve">
анестезиология </w:t>
            </w:r>
          </w:p>
          <w:p>
            <w:pPr>
              <w:spacing w:after="20"/>
              <w:ind w:left="20"/>
              <w:jc w:val="both"/>
            </w:pPr>
            <w:r>
              <w:rPr>
                <w:rFonts w:ascii="Times New Roman"/>
                <w:b w:val="false"/>
                <w:i w:val="false"/>
                <w:color w:val="000000"/>
                <w:sz w:val="20"/>
              </w:rPr>
              <w:t xml:space="preserve">
бөлімшелерінің (топтарының) анестезия мейіргері қарқынды терапия  палатасының мейіргері нәрестелердің физиологиясы және патологиясы бөлімшелерінің, шала туған нәрестелерге күтім жасау бөлімшелерінің нәрестелерге күтім жасауды жүзеге асыратын мейіргер </w:t>
            </w:r>
          </w:p>
          <w:p>
            <w:pPr>
              <w:spacing w:after="20"/>
              <w:ind w:left="20"/>
              <w:jc w:val="both"/>
            </w:pPr>
            <w:r>
              <w:rPr>
                <w:rFonts w:ascii="Times New Roman"/>
                <w:b w:val="false"/>
                <w:i w:val="false"/>
                <w:color w:val="000000"/>
                <w:sz w:val="20"/>
              </w:rPr>
              <w:t xml:space="preserve">
травмотологиялық </w:t>
            </w:r>
          </w:p>
          <w:p>
            <w:pPr>
              <w:spacing w:after="20"/>
              <w:ind w:left="20"/>
              <w:jc w:val="both"/>
            </w:pPr>
            <w:r>
              <w:rPr>
                <w:rFonts w:ascii="Times New Roman"/>
                <w:b w:val="false"/>
                <w:i w:val="false"/>
                <w:color w:val="000000"/>
                <w:sz w:val="20"/>
              </w:rPr>
              <w:t>
бейінді мейіргер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100 %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көмек, </w:t>
            </w:r>
          </w:p>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xml:space="preserve">
жоғары мамандандырылған </w:t>
            </w:r>
          </w:p>
          <w:p>
            <w:pPr>
              <w:spacing w:after="20"/>
              <w:ind w:left="20"/>
              <w:jc w:val="both"/>
            </w:pPr>
            <w:r>
              <w:rPr>
                <w:rFonts w:ascii="Times New Roman"/>
                <w:b w:val="false"/>
                <w:i w:val="false"/>
                <w:color w:val="000000"/>
                <w:sz w:val="20"/>
              </w:rPr>
              <w:t xml:space="preserve">
медициналық </w:t>
            </w:r>
          </w:p>
          <w:p>
            <w:pPr>
              <w:spacing w:after="20"/>
              <w:ind w:left="20"/>
              <w:jc w:val="both"/>
            </w:pPr>
            <w:r>
              <w:rPr>
                <w:rFonts w:ascii="Times New Roman"/>
                <w:b w:val="false"/>
                <w:i w:val="false"/>
                <w:color w:val="000000"/>
                <w:sz w:val="20"/>
              </w:rPr>
              <w:t xml:space="preserve">
жәрдем </w:t>
            </w:r>
          </w:p>
          <w:p>
            <w:pPr>
              <w:spacing w:after="20"/>
              <w:ind w:left="20"/>
              <w:jc w:val="both"/>
            </w:pPr>
            <w:r>
              <w:rPr>
                <w:rFonts w:ascii="Times New Roman"/>
                <w:b w:val="false"/>
                <w:i w:val="false"/>
                <w:color w:val="000000"/>
                <w:sz w:val="20"/>
              </w:rPr>
              <w:t xml:space="preserve">
көрсететін </w:t>
            </w:r>
          </w:p>
          <w:p>
            <w:pPr>
              <w:spacing w:after="20"/>
              <w:ind w:left="20"/>
              <w:jc w:val="both"/>
            </w:pPr>
            <w:r>
              <w:rPr>
                <w:rFonts w:ascii="Times New Roman"/>
                <w:b w:val="false"/>
                <w:i w:val="false"/>
                <w:color w:val="000000"/>
                <w:sz w:val="20"/>
              </w:rPr>
              <w:t xml:space="preserve">
ұйымдар Травматологиялық </w:t>
            </w:r>
          </w:p>
          <w:p>
            <w:pPr>
              <w:spacing w:after="20"/>
              <w:ind w:left="20"/>
              <w:jc w:val="both"/>
            </w:pPr>
            <w:r>
              <w:rPr>
                <w:rFonts w:ascii="Times New Roman"/>
                <w:b w:val="false"/>
                <w:i w:val="false"/>
                <w:color w:val="000000"/>
                <w:sz w:val="20"/>
              </w:rPr>
              <w:t>
пункттер</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бейінді мейіргер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 химиялық терапевт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терапияны жүзеге асыратын мейіргер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бейінді, </w:t>
            </w:r>
          </w:p>
          <w:p>
            <w:pPr>
              <w:spacing w:after="20"/>
              <w:ind w:left="20"/>
              <w:jc w:val="both"/>
            </w:pPr>
            <w:r>
              <w:rPr>
                <w:rFonts w:ascii="Times New Roman"/>
                <w:b w:val="false"/>
                <w:i w:val="false"/>
                <w:color w:val="000000"/>
                <w:sz w:val="20"/>
              </w:rPr>
              <w:t>
оның ішінде балалар мамандары: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Консультациялық-диагностикалық көмек көрсететін </w:t>
            </w:r>
          </w:p>
          <w:p>
            <w:pPr>
              <w:spacing w:after="20"/>
              <w:ind w:left="20"/>
              <w:jc w:val="both"/>
            </w:pPr>
            <w:r>
              <w:rPr>
                <w:rFonts w:ascii="Times New Roman"/>
                <w:b w:val="false"/>
                <w:i w:val="false"/>
                <w:color w:val="000000"/>
                <w:sz w:val="20"/>
              </w:rPr>
              <w:t>
ұйымдар</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xml:space="preserve">
хирург уролог онколог-хирург маммолог травматолог-ортопед </w:t>
            </w:r>
          </w:p>
          <w:p>
            <w:pPr>
              <w:spacing w:after="20"/>
              <w:ind w:left="20"/>
              <w:jc w:val="both"/>
            </w:pPr>
            <w:r>
              <w:rPr>
                <w:rFonts w:ascii="Times New Roman"/>
                <w:b w:val="false"/>
                <w:i w:val="false"/>
                <w:color w:val="000000"/>
                <w:sz w:val="20"/>
              </w:rPr>
              <w:t xml:space="preserve">
офтальмолог </w:t>
            </w:r>
          </w:p>
          <w:p>
            <w:pPr>
              <w:spacing w:after="20"/>
              <w:ind w:left="20"/>
              <w:jc w:val="both"/>
            </w:pPr>
            <w:r>
              <w:rPr>
                <w:rFonts w:ascii="Times New Roman"/>
                <w:b w:val="false"/>
                <w:i w:val="false"/>
                <w:color w:val="000000"/>
                <w:sz w:val="20"/>
              </w:rPr>
              <w:t xml:space="preserve">
оториноларинголог </w:t>
            </w:r>
          </w:p>
          <w:p>
            <w:pPr>
              <w:spacing w:after="20"/>
              <w:ind w:left="20"/>
              <w:jc w:val="both"/>
            </w:pPr>
            <w:r>
              <w:rPr>
                <w:rFonts w:ascii="Times New Roman"/>
                <w:b w:val="false"/>
                <w:i w:val="false"/>
                <w:color w:val="000000"/>
                <w:sz w:val="20"/>
              </w:rPr>
              <w:t xml:space="preserve">
стоматолог-хирург </w:t>
            </w:r>
          </w:p>
          <w:p>
            <w:pPr>
              <w:spacing w:after="20"/>
              <w:ind w:left="20"/>
              <w:jc w:val="both"/>
            </w:pPr>
            <w:r>
              <w:rPr>
                <w:rFonts w:ascii="Times New Roman"/>
                <w:b w:val="false"/>
                <w:i w:val="false"/>
                <w:color w:val="000000"/>
                <w:sz w:val="20"/>
              </w:rPr>
              <w:t>
акушер-гинеколог</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w:t>
            </w:r>
          </w:p>
          <w:p>
            <w:pPr>
              <w:spacing w:after="20"/>
              <w:ind w:left="20"/>
              <w:jc w:val="both"/>
            </w:pPr>
            <w:r>
              <w:rPr>
                <w:rFonts w:ascii="Times New Roman"/>
                <w:b w:val="false"/>
                <w:i w:val="false"/>
                <w:color w:val="000000"/>
                <w:sz w:val="20"/>
              </w:rPr>
              <w:t xml:space="preserve">
персонал: </w:t>
            </w:r>
          </w:p>
          <w:p>
            <w:pPr>
              <w:spacing w:after="20"/>
              <w:ind w:left="20"/>
              <w:jc w:val="both"/>
            </w:pPr>
            <w:r>
              <w:rPr>
                <w:rFonts w:ascii="Times New Roman"/>
                <w:b w:val="false"/>
                <w:i w:val="false"/>
                <w:color w:val="000000"/>
                <w:sz w:val="20"/>
              </w:rPr>
              <w:t xml:space="preserve">
хирургиялық бейінді </w:t>
            </w:r>
          </w:p>
          <w:p>
            <w:pPr>
              <w:spacing w:after="20"/>
              <w:ind w:left="20"/>
              <w:jc w:val="both"/>
            </w:pPr>
            <w:r>
              <w:rPr>
                <w:rFonts w:ascii="Times New Roman"/>
                <w:b w:val="false"/>
                <w:i w:val="false"/>
                <w:color w:val="000000"/>
                <w:sz w:val="20"/>
              </w:rPr>
              <w:t>
мейіргер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50%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ұйымдарының мамандары (қала мен ауыл)</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w:t>
            </w:r>
          </w:p>
          <w:p>
            <w:pPr>
              <w:spacing w:after="20"/>
              <w:ind w:left="20"/>
              <w:jc w:val="both"/>
            </w:pPr>
            <w:r>
              <w:rPr>
                <w:rFonts w:ascii="Times New Roman"/>
                <w:b w:val="false"/>
                <w:i w:val="false"/>
                <w:color w:val="000000"/>
                <w:sz w:val="20"/>
              </w:rPr>
              <w:t xml:space="preserve">
жалпы практика терапевті (учаскелік) педиатры (учаскелік)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200 %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 </w:t>
            </w:r>
          </w:p>
          <w:p>
            <w:pPr>
              <w:spacing w:after="20"/>
              <w:ind w:left="20"/>
              <w:jc w:val="both"/>
            </w:pPr>
            <w:r>
              <w:rPr>
                <w:rFonts w:ascii="Times New Roman"/>
                <w:b w:val="false"/>
                <w:i w:val="false"/>
                <w:color w:val="000000"/>
                <w:sz w:val="20"/>
              </w:rPr>
              <w:t xml:space="preserve">
орналасқан </w:t>
            </w:r>
          </w:p>
          <w:p>
            <w:pPr>
              <w:spacing w:after="20"/>
              <w:ind w:left="20"/>
              <w:jc w:val="both"/>
            </w:pPr>
            <w:r>
              <w:rPr>
                <w:rFonts w:ascii="Times New Roman"/>
                <w:b w:val="false"/>
                <w:i w:val="false"/>
                <w:color w:val="000000"/>
                <w:sz w:val="20"/>
              </w:rPr>
              <w:t xml:space="preserve">
дәрігерлік амбулатория,Медициналық-санитариялық алғашқы көмек </w:t>
            </w:r>
          </w:p>
          <w:p>
            <w:pPr>
              <w:spacing w:after="20"/>
              <w:ind w:left="20"/>
              <w:jc w:val="both"/>
            </w:pPr>
            <w:r>
              <w:rPr>
                <w:rFonts w:ascii="Times New Roman"/>
                <w:b w:val="false"/>
                <w:i w:val="false"/>
                <w:color w:val="000000"/>
                <w:sz w:val="20"/>
              </w:rPr>
              <w:t>
орталығы, емхана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w:t>
            </w:r>
          </w:p>
          <w:p>
            <w:pPr>
              <w:spacing w:after="20"/>
              <w:ind w:left="20"/>
              <w:jc w:val="both"/>
            </w:pPr>
            <w:r>
              <w:rPr>
                <w:rFonts w:ascii="Times New Roman"/>
                <w:b w:val="false"/>
                <w:i w:val="false"/>
                <w:color w:val="000000"/>
                <w:sz w:val="20"/>
              </w:rPr>
              <w:t xml:space="preserve">
персонал: </w:t>
            </w:r>
          </w:p>
          <w:p>
            <w:pPr>
              <w:spacing w:after="20"/>
              <w:ind w:left="20"/>
              <w:jc w:val="both"/>
            </w:pPr>
            <w:r>
              <w:rPr>
                <w:rFonts w:ascii="Times New Roman"/>
                <w:b w:val="false"/>
                <w:i w:val="false"/>
                <w:color w:val="000000"/>
                <w:sz w:val="20"/>
              </w:rPr>
              <w:t xml:space="preserve">
учаскелік мейіргер </w:t>
            </w:r>
          </w:p>
          <w:p>
            <w:pPr>
              <w:spacing w:after="20"/>
              <w:ind w:left="20"/>
              <w:jc w:val="both"/>
            </w:pPr>
            <w:r>
              <w:rPr>
                <w:rFonts w:ascii="Times New Roman"/>
                <w:b w:val="false"/>
                <w:i w:val="false"/>
                <w:color w:val="000000"/>
                <w:sz w:val="20"/>
              </w:rPr>
              <w:t xml:space="preserve">
жалпы практика </w:t>
            </w:r>
          </w:p>
          <w:p>
            <w:pPr>
              <w:spacing w:after="20"/>
              <w:ind w:left="20"/>
              <w:jc w:val="both"/>
            </w:pPr>
            <w:r>
              <w:rPr>
                <w:rFonts w:ascii="Times New Roman"/>
                <w:b w:val="false"/>
                <w:i w:val="false"/>
                <w:color w:val="000000"/>
                <w:sz w:val="20"/>
              </w:rPr>
              <w:t>
мейіргері</w:t>
            </w:r>
          </w:p>
          <w:p>
            <w:pPr>
              <w:spacing w:after="20"/>
              <w:ind w:left="20"/>
              <w:jc w:val="both"/>
            </w:pPr>
            <w:r>
              <w:rPr>
                <w:rFonts w:ascii="Times New Roman"/>
                <w:b w:val="false"/>
                <w:i w:val="false"/>
                <w:color w:val="000000"/>
                <w:sz w:val="20"/>
              </w:rPr>
              <w:t xml:space="preserve">
фельдшер </w:t>
            </w:r>
          </w:p>
          <w:p>
            <w:pPr>
              <w:spacing w:after="20"/>
              <w:ind w:left="20"/>
              <w:jc w:val="both"/>
            </w:pPr>
            <w:r>
              <w:rPr>
                <w:rFonts w:ascii="Times New Roman"/>
                <w:b w:val="false"/>
                <w:i w:val="false"/>
                <w:color w:val="000000"/>
                <w:sz w:val="20"/>
              </w:rPr>
              <w:t xml:space="preserve">
акушер </w:t>
            </w:r>
          </w:p>
          <w:p>
            <w:pPr>
              <w:spacing w:after="20"/>
              <w:ind w:left="20"/>
              <w:jc w:val="both"/>
            </w:pPr>
            <w:r>
              <w:rPr>
                <w:rFonts w:ascii="Times New Roman"/>
                <w:b w:val="false"/>
                <w:i w:val="false"/>
                <w:color w:val="000000"/>
                <w:sz w:val="20"/>
              </w:rPr>
              <w:t>
мейіргер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150 %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 </w:t>
            </w:r>
          </w:p>
          <w:p>
            <w:pPr>
              <w:spacing w:after="20"/>
              <w:ind w:left="20"/>
              <w:jc w:val="both"/>
            </w:pPr>
            <w:r>
              <w:rPr>
                <w:rFonts w:ascii="Times New Roman"/>
                <w:b w:val="false"/>
                <w:i w:val="false"/>
                <w:color w:val="000000"/>
                <w:sz w:val="20"/>
              </w:rPr>
              <w:t xml:space="preserve">
орналасқан </w:t>
            </w:r>
          </w:p>
          <w:p>
            <w:pPr>
              <w:spacing w:after="20"/>
              <w:ind w:left="20"/>
              <w:jc w:val="both"/>
            </w:pPr>
            <w:r>
              <w:rPr>
                <w:rFonts w:ascii="Times New Roman"/>
                <w:b w:val="false"/>
                <w:i w:val="false"/>
                <w:color w:val="000000"/>
                <w:sz w:val="20"/>
              </w:rPr>
              <w:t xml:space="preserve">
медициналық </w:t>
            </w:r>
          </w:p>
          <w:p>
            <w:pPr>
              <w:spacing w:after="20"/>
              <w:ind w:left="20"/>
              <w:jc w:val="both"/>
            </w:pPr>
            <w:r>
              <w:rPr>
                <w:rFonts w:ascii="Times New Roman"/>
                <w:b w:val="false"/>
                <w:i w:val="false"/>
                <w:color w:val="000000"/>
                <w:sz w:val="20"/>
              </w:rPr>
              <w:t>
пункт, дәрігерлік амбулатория,Медициналық-</w:t>
            </w:r>
          </w:p>
          <w:p>
            <w:pPr>
              <w:spacing w:after="20"/>
              <w:ind w:left="20"/>
              <w:jc w:val="both"/>
            </w:pPr>
            <w:r>
              <w:rPr>
                <w:rFonts w:ascii="Times New Roman"/>
                <w:b w:val="false"/>
                <w:i w:val="false"/>
                <w:color w:val="000000"/>
                <w:sz w:val="20"/>
              </w:rPr>
              <w:t>
санитариялық алғашқы көмек орталығы, емхана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w:t>
            </w:r>
          </w:p>
          <w:p>
            <w:pPr>
              <w:spacing w:after="20"/>
              <w:ind w:left="20"/>
              <w:jc w:val="both"/>
            </w:pPr>
            <w:r>
              <w:rPr>
                <w:rFonts w:ascii="Times New Roman"/>
                <w:b w:val="false"/>
                <w:i w:val="false"/>
                <w:color w:val="000000"/>
                <w:sz w:val="20"/>
              </w:rPr>
              <w:t xml:space="preserve">
жалпы практика терапевті (учаскелік) </w:t>
            </w:r>
          </w:p>
          <w:p>
            <w:pPr>
              <w:spacing w:after="20"/>
              <w:ind w:left="20"/>
              <w:jc w:val="both"/>
            </w:pPr>
            <w:r>
              <w:rPr>
                <w:rFonts w:ascii="Times New Roman"/>
                <w:b w:val="false"/>
                <w:i w:val="false"/>
                <w:color w:val="000000"/>
                <w:sz w:val="20"/>
              </w:rPr>
              <w:t xml:space="preserve">
педиатры (учаскелік)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150 %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 </w:t>
            </w:r>
          </w:p>
          <w:p>
            <w:pPr>
              <w:spacing w:after="20"/>
              <w:ind w:left="20"/>
              <w:jc w:val="both"/>
            </w:pPr>
            <w:r>
              <w:rPr>
                <w:rFonts w:ascii="Times New Roman"/>
                <w:b w:val="false"/>
                <w:i w:val="false"/>
                <w:color w:val="000000"/>
                <w:sz w:val="20"/>
              </w:rPr>
              <w:t xml:space="preserve">
орналасқан </w:t>
            </w:r>
          </w:p>
          <w:p>
            <w:pPr>
              <w:spacing w:after="20"/>
              <w:ind w:left="20"/>
              <w:jc w:val="both"/>
            </w:pPr>
            <w:r>
              <w:rPr>
                <w:rFonts w:ascii="Times New Roman"/>
                <w:b w:val="false"/>
                <w:i w:val="false"/>
                <w:color w:val="000000"/>
                <w:sz w:val="20"/>
              </w:rPr>
              <w:t>
дәрігерлік амбулатория,Медициналық-</w:t>
            </w:r>
          </w:p>
          <w:p>
            <w:pPr>
              <w:spacing w:after="20"/>
              <w:ind w:left="20"/>
              <w:jc w:val="both"/>
            </w:pPr>
            <w:r>
              <w:rPr>
                <w:rFonts w:ascii="Times New Roman"/>
                <w:b w:val="false"/>
                <w:i w:val="false"/>
                <w:color w:val="000000"/>
                <w:sz w:val="20"/>
              </w:rPr>
              <w:t xml:space="preserve">
санитариялық алғашқы көмек орталығы, </w:t>
            </w:r>
          </w:p>
          <w:p>
            <w:pPr>
              <w:spacing w:after="20"/>
              <w:ind w:left="20"/>
              <w:jc w:val="both"/>
            </w:pPr>
            <w:r>
              <w:rPr>
                <w:rFonts w:ascii="Times New Roman"/>
                <w:b w:val="false"/>
                <w:i w:val="false"/>
                <w:color w:val="000000"/>
                <w:sz w:val="20"/>
              </w:rPr>
              <w:t>
емхана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w:t>
            </w:r>
          </w:p>
          <w:p>
            <w:pPr>
              <w:spacing w:after="20"/>
              <w:ind w:left="20"/>
              <w:jc w:val="both"/>
            </w:pPr>
            <w:r>
              <w:rPr>
                <w:rFonts w:ascii="Times New Roman"/>
                <w:b w:val="false"/>
                <w:i w:val="false"/>
                <w:color w:val="000000"/>
                <w:sz w:val="20"/>
              </w:rPr>
              <w:t xml:space="preserve">
персонал: учаскелік </w:t>
            </w:r>
          </w:p>
          <w:p>
            <w:pPr>
              <w:spacing w:after="20"/>
              <w:ind w:left="20"/>
              <w:jc w:val="both"/>
            </w:pPr>
            <w:r>
              <w:rPr>
                <w:rFonts w:ascii="Times New Roman"/>
                <w:b w:val="false"/>
                <w:i w:val="false"/>
                <w:color w:val="000000"/>
                <w:sz w:val="20"/>
              </w:rPr>
              <w:t>
мейіргер, жалпы практика мейіргері, фельдшер, акушер, мейіргер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100%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 </w:t>
            </w:r>
          </w:p>
          <w:p>
            <w:pPr>
              <w:spacing w:after="20"/>
              <w:ind w:left="20"/>
              <w:jc w:val="both"/>
            </w:pPr>
            <w:r>
              <w:rPr>
                <w:rFonts w:ascii="Times New Roman"/>
                <w:b w:val="false"/>
                <w:i w:val="false"/>
                <w:color w:val="000000"/>
                <w:sz w:val="20"/>
              </w:rPr>
              <w:t xml:space="preserve">
орналасқан </w:t>
            </w:r>
          </w:p>
          <w:p>
            <w:pPr>
              <w:spacing w:after="20"/>
              <w:ind w:left="20"/>
              <w:jc w:val="both"/>
            </w:pPr>
            <w:r>
              <w:rPr>
                <w:rFonts w:ascii="Times New Roman"/>
                <w:b w:val="false"/>
                <w:i w:val="false"/>
                <w:color w:val="000000"/>
                <w:sz w:val="20"/>
              </w:rPr>
              <w:t>
дәрігерлік амбулатория,Медициналық-санитариялық алғашқы көмек орталығы, емхана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Паталогоанатомиялық бюролардың (бөлімшелердің),</w:t>
            </w:r>
          </w:p>
          <w:p>
            <w:pPr>
              <w:spacing w:after="20"/>
              <w:ind w:left="20"/>
              <w:jc w:val="both"/>
            </w:pPr>
            <w:r>
              <w:rPr>
                <w:rFonts w:ascii="Times New Roman"/>
                <w:b w:val="false"/>
                <w:i w:val="false"/>
                <w:color w:val="000000"/>
                <w:sz w:val="20"/>
              </w:rPr>
              <w:t xml:space="preserve">
сот-медициналық сараптамасы орталықтарының </w:t>
            </w:r>
          </w:p>
          <w:p>
            <w:pPr>
              <w:spacing w:after="20"/>
              <w:ind w:left="20"/>
              <w:jc w:val="both"/>
            </w:pPr>
            <w:r>
              <w:rPr>
                <w:rFonts w:ascii="Times New Roman"/>
                <w:b w:val="false"/>
                <w:i w:val="false"/>
                <w:color w:val="000000"/>
                <w:sz w:val="20"/>
              </w:rPr>
              <w:t>
қызметкерлері:</w:t>
            </w:r>
          </w:p>
          <w:p>
            <w:pPr>
              <w:spacing w:after="20"/>
              <w:ind w:left="20"/>
              <w:jc w:val="both"/>
            </w:pPr>
            <w:r>
              <w:rPr>
                <w:rFonts w:ascii="Times New Roman"/>
                <w:b w:val="false"/>
                <w:i w:val="false"/>
                <w:color w:val="000000"/>
                <w:sz w:val="20"/>
              </w:rPr>
              <w:t>
сот-медициналық сараптамасы, оның ішінде балалар паталогоанатомы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150%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Мәйіттерді тікелей сараптаумен және мәйіт материалдарымен айналысатын </w:t>
            </w:r>
          </w:p>
          <w:p>
            <w:pPr>
              <w:spacing w:after="20"/>
              <w:ind w:left="20"/>
              <w:jc w:val="both"/>
            </w:pPr>
            <w:r>
              <w:rPr>
                <w:rFonts w:ascii="Times New Roman"/>
                <w:b w:val="false"/>
                <w:i w:val="false"/>
                <w:color w:val="000000"/>
                <w:sz w:val="20"/>
              </w:rPr>
              <w:t>
мамандар.</w:t>
            </w:r>
          </w:p>
          <w:p>
            <w:pPr>
              <w:spacing w:after="20"/>
              <w:ind w:left="20"/>
              <w:jc w:val="both"/>
            </w:pPr>
            <w:r>
              <w:rPr>
                <w:rFonts w:ascii="Times New Roman"/>
                <w:b w:val="false"/>
                <w:i w:val="false"/>
                <w:color w:val="000000"/>
                <w:sz w:val="20"/>
              </w:rPr>
              <w:t xml:space="preserve">
Мәйіттерді </w:t>
            </w:r>
          </w:p>
          <w:p>
            <w:pPr>
              <w:spacing w:after="20"/>
              <w:ind w:left="20"/>
              <w:jc w:val="both"/>
            </w:pPr>
            <w:r>
              <w:rPr>
                <w:rFonts w:ascii="Times New Roman"/>
                <w:b w:val="false"/>
                <w:i w:val="false"/>
                <w:color w:val="000000"/>
                <w:sz w:val="20"/>
              </w:rPr>
              <w:t xml:space="preserve">
ашумен тікелей айналысатын </w:t>
            </w:r>
          </w:p>
          <w:p>
            <w:pPr>
              <w:spacing w:after="20"/>
              <w:ind w:left="20"/>
              <w:jc w:val="both"/>
            </w:pPr>
            <w:r>
              <w:rPr>
                <w:rFonts w:ascii="Times New Roman"/>
                <w:b w:val="false"/>
                <w:i w:val="false"/>
                <w:color w:val="000000"/>
                <w:sz w:val="20"/>
              </w:rPr>
              <w:t>
мамандар</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медициналық </w:t>
            </w:r>
          </w:p>
          <w:p>
            <w:pPr>
              <w:spacing w:after="20"/>
              <w:ind w:left="20"/>
              <w:jc w:val="both"/>
            </w:pPr>
            <w:r>
              <w:rPr>
                <w:rFonts w:ascii="Times New Roman"/>
                <w:b w:val="false"/>
                <w:i w:val="false"/>
                <w:color w:val="000000"/>
                <w:sz w:val="20"/>
              </w:rPr>
              <w:t xml:space="preserve">
жәрдем станцияларының (төтенше) (бөлімшелерінің) </w:t>
            </w:r>
          </w:p>
          <w:p>
            <w:pPr>
              <w:spacing w:after="20"/>
              <w:ind w:left="20"/>
              <w:jc w:val="both"/>
            </w:pPr>
            <w:r>
              <w:rPr>
                <w:rFonts w:ascii="Times New Roman"/>
                <w:b w:val="false"/>
                <w:i w:val="false"/>
                <w:color w:val="000000"/>
                <w:sz w:val="20"/>
              </w:rPr>
              <w:t>
қызметкерлері: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және шұғыл </w:t>
            </w:r>
          </w:p>
          <w:p>
            <w:pPr>
              <w:spacing w:after="20"/>
              <w:ind w:left="20"/>
              <w:jc w:val="both"/>
            </w:pPr>
            <w:r>
              <w:rPr>
                <w:rFonts w:ascii="Times New Roman"/>
                <w:b w:val="false"/>
                <w:i w:val="false"/>
                <w:color w:val="000000"/>
                <w:sz w:val="20"/>
              </w:rPr>
              <w:t>
(төтенше) медициналық жәрдем дәрігері (оның ішінде аға дәрігер)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150%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(төтенше) медициналық </w:t>
            </w:r>
          </w:p>
          <w:p>
            <w:pPr>
              <w:spacing w:after="20"/>
              <w:ind w:left="20"/>
              <w:jc w:val="both"/>
            </w:pPr>
            <w:r>
              <w:rPr>
                <w:rFonts w:ascii="Times New Roman"/>
                <w:b w:val="false"/>
                <w:i w:val="false"/>
                <w:color w:val="000000"/>
                <w:sz w:val="20"/>
              </w:rPr>
              <w:t xml:space="preserve">
жәрдем станциясының </w:t>
            </w:r>
          </w:p>
          <w:p>
            <w:pPr>
              <w:spacing w:after="20"/>
              <w:ind w:left="20"/>
              <w:jc w:val="both"/>
            </w:pPr>
            <w:r>
              <w:rPr>
                <w:rFonts w:ascii="Times New Roman"/>
                <w:b w:val="false"/>
                <w:i w:val="false"/>
                <w:color w:val="000000"/>
                <w:sz w:val="20"/>
              </w:rPr>
              <w:t>
фельдшері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120%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w:t>
            </w:r>
          </w:p>
          <w:p>
            <w:pPr>
              <w:spacing w:after="20"/>
              <w:ind w:left="20"/>
              <w:jc w:val="both"/>
            </w:pPr>
            <w:r>
              <w:rPr>
                <w:rFonts w:ascii="Times New Roman"/>
                <w:b w:val="false"/>
                <w:i w:val="false"/>
                <w:color w:val="000000"/>
                <w:sz w:val="20"/>
              </w:rPr>
              <w:t xml:space="preserve">
медициналық тіркеуші, </w:t>
            </w:r>
          </w:p>
          <w:p>
            <w:pPr>
              <w:spacing w:after="20"/>
              <w:ind w:left="20"/>
              <w:jc w:val="both"/>
            </w:pPr>
            <w:r>
              <w:rPr>
                <w:rFonts w:ascii="Times New Roman"/>
                <w:b w:val="false"/>
                <w:i w:val="false"/>
                <w:color w:val="000000"/>
                <w:sz w:val="20"/>
              </w:rPr>
              <w:t xml:space="preserve">
санитар, </w:t>
            </w:r>
          </w:p>
          <w:p>
            <w:pPr>
              <w:spacing w:after="20"/>
              <w:ind w:left="20"/>
              <w:jc w:val="both"/>
            </w:pPr>
            <w:r>
              <w:rPr>
                <w:rFonts w:ascii="Times New Roman"/>
                <w:b w:val="false"/>
                <w:i w:val="false"/>
                <w:color w:val="000000"/>
                <w:sz w:val="20"/>
              </w:rPr>
              <w:t>
жүргізуші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100%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00" w:id="56"/>
    <w:p>
      <w:pPr>
        <w:spacing w:after="0"/>
        <w:ind w:left="0"/>
        <w:jc w:val="both"/>
      </w:pPr>
      <w:r>
        <w:rPr>
          <w:rFonts w:ascii="Times New Roman"/>
          <w:b w:val="false"/>
          <w:i w:val="false"/>
          <w:color w:val="000000"/>
          <w:sz w:val="28"/>
        </w:rPr>
        <w:t>
      Ескертпелер:</w:t>
      </w:r>
    </w:p>
    <w:bookmarkEnd w:id="56"/>
    <w:bookmarkStart w:name="z101" w:id="57"/>
    <w:p>
      <w:pPr>
        <w:spacing w:after="0"/>
        <w:ind w:left="0"/>
        <w:jc w:val="both"/>
      </w:pPr>
      <w:r>
        <w:rPr>
          <w:rFonts w:ascii="Times New Roman"/>
          <w:b w:val="false"/>
          <w:i w:val="false"/>
          <w:color w:val="000000"/>
          <w:sz w:val="28"/>
        </w:rPr>
        <w:t>
      1. Мемлекеттік денсаулық сақтау мекемелерінің және қазыналық кәсіпорындардың қызметкерлеріне зиянды (ерекше зиянды) және қауіпті (ерекше қауіпті) еңбек жағдайларында жұмыс істегені үшін екі (немесе одан да көп) негіз бойынша: медицина және өзге де персонал үшін туберкулезді емдеу-профилактикалық мекемелерінде (палаталарында, бөлімшелерінде, интернат-үйлерде) – БЛЖ-дан 220 % мөлшерінде, наркологиялық ұйымдардағы және маскүнемдікке, нашақорлыққа, уытқұмарлыққа шалдыққан науқастарды мәжбүрлеп емдеуге арналған наркологиялық ұйымдарда – БЛЖ-дан 40 % мөлшерінде, 20 %-дан 22 %-ға дейін қосымша ақы көзделген басқа да ұйымдар мен олардың құрылымдық бөлімшелерде – БЛЖ-дан 23 % мөлшерінде қосымша ақылар белгіленеді.</w:t>
      </w:r>
    </w:p>
    <w:bookmarkEnd w:id="57"/>
    <w:bookmarkStart w:name="z102" w:id="58"/>
    <w:p>
      <w:pPr>
        <w:spacing w:after="0"/>
        <w:ind w:left="0"/>
        <w:jc w:val="both"/>
      </w:pPr>
      <w:r>
        <w:rPr>
          <w:rFonts w:ascii="Times New Roman"/>
          <w:b w:val="false"/>
          <w:i w:val="false"/>
          <w:color w:val="000000"/>
          <w:sz w:val="28"/>
        </w:rPr>
        <w:t>
      2. Медицина қызметкерлері кезекшілікті атқарғаны үшін еңбекақы төлеу нақты жұмыс істеген уақыты үшін жүргізіледі. Кезекшілікті ұйымдастыру және оған ақы төлеу тәртібін денсаулық сақтау саласындағы уәкілетті орталық атқарушы орган бекітеді.</w:t>
      </w:r>
    </w:p>
    <w:bookmarkEnd w:id="58"/>
    <w:bookmarkStart w:name="z103" w:id="59"/>
    <w:p>
      <w:pPr>
        <w:spacing w:after="0"/>
        <w:ind w:left="0"/>
        <w:jc w:val="both"/>
      </w:pPr>
      <w:r>
        <w:rPr>
          <w:rFonts w:ascii="Times New Roman"/>
          <w:b w:val="false"/>
          <w:i w:val="false"/>
          <w:color w:val="000000"/>
          <w:sz w:val="28"/>
        </w:rPr>
        <w:t>
      3. Осы қосымшада белгіленген қосымша ақылар арнаулы органдар, ішкі істер органдары жүйесінің, Қазақстан Республикасы Қорғаныс министрлігі жүйесінің мемлекеттік мекемелері мен қазыналық кәсіпорындарының әскери және арнайы атағы жоқ медициналық қызметкерлеріне, білім және ғылым, әлеуметтік қамсыздандыру, дене шынықтыру және спорт жүйесінің мемлекеттік мекемелері мен қазыналық кәсіпорындарының медицина және ғылыми қызметкерлеріне қолданылады.</w:t>
      </w:r>
    </w:p>
    <w:bookmarkEnd w:id="59"/>
    <w:bookmarkStart w:name="z114" w:id="60"/>
    <w:p>
      <w:pPr>
        <w:spacing w:after="0"/>
        <w:ind w:left="0"/>
        <w:jc w:val="both"/>
      </w:pPr>
      <w:r>
        <w:rPr>
          <w:rFonts w:ascii="Times New Roman"/>
          <w:b w:val="false"/>
          <w:i w:val="false"/>
          <w:color w:val="000000"/>
          <w:sz w:val="28"/>
        </w:rPr>
        <w:t>
      4. Мейіргерлерге "Бас" мәртебесі үшін БЛЖ-дан 30 %, "Аға" мәртебесі үшін БЛЖ-дан 25 % қосымша ақы төлеу белгіленеді.</w:t>
      </w:r>
    </w:p>
    <w:bookmarkEnd w:id="60"/>
    <w:bookmarkStart w:name="z115" w:id="61"/>
    <w:p>
      <w:pPr>
        <w:spacing w:after="0"/>
        <w:ind w:left="0"/>
        <w:jc w:val="both"/>
      </w:pPr>
      <w:r>
        <w:rPr>
          <w:rFonts w:ascii="Times New Roman"/>
          <w:b w:val="false"/>
          <w:i w:val="false"/>
          <w:color w:val="000000"/>
          <w:sz w:val="28"/>
        </w:rPr>
        <w:t>
      5. АИТВ – адамның иммунтапшылығы вирусы.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16" w:id="62"/>
    <w:p>
      <w:pPr>
        <w:spacing w:after="0"/>
        <w:ind w:left="0"/>
        <w:jc w:val="left"/>
      </w:pPr>
      <w:r>
        <w:rPr>
          <w:rFonts w:ascii="Times New Roman"/>
          <w:b/>
          <w:i w:val="false"/>
          <w:color w:val="000000"/>
        </w:rPr>
        <w:t xml:space="preserve"> Әлеуметтік қамсыздандыру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bookmarkEnd w:id="62"/>
    <w:p>
      <w:pPr>
        <w:spacing w:after="0"/>
        <w:ind w:left="0"/>
        <w:jc w:val="both"/>
      </w:pPr>
      <w:r>
        <w:rPr>
          <w:rFonts w:ascii="Times New Roman"/>
          <w:b w:val="false"/>
          <w:i w:val="false"/>
          <w:color w:val="ff0000"/>
          <w:sz w:val="28"/>
        </w:rPr>
        <w:t xml:space="preserve">
      Ескерту. 7-қосымша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4506"/>
        <w:gridCol w:w="2698"/>
        <w:gridCol w:w="1746"/>
        <w:gridCol w:w="2648"/>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ақылардың</w:t>
            </w:r>
          </w:p>
          <w:p>
            <w:pPr>
              <w:spacing w:after="20"/>
              <w:ind w:left="20"/>
              <w:jc w:val="both"/>
            </w:pPr>
            <w:r>
              <w:rPr>
                <w:rFonts w:ascii="Times New Roman"/>
                <w:b w:val="false"/>
                <w:i w:val="false"/>
                <w:color w:val="000000"/>
                <w:sz w:val="20"/>
              </w:rPr>
              <w:t>
түрлері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ақылардың</w:t>
            </w:r>
          </w:p>
          <w:p>
            <w:pPr>
              <w:spacing w:after="20"/>
              <w:ind w:left="20"/>
              <w:jc w:val="both"/>
            </w:pPr>
            <w:r>
              <w:rPr>
                <w:rFonts w:ascii="Times New Roman"/>
                <w:b w:val="false"/>
                <w:i w:val="false"/>
                <w:color w:val="000000"/>
                <w:sz w:val="20"/>
              </w:rPr>
              <w:t>
мөлшерлері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еңбек жағдайлары үшін </w:t>
            </w:r>
          </w:p>
          <w:p>
            <w:pPr>
              <w:spacing w:after="20"/>
              <w:ind w:left="20"/>
              <w:jc w:val="both"/>
            </w:pPr>
            <w:r>
              <w:rPr>
                <w:rFonts w:ascii="Times New Roman"/>
                <w:b w:val="false"/>
                <w:i w:val="false"/>
                <w:color w:val="000000"/>
                <w:sz w:val="20"/>
              </w:rPr>
              <w:t>
қосымша ақы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мекемелерде, үйде қызмет көрсету ұйымдарында, зейнетақы төлеу орталықтарында әкімшілік-шаруашылық қызмет көрсетумен айланысатын қызметкерлерден басқа:</w:t>
            </w:r>
          </w:p>
          <w:p>
            <w:pPr>
              <w:spacing w:after="20"/>
              <w:ind w:left="20"/>
              <w:jc w:val="both"/>
            </w:pPr>
            <w:r>
              <w:rPr>
                <w:rFonts w:ascii="Times New Roman"/>
                <w:b w:val="false"/>
                <w:i w:val="false"/>
                <w:color w:val="000000"/>
                <w:sz w:val="20"/>
              </w:rPr>
              <w:t>
қарттармен, оның ішінде зейнетақы мен жәрдемақы төлеген кезде жұмыс істегені үшін;</w:t>
            </w:r>
          </w:p>
          <w:p>
            <w:pPr>
              <w:spacing w:after="20"/>
              <w:ind w:left="20"/>
              <w:jc w:val="both"/>
            </w:pPr>
            <w:r>
              <w:rPr>
                <w:rFonts w:ascii="Times New Roman"/>
                <w:b w:val="false"/>
                <w:i w:val="false"/>
                <w:color w:val="000000"/>
                <w:sz w:val="20"/>
              </w:rPr>
              <w:t>
мүгедектермен, оның ішінде тірек-қимыл аппараты бұзылған мүгедек балалармен жұмыс істегені үшін;</w:t>
            </w:r>
          </w:p>
          <w:p>
            <w:pPr>
              <w:spacing w:after="20"/>
              <w:ind w:left="20"/>
              <w:jc w:val="both"/>
            </w:pPr>
            <w:r>
              <w:rPr>
                <w:rFonts w:ascii="Times New Roman"/>
                <w:b w:val="false"/>
                <w:i w:val="false"/>
                <w:color w:val="000000"/>
                <w:sz w:val="20"/>
              </w:rPr>
              <w:t>
психоневрологиялық ауруы бар мүгедек балалармен және 18 жастан асқан мүгедектермен жұмыс істегені үшін;</w:t>
            </w: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30 %</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50 %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ұйымдарында:</w:t>
            </w:r>
          </w:p>
          <w:p>
            <w:pPr>
              <w:spacing w:after="20"/>
              <w:ind w:left="20"/>
              <w:jc w:val="both"/>
            </w:pPr>
            <w:r>
              <w:rPr>
                <w:rFonts w:ascii="Times New Roman"/>
                <w:b w:val="false"/>
                <w:i w:val="false"/>
                <w:color w:val="000000"/>
                <w:sz w:val="20"/>
              </w:rPr>
              <w:t>
белгілі бір тұрғылықты жері жоқ адамдармен (әлеуметтік бейімдеу орталықтарында);</w:t>
            </w:r>
          </w:p>
          <w:p>
            <w:pPr>
              <w:spacing w:after="20"/>
              <w:ind w:left="20"/>
              <w:jc w:val="both"/>
            </w:pPr>
            <w:r>
              <w:rPr>
                <w:rFonts w:ascii="Times New Roman"/>
                <w:b w:val="false"/>
                <w:i w:val="false"/>
                <w:color w:val="000000"/>
                <w:sz w:val="20"/>
              </w:rPr>
              <w:t>
қатыгездікке ұшыраған адамдармен;</w:t>
            </w:r>
          </w:p>
          <w:p>
            <w:pPr>
              <w:spacing w:after="20"/>
              <w:ind w:left="20"/>
              <w:jc w:val="both"/>
            </w:pPr>
            <w:r>
              <w:rPr>
                <w:rFonts w:ascii="Times New Roman"/>
                <w:b w:val="false"/>
                <w:i w:val="false"/>
                <w:color w:val="000000"/>
                <w:sz w:val="20"/>
              </w:rPr>
              <w:t xml:space="preserve">
бас бостандығынан айыру орындарынан босатылған және қылмыстық-атқару инспекциясының пробация қызметінің есебінде тұрған адамдармен жұмыс істегені үшін </w:t>
            </w: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60 %</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60 %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қызметкерлеріне жұмыстың күрделілігі мен қауырттылығы үшін</w:t>
            </w: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50 %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ұйымдарында жұмыс істегені үшін:</w:t>
            </w:r>
          </w:p>
          <w:p>
            <w:pPr>
              <w:spacing w:after="20"/>
              <w:ind w:left="20"/>
              <w:jc w:val="both"/>
            </w:pPr>
            <w:r>
              <w:rPr>
                <w:rFonts w:ascii="Times New Roman"/>
                <w:b w:val="false"/>
                <w:i w:val="false"/>
                <w:color w:val="000000"/>
                <w:sz w:val="20"/>
              </w:rPr>
              <w:t>
- әкімшілік-шаруашылық қызмет көрсетумен айланысатын басшыларға;</w:t>
            </w:r>
          </w:p>
          <w:p>
            <w:pPr>
              <w:spacing w:after="20"/>
              <w:ind w:left="20"/>
              <w:jc w:val="both"/>
            </w:pPr>
            <w:r>
              <w:rPr>
                <w:rFonts w:ascii="Times New Roman"/>
                <w:b w:val="false"/>
                <w:i w:val="false"/>
                <w:color w:val="000000"/>
                <w:sz w:val="20"/>
              </w:rPr>
              <w:t>
- асүй және асхана қызметкерлеріне, киім және төсек-жабдықтарын жуу жөніндегі машинистерге, киім және төсек-жабдықтарын жөндеу тігіншілеріне, диеталық тамақ жөніндегі мейірбикеге, кіші медициналық персоналға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30 %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(ерекше ауыр) қол еңбегі жұмыстарымен және еңбек жағдайлары зиянды (ерекше зиянды) және </w:t>
            </w:r>
          </w:p>
          <w:p>
            <w:pPr>
              <w:spacing w:after="20"/>
              <w:ind w:left="20"/>
              <w:jc w:val="both"/>
            </w:pPr>
            <w:r>
              <w:rPr>
                <w:rFonts w:ascii="Times New Roman"/>
                <w:b w:val="false"/>
                <w:i w:val="false"/>
                <w:color w:val="000000"/>
                <w:sz w:val="20"/>
              </w:rPr>
              <w:t xml:space="preserve">
қауіпті (ерекше қауіпті) </w:t>
            </w:r>
          </w:p>
          <w:p>
            <w:pPr>
              <w:spacing w:after="20"/>
              <w:ind w:left="20"/>
              <w:jc w:val="both"/>
            </w:pPr>
            <w:r>
              <w:rPr>
                <w:rFonts w:ascii="Times New Roman"/>
                <w:b w:val="false"/>
                <w:i w:val="false"/>
                <w:color w:val="000000"/>
                <w:sz w:val="20"/>
              </w:rPr>
              <w:t>
жұмыстармен айналысатын қызметкерлерге қосымша ақы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жылғы 15 мамырдағы Қазақстан Республикасының </w:t>
            </w:r>
          </w:p>
          <w:p>
            <w:pPr>
              <w:spacing w:after="20"/>
              <w:ind w:left="20"/>
              <w:jc w:val="both"/>
            </w:pPr>
            <w:r>
              <w:rPr>
                <w:rFonts w:ascii="Times New Roman"/>
                <w:b w:val="false"/>
                <w:i w:val="false"/>
                <w:color w:val="000000"/>
                <w:sz w:val="20"/>
              </w:rPr>
              <w:t>
Еңбек </w:t>
            </w:r>
            <w:r>
              <w:rPr>
                <w:rFonts w:ascii="Times New Roman"/>
                <w:b w:val="false"/>
                <w:i w:val="false"/>
                <w:color w:val="000000"/>
                <w:sz w:val="20"/>
              </w:rPr>
              <w:t>кодексіне</w:t>
            </w:r>
            <w:r>
              <w:rPr>
                <w:rFonts w:ascii="Times New Roman"/>
                <w:b w:val="false"/>
                <w:i w:val="false"/>
                <w:color w:val="000000"/>
                <w:sz w:val="20"/>
              </w:rPr>
              <w:t xml:space="preserve"> сәйкес </w:t>
            </w:r>
          </w:p>
          <w:p>
            <w:pPr>
              <w:spacing w:after="20"/>
              <w:ind w:left="20"/>
              <w:jc w:val="both"/>
            </w:pPr>
            <w:r>
              <w:rPr>
                <w:rFonts w:ascii="Times New Roman"/>
                <w:b w:val="false"/>
                <w:i w:val="false"/>
                <w:color w:val="000000"/>
                <w:sz w:val="20"/>
              </w:rPr>
              <w:t xml:space="preserve">
және еңбек </w:t>
            </w:r>
          </w:p>
          <w:p>
            <w:pPr>
              <w:spacing w:after="20"/>
              <w:ind w:left="20"/>
              <w:jc w:val="both"/>
            </w:pPr>
            <w:r>
              <w:rPr>
                <w:rFonts w:ascii="Times New Roman"/>
                <w:b w:val="false"/>
                <w:i w:val="false"/>
                <w:color w:val="000000"/>
                <w:sz w:val="20"/>
              </w:rPr>
              <w:t xml:space="preserve">
жөніндегі </w:t>
            </w:r>
          </w:p>
          <w:p>
            <w:pPr>
              <w:spacing w:after="20"/>
              <w:ind w:left="20"/>
              <w:jc w:val="both"/>
            </w:pPr>
            <w:r>
              <w:rPr>
                <w:rFonts w:ascii="Times New Roman"/>
                <w:b w:val="false"/>
                <w:i w:val="false"/>
                <w:color w:val="000000"/>
                <w:sz w:val="20"/>
              </w:rPr>
              <w:t xml:space="preserve">
уәкілетті мемлекеттік орган бекіткен Еңбек </w:t>
            </w:r>
          </w:p>
          <w:p>
            <w:pPr>
              <w:spacing w:after="20"/>
              <w:ind w:left="20"/>
              <w:jc w:val="both"/>
            </w:pPr>
            <w:r>
              <w:rPr>
                <w:rFonts w:ascii="Times New Roman"/>
                <w:b w:val="false"/>
                <w:i w:val="false"/>
                <w:color w:val="000000"/>
                <w:sz w:val="20"/>
              </w:rPr>
              <w:t xml:space="preserve">
жағдайлары </w:t>
            </w:r>
          </w:p>
          <w:p>
            <w:pPr>
              <w:spacing w:after="20"/>
              <w:ind w:left="20"/>
              <w:jc w:val="both"/>
            </w:pPr>
            <w:r>
              <w:rPr>
                <w:rFonts w:ascii="Times New Roman"/>
                <w:b w:val="false"/>
                <w:i w:val="false"/>
                <w:color w:val="000000"/>
                <w:sz w:val="20"/>
              </w:rPr>
              <w:t xml:space="preserve">
зиянды өндірістердің, цехтардың, кәсіптер мен лауазымдардың тізімі </w:t>
            </w:r>
          </w:p>
          <w:p>
            <w:pPr>
              <w:spacing w:after="20"/>
              <w:ind w:left="20"/>
              <w:jc w:val="both"/>
            </w:pPr>
            <w:r>
              <w:rPr>
                <w:rFonts w:ascii="Times New Roman"/>
                <w:b w:val="false"/>
                <w:i w:val="false"/>
                <w:color w:val="000000"/>
                <w:sz w:val="20"/>
              </w:rPr>
              <w:t xml:space="preserve">
(тізбесі) </w:t>
            </w:r>
          </w:p>
          <w:p>
            <w:pPr>
              <w:spacing w:after="20"/>
              <w:ind w:left="20"/>
              <w:jc w:val="both"/>
            </w:pPr>
            <w:r>
              <w:rPr>
                <w:rFonts w:ascii="Times New Roman"/>
                <w:b w:val="false"/>
                <w:i w:val="false"/>
                <w:color w:val="000000"/>
                <w:sz w:val="20"/>
              </w:rPr>
              <w:t>
негізінде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көрсету бөлімшелерінде (палаталарында) жұмыс істегені үшін</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w:t>
            </w:r>
          </w:p>
          <w:p>
            <w:pPr>
              <w:spacing w:after="20"/>
              <w:ind w:left="20"/>
              <w:jc w:val="both"/>
            </w:pPr>
            <w:r>
              <w:rPr>
                <w:rFonts w:ascii="Times New Roman"/>
                <w:b w:val="false"/>
                <w:i w:val="false"/>
                <w:color w:val="000000"/>
                <w:sz w:val="20"/>
              </w:rPr>
              <w:t xml:space="preserve">
40 %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мекемелер жанындағы туберкулезбен ауыратын науқастарға арналған бөлімшелерде жұмыс істегені үшін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w:t>
            </w:r>
          </w:p>
          <w:p>
            <w:pPr>
              <w:spacing w:after="20"/>
              <w:ind w:left="20"/>
              <w:jc w:val="both"/>
            </w:pPr>
            <w:r>
              <w:rPr>
                <w:rFonts w:ascii="Times New Roman"/>
                <w:b w:val="false"/>
                <w:i w:val="false"/>
                <w:color w:val="000000"/>
                <w:sz w:val="20"/>
              </w:rPr>
              <w:t xml:space="preserve">
60 %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17" w:id="63"/>
    <w:p>
      <w:pPr>
        <w:spacing w:after="0"/>
        <w:ind w:left="0"/>
        <w:jc w:val="left"/>
      </w:pPr>
      <w:r>
        <w:rPr>
          <w:rFonts w:ascii="Times New Roman"/>
          <w:b/>
          <w:i w:val="false"/>
          <w:color w:val="000000"/>
        </w:rPr>
        <w:t xml:space="preserve"> Мәдениет және мұрағат ісі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bookmarkEnd w:id="63"/>
    <w:p>
      <w:pPr>
        <w:spacing w:after="0"/>
        <w:ind w:left="0"/>
        <w:jc w:val="both"/>
      </w:pPr>
      <w:r>
        <w:rPr>
          <w:rFonts w:ascii="Times New Roman"/>
          <w:b w:val="false"/>
          <w:i w:val="false"/>
          <w:color w:val="ff0000"/>
          <w:sz w:val="28"/>
        </w:rPr>
        <w:t xml:space="preserve">
      Ескерту. 8-қосымша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6083"/>
        <w:gridCol w:w="1856"/>
        <w:gridCol w:w="1156"/>
        <w:gridCol w:w="2631"/>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ақылардың</w:t>
            </w:r>
          </w:p>
          <w:p>
            <w:pPr>
              <w:spacing w:after="20"/>
              <w:ind w:left="20"/>
              <w:jc w:val="both"/>
            </w:pPr>
            <w:r>
              <w:rPr>
                <w:rFonts w:ascii="Times New Roman"/>
                <w:b w:val="false"/>
                <w:i w:val="false"/>
                <w:color w:val="000000"/>
                <w:sz w:val="20"/>
              </w:rPr>
              <w:t>
түрлері</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Қосымшаақылардың мөлшерлері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клуб мекемелері және мұражайлар қызметкерлеріне: </w:t>
            </w:r>
          </w:p>
          <w:p>
            <w:pPr>
              <w:spacing w:after="20"/>
              <w:ind w:left="20"/>
              <w:jc w:val="both"/>
            </w:pPr>
            <w:r>
              <w:rPr>
                <w:rFonts w:ascii="Times New Roman"/>
                <w:b w:val="false"/>
                <w:i w:val="false"/>
                <w:color w:val="000000"/>
                <w:sz w:val="20"/>
              </w:rPr>
              <w:t>
дене бітімінің дамуында кемістігі бар азаматтармен жұмыс істегені үшін;</w:t>
            </w:r>
          </w:p>
          <w:p>
            <w:pPr>
              <w:spacing w:after="20"/>
              <w:ind w:left="20"/>
              <w:jc w:val="both"/>
            </w:pPr>
            <w:r>
              <w:rPr>
                <w:rFonts w:ascii="Times New Roman"/>
                <w:b w:val="false"/>
                <w:i w:val="false"/>
                <w:color w:val="000000"/>
                <w:sz w:val="20"/>
              </w:rPr>
              <w:t xml:space="preserve">
зағип және саңырау </w:t>
            </w:r>
          </w:p>
          <w:p>
            <w:pPr>
              <w:spacing w:after="20"/>
              <w:ind w:left="20"/>
              <w:jc w:val="both"/>
            </w:pPr>
            <w:r>
              <w:rPr>
                <w:rFonts w:ascii="Times New Roman"/>
                <w:b w:val="false"/>
                <w:i w:val="false"/>
                <w:color w:val="000000"/>
                <w:sz w:val="20"/>
              </w:rPr>
              <w:t>
азаматтармен жұмыс істегені үшін</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30 %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Үңгірлерде, қорғандарда және басқа да ұқсас </w:t>
            </w:r>
          </w:p>
          <w:p>
            <w:pPr>
              <w:spacing w:after="20"/>
              <w:ind w:left="20"/>
              <w:jc w:val="both"/>
            </w:pPr>
            <w:r>
              <w:rPr>
                <w:rFonts w:ascii="Times New Roman"/>
                <w:b w:val="false"/>
                <w:i w:val="false"/>
                <w:color w:val="000000"/>
                <w:sz w:val="20"/>
              </w:rPr>
              <w:t xml:space="preserve">
объектілерде экскурсиялық қызмет </w:t>
            </w:r>
          </w:p>
          <w:p>
            <w:pPr>
              <w:spacing w:after="20"/>
              <w:ind w:left="20"/>
              <w:jc w:val="both"/>
            </w:pPr>
            <w:r>
              <w:rPr>
                <w:rFonts w:ascii="Times New Roman"/>
                <w:b w:val="false"/>
                <w:i w:val="false"/>
                <w:color w:val="000000"/>
                <w:sz w:val="20"/>
              </w:rPr>
              <w:t>
көрсеткені үшін</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20%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үй-жайларда депозитарлық сақтау және басылымдардың (мәтіндік, ноталық, электрондық, картографиялық, бейнелеу басылымдарын) міндетті даналарын қолданғаны үшін;</w:t>
            </w:r>
          </w:p>
          <w:p>
            <w:pPr>
              <w:spacing w:after="20"/>
              <w:ind w:left="20"/>
              <w:jc w:val="both"/>
            </w:pPr>
            <w:r>
              <w:rPr>
                <w:rFonts w:ascii="Times New Roman"/>
                <w:b w:val="false"/>
                <w:i w:val="false"/>
                <w:color w:val="000000"/>
                <w:sz w:val="20"/>
              </w:rPr>
              <w:t>
бірегей кітап қолжазбаларын, құжаттарды және археологиялық материалдар, экспонаттар қорларын ерекше режимде күзетуді және сақтауды қамтамасыз ету жөніндегі жұмысы үшін;</w:t>
            </w:r>
          </w:p>
          <w:p>
            <w:pPr>
              <w:spacing w:after="20"/>
              <w:ind w:left="20"/>
              <w:jc w:val="both"/>
            </w:pPr>
            <w:r>
              <w:rPr>
                <w:rFonts w:ascii="Times New Roman"/>
                <w:b w:val="false"/>
                <w:i w:val="false"/>
                <w:color w:val="000000"/>
                <w:sz w:val="20"/>
              </w:rPr>
              <w:t>
консервациялау, қалпына келтіру, сақтауды қамтамасыз ету үшін жазбалар мен кітапханалық және мұрағаттық қорларды қолдану жөніндегі жұмысы үшін</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30 %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қазбаларды жүргізу, артефактілердің мағынасын ашу және қалпына келтіру, олардың шығу тектерінің мерзімін анықтау, тарихи және мәдени ескерткіштерді консервациялау жұмыстары үшін</w:t>
            </w: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20 %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жұмыс істегені үшін:</w:t>
            </w:r>
          </w:p>
          <w:p>
            <w:pPr>
              <w:spacing w:after="20"/>
              <w:ind w:left="20"/>
              <w:jc w:val="both"/>
            </w:pPr>
            <w:r>
              <w:rPr>
                <w:rFonts w:ascii="Times New Roman"/>
                <w:b w:val="false"/>
                <w:i w:val="false"/>
                <w:color w:val="000000"/>
                <w:sz w:val="20"/>
              </w:rPr>
              <w:t>
Әр түрлі тарихи кезеңдерде (18 ғасырдан бастап) жасалған;</w:t>
            </w:r>
          </w:p>
          <w:p>
            <w:pPr>
              <w:spacing w:after="20"/>
              <w:ind w:left="20"/>
              <w:jc w:val="both"/>
            </w:pPr>
            <w:r>
              <w:rPr>
                <w:rFonts w:ascii="Times New Roman"/>
                <w:b w:val="false"/>
                <w:i w:val="false"/>
                <w:color w:val="000000"/>
                <w:sz w:val="20"/>
              </w:rPr>
              <w:t xml:space="preserve">
арнаулы білімді және олармен жұмыс істеу ережелерін талап ететін әртүрлі жеткізгіштердегі (пергамент, былғары, мата, қағаз, калька, шыны, пленка, микрожарнама, дисктерде және </w:t>
            </w:r>
          </w:p>
          <w:p>
            <w:pPr>
              <w:spacing w:after="20"/>
              <w:ind w:left="20"/>
              <w:jc w:val="both"/>
            </w:pPr>
            <w:r>
              <w:rPr>
                <w:rFonts w:ascii="Times New Roman"/>
                <w:b w:val="false"/>
                <w:i w:val="false"/>
                <w:color w:val="000000"/>
                <w:sz w:val="20"/>
              </w:rPr>
              <w:t xml:space="preserve">
т.б.) құжаттармен: </w:t>
            </w:r>
          </w:p>
          <w:p>
            <w:pPr>
              <w:spacing w:after="20"/>
              <w:ind w:left="20"/>
              <w:jc w:val="both"/>
            </w:pPr>
            <w:r>
              <w:rPr>
                <w:rFonts w:ascii="Times New Roman"/>
                <w:b w:val="false"/>
                <w:i w:val="false"/>
                <w:color w:val="000000"/>
                <w:sz w:val="20"/>
              </w:rPr>
              <w:t xml:space="preserve">
аудиовизуалдық қор және деректі кино фильм қорының </w:t>
            </w:r>
          </w:p>
          <w:p>
            <w:pPr>
              <w:spacing w:after="20"/>
              <w:ind w:left="20"/>
              <w:jc w:val="both"/>
            </w:pPr>
            <w:r>
              <w:rPr>
                <w:rFonts w:ascii="Times New Roman"/>
                <w:b w:val="false"/>
                <w:i w:val="false"/>
                <w:color w:val="000000"/>
                <w:sz w:val="20"/>
              </w:rPr>
              <w:t>
құжаттарымен;</w:t>
            </w:r>
          </w:p>
          <w:p>
            <w:pPr>
              <w:spacing w:after="20"/>
              <w:ind w:left="20"/>
              <w:jc w:val="both"/>
            </w:pPr>
            <w:r>
              <w:rPr>
                <w:rFonts w:ascii="Times New Roman"/>
                <w:b w:val="false"/>
                <w:i w:val="false"/>
                <w:color w:val="000000"/>
                <w:sz w:val="20"/>
              </w:rPr>
              <w:t xml:space="preserve">
мемлекеттік билік және мемлекеттік басқару органдарының, оның ішінде құпия сипаттағы </w:t>
            </w:r>
          </w:p>
          <w:p>
            <w:pPr>
              <w:spacing w:after="20"/>
              <w:ind w:left="20"/>
              <w:jc w:val="both"/>
            </w:pPr>
            <w:r>
              <w:rPr>
                <w:rFonts w:ascii="Times New Roman"/>
                <w:b w:val="false"/>
                <w:i w:val="false"/>
                <w:color w:val="000000"/>
                <w:sz w:val="20"/>
              </w:rPr>
              <w:t>
құжаттармен;</w:t>
            </w:r>
          </w:p>
          <w:p>
            <w:pPr>
              <w:spacing w:after="20"/>
              <w:ind w:left="20"/>
              <w:jc w:val="both"/>
            </w:pPr>
            <w:r>
              <w:rPr>
                <w:rFonts w:ascii="Times New Roman"/>
                <w:b w:val="false"/>
                <w:i w:val="false"/>
                <w:color w:val="000000"/>
                <w:sz w:val="20"/>
              </w:rPr>
              <w:t>
елдің бұрынғы және қазіргі көрнекті</w:t>
            </w:r>
          </w:p>
          <w:p>
            <w:pPr>
              <w:spacing w:after="20"/>
              <w:ind w:left="20"/>
              <w:jc w:val="both"/>
            </w:pPr>
            <w:r>
              <w:rPr>
                <w:rFonts w:ascii="Times New Roman"/>
                <w:b w:val="false"/>
                <w:i w:val="false"/>
                <w:color w:val="000000"/>
                <w:sz w:val="20"/>
              </w:rPr>
              <w:t>
қайраткерлері мұрасының</w:t>
            </w:r>
          </w:p>
          <w:p>
            <w:pPr>
              <w:spacing w:after="20"/>
              <w:ind w:left="20"/>
              <w:jc w:val="both"/>
            </w:pPr>
            <w:r>
              <w:rPr>
                <w:rFonts w:ascii="Times New Roman"/>
                <w:b w:val="false"/>
                <w:i w:val="false"/>
                <w:color w:val="000000"/>
                <w:sz w:val="20"/>
              </w:rPr>
              <w:t xml:space="preserve">
мұрағаты құжаттарымен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30%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кітаптар мен қолжазбалар қорларын ерекше режимде күзетуді және сақтауды қамтамасыз ету бойынша, мұрағат баспаларын консервациялау, қалпына келтіру және пайдалану бойынша тікелей жұмыс істегені үшін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20%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мемлекеттік кітап палатасы қызметкерлеріне</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p>
          <w:p>
            <w:pPr>
              <w:spacing w:after="20"/>
              <w:ind w:left="20"/>
              <w:jc w:val="both"/>
            </w:pPr>
            <w:r>
              <w:rPr>
                <w:rFonts w:ascii="Times New Roman"/>
                <w:b w:val="false"/>
                <w:i w:val="false"/>
                <w:color w:val="000000"/>
                <w:sz w:val="20"/>
              </w:rPr>
              <w:t xml:space="preserve">
шеберлігі үшін </w:t>
            </w:r>
          </w:p>
          <w:p>
            <w:pPr>
              <w:spacing w:after="20"/>
              <w:ind w:left="20"/>
              <w:jc w:val="both"/>
            </w:pPr>
            <w:r>
              <w:rPr>
                <w:rFonts w:ascii="Times New Roman"/>
                <w:b w:val="false"/>
                <w:i w:val="false"/>
                <w:color w:val="000000"/>
                <w:sz w:val="20"/>
              </w:rPr>
              <w:t>
қосымша ақы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 </w:t>
            </w:r>
          </w:p>
          <w:p>
            <w:pPr>
              <w:spacing w:after="20"/>
              <w:ind w:left="20"/>
              <w:jc w:val="both"/>
            </w:pPr>
            <w:r>
              <w:rPr>
                <w:rFonts w:ascii="Times New Roman"/>
                <w:b w:val="false"/>
                <w:i w:val="false"/>
                <w:color w:val="000000"/>
                <w:sz w:val="20"/>
              </w:rPr>
              <w:t xml:space="preserve">
ақыны төлеудің тәртібі мен шартын мәдениет </w:t>
            </w:r>
          </w:p>
          <w:p>
            <w:pPr>
              <w:spacing w:after="20"/>
              <w:ind w:left="20"/>
              <w:jc w:val="both"/>
            </w:pPr>
            <w:r>
              <w:rPr>
                <w:rFonts w:ascii="Times New Roman"/>
                <w:b w:val="false"/>
                <w:i w:val="false"/>
                <w:color w:val="000000"/>
                <w:sz w:val="20"/>
              </w:rPr>
              <w:t>
саласындағы орталық атқарушы орган белгілейді</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(жетекші) рөлдерді (партияларды) орындағаны, ағымдағы репертуарда жұмыспен қамтылғаны үшін;</w:t>
            </w:r>
          </w:p>
          <w:p>
            <w:pPr>
              <w:spacing w:after="20"/>
              <w:ind w:left="20"/>
              <w:jc w:val="both"/>
            </w:pPr>
            <w:r>
              <w:rPr>
                <w:rFonts w:ascii="Times New Roman"/>
                <w:b w:val="false"/>
                <w:i w:val="false"/>
                <w:color w:val="000000"/>
                <w:sz w:val="20"/>
              </w:rPr>
              <w:t>
басты (жетекші) рөлдерді (партияларды) орындауды, ағымдағы репертуарда жұмыспен қамтылуды қоспағанда опера (оперетта), балет, музыкалық комедия, цирк әртістеріне техникалық шеберлігі үшін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ЛЖ-дан </w:t>
            </w:r>
          </w:p>
          <w:p>
            <w:pPr>
              <w:spacing w:after="20"/>
              <w:ind w:left="20"/>
              <w:jc w:val="both"/>
            </w:pPr>
            <w:r>
              <w:rPr>
                <w:rFonts w:ascii="Times New Roman"/>
                <w:b w:val="false"/>
                <w:i w:val="false"/>
                <w:color w:val="000000"/>
                <w:sz w:val="20"/>
              </w:rPr>
              <w:t>
50%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зиянды  (ерекше зиянды) және қауіпті (ерекше қауіпті) жұмыстармен</w:t>
            </w:r>
          </w:p>
          <w:p>
            <w:pPr>
              <w:spacing w:after="20"/>
              <w:ind w:left="20"/>
              <w:jc w:val="both"/>
            </w:pPr>
            <w:r>
              <w:rPr>
                <w:rFonts w:ascii="Times New Roman"/>
                <w:b w:val="false"/>
                <w:i w:val="false"/>
                <w:color w:val="000000"/>
                <w:sz w:val="20"/>
              </w:rPr>
              <w:t>
айналысатын қызметкерлерге қосымша ақы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15 мамырдағы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және </w:t>
            </w:r>
          </w:p>
          <w:p>
            <w:pPr>
              <w:spacing w:after="20"/>
              <w:ind w:left="20"/>
              <w:jc w:val="both"/>
            </w:pPr>
            <w:r>
              <w:rPr>
                <w:rFonts w:ascii="Times New Roman"/>
                <w:b w:val="false"/>
                <w:i w:val="false"/>
                <w:color w:val="000000"/>
                <w:sz w:val="20"/>
              </w:rPr>
              <w:t xml:space="preserve">
еңбек жөніндегі уәкілетті мемлекеттік орган бекіткен Еңбек жағдайлары зиянды </w:t>
            </w:r>
          </w:p>
          <w:p>
            <w:pPr>
              <w:spacing w:after="20"/>
              <w:ind w:left="20"/>
              <w:jc w:val="both"/>
            </w:pPr>
            <w:r>
              <w:rPr>
                <w:rFonts w:ascii="Times New Roman"/>
                <w:b w:val="false"/>
                <w:i w:val="false"/>
                <w:color w:val="000000"/>
                <w:sz w:val="20"/>
              </w:rPr>
              <w:t xml:space="preserve">
өндірістердің, цехтардың, кәсіптер мен лауазымдардың </w:t>
            </w:r>
          </w:p>
          <w:p>
            <w:pPr>
              <w:spacing w:after="20"/>
              <w:ind w:left="20"/>
              <w:jc w:val="both"/>
            </w:pPr>
            <w:r>
              <w:rPr>
                <w:rFonts w:ascii="Times New Roman"/>
                <w:b w:val="false"/>
                <w:i w:val="false"/>
                <w:color w:val="000000"/>
                <w:sz w:val="20"/>
              </w:rPr>
              <w:t>
тізімі (тізбесі) негізінде</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 зеңдері, актиномицеттер және патогенді микробтар жұққан қағаз негізіндегі құжаттармен, кинопленкамен және фотопленкамен жұмыс істегені үшін;</w:t>
            </w:r>
          </w:p>
          <w:p>
            <w:pPr>
              <w:spacing w:after="20"/>
              <w:ind w:left="20"/>
              <w:jc w:val="both"/>
            </w:pPr>
            <w:r>
              <w:rPr>
                <w:rFonts w:ascii="Times New Roman"/>
                <w:b w:val="false"/>
                <w:i w:val="false"/>
                <w:color w:val="000000"/>
                <w:sz w:val="20"/>
              </w:rPr>
              <w:t>
зиянды химиялық ерітінділер қолдана отырып, кинопленка мен фотопленканы, қағаз негізіндегі құжаттарды қалпына келтіргені, олардың үстінен зеңдерді жойғаны үшін;</w:t>
            </w:r>
          </w:p>
          <w:p>
            <w:pPr>
              <w:spacing w:after="20"/>
              <w:ind w:left="20"/>
              <w:jc w:val="both"/>
            </w:pPr>
            <w:r>
              <w:rPr>
                <w:rFonts w:ascii="Times New Roman"/>
                <w:b w:val="false"/>
                <w:i w:val="false"/>
                <w:color w:val="000000"/>
                <w:sz w:val="20"/>
              </w:rPr>
              <w:t>
қағаз жеткізгіштегі құжаттардың жай-күйін диагностикалау бойынша жұмысы және оларды қалпына келтіргені үшін;</w:t>
            </w:r>
          </w:p>
          <w:p>
            <w:pPr>
              <w:spacing w:after="20"/>
              <w:ind w:left="20"/>
              <w:jc w:val="both"/>
            </w:pPr>
            <w:r>
              <w:rPr>
                <w:rFonts w:ascii="Times New Roman"/>
                <w:b w:val="false"/>
                <w:i w:val="false"/>
                <w:color w:val="000000"/>
                <w:sz w:val="20"/>
              </w:rPr>
              <w:t>
мамандандырылған үй-жайлардағы ауаның ылғалдылығын және қағаздардың ылғалдылығы мен басқа да арнайы технологиялық процестерді реттегені үшін;</w:t>
            </w:r>
          </w:p>
          <w:p>
            <w:pPr>
              <w:spacing w:after="20"/>
              <w:ind w:left="20"/>
              <w:jc w:val="both"/>
            </w:pPr>
            <w:r>
              <w:rPr>
                <w:rFonts w:ascii="Times New Roman"/>
                <w:b w:val="false"/>
                <w:i w:val="false"/>
                <w:color w:val="000000"/>
                <w:sz w:val="20"/>
              </w:rPr>
              <w:t>
өндірістік қондырғылар мен аппаратура бөлшектерін (түйіндерін), сыйымдылықтарды, бұйымдарды, ыдыстарды, тараларды және материалдарды жанармайда, дихлорэтанда, ацетонда, эфирде және сілтілік ерітінділерде қолмен жуғаны үшін; әлсіз контрастілік және өшіріліп қалған мәтіндері бар құжаттар бойынша ақпараттарды анықтағаны, түптегені (тіккені) үшін;</w:t>
            </w:r>
          </w:p>
          <w:p>
            <w:pPr>
              <w:spacing w:after="20"/>
              <w:ind w:left="20"/>
              <w:jc w:val="both"/>
            </w:pPr>
            <w:r>
              <w:rPr>
                <w:rFonts w:ascii="Times New Roman"/>
                <w:b w:val="false"/>
                <w:i w:val="false"/>
                <w:color w:val="000000"/>
                <w:sz w:val="20"/>
              </w:rPr>
              <w:t>
шаң-тозаң басқан, зиянды химиялық реакциялардың ошағы болатын кітапханалық және мұрағаттық қорлармен жұмыс істегені, сондай-ақ театрлық декорациялар мен бутафорияларды құрғаны үшін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xml:space="preserve">
30%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18" w:id="64"/>
    <w:p>
      <w:pPr>
        <w:spacing w:after="0"/>
        <w:ind w:left="0"/>
        <w:jc w:val="left"/>
      </w:pPr>
      <w:r>
        <w:rPr>
          <w:rFonts w:ascii="Times New Roman"/>
          <w:b/>
          <w:i w:val="false"/>
          <w:color w:val="000000"/>
        </w:rPr>
        <w:t xml:space="preserve"> Дене шынықтыру және спорт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үстемеақылар</w:t>
      </w:r>
    </w:p>
    <w:bookmarkEnd w:id="64"/>
    <w:p>
      <w:pPr>
        <w:spacing w:after="0"/>
        <w:ind w:left="0"/>
        <w:jc w:val="both"/>
      </w:pPr>
      <w:r>
        <w:rPr>
          <w:rFonts w:ascii="Times New Roman"/>
          <w:b w:val="false"/>
          <w:i w:val="false"/>
          <w:color w:val="ff0000"/>
          <w:sz w:val="28"/>
        </w:rPr>
        <w:t xml:space="preserve">
      Ескерту. 9-қосымша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7488"/>
        <w:gridCol w:w="1137"/>
        <w:gridCol w:w="1194"/>
        <w:gridCol w:w="2037"/>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мөлшерлері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сапалы </w:t>
            </w:r>
          </w:p>
          <w:p>
            <w:pPr>
              <w:spacing w:after="20"/>
              <w:ind w:left="20"/>
              <w:jc w:val="both"/>
            </w:pPr>
            <w:r>
              <w:rPr>
                <w:rFonts w:ascii="Times New Roman"/>
                <w:b w:val="false"/>
                <w:i w:val="false"/>
                <w:color w:val="000000"/>
                <w:sz w:val="20"/>
              </w:rPr>
              <w:t xml:space="preserve">
оқу-жаттығу </w:t>
            </w:r>
          </w:p>
          <w:p>
            <w:pPr>
              <w:spacing w:after="20"/>
              <w:ind w:left="20"/>
              <w:jc w:val="both"/>
            </w:pPr>
            <w:r>
              <w:rPr>
                <w:rFonts w:ascii="Times New Roman"/>
                <w:b w:val="false"/>
                <w:i w:val="false"/>
                <w:color w:val="000000"/>
                <w:sz w:val="20"/>
              </w:rPr>
              <w:t xml:space="preserve">
процесін </w:t>
            </w:r>
          </w:p>
          <w:p>
            <w:pPr>
              <w:spacing w:after="20"/>
              <w:ind w:left="20"/>
              <w:jc w:val="both"/>
            </w:pPr>
            <w:r>
              <w:rPr>
                <w:rFonts w:ascii="Times New Roman"/>
                <w:b w:val="false"/>
                <w:i w:val="false"/>
                <w:color w:val="000000"/>
                <w:sz w:val="20"/>
              </w:rPr>
              <w:t xml:space="preserve">
тікелей қамтамасыз еткені үшін </w:t>
            </w:r>
          </w:p>
          <w:p>
            <w:pPr>
              <w:spacing w:after="20"/>
              <w:ind w:left="20"/>
              <w:jc w:val="both"/>
            </w:pPr>
            <w:r>
              <w:rPr>
                <w:rFonts w:ascii="Times New Roman"/>
                <w:b w:val="false"/>
                <w:i w:val="false"/>
                <w:color w:val="000000"/>
                <w:sz w:val="20"/>
              </w:rPr>
              <w:t>
қосымша ақылар</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ақыны төлеу тәртібі мен шарттарын лауазымдардың нақты тізбесі бойынша дене шынықтыру </w:t>
            </w:r>
          </w:p>
          <w:p>
            <w:pPr>
              <w:spacing w:after="20"/>
              <w:ind w:left="20"/>
              <w:jc w:val="both"/>
            </w:pPr>
            <w:r>
              <w:rPr>
                <w:rFonts w:ascii="Times New Roman"/>
                <w:b w:val="false"/>
                <w:i w:val="false"/>
                <w:color w:val="000000"/>
                <w:sz w:val="20"/>
              </w:rPr>
              <w:t>
және спорт саласындағы</w:t>
            </w:r>
          </w:p>
          <w:p>
            <w:pPr>
              <w:spacing w:after="20"/>
              <w:ind w:left="20"/>
              <w:jc w:val="both"/>
            </w:pPr>
            <w:r>
              <w:rPr>
                <w:rFonts w:ascii="Times New Roman"/>
                <w:b w:val="false"/>
                <w:i w:val="false"/>
                <w:color w:val="000000"/>
                <w:sz w:val="20"/>
              </w:rPr>
              <w:t xml:space="preserve">
орталық </w:t>
            </w:r>
          </w:p>
          <w:p>
            <w:pPr>
              <w:spacing w:after="20"/>
              <w:ind w:left="20"/>
              <w:jc w:val="both"/>
            </w:pPr>
            <w:r>
              <w:rPr>
                <w:rFonts w:ascii="Times New Roman"/>
                <w:b w:val="false"/>
                <w:i w:val="false"/>
                <w:color w:val="000000"/>
                <w:sz w:val="20"/>
              </w:rPr>
              <w:t xml:space="preserve">
атқарушы </w:t>
            </w:r>
          </w:p>
          <w:p>
            <w:pPr>
              <w:spacing w:after="20"/>
              <w:ind w:left="20"/>
              <w:jc w:val="both"/>
            </w:pPr>
            <w:r>
              <w:rPr>
                <w:rFonts w:ascii="Times New Roman"/>
                <w:b w:val="false"/>
                <w:i w:val="false"/>
                <w:color w:val="000000"/>
                <w:sz w:val="20"/>
              </w:rPr>
              <w:t xml:space="preserve">
орган белгілейді. Осы қосымша </w:t>
            </w:r>
          </w:p>
          <w:p>
            <w:pPr>
              <w:spacing w:after="20"/>
              <w:ind w:left="20"/>
              <w:jc w:val="both"/>
            </w:pPr>
            <w:r>
              <w:rPr>
                <w:rFonts w:ascii="Times New Roman"/>
                <w:b w:val="false"/>
                <w:i w:val="false"/>
                <w:color w:val="000000"/>
                <w:sz w:val="20"/>
              </w:rPr>
              <w:t xml:space="preserve">
ақы ең жоғарғы көрсеткіш бойынша </w:t>
            </w:r>
          </w:p>
          <w:p>
            <w:pPr>
              <w:spacing w:after="20"/>
              <w:ind w:left="20"/>
              <w:jc w:val="both"/>
            </w:pPr>
            <w:r>
              <w:rPr>
                <w:rFonts w:ascii="Times New Roman"/>
                <w:b w:val="false"/>
                <w:i w:val="false"/>
                <w:color w:val="000000"/>
                <w:sz w:val="20"/>
              </w:rPr>
              <w:t>
төленеді</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даярлау орталығының, балалар мен жасөспiрiмдер спорт мектептерiнiң, олимпиадалық резервтiң мамандандырылған балалар мен жасөспiрiмдер мектептерiнiң, балалар мен жасөспiрiмдер мамандандырылған спорт мектептерiнiң, спорт колледждерiнiң, спорттағы дарынды балаларға арналған мектеп-интернаттардың, жоғары спорт шеберлiгі мектептерiнiң, мектеп-интернат-колледждерінің, олимпиада резервiн даярлау орталығының, Дене мүмкіндіктері шектеулі адамдарға арналған спорттық даярлау орталығының қызметкерлерiне: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 </w:t>
            </w:r>
          </w:p>
          <w:p>
            <w:pPr>
              <w:spacing w:after="20"/>
              <w:ind w:left="20"/>
              <w:jc w:val="both"/>
            </w:pPr>
            <w:r>
              <w:rPr>
                <w:rFonts w:ascii="Times New Roman"/>
                <w:b w:val="false"/>
                <w:i w:val="false"/>
                <w:color w:val="000000"/>
                <w:sz w:val="20"/>
              </w:rPr>
              <w:t xml:space="preserve">
Паралимпиада </w:t>
            </w:r>
          </w:p>
          <w:p>
            <w:pPr>
              <w:spacing w:after="20"/>
              <w:ind w:left="20"/>
              <w:jc w:val="both"/>
            </w:pPr>
            <w:r>
              <w:rPr>
                <w:rFonts w:ascii="Times New Roman"/>
                <w:b w:val="false"/>
                <w:i w:val="false"/>
                <w:color w:val="000000"/>
                <w:sz w:val="20"/>
              </w:rPr>
              <w:t>
ойындарына: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p>
            <w:pPr>
              <w:spacing w:after="20"/>
              <w:ind w:left="20"/>
              <w:jc w:val="both"/>
            </w:pPr>
            <w:r>
              <w:rPr>
                <w:rFonts w:ascii="Times New Roman"/>
                <w:b w:val="false"/>
                <w:i w:val="false"/>
                <w:color w:val="000000"/>
                <w:sz w:val="20"/>
              </w:rPr>
              <w:t>
төртінші орынға</w:t>
            </w:r>
          </w:p>
          <w:p>
            <w:pPr>
              <w:spacing w:after="20"/>
              <w:ind w:left="20"/>
              <w:jc w:val="both"/>
            </w:pPr>
            <w:r>
              <w:rPr>
                <w:rFonts w:ascii="Times New Roman"/>
                <w:b w:val="false"/>
                <w:i w:val="false"/>
                <w:color w:val="000000"/>
                <w:sz w:val="20"/>
              </w:rPr>
              <w:t>
бесінші орынға</w:t>
            </w:r>
          </w:p>
          <w:p>
            <w:pPr>
              <w:spacing w:after="20"/>
              <w:ind w:left="20"/>
              <w:jc w:val="both"/>
            </w:pPr>
            <w:r>
              <w:rPr>
                <w:rFonts w:ascii="Times New Roman"/>
                <w:b w:val="false"/>
                <w:i w:val="false"/>
                <w:color w:val="000000"/>
                <w:sz w:val="20"/>
              </w:rPr>
              <w:t>
алтыншы орынға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12%</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5%</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Олимпиада ойындарында, әлем чемпионаттарында: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8%</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4%</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Сурдлимпиада ойындарында, Азия ойындарында, Азия Паралимпиада ойындарында, әлем кубоктарында: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5%</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 3,5%</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Азия чемпионаттарында, әлем кубогы, әлем чемпионаты </w:t>
            </w:r>
          </w:p>
          <w:p>
            <w:pPr>
              <w:spacing w:after="20"/>
              <w:ind w:left="20"/>
              <w:jc w:val="both"/>
            </w:pPr>
            <w:r>
              <w:rPr>
                <w:rFonts w:ascii="Times New Roman"/>
                <w:b w:val="false"/>
                <w:i w:val="false"/>
                <w:color w:val="000000"/>
                <w:sz w:val="20"/>
              </w:rPr>
              <w:t xml:space="preserve">
кезеңдерінде (жастар </w:t>
            </w:r>
          </w:p>
          <w:p>
            <w:pPr>
              <w:spacing w:after="20"/>
              <w:ind w:left="20"/>
              <w:jc w:val="both"/>
            </w:pPr>
            <w:r>
              <w:rPr>
                <w:rFonts w:ascii="Times New Roman"/>
                <w:b w:val="false"/>
                <w:i w:val="false"/>
                <w:color w:val="000000"/>
                <w:sz w:val="20"/>
              </w:rPr>
              <w:t xml:space="preserve">
мен жасөспірімдер </w:t>
            </w:r>
          </w:p>
          <w:p>
            <w:pPr>
              <w:spacing w:after="20"/>
              <w:ind w:left="20"/>
              <w:jc w:val="both"/>
            </w:pPr>
            <w:r>
              <w:rPr>
                <w:rFonts w:ascii="Times New Roman"/>
                <w:b w:val="false"/>
                <w:i w:val="false"/>
                <w:color w:val="000000"/>
                <w:sz w:val="20"/>
              </w:rPr>
              <w:t xml:space="preserve">
арасында), Еуропа </w:t>
            </w:r>
          </w:p>
          <w:p>
            <w:pPr>
              <w:spacing w:after="20"/>
              <w:ind w:left="20"/>
              <w:jc w:val="both"/>
            </w:pPr>
            <w:r>
              <w:rPr>
                <w:rFonts w:ascii="Times New Roman"/>
                <w:b w:val="false"/>
                <w:i w:val="false"/>
                <w:color w:val="000000"/>
                <w:sz w:val="20"/>
              </w:rPr>
              <w:t xml:space="preserve">
чемпионаттарында, </w:t>
            </w:r>
          </w:p>
          <w:p>
            <w:pPr>
              <w:spacing w:after="20"/>
              <w:ind w:left="20"/>
              <w:jc w:val="both"/>
            </w:pPr>
            <w:r>
              <w:rPr>
                <w:rFonts w:ascii="Times New Roman"/>
                <w:b w:val="false"/>
                <w:i w:val="false"/>
                <w:color w:val="000000"/>
                <w:sz w:val="20"/>
              </w:rPr>
              <w:t>
Еуразиялық ойындарда және Дүниежүзілік  Универсиадаларда: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3%</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2%</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Азия чемпионаттарында (жастар мен </w:t>
            </w:r>
          </w:p>
          <w:p>
            <w:pPr>
              <w:spacing w:after="20"/>
              <w:ind w:left="20"/>
              <w:jc w:val="both"/>
            </w:pPr>
            <w:r>
              <w:rPr>
                <w:rFonts w:ascii="Times New Roman"/>
                <w:b w:val="false"/>
                <w:i w:val="false"/>
                <w:color w:val="000000"/>
                <w:sz w:val="20"/>
              </w:rPr>
              <w:t xml:space="preserve">
жасөспірімдер </w:t>
            </w:r>
          </w:p>
          <w:p>
            <w:pPr>
              <w:spacing w:after="20"/>
              <w:ind w:left="20"/>
              <w:jc w:val="both"/>
            </w:pPr>
            <w:r>
              <w:rPr>
                <w:rFonts w:ascii="Times New Roman"/>
                <w:b w:val="false"/>
                <w:i w:val="false"/>
                <w:color w:val="000000"/>
                <w:sz w:val="20"/>
              </w:rPr>
              <w:t xml:space="preserve">
арасында), Азия </w:t>
            </w:r>
          </w:p>
          <w:p>
            <w:pPr>
              <w:spacing w:after="20"/>
              <w:ind w:left="20"/>
              <w:jc w:val="both"/>
            </w:pPr>
            <w:r>
              <w:rPr>
                <w:rFonts w:ascii="Times New Roman"/>
                <w:b w:val="false"/>
                <w:i w:val="false"/>
                <w:color w:val="000000"/>
                <w:sz w:val="20"/>
              </w:rPr>
              <w:t xml:space="preserve">
кубогы, </w:t>
            </w:r>
          </w:p>
          <w:p>
            <w:pPr>
              <w:spacing w:after="20"/>
              <w:ind w:left="20"/>
              <w:jc w:val="both"/>
            </w:pPr>
            <w:r>
              <w:rPr>
                <w:rFonts w:ascii="Times New Roman"/>
                <w:b w:val="false"/>
                <w:i w:val="false"/>
                <w:color w:val="000000"/>
                <w:sz w:val="20"/>
              </w:rPr>
              <w:t xml:space="preserve">
"Азия балалары" </w:t>
            </w:r>
          </w:p>
          <w:p>
            <w:pPr>
              <w:spacing w:after="20"/>
              <w:ind w:left="20"/>
              <w:jc w:val="both"/>
            </w:pPr>
            <w:r>
              <w:rPr>
                <w:rFonts w:ascii="Times New Roman"/>
                <w:b w:val="false"/>
                <w:i w:val="false"/>
                <w:color w:val="000000"/>
                <w:sz w:val="20"/>
              </w:rPr>
              <w:t>
халықаралық спорттық ойындарында: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2%</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чемпионаттарында, Қазақстан Республикасы Спартакиадаларында, жасөспірімдердің жастар ойындарында, Қазақстан Республикасы Паралимпиада ойындарында: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1,5%</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Республикалықжоғары </w:t>
            </w:r>
          </w:p>
          <w:p>
            <w:pPr>
              <w:spacing w:after="20"/>
              <w:ind w:left="20"/>
              <w:jc w:val="both"/>
            </w:pPr>
            <w:r>
              <w:rPr>
                <w:rFonts w:ascii="Times New Roman"/>
                <w:b w:val="false"/>
                <w:i w:val="false"/>
                <w:color w:val="000000"/>
                <w:sz w:val="20"/>
              </w:rPr>
              <w:t xml:space="preserve">
спорт </w:t>
            </w:r>
          </w:p>
          <w:p>
            <w:pPr>
              <w:spacing w:after="20"/>
              <w:ind w:left="20"/>
              <w:jc w:val="both"/>
            </w:pPr>
            <w:r>
              <w:rPr>
                <w:rFonts w:ascii="Times New Roman"/>
                <w:b w:val="false"/>
                <w:i w:val="false"/>
                <w:color w:val="000000"/>
                <w:sz w:val="20"/>
              </w:rPr>
              <w:t xml:space="preserve">
шеберлігі мектептерінен басқа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0,5%</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чемпионаттарында (жастар </w:t>
            </w:r>
          </w:p>
          <w:p>
            <w:pPr>
              <w:spacing w:after="20"/>
              <w:ind w:left="20"/>
              <w:jc w:val="both"/>
            </w:pPr>
            <w:r>
              <w:rPr>
                <w:rFonts w:ascii="Times New Roman"/>
                <w:b w:val="false"/>
                <w:i w:val="false"/>
                <w:color w:val="000000"/>
                <w:sz w:val="20"/>
              </w:rPr>
              <w:t xml:space="preserve">
мен жасөспірімдер </w:t>
            </w:r>
          </w:p>
          <w:p>
            <w:pPr>
              <w:spacing w:after="20"/>
              <w:ind w:left="20"/>
              <w:jc w:val="both"/>
            </w:pPr>
            <w:r>
              <w:rPr>
                <w:rFonts w:ascii="Times New Roman"/>
                <w:b w:val="false"/>
                <w:i w:val="false"/>
                <w:color w:val="000000"/>
                <w:sz w:val="20"/>
              </w:rPr>
              <w:t>
арасында)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олимпиадаларға даярлау орталықтары, спорт колледждері және республикалық жоғары </w:t>
            </w:r>
          </w:p>
          <w:p>
            <w:pPr>
              <w:spacing w:after="20"/>
              <w:ind w:left="20"/>
              <w:jc w:val="both"/>
            </w:pPr>
            <w:r>
              <w:rPr>
                <w:rFonts w:ascii="Times New Roman"/>
                <w:b w:val="false"/>
                <w:i w:val="false"/>
                <w:color w:val="000000"/>
                <w:sz w:val="20"/>
              </w:rPr>
              <w:t>
спорт шеберлігі мектептерінен басқа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w:t>
            </w:r>
          </w:p>
          <w:p>
            <w:pPr>
              <w:spacing w:after="20"/>
              <w:ind w:left="20"/>
              <w:jc w:val="both"/>
            </w:pPr>
            <w:r>
              <w:rPr>
                <w:rFonts w:ascii="Times New Roman"/>
                <w:b w:val="false"/>
                <w:i w:val="false"/>
                <w:color w:val="000000"/>
                <w:sz w:val="20"/>
              </w:rPr>
              <w:t xml:space="preserve">
жарыстардың </w:t>
            </w:r>
          </w:p>
          <w:p>
            <w:pPr>
              <w:spacing w:after="20"/>
              <w:ind w:left="20"/>
              <w:jc w:val="both"/>
            </w:pPr>
            <w:r>
              <w:rPr>
                <w:rFonts w:ascii="Times New Roman"/>
                <w:b w:val="false"/>
                <w:i w:val="false"/>
                <w:color w:val="000000"/>
                <w:sz w:val="20"/>
              </w:rPr>
              <w:t xml:space="preserve">
чемпиондары </w:t>
            </w:r>
          </w:p>
          <w:p>
            <w:pPr>
              <w:spacing w:after="20"/>
              <w:ind w:left="20"/>
              <w:jc w:val="both"/>
            </w:pPr>
            <w:r>
              <w:rPr>
                <w:rFonts w:ascii="Times New Roman"/>
                <w:b w:val="false"/>
                <w:i w:val="false"/>
                <w:color w:val="000000"/>
                <w:sz w:val="20"/>
              </w:rPr>
              <w:t xml:space="preserve">
мен жеңімпаздарын дайындау </w:t>
            </w:r>
          </w:p>
          <w:p>
            <w:pPr>
              <w:spacing w:after="20"/>
              <w:ind w:left="20"/>
              <w:jc w:val="both"/>
            </w:pPr>
            <w:r>
              <w:rPr>
                <w:rFonts w:ascii="Times New Roman"/>
                <w:b w:val="false"/>
                <w:i w:val="false"/>
                <w:color w:val="000000"/>
                <w:sz w:val="20"/>
              </w:rPr>
              <w:t xml:space="preserve">
үшін қосымша </w:t>
            </w:r>
          </w:p>
          <w:p>
            <w:pPr>
              <w:spacing w:after="20"/>
              <w:ind w:left="20"/>
              <w:jc w:val="both"/>
            </w:pPr>
            <w:r>
              <w:rPr>
                <w:rFonts w:ascii="Times New Roman"/>
                <w:b w:val="false"/>
                <w:i w:val="false"/>
                <w:color w:val="000000"/>
                <w:sz w:val="20"/>
              </w:rPr>
              <w:t>
ақы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төлеу</w:t>
            </w:r>
          </w:p>
          <w:p>
            <w:pPr>
              <w:spacing w:after="20"/>
              <w:ind w:left="20"/>
              <w:jc w:val="both"/>
            </w:pPr>
            <w:r>
              <w:rPr>
                <w:rFonts w:ascii="Times New Roman"/>
                <w:b w:val="false"/>
                <w:i w:val="false"/>
                <w:color w:val="000000"/>
                <w:sz w:val="20"/>
              </w:rPr>
              <w:t xml:space="preserve">
тәртібі мен </w:t>
            </w:r>
          </w:p>
          <w:p>
            <w:pPr>
              <w:spacing w:after="20"/>
              <w:ind w:left="20"/>
              <w:jc w:val="both"/>
            </w:pPr>
            <w:r>
              <w:rPr>
                <w:rFonts w:ascii="Times New Roman"/>
                <w:b w:val="false"/>
                <w:i w:val="false"/>
                <w:color w:val="000000"/>
                <w:sz w:val="20"/>
              </w:rPr>
              <w:t xml:space="preserve">
шарттарын </w:t>
            </w:r>
          </w:p>
          <w:p>
            <w:pPr>
              <w:spacing w:after="20"/>
              <w:ind w:left="20"/>
              <w:jc w:val="both"/>
            </w:pPr>
            <w:r>
              <w:rPr>
                <w:rFonts w:ascii="Times New Roman"/>
                <w:b w:val="false"/>
                <w:i w:val="false"/>
                <w:color w:val="000000"/>
                <w:sz w:val="20"/>
              </w:rPr>
              <w:t xml:space="preserve">
дене шынықтыру және спорт саласындағы орталық атқарушы </w:t>
            </w:r>
          </w:p>
          <w:p>
            <w:pPr>
              <w:spacing w:after="20"/>
              <w:ind w:left="20"/>
              <w:jc w:val="both"/>
            </w:pPr>
            <w:r>
              <w:rPr>
                <w:rFonts w:ascii="Times New Roman"/>
                <w:b w:val="false"/>
                <w:i w:val="false"/>
                <w:color w:val="000000"/>
                <w:sz w:val="20"/>
              </w:rPr>
              <w:t>
орган белгілейді.</w:t>
            </w:r>
          </w:p>
          <w:p>
            <w:pPr>
              <w:spacing w:after="20"/>
              <w:ind w:left="20"/>
              <w:jc w:val="both"/>
            </w:pPr>
            <w:r>
              <w:rPr>
                <w:rFonts w:ascii="Times New Roman"/>
                <w:b w:val="false"/>
                <w:i w:val="false"/>
                <w:color w:val="000000"/>
                <w:sz w:val="20"/>
              </w:rPr>
              <w:t xml:space="preserve">
Осы қосымша </w:t>
            </w:r>
          </w:p>
          <w:p>
            <w:pPr>
              <w:spacing w:after="20"/>
              <w:ind w:left="20"/>
              <w:jc w:val="both"/>
            </w:pPr>
            <w:r>
              <w:rPr>
                <w:rFonts w:ascii="Times New Roman"/>
                <w:b w:val="false"/>
                <w:i w:val="false"/>
                <w:color w:val="000000"/>
                <w:sz w:val="20"/>
              </w:rPr>
              <w:t xml:space="preserve">
ақы ең </w:t>
            </w:r>
          </w:p>
          <w:p>
            <w:pPr>
              <w:spacing w:after="20"/>
              <w:ind w:left="20"/>
              <w:jc w:val="both"/>
            </w:pPr>
            <w:r>
              <w:rPr>
                <w:rFonts w:ascii="Times New Roman"/>
                <w:b w:val="false"/>
                <w:i w:val="false"/>
                <w:color w:val="000000"/>
                <w:sz w:val="20"/>
              </w:rPr>
              <w:t xml:space="preserve">
жоғарғы </w:t>
            </w:r>
          </w:p>
          <w:p>
            <w:pPr>
              <w:spacing w:after="20"/>
              <w:ind w:left="20"/>
              <w:jc w:val="both"/>
            </w:pPr>
            <w:r>
              <w:rPr>
                <w:rFonts w:ascii="Times New Roman"/>
                <w:b w:val="false"/>
                <w:i w:val="false"/>
                <w:color w:val="000000"/>
                <w:sz w:val="20"/>
              </w:rPr>
              <w:t xml:space="preserve">
көрсеткіш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төленеді</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даярлау орталығының, балалар мен жасөспiрiмдер спорт мектептерінiң, олимпиадалық резервтің мамандандырылған балалар мен жасөспiрiмдер мектептерiнiң, мамандандырылған балалар мен жасөспiрiмдер спорт мектептерiнiң, спорт колледждерiнiң, спорттағы дарынды балаларға арналған мектеп-интернаттардың, мектеп-интернат-колледждерінің, жоғары спорт шеберлiгі мектептерiнiң, олимпиадалық даярлау орталығының, олимпиада резервінің жаттықтырушы-оқытушыларына: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 </w:t>
            </w:r>
          </w:p>
          <w:p>
            <w:pPr>
              <w:spacing w:after="20"/>
              <w:ind w:left="20"/>
              <w:jc w:val="both"/>
            </w:pPr>
            <w:r>
              <w:rPr>
                <w:rFonts w:ascii="Times New Roman"/>
                <w:b w:val="false"/>
                <w:i w:val="false"/>
                <w:color w:val="000000"/>
                <w:sz w:val="20"/>
              </w:rPr>
              <w:t>
Паралимпиада</w:t>
            </w:r>
          </w:p>
          <w:p>
            <w:pPr>
              <w:spacing w:after="20"/>
              <w:ind w:left="20"/>
              <w:jc w:val="both"/>
            </w:pPr>
            <w:r>
              <w:rPr>
                <w:rFonts w:ascii="Times New Roman"/>
                <w:b w:val="false"/>
                <w:i w:val="false"/>
                <w:color w:val="000000"/>
                <w:sz w:val="20"/>
              </w:rPr>
              <w:t>
ойындарда: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p>
            <w:pPr>
              <w:spacing w:after="20"/>
              <w:ind w:left="20"/>
              <w:jc w:val="both"/>
            </w:pPr>
            <w:r>
              <w:rPr>
                <w:rFonts w:ascii="Times New Roman"/>
                <w:b w:val="false"/>
                <w:i w:val="false"/>
                <w:color w:val="000000"/>
                <w:sz w:val="20"/>
              </w:rPr>
              <w:t>
төртінші орынға</w:t>
            </w:r>
          </w:p>
          <w:p>
            <w:pPr>
              <w:spacing w:after="20"/>
              <w:ind w:left="20"/>
              <w:jc w:val="both"/>
            </w:pPr>
            <w:r>
              <w:rPr>
                <w:rFonts w:ascii="Times New Roman"/>
                <w:b w:val="false"/>
                <w:i w:val="false"/>
                <w:color w:val="000000"/>
                <w:sz w:val="20"/>
              </w:rPr>
              <w:t>
бесінші орынға</w:t>
            </w:r>
          </w:p>
          <w:p>
            <w:pPr>
              <w:spacing w:after="20"/>
              <w:ind w:left="20"/>
              <w:jc w:val="both"/>
            </w:pPr>
            <w:r>
              <w:rPr>
                <w:rFonts w:ascii="Times New Roman"/>
                <w:b w:val="false"/>
                <w:i w:val="false"/>
                <w:color w:val="000000"/>
                <w:sz w:val="20"/>
              </w:rPr>
              <w:t>
алтыншы орынға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100%</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50%</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Олимпиада ойындарында, әлем чемпионаттарында: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60%</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40%</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Сурдлимпиада ойындарында, Азия ойындарында, </w:t>
            </w:r>
          </w:p>
          <w:p>
            <w:pPr>
              <w:spacing w:after="20"/>
              <w:ind w:left="20"/>
              <w:jc w:val="both"/>
            </w:pPr>
            <w:r>
              <w:rPr>
                <w:rFonts w:ascii="Times New Roman"/>
                <w:b w:val="false"/>
                <w:i w:val="false"/>
                <w:color w:val="000000"/>
                <w:sz w:val="20"/>
              </w:rPr>
              <w:t xml:space="preserve">
Азия Паралимпиада ойындарында, </w:t>
            </w:r>
          </w:p>
          <w:p>
            <w:pPr>
              <w:spacing w:after="20"/>
              <w:ind w:left="20"/>
              <w:jc w:val="both"/>
            </w:pPr>
            <w:r>
              <w:rPr>
                <w:rFonts w:ascii="Times New Roman"/>
                <w:b w:val="false"/>
                <w:i w:val="false"/>
                <w:color w:val="000000"/>
                <w:sz w:val="20"/>
              </w:rPr>
              <w:t>
әлем кубоктарында: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50%</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30%</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Азия чемпионаттарында, әлем кубогы, </w:t>
            </w:r>
          </w:p>
          <w:p>
            <w:pPr>
              <w:spacing w:after="20"/>
              <w:ind w:left="20"/>
              <w:jc w:val="both"/>
            </w:pPr>
            <w:r>
              <w:rPr>
                <w:rFonts w:ascii="Times New Roman"/>
                <w:b w:val="false"/>
                <w:i w:val="false"/>
                <w:color w:val="000000"/>
                <w:sz w:val="20"/>
              </w:rPr>
              <w:t xml:space="preserve">
әлем чемпионаты </w:t>
            </w:r>
          </w:p>
          <w:p>
            <w:pPr>
              <w:spacing w:after="20"/>
              <w:ind w:left="20"/>
              <w:jc w:val="both"/>
            </w:pPr>
            <w:r>
              <w:rPr>
                <w:rFonts w:ascii="Times New Roman"/>
                <w:b w:val="false"/>
                <w:i w:val="false"/>
                <w:color w:val="000000"/>
                <w:sz w:val="20"/>
              </w:rPr>
              <w:t xml:space="preserve">
кезеңдерінде (жастар </w:t>
            </w:r>
          </w:p>
          <w:p>
            <w:pPr>
              <w:spacing w:after="20"/>
              <w:ind w:left="20"/>
              <w:jc w:val="both"/>
            </w:pPr>
            <w:r>
              <w:rPr>
                <w:rFonts w:ascii="Times New Roman"/>
                <w:b w:val="false"/>
                <w:i w:val="false"/>
                <w:color w:val="000000"/>
                <w:sz w:val="20"/>
              </w:rPr>
              <w:t xml:space="preserve">
мен жасөспірімдер </w:t>
            </w:r>
          </w:p>
          <w:p>
            <w:pPr>
              <w:spacing w:after="20"/>
              <w:ind w:left="20"/>
              <w:jc w:val="both"/>
            </w:pPr>
            <w:r>
              <w:rPr>
                <w:rFonts w:ascii="Times New Roman"/>
                <w:b w:val="false"/>
                <w:i w:val="false"/>
                <w:color w:val="000000"/>
                <w:sz w:val="20"/>
              </w:rPr>
              <w:t xml:space="preserve">
арасында), Еуропа </w:t>
            </w:r>
          </w:p>
          <w:p>
            <w:pPr>
              <w:spacing w:after="20"/>
              <w:ind w:left="20"/>
              <w:jc w:val="both"/>
            </w:pPr>
            <w:r>
              <w:rPr>
                <w:rFonts w:ascii="Times New Roman"/>
                <w:b w:val="false"/>
                <w:i w:val="false"/>
                <w:color w:val="000000"/>
                <w:sz w:val="20"/>
              </w:rPr>
              <w:t xml:space="preserve">
чемпионаттарында, </w:t>
            </w:r>
          </w:p>
          <w:p>
            <w:pPr>
              <w:spacing w:after="20"/>
              <w:ind w:left="20"/>
              <w:jc w:val="both"/>
            </w:pPr>
            <w:r>
              <w:rPr>
                <w:rFonts w:ascii="Times New Roman"/>
                <w:b w:val="false"/>
                <w:i w:val="false"/>
                <w:color w:val="000000"/>
                <w:sz w:val="20"/>
              </w:rPr>
              <w:t xml:space="preserve">
Еуразиялық ойындарда және Дүниежүзілік </w:t>
            </w:r>
          </w:p>
          <w:p>
            <w:pPr>
              <w:spacing w:after="20"/>
              <w:ind w:left="20"/>
              <w:jc w:val="both"/>
            </w:pPr>
            <w:r>
              <w:rPr>
                <w:rFonts w:ascii="Times New Roman"/>
                <w:b w:val="false"/>
                <w:i w:val="false"/>
                <w:color w:val="000000"/>
                <w:sz w:val="20"/>
              </w:rPr>
              <w:t>
Универсиадаларда: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40%</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20%</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Азия чемпионаттарында (жастар мен </w:t>
            </w:r>
          </w:p>
          <w:p>
            <w:pPr>
              <w:spacing w:after="20"/>
              <w:ind w:left="20"/>
              <w:jc w:val="both"/>
            </w:pPr>
            <w:r>
              <w:rPr>
                <w:rFonts w:ascii="Times New Roman"/>
                <w:b w:val="false"/>
                <w:i w:val="false"/>
                <w:color w:val="000000"/>
                <w:sz w:val="20"/>
              </w:rPr>
              <w:t xml:space="preserve">
жасөспірімдер </w:t>
            </w:r>
          </w:p>
          <w:p>
            <w:pPr>
              <w:spacing w:after="20"/>
              <w:ind w:left="20"/>
              <w:jc w:val="both"/>
            </w:pPr>
            <w:r>
              <w:rPr>
                <w:rFonts w:ascii="Times New Roman"/>
                <w:b w:val="false"/>
                <w:i w:val="false"/>
                <w:color w:val="000000"/>
                <w:sz w:val="20"/>
              </w:rPr>
              <w:t xml:space="preserve">
арасында), Азия </w:t>
            </w:r>
          </w:p>
          <w:p>
            <w:pPr>
              <w:spacing w:after="20"/>
              <w:ind w:left="20"/>
              <w:jc w:val="both"/>
            </w:pPr>
            <w:r>
              <w:rPr>
                <w:rFonts w:ascii="Times New Roman"/>
                <w:b w:val="false"/>
                <w:i w:val="false"/>
                <w:color w:val="000000"/>
                <w:sz w:val="20"/>
              </w:rPr>
              <w:t>
кубогы, "Азия балалары" халықаралық спорттық ойындарында: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30%</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10%</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чемпионаттарында, Қазақстан Республикасы Спартакиадаларында, жасөспірімдердің жастар ойындарында, Қазақстан Республикасы </w:t>
            </w:r>
          </w:p>
          <w:p>
            <w:pPr>
              <w:spacing w:after="20"/>
              <w:ind w:left="20"/>
              <w:jc w:val="both"/>
            </w:pPr>
            <w:r>
              <w:rPr>
                <w:rFonts w:ascii="Times New Roman"/>
                <w:b w:val="false"/>
                <w:i w:val="false"/>
                <w:color w:val="000000"/>
                <w:sz w:val="20"/>
              </w:rPr>
              <w:t xml:space="preserve">
Паралимпиада </w:t>
            </w:r>
          </w:p>
          <w:p>
            <w:pPr>
              <w:spacing w:after="20"/>
              <w:ind w:left="20"/>
              <w:jc w:val="both"/>
            </w:pPr>
            <w:r>
              <w:rPr>
                <w:rFonts w:ascii="Times New Roman"/>
                <w:b w:val="false"/>
                <w:i w:val="false"/>
                <w:color w:val="000000"/>
                <w:sz w:val="20"/>
              </w:rPr>
              <w:t>
ойындарында: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15%</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жоғары </w:t>
            </w:r>
          </w:p>
          <w:p>
            <w:pPr>
              <w:spacing w:after="20"/>
              <w:ind w:left="20"/>
              <w:jc w:val="both"/>
            </w:pPr>
            <w:r>
              <w:rPr>
                <w:rFonts w:ascii="Times New Roman"/>
                <w:b w:val="false"/>
                <w:i w:val="false"/>
                <w:color w:val="000000"/>
                <w:sz w:val="20"/>
              </w:rPr>
              <w:t xml:space="preserve">
спорт </w:t>
            </w:r>
          </w:p>
          <w:p>
            <w:pPr>
              <w:spacing w:after="20"/>
              <w:ind w:left="20"/>
              <w:jc w:val="both"/>
            </w:pPr>
            <w:r>
              <w:rPr>
                <w:rFonts w:ascii="Times New Roman"/>
                <w:b w:val="false"/>
                <w:i w:val="false"/>
                <w:color w:val="000000"/>
                <w:sz w:val="20"/>
              </w:rPr>
              <w:t xml:space="preserve">
шеберлігі мектептерінен басқа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5%</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чемпионаттарында (жастар </w:t>
            </w:r>
          </w:p>
          <w:p>
            <w:pPr>
              <w:spacing w:after="20"/>
              <w:ind w:left="20"/>
              <w:jc w:val="both"/>
            </w:pPr>
            <w:r>
              <w:rPr>
                <w:rFonts w:ascii="Times New Roman"/>
                <w:b w:val="false"/>
                <w:i w:val="false"/>
                <w:color w:val="000000"/>
                <w:sz w:val="20"/>
              </w:rPr>
              <w:t xml:space="preserve">
мен жасөспірімдер </w:t>
            </w:r>
          </w:p>
          <w:p>
            <w:pPr>
              <w:spacing w:after="20"/>
              <w:ind w:left="20"/>
              <w:jc w:val="both"/>
            </w:pPr>
            <w:r>
              <w:rPr>
                <w:rFonts w:ascii="Times New Roman"/>
                <w:b w:val="false"/>
                <w:i w:val="false"/>
                <w:color w:val="000000"/>
                <w:sz w:val="20"/>
              </w:rPr>
              <w:t>
арасында)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олимпиадалық даярлау орталықтары, </w:t>
            </w:r>
          </w:p>
          <w:p>
            <w:pPr>
              <w:spacing w:after="20"/>
              <w:ind w:left="20"/>
              <w:jc w:val="both"/>
            </w:pPr>
            <w:r>
              <w:rPr>
                <w:rFonts w:ascii="Times New Roman"/>
                <w:b w:val="false"/>
                <w:i w:val="false"/>
                <w:color w:val="000000"/>
                <w:sz w:val="20"/>
              </w:rPr>
              <w:t>
спорт колледждері</w:t>
            </w:r>
          </w:p>
          <w:p>
            <w:pPr>
              <w:spacing w:after="20"/>
              <w:ind w:left="20"/>
              <w:jc w:val="both"/>
            </w:pPr>
            <w:r>
              <w:rPr>
                <w:rFonts w:ascii="Times New Roman"/>
                <w:b w:val="false"/>
                <w:i w:val="false"/>
                <w:color w:val="000000"/>
                <w:sz w:val="20"/>
              </w:rPr>
              <w:t xml:space="preserve">
және жоғары </w:t>
            </w:r>
          </w:p>
          <w:p>
            <w:pPr>
              <w:spacing w:after="20"/>
              <w:ind w:left="20"/>
              <w:jc w:val="both"/>
            </w:pPr>
            <w:r>
              <w:rPr>
                <w:rFonts w:ascii="Times New Roman"/>
                <w:b w:val="false"/>
                <w:i w:val="false"/>
                <w:color w:val="000000"/>
                <w:sz w:val="20"/>
              </w:rPr>
              <w:t xml:space="preserve">
спорт </w:t>
            </w:r>
          </w:p>
          <w:p>
            <w:pPr>
              <w:spacing w:after="20"/>
              <w:ind w:left="20"/>
              <w:jc w:val="both"/>
            </w:pPr>
            <w:r>
              <w:rPr>
                <w:rFonts w:ascii="Times New Roman"/>
                <w:b w:val="false"/>
                <w:i w:val="false"/>
                <w:color w:val="000000"/>
                <w:sz w:val="20"/>
              </w:rPr>
              <w:t>
шеберлігі мектептерінен басқа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штаттық</w:t>
            </w:r>
          </w:p>
          <w:p>
            <w:pPr>
              <w:spacing w:after="20"/>
              <w:ind w:left="20"/>
              <w:jc w:val="both"/>
            </w:pPr>
            <w:r>
              <w:rPr>
                <w:rFonts w:ascii="Times New Roman"/>
                <w:b w:val="false"/>
                <w:i w:val="false"/>
                <w:color w:val="000000"/>
                <w:sz w:val="20"/>
              </w:rPr>
              <w:t>
командалар және спорт резерві дирекциясының қызметкерлеріне ерекше еңбек жағдайлары үшін қосымша ақы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w:t>
            </w:r>
          </w:p>
          <w:p>
            <w:pPr>
              <w:spacing w:after="20"/>
              <w:ind w:left="20"/>
              <w:jc w:val="both"/>
            </w:pPr>
            <w:r>
              <w:rPr>
                <w:rFonts w:ascii="Times New Roman"/>
                <w:b w:val="false"/>
                <w:i w:val="false"/>
                <w:color w:val="000000"/>
                <w:sz w:val="20"/>
              </w:rPr>
              <w:t xml:space="preserve">
қосымша ақыны төлеу </w:t>
            </w:r>
          </w:p>
          <w:p>
            <w:pPr>
              <w:spacing w:after="20"/>
              <w:ind w:left="20"/>
              <w:jc w:val="both"/>
            </w:pPr>
            <w:r>
              <w:rPr>
                <w:rFonts w:ascii="Times New Roman"/>
                <w:b w:val="false"/>
                <w:i w:val="false"/>
                <w:color w:val="000000"/>
                <w:sz w:val="20"/>
              </w:rPr>
              <w:t xml:space="preserve">
тәртібі мен </w:t>
            </w:r>
          </w:p>
          <w:p>
            <w:pPr>
              <w:spacing w:after="20"/>
              <w:ind w:left="20"/>
              <w:jc w:val="both"/>
            </w:pPr>
            <w:r>
              <w:rPr>
                <w:rFonts w:ascii="Times New Roman"/>
                <w:b w:val="false"/>
                <w:i w:val="false"/>
                <w:color w:val="000000"/>
                <w:sz w:val="20"/>
              </w:rPr>
              <w:t xml:space="preserve">
шарттарын </w:t>
            </w:r>
          </w:p>
          <w:p>
            <w:pPr>
              <w:spacing w:after="20"/>
              <w:ind w:left="20"/>
              <w:jc w:val="both"/>
            </w:pPr>
            <w:r>
              <w:rPr>
                <w:rFonts w:ascii="Times New Roman"/>
                <w:b w:val="false"/>
                <w:i w:val="false"/>
                <w:color w:val="000000"/>
                <w:sz w:val="20"/>
              </w:rPr>
              <w:t>
дене шынықтыру және спорт саласындағы</w:t>
            </w:r>
          </w:p>
          <w:p>
            <w:pPr>
              <w:spacing w:after="20"/>
              <w:ind w:left="20"/>
              <w:jc w:val="both"/>
            </w:pPr>
            <w:r>
              <w:rPr>
                <w:rFonts w:ascii="Times New Roman"/>
                <w:b w:val="false"/>
                <w:i w:val="false"/>
                <w:color w:val="000000"/>
                <w:sz w:val="20"/>
              </w:rPr>
              <w:t xml:space="preserve">
орталық </w:t>
            </w:r>
          </w:p>
          <w:p>
            <w:pPr>
              <w:spacing w:after="20"/>
              <w:ind w:left="20"/>
              <w:jc w:val="both"/>
            </w:pPr>
            <w:r>
              <w:rPr>
                <w:rFonts w:ascii="Times New Roman"/>
                <w:b w:val="false"/>
                <w:i w:val="false"/>
                <w:color w:val="000000"/>
                <w:sz w:val="20"/>
              </w:rPr>
              <w:t xml:space="preserve">
атқарушы </w:t>
            </w:r>
          </w:p>
          <w:p>
            <w:pPr>
              <w:spacing w:after="20"/>
              <w:ind w:left="20"/>
              <w:jc w:val="both"/>
            </w:pPr>
            <w:r>
              <w:rPr>
                <w:rFonts w:ascii="Times New Roman"/>
                <w:b w:val="false"/>
                <w:i w:val="false"/>
                <w:color w:val="000000"/>
                <w:sz w:val="20"/>
              </w:rPr>
              <w:t xml:space="preserve">
орган </w:t>
            </w:r>
          </w:p>
          <w:p>
            <w:pPr>
              <w:spacing w:after="20"/>
              <w:ind w:left="20"/>
              <w:jc w:val="both"/>
            </w:pPr>
            <w:r>
              <w:rPr>
                <w:rFonts w:ascii="Times New Roman"/>
                <w:b w:val="false"/>
                <w:i w:val="false"/>
                <w:color w:val="000000"/>
                <w:sz w:val="20"/>
              </w:rPr>
              <w:t>
белгілейді</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халықаралық жарыстарға дайындық және қатысу барысындағы ауыртпалықтары мен қауырттығы, дербестік пен жауапкершілік деңгейі үшін:</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жаттықтырушылар мен нұсқаушы-спортшыларға:</w:t>
            </w:r>
          </w:p>
          <w:p>
            <w:pPr>
              <w:spacing w:after="20"/>
              <w:ind w:left="20"/>
              <w:jc w:val="both"/>
            </w:pPr>
            <w:r>
              <w:rPr>
                <w:rFonts w:ascii="Times New Roman"/>
                <w:b w:val="false"/>
                <w:i w:val="false"/>
                <w:color w:val="000000"/>
                <w:sz w:val="20"/>
              </w:rPr>
              <w:t>
спорттың олимпиадалық түрлері бойынша спорттың паралимпиадалық түрлері бойынша спорттың олимпиадалық емес түрлері бойынша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80%</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40%</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халықаралық жарыстарды дайындаумен және өткізумен тікелей айналысатын басшыға, басшының орынбасарларына, құрылымдық бөлімшелердің басшылары мен басшыларының орынбасарларына, сондай-ақ басқа да қызметкерлерге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60%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жағдайлары зиянды </w:t>
            </w:r>
          </w:p>
          <w:p>
            <w:pPr>
              <w:spacing w:after="20"/>
              <w:ind w:left="20"/>
              <w:jc w:val="both"/>
            </w:pPr>
            <w:r>
              <w:rPr>
                <w:rFonts w:ascii="Times New Roman"/>
                <w:b w:val="false"/>
                <w:i w:val="false"/>
                <w:color w:val="000000"/>
                <w:sz w:val="20"/>
              </w:rPr>
              <w:t xml:space="preserve">
(ерекше зиянды) </w:t>
            </w:r>
          </w:p>
          <w:p>
            <w:pPr>
              <w:spacing w:after="20"/>
              <w:ind w:left="20"/>
              <w:jc w:val="both"/>
            </w:pPr>
            <w:r>
              <w:rPr>
                <w:rFonts w:ascii="Times New Roman"/>
                <w:b w:val="false"/>
                <w:i w:val="false"/>
                <w:color w:val="000000"/>
                <w:sz w:val="20"/>
              </w:rPr>
              <w:t xml:space="preserve">
және қауіпті </w:t>
            </w:r>
          </w:p>
          <w:p>
            <w:pPr>
              <w:spacing w:after="20"/>
              <w:ind w:left="20"/>
              <w:jc w:val="both"/>
            </w:pPr>
            <w:r>
              <w:rPr>
                <w:rFonts w:ascii="Times New Roman"/>
                <w:b w:val="false"/>
                <w:i w:val="false"/>
                <w:color w:val="000000"/>
                <w:sz w:val="20"/>
              </w:rPr>
              <w:t xml:space="preserve">
(ерекше қауіпті) </w:t>
            </w:r>
          </w:p>
          <w:p>
            <w:pPr>
              <w:spacing w:after="20"/>
              <w:ind w:left="20"/>
              <w:jc w:val="both"/>
            </w:pPr>
            <w:r>
              <w:rPr>
                <w:rFonts w:ascii="Times New Roman"/>
                <w:b w:val="false"/>
                <w:i w:val="false"/>
                <w:color w:val="000000"/>
                <w:sz w:val="20"/>
              </w:rPr>
              <w:t xml:space="preserve">
жұмыстармен </w:t>
            </w:r>
          </w:p>
          <w:p>
            <w:pPr>
              <w:spacing w:after="20"/>
              <w:ind w:left="20"/>
              <w:jc w:val="both"/>
            </w:pPr>
            <w:r>
              <w:rPr>
                <w:rFonts w:ascii="Times New Roman"/>
                <w:b w:val="false"/>
                <w:i w:val="false"/>
                <w:color w:val="000000"/>
                <w:sz w:val="20"/>
              </w:rPr>
              <w:t>
айналысатын қызметкерлерге</w:t>
            </w:r>
          </w:p>
          <w:p>
            <w:pPr>
              <w:spacing w:after="20"/>
              <w:ind w:left="20"/>
              <w:jc w:val="both"/>
            </w:pPr>
            <w:r>
              <w:rPr>
                <w:rFonts w:ascii="Times New Roman"/>
                <w:b w:val="false"/>
                <w:i w:val="false"/>
                <w:color w:val="000000"/>
                <w:sz w:val="20"/>
              </w:rPr>
              <w:t>
қосымша ақы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15 мамырдағы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және </w:t>
            </w:r>
          </w:p>
          <w:p>
            <w:pPr>
              <w:spacing w:after="20"/>
              <w:ind w:left="20"/>
              <w:jc w:val="both"/>
            </w:pPr>
            <w:r>
              <w:rPr>
                <w:rFonts w:ascii="Times New Roman"/>
                <w:b w:val="false"/>
                <w:i w:val="false"/>
                <w:color w:val="000000"/>
                <w:sz w:val="20"/>
              </w:rPr>
              <w:t xml:space="preserve">
еңбек жөніндегі уәкілетті мемлекеттік орган бекіткен </w:t>
            </w:r>
          </w:p>
          <w:p>
            <w:pPr>
              <w:spacing w:after="20"/>
              <w:ind w:left="20"/>
              <w:jc w:val="both"/>
            </w:pPr>
            <w:r>
              <w:rPr>
                <w:rFonts w:ascii="Times New Roman"/>
                <w:b w:val="false"/>
                <w:i w:val="false"/>
                <w:color w:val="000000"/>
                <w:sz w:val="20"/>
              </w:rPr>
              <w:t xml:space="preserve">
Еңбек жағдайлары зиянды өндірістердің, </w:t>
            </w:r>
          </w:p>
          <w:p>
            <w:pPr>
              <w:spacing w:after="20"/>
              <w:ind w:left="20"/>
              <w:jc w:val="both"/>
            </w:pPr>
            <w:r>
              <w:rPr>
                <w:rFonts w:ascii="Times New Roman"/>
                <w:b w:val="false"/>
                <w:i w:val="false"/>
                <w:color w:val="000000"/>
                <w:sz w:val="20"/>
              </w:rPr>
              <w:t xml:space="preserve">
цехтардың, кәсіптердің және лауазымдардың тізімі (тізбесі) негізінде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зиянды (уытты) химиялық заттармен;</w:t>
            </w:r>
          </w:p>
          <w:p>
            <w:pPr>
              <w:spacing w:after="20"/>
              <w:ind w:left="20"/>
              <w:jc w:val="both"/>
            </w:pPr>
            <w:r>
              <w:rPr>
                <w:rFonts w:ascii="Times New Roman"/>
                <w:b w:val="false"/>
                <w:i w:val="false"/>
                <w:color w:val="000000"/>
                <w:sz w:val="20"/>
              </w:rPr>
              <w:t>
шу шығаратын аппаратурамен жұмыс істегені үшін</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100%</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Спортшылардың допингке қарсы зертханасының қызметкерлеріне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60%</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атағы </w:t>
            </w:r>
          </w:p>
          <w:p>
            <w:pPr>
              <w:spacing w:after="20"/>
              <w:ind w:left="20"/>
              <w:jc w:val="both"/>
            </w:pPr>
            <w:r>
              <w:rPr>
                <w:rFonts w:ascii="Times New Roman"/>
                <w:b w:val="false"/>
                <w:i w:val="false"/>
                <w:color w:val="000000"/>
                <w:sz w:val="20"/>
              </w:rPr>
              <w:t>
үшін үстемеақы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w:t>
            </w:r>
          </w:p>
          <w:p>
            <w:pPr>
              <w:spacing w:after="20"/>
              <w:ind w:left="20"/>
              <w:jc w:val="both"/>
            </w:pPr>
            <w:r>
              <w:rPr>
                <w:rFonts w:ascii="Times New Roman"/>
                <w:b w:val="false"/>
                <w:i w:val="false"/>
                <w:color w:val="000000"/>
                <w:sz w:val="20"/>
              </w:rPr>
              <w:t xml:space="preserve">
атақтар уәкілетті орталық </w:t>
            </w:r>
          </w:p>
          <w:p>
            <w:pPr>
              <w:spacing w:after="20"/>
              <w:ind w:left="20"/>
              <w:jc w:val="both"/>
            </w:pPr>
            <w:r>
              <w:rPr>
                <w:rFonts w:ascii="Times New Roman"/>
                <w:b w:val="false"/>
                <w:i w:val="false"/>
                <w:color w:val="000000"/>
                <w:sz w:val="20"/>
              </w:rPr>
              <w:t>
атқарушы орган белгілеген тәртіппен беріледі</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дәрежедегі </w:t>
            </w:r>
          </w:p>
          <w:p>
            <w:pPr>
              <w:spacing w:after="20"/>
              <w:ind w:left="20"/>
              <w:jc w:val="both"/>
            </w:pPr>
            <w:r>
              <w:rPr>
                <w:rFonts w:ascii="Times New Roman"/>
                <w:b w:val="false"/>
                <w:i w:val="false"/>
                <w:color w:val="000000"/>
                <w:sz w:val="20"/>
              </w:rPr>
              <w:t>
спорт шебері"</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үстемеақы ең жоғары көрсеткіш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төленеді</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шебері"</w:t>
            </w: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19" w:id="65"/>
    <w:p>
      <w:pPr>
        <w:spacing w:after="0"/>
        <w:ind w:left="0"/>
        <w:jc w:val="both"/>
      </w:pPr>
      <w:r>
        <w:rPr>
          <w:rFonts w:ascii="Times New Roman"/>
          <w:b w:val="false"/>
          <w:i w:val="false"/>
          <w:color w:val="000000"/>
          <w:sz w:val="28"/>
        </w:rPr>
        <w:t>
      Ескертпелер:</w:t>
      </w:r>
    </w:p>
    <w:bookmarkEnd w:id="65"/>
    <w:bookmarkStart w:name="z120" w:id="66"/>
    <w:p>
      <w:pPr>
        <w:spacing w:after="0"/>
        <w:ind w:left="0"/>
        <w:jc w:val="both"/>
      </w:pPr>
      <w:r>
        <w:rPr>
          <w:rFonts w:ascii="Times New Roman"/>
          <w:b w:val="false"/>
          <w:i w:val="false"/>
          <w:color w:val="000000"/>
          <w:sz w:val="28"/>
        </w:rPr>
        <w:t>
      1. Жұмыс уақытынан тыс кездерде спорттық жарыстар мен оқу-жаттығу жиындарында қызмет көрсеткені үшін медициналық қызметкерлерге еңбекақыны төлеу лауазымдық жалақысын ескере отырып, нақты жұмыс істеген сағатына спорттық жарыстарды өткізетін ұйымдар төлейді.</w:t>
      </w:r>
    </w:p>
    <w:bookmarkEnd w:id="66"/>
    <w:bookmarkStart w:name="z121" w:id="67"/>
    <w:p>
      <w:pPr>
        <w:spacing w:after="0"/>
        <w:ind w:left="0"/>
        <w:jc w:val="both"/>
      </w:pPr>
      <w:r>
        <w:rPr>
          <w:rFonts w:ascii="Times New Roman"/>
          <w:b w:val="false"/>
          <w:i w:val="false"/>
          <w:color w:val="000000"/>
          <w:sz w:val="28"/>
        </w:rPr>
        <w:t>
      2. Спорт төрешілеріне:</w:t>
      </w:r>
    </w:p>
    <w:bookmarkEnd w:id="67"/>
    <w:bookmarkStart w:name="z122" w:id="68"/>
    <w:p>
      <w:pPr>
        <w:spacing w:after="0"/>
        <w:ind w:left="0"/>
        <w:jc w:val="both"/>
      </w:pPr>
      <w:r>
        <w:rPr>
          <w:rFonts w:ascii="Times New Roman"/>
          <w:b w:val="false"/>
          <w:i w:val="false"/>
          <w:color w:val="000000"/>
          <w:sz w:val="28"/>
        </w:rPr>
        <w:t>
      спорттың ойын түрлерінен басқа спорттық жарыстарға бір күндік қызмет көрсеткені үшін және бір ойынға, алайда ұйымның спорттық іс-шараларының күнтізбелік жоспарлары бойынша өткізілетін спорттық ойын түрлері бойынша спорттық жарыс болатын күні екі ойыннан көп емес ойынға қызмет көрсеткені үшін:</w:t>
      </w:r>
    </w:p>
    <w:bookmarkEnd w:id="68"/>
    <w:bookmarkStart w:name="z123" w:id="69"/>
    <w:p>
      <w:pPr>
        <w:spacing w:after="0"/>
        <w:ind w:left="0"/>
        <w:jc w:val="both"/>
      </w:pPr>
      <w:r>
        <w:rPr>
          <w:rFonts w:ascii="Times New Roman"/>
          <w:b w:val="false"/>
          <w:i w:val="false"/>
          <w:color w:val="000000"/>
          <w:sz w:val="28"/>
        </w:rPr>
        <w:t>
      халықаралық санаттағы төрешіге БЛЖ-дан 15 %</w:t>
      </w:r>
    </w:p>
    <w:bookmarkEnd w:id="69"/>
    <w:bookmarkStart w:name="z124" w:id="70"/>
    <w:p>
      <w:pPr>
        <w:spacing w:after="0"/>
        <w:ind w:left="0"/>
        <w:jc w:val="both"/>
      </w:pPr>
      <w:r>
        <w:rPr>
          <w:rFonts w:ascii="Times New Roman"/>
          <w:b w:val="false"/>
          <w:i w:val="false"/>
          <w:color w:val="000000"/>
          <w:sz w:val="28"/>
        </w:rPr>
        <w:t>
      жоғары санатты ұлттық спорт төрешісіне БЛЖ-дан 12 %</w:t>
      </w:r>
    </w:p>
    <w:bookmarkEnd w:id="70"/>
    <w:bookmarkStart w:name="z125" w:id="71"/>
    <w:p>
      <w:pPr>
        <w:spacing w:after="0"/>
        <w:ind w:left="0"/>
        <w:jc w:val="both"/>
      </w:pPr>
      <w:r>
        <w:rPr>
          <w:rFonts w:ascii="Times New Roman"/>
          <w:b w:val="false"/>
          <w:i w:val="false"/>
          <w:color w:val="000000"/>
          <w:sz w:val="28"/>
        </w:rPr>
        <w:t>
      ұлттық спорт төрешісіне БЛЖ-дан 10 %</w:t>
      </w:r>
    </w:p>
    <w:bookmarkEnd w:id="71"/>
    <w:bookmarkStart w:name="z126" w:id="72"/>
    <w:p>
      <w:pPr>
        <w:spacing w:after="0"/>
        <w:ind w:left="0"/>
        <w:jc w:val="both"/>
      </w:pPr>
      <w:r>
        <w:rPr>
          <w:rFonts w:ascii="Times New Roman"/>
          <w:b w:val="false"/>
          <w:i w:val="false"/>
          <w:color w:val="000000"/>
          <w:sz w:val="28"/>
        </w:rPr>
        <w:t>
      1-санаттағы төрешіге БЛЖ-дан 8 %</w:t>
      </w:r>
    </w:p>
    <w:bookmarkEnd w:id="72"/>
    <w:bookmarkStart w:name="z127" w:id="73"/>
    <w:p>
      <w:pPr>
        <w:spacing w:after="0"/>
        <w:ind w:left="0"/>
        <w:jc w:val="both"/>
      </w:pPr>
      <w:r>
        <w:rPr>
          <w:rFonts w:ascii="Times New Roman"/>
          <w:b w:val="false"/>
          <w:i w:val="false"/>
          <w:color w:val="000000"/>
          <w:sz w:val="28"/>
        </w:rPr>
        <w:t>
      спорт төрешісіне БЛЖ-дан 7 %  төленеді.</w:t>
      </w:r>
    </w:p>
    <w:bookmarkEnd w:id="73"/>
    <w:bookmarkStart w:name="z128" w:id="74"/>
    <w:p>
      <w:pPr>
        <w:spacing w:after="0"/>
        <w:ind w:left="0"/>
        <w:jc w:val="both"/>
      </w:pPr>
      <w:r>
        <w:rPr>
          <w:rFonts w:ascii="Times New Roman"/>
          <w:b w:val="false"/>
          <w:i w:val="false"/>
          <w:color w:val="000000"/>
          <w:sz w:val="28"/>
        </w:rPr>
        <w:t>
      3. Спорттық ойын түрлері бойынша жоғары сапалы оқу-жаттығу процесін тікелей қамтамасыз еткені үшін және спорттық жарыстардың жеңімпаздары мен чемпиондарын даярлағаны үшін спорттың ойын түрлерінен жаттықтырушы-оқытушыларға қосымша ақы төлеу тәртібі мен шарттарын дене шынықтыру және спорт саласындағы орталық атқарушы орган белгілейді.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29" w:id="75"/>
    <w:p>
      <w:pPr>
        <w:spacing w:after="0"/>
        <w:ind w:left="0"/>
        <w:jc w:val="left"/>
      </w:pPr>
      <w:r>
        <w:rPr>
          <w:rFonts w:ascii="Times New Roman"/>
          <w:b/>
          <w:i w:val="false"/>
          <w:color w:val="000000"/>
        </w:rPr>
        <w:t xml:space="preserve"> Қазақстан Республикасы Қорғаныс министрлігі жүйесінің азаматтық қызметшілеріне, мемлекеттік бюджет қаражаты есебінен ұсталатын ұйымдарының қызметкерлеріне, қазыналық кәсіпорындарының қызметкерлеріне еңбек жағдайлары үшін қосымша ақылар</w:t>
      </w:r>
    </w:p>
    <w:bookmarkEnd w:id="75"/>
    <w:p>
      <w:pPr>
        <w:spacing w:after="0"/>
        <w:ind w:left="0"/>
        <w:jc w:val="both"/>
      </w:pPr>
      <w:r>
        <w:rPr>
          <w:rFonts w:ascii="Times New Roman"/>
          <w:b w:val="false"/>
          <w:i w:val="false"/>
          <w:color w:val="ff0000"/>
          <w:sz w:val="28"/>
        </w:rPr>
        <w:t xml:space="preserve">
      Ескерту. 10-қосымша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5732"/>
        <w:gridCol w:w="962"/>
        <w:gridCol w:w="2564"/>
        <w:gridCol w:w="2011"/>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ақылардың</w:t>
            </w:r>
          </w:p>
          <w:p>
            <w:pPr>
              <w:spacing w:after="20"/>
              <w:ind w:left="20"/>
              <w:jc w:val="both"/>
            </w:pPr>
            <w:r>
              <w:rPr>
                <w:rFonts w:ascii="Times New Roman"/>
                <w:b w:val="false"/>
                <w:i w:val="false"/>
                <w:color w:val="000000"/>
                <w:sz w:val="20"/>
              </w:rPr>
              <w:t>
түрлері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ақылардың</w:t>
            </w:r>
          </w:p>
          <w:p>
            <w:pPr>
              <w:spacing w:after="20"/>
              <w:ind w:left="20"/>
              <w:jc w:val="both"/>
            </w:pPr>
            <w:r>
              <w:rPr>
                <w:rFonts w:ascii="Times New Roman"/>
                <w:b w:val="false"/>
                <w:i w:val="false"/>
                <w:color w:val="000000"/>
                <w:sz w:val="20"/>
              </w:rPr>
              <w:t>
мөлшерлері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еңбек жағдайлары үшін </w:t>
            </w:r>
          </w:p>
          <w:p>
            <w:pPr>
              <w:spacing w:after="20"/>
              <w:ind w:left="20"/>
              <w:jc w:val="both"/>
            </w:pPr>
            <w:r>
              <w:rPr>
                <w:rFonts w:ascii="Times New Roman"/>
                <w:b w:val="false"/>
                <w:i w:val="false"/>
                <w:color w:val="000000"/>
                <w:sz w:val="20"/>
              </w:rPr>
              <w:t>
қосымша ақы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сотталғандарға қызмет көрсету жөніндегі жұмысы үшін</w:t>
            </w:r>
          </w:p>
        </w:tc>
        <w:tc>
          <w:tcPr>
            <w:tcW w:w="0" w:type="auto"/>
            <w:vMerge/>
            <w:tcBorders>
              <w:top w:val="nil"/>
              <w:left w:val="single" w:color="cfcfcf" w:sz="5"/>
              <w:bottom w:val="single" w:color="cfcfcf" w:sz="5"/>
              <w:right w:val="single" w:color="cfcfcf" w:sz="5"/>
            </w:tcBorders>
          </w:tcP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w:t>
            </w:r>
          </w:p>
          <w:p>
            <w:pPr>
              <w:spacing w:after="20"/>
              <w:ind w:left="20"/>
              <w:jc w:val="both"/>
            </w:pPr>
            <w:r>
              <w:rPr>
                <w:rFonts w:ascii="Times New Roman"/>
                <w:b w:val="false"/>
                <w:i w:val="false"/>
                <w:color w:val="000000"/>
                <w:sz w:val="20"/>
              </w:rPr>
              <w:t>
20 %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аурулардың </w:t>
            </w:r>
          </w:p>
          <w:p>
            <w:pPr>
              <w:spacing w:after="20"/>
              <w:ind w:left="20"/>
              <w:jc w:val="both"/>
            </w:pPr>
            <w:r>
              <w:rPr>
                <w:rFonts w:ascii="Times New Roman"/>
                <w:b w:val="false"/>
                <w:i w:val="false"/>
                <w:color w:val="000000"/>
                <w:sz w:val="20"/>
              </w:rPr>
              <w:t xml:space="preserve">
тірі қоздырғыштарымен немесе ауру малдармен, ауру тудыратын вирустармен </w:t>
            </w:r>
          </w:p>
          <w:p>
            <w:pPr>
              <w:spacing w:after="20"/>
              <w:ind w:left="20"/>
              <w:jc w:val="both"/>
            </w:pPr>
            <w:r>
              <w:rPr>
                <w:rFonts w:ascii="Times New Roman"/>
                <w:b w:val="false"/>
                <w:i w:val="false"/>
                <w:color w:val="000000"/>
                <w:sz w:val="20"/>
              </w:rPr>
              <w:t>
жұмыс істегені үшін</w:t>
            </w:r>
          </w:p>
        </w:tc>
        <w:tc>
          <w:tcPr>
            <w:tcW w:w="0" w:type="auto"/>
            <w:vMerge/>
            <w:tcBorders>
              <w:top w:val="nil"/>
              <w:left w:val="single" w:color="cfcfcf" w:sz="5"/>
              <w:bottom w:val="single" w:color="cfcfcf" w:sz="5"/>
              <w:right w:val="single" w:color="cfcfcf" w:sz="5"/>
            </w:tcBorders>
          </w:tcP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25 %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жұмылдыру жұмысының: </w:t>
            </w:r>
          </w:p>
          <w:p>
            <w:pPr>
              <w:spacing w:after="20"/>
              <w:ind w:left="20"/>
              <w:jc w:val="both"/>
            </w:pPr>
            <w:r>
              <w:rPr>
                <w:rFonts w:ascii="Times New Roman"/>
                <w:b w:val="false"/>
                <w:i w:val="false"/>
                <w:color w:val="000000"/>
                <w:sz w:val="20"/>
              </w:rPr>
              <w:t xml:space="preserve">
1 жылдан 2 жылға </w:t>
            </w:r>
          </w:p>
          <w:p>
            <w:pPr>
              <w:spacing w:after="20"/>
              <w:ind w:left="20"/>
              <w:jc w:val="both"/>
            </w:pPr>
            <w:r>
              <w:rPr>
                <w:rFonts w:ascii="Times New Roman"/>
                <w:b w:val="false"/>
                <w:i w:val="false"/>
                <w:color w:val="000000"/>
                <w:sz w:val="20"/>
              </w:rPr>
              <w:t xml:space="preserve">
дейінгі; </w:t>
            </w:r>
          </w:p>
          <w:p>
            <w:pPr>
              <w:spacing w:after="20"/>
              <w:ind w:left="20"/>
              <w:jc w:val="both"/>
            </w:pPr>
            <w:r>
              <w:rPr>
                <w:rFonts w:ascii="Times New Roman"/>
                <w:b w:val="false"/>
                <w:i w:val="false"/>
                <w:color w:val="000000"/>
                <w:sz w:val="20"/>
              </w:rPr>
              <w:t xml:space="preserve">
2 жылдан 4 жылға </w:t>
            </w:r>
          </w:p>
          <w:p>
            <w:pPr>
              <w:spacing w:after="20"/>
              <w:ind w:left="20"/>
              <w:jc w:val="both"/>
            </w:pPr>
            <w:r>
              <w:rPr>
                <w:rFonts w:ascii="Times New Roman"/>
                <w:b w:val="false"/>
                <w:i w:val="false"/>
                <w:color w:val="000000"/>
                <w:sz w:val="20"/>
              </w:rPr>
              <w:t xml:space="preserve">
дейінгі; </w:t>
            </w:r>
          </w:p>
          <w:p>
            <w:pPr>
              <w:spacing w:after="20"/>
              <w:ind w:left="20"/>
              <w:jc w:val="both"/>
            </w:pPr>
            <w:r>
              <w:rPr>
                <w:rFonts w:ascii="Times New Roman"/>
                <w:b w:val="false"/>
                <w:i w:val="false"/>
                <w:color w:val="000000"/>
                <w:sz w:val="20"/>
              </w:rPr>
              <w:t xml:space="preserve">
4 жылдан жоғары өтілі болған кезде жұмылдыру жұмыстары-на тарту үшін </w:t>
            </w:r>
          </w:p>
        </w:tc>
        <w:tc>
          <w:tcPr>
            <w:tcW w:w="0" w:type="auto"/>
            <w:vMerge/>
            <w:tcBorders>
              <w:top w:val="nil"/>
              <w:left w:val="single" w:color="cfcfcf" w:sz="5"/>
              <w:bottom w:val="single" w:color="cfcfcf" w:sz="5"/>
              <w:right w:val="single" w:color="cfcfcf" w:sz="5"/>
            </w:tcBorders>
          </w:tcP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10 %</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20 %</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астындағы:</w:t>
            </w:r>
          </w:p>
          <w:p>
            <w:pPr>
              <w:spacing w:after="20"/>
              <w:ind w:left="20"/>
              <w:jc w:val="both"/>
            </w:pPr>
            <w:r>
              <w:rPr>
                <w:rFonts w:ascii="Times New Roman"/>
                <w:b w:val="false"/>
                <w:i w:val="false"/>
                <w:color w:val="000000"/>
                <w:sz w:val="20"/>
              </w:rPr>
              <w:t>
3 метрге дейін 3 метрден асатын тереңдіктегі объектілерде жұмыс істегені үшін</w:t>
            </w:r>
          </w:p>
        </w:tc>
        <w:tc>
          <w:tcPr>
            <w:tcW w:w="0" w:type="auto"/>
            <w:vMerge/>
            <w:tcBorders>
              <w:top w:val="nil"/>
              <w:left w:val="single" w:color="cfcfcf" w:sz="5"/>
              <w:bottom w:val="single" w:color="cfcfcf" w:sz="5"/>
              <w:right w:val="single" w:color="cfcfcf" w:sz="5"/>
            </w:tcBorders>
          </w:tcP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25 %</w:t>
            </w:r>
          </w:p>
          <w:p>
            <w:pPr>
              <w:spacing w:after="20"/>
              <w:ind w:left="20"/>
              <w:jc w:val="both"/>
            </w:pPr>
            <w:r>
              <w:rPr>
                <w:rFonts w:ascii="Times New Roman"/>
                <w:b w:val="false"/>
                <w:i w:val="false"/>
                <w:color w:val="000000"/>
                <w:sz w:val="20"/>
              </w:rPr>
              <w:t>
БЛЖ-дан 30 %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xml:space="preserve">
басқару органы </w:t>
            </w:r>
          </w:p>
          <w:p>
            <w:pPr>
              <w:spacing w:after="20"/>
              <w:ind w:left="20"/>
              <w:jc w:val="both"/>
            </w:pPr>
            <w:r>
              <w:rPr>
                <w:rFonts w:ascii="Times New Roman"/>
                <w:b w:val="false"/>
                <w:i w:val="false"/>
                <w:color w:val="000000"/>
                <w:sz w:val="20"/>
              </w:rPr>
              <w:t>
бекітетін тізбе бойынша</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оқ-дәрілерді, әскери техника мен мүлікті сақтауды қамтамасыз еткені үшін: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оқ-дәрілерді, әскери техника мен мүлікті жөндеуге, қабылдауға, сақтауға, беруге және оларды күзетуді қамтамасыз етуге байланысты жұмысы үшін;</w:t>
            </w:r>
          </w:p>
          <w:p>
            <w:pPr>
              <w:spacing w:after="20"/>
              <w:ind w:left="20"/>
              <w:jc w:val="both"/>
            </w:pPr>
            <w:r>
              <w:rPr>
                <w:rFonts w:ascii="Times New Roman"/>
                <w:b w:val="false"/>
                <w:i w:val="false"/>
                <w:color w:val="000000"/>
                <w:sz w:val="20"/>
              </w:rPr>
              <w:t xml:space="preserve">
қару-жарақты, оқ-дәрілерді, әскери техниканы, әскери </w:t>
            </w:r>
          </w:p>
          <w:p>
            <w:pPr>
              <w:spacing w:after="20"/>
              <w:ind w:left="20"/>
              <w:jc w:val="both"/>
            </w:pPr>
            <w:r>
              <w:rPr>
                <w:rFonts w:ascii="Times New Roman"/>
                <w:b w:val="false"/>
                <w:i w:val="false"/>
                <w:color w:val="000000"/>
                <w:sz w:val="20"/>
              </w:rPr>
              <w:t>
мүлікті есепке алуды жүргізгені үшін</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40 %</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Парашютпен секіргені үшін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10 %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xml:space="preserve">
басқару органы </w:t>
            </w:r>
          </w:p>
          <w:p>
            <w:pPr>
              <w:spacing w:after="20"/>
              <w:ind w:left="20"/>
              <w:jc w:val="both"/>
            </w:pPr>
            <w:r>
              <w:rPr>
                <w:rFonts w:ascii="Times New Roman"/>
                <w:b w:val="false"/>
                <w:i w:val="false"/>
                <w:color w:val="000000"/>
                <w:sz w:val="20"/>
              </w:rPr>
              <w:t xml:space="preserve">
белгілеген тәртіппен және </w:t>
            </w:r>
          </w:p>
          <w:p>
            <w:pPr>
              <w:spacing w:after="20"/>
              <w:ind w:left="20"/>
              <w:jc w:val="both"/>
            </w:pPr>
            <w:r>
              <w:rPr>
                <w:rFonts w:ascii="Times New Roman"/>
                <w:b w:val="false"/>
                <w:i w:val="false"/>
                <w:color w:val="000000"/>
                <w:sz w:val="20"/>
              </w:rPr>
              <w:t xml:space="preserve">
тізбе бойынша </w:t>
            </w:r>
          </w:p>
          <w:p>
            <w:pPr>
              <w:spacing w:after="20"/>
              <w:ind w:left="20"/>
              <w:jc w:val="both"/>
            </w:pPr>
            <w:r>
              <w:rPr>
                <w:rFonts w:ascii="Times New Roman"/>
                <w:b w:val="false"/>
                <w:i w:val="false"/>
                <w:color w:val="000000"/>
                <w:sz w:val="20"/>
              </w:rPr>
              <w:t xml:space="preserve">
секіру нормаларын орындауына </w:t>
            </w:r>
          </w:p>
          <w:p>
            <w:pPr>
              <w:spacing w:after="20"/>
              <w:ind w:left="20"/>
              <w:jc w:val="both"/>
            </w:pPr>
            <w:r>
              <w:rPr>
                <w:rFonts w:ascii="Times New Roman"/>
                <w:b w:val="false"/>
                <w:i w:val="false"/>
                <w:color w:val="000000"/>
                <w:sz w:val="20"/>
              </w:rPr>
              <w:t>
қарай</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жауынгерлік әзірлікті қамтамасыз </w:t>
            </w:r>
          </w:p>
          <w:p>
            <w:pPr>
              <w:spacing w:after="20"/>
              <w:ind w:left="20"/>
              <w:jc w:val="both"/>
            </w:pPr>
            <w:r>
              <w:rPr>
                <w:rFonts w:ascii="Times New Roman"/>
                <w:b w:val="false"/>
                <w:i w:val="false"/>
                <w:color w:val="000000"/>
                <w:sz w:val="20"/>
              </w:rPr>
              <w:t>
еткені үшін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20 %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xml:space="preserve">
басқару органы </w:t>
            </w:r>
          </w:p>
          <w:p>
            <w:pPr>
              <w:spacing w:after="20"/>
              <w:ind w:left="20"/>
              <w:jc w:val="both"/>
            </w:pPr>
            <w:r>
              <w:rPr>
                <w:rFonts w:ascii="Times New Roman"/>
                <w:b w:val="false"/>
                <w:i w:val="false"/>
                <w:color w:val="000000"/>
                <w:sz w:val="20"/>
              </w:rPr>
              <w:t xml:space="preserve">
бекітетін тізбе </w:t>
            </w:r>
          </w:p>
          <w:p>
            <w:pPr>
              <w:spacing w:after="20"/>
              <w:ind w:left="20"/>
              <w:jc w:val="both"/>
            </w:pPr>
            <w:r>
              <w:rPr>
                <w:rFonts w:ascii="Times New Roman"/>
                <w:b w:val="false"/>
                <w:i w:val="false"/>
                <w:color w:val="000000"/>
                <w:sz w:val="20"/>
              </w:rPr>
              <w:t>
бойынша</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кезекшілікті атқарғаны үшін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15 %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Жауынгерлік </w:t>
            </w:r>
          </w:p>
          <w:p>
            <w:pPr>
              <w:spacing w:after="20"/>
              <w:ind w:left="20"/>
              <w:jc w:val="both"/>
            </w:pPr>
            <w:r>
              <w:rPr>
                <w:rFonts w:ascii="Times New Roman"/>
                <w:b w:val="false"/>
                <w:i w:val="false"/>
                <w:color w:val="000000"/>
                <w:sz w:val="20"/>
              </w:rPr>
              <w:t xml:space="preserve">
есептоптар мен жауынгерлік кезекшілікті атқару командаларының құрамына енетін әскери </w:t>
            </w:r>
          </w:p>
          <w:p>
            <w:pPr>
              <w:spacing w:after="20"/>
              <w:ind w:left="20"/>
              <w:jc w:val="both"/>
            </w:pPr>
            <w:r>
              <w:rPr>
                <w:rFonts w:ascii="Times New Roman"/>
                <w:b w:val="false"/>
                <w:i w:val="false"/>
                <w:color w:val="000000"/>
                <w:sz w:val="20"/>
              </w:rPr>
              <w:t xml:space="preserve">
бөлімшелер мен қызметкерлер лауазымдарының тізбесін мемлекеттік басқару </w:t>
            </w:r>
          </w:p>
          <w:p>
            <w:pPr>
              <w:spacing w:after="20"/>
              <w:ind w:left="20"/>
              <w:jc w:val="both"/>
            </w:pPr>
            <w:r>
              <w:rPr>
                <w:rFonts w:ascii="Times New Roman"/>
                <w:b w:val="false"/>
                <w:i w:val="false"/>
                <w:color w:val="000000"/>
                <w:sz w:val="20"/>
              </w:rPr>
              <w:t>
органы бекітеді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30" w:id="76"/>
    <w:p>
      <w:pPr>
        <w:spacing w:after="0"/>
        <w:ind w:left="0"/>
        <w:jc w:val="left"/>
      </w:pPr>
      <w:r>
        <w:rPr>
          <w:rFonts w:ascii="Times New Roman"/>
          <w:b/>
          <w:i w:val="false"/>
          <w:color w:val="000000"/>
        </w:rPr>
        <w:t xml:space="preserve"> Ұлттық қауіпсіздік органдары жүйесінің азаматтық қызметшілеріне, мемлекеттік бюджет қаражаты есебінен ұсталатын ұйымдарының қызметкерлеріне еңбек жағдайлары үшін қосымша ақылар</w:t>
      </w:r>
    </w:p>
    <w:bookmarkEnd w:id="76"/>
    <w:p>
      <w:pPr>
        <w:spacing w:after="0"/>
        <w:ind w:left="0"/>
        <w:jc w:val="both"/>
      </w:pPr>
      <w:r>
        <w:rPr>
          <w:rFonts w:ascii="Times New Roman"/>
          <w:b w:val="false"/>
          <w:i w:val="false"/>
          <w:color w:val="ff0000"/>
          <w:sz w:val="28"/>
        </w:rPr>
        <w:t xml:space="preserve">
      Ескерту. 11-қосымша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4858"/>
        <w:gridCol w:w="1197"/>
        <w:gridCol w:w="3408"/>
        <w:gridCol w:w="1198"/>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ақылардың атауы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түрлері</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мөлшерлері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w:t>
            </w:r>
          </w:p>
          <w:p>
            <w:pPr>
              <w:spacing w:after="20"/>
              <w:ind w:left="20"/>
              <w:jc w:val="both"/>
            </w:pPr>
            <w:r>
              <w:rPr>
                <w:rFonts w:ascii="Times New Roman"/>
                <w:b w:val="false"/>
                <w:i w:val="false"/>
                <w:color w:val="000000"/>
                <w:sz w:val="20"/>
              </w:rPr>
              <w:t xml:space="preserve">
жағдайлар </w:t>
            </w:r>
          </w:p>
          <w:p>
            <w:pPr>
              <w:spacing w:after="20"/>
              <w:ind w:left="20"/>
              <w:jc w:val="both"/>
            </w:pPr>
            <w:r>
              <w:rPr>
                <w:rFonts w:ascii="Times New Roman"/>
                <w:b w:val="false"/>
                <w:i w:val="false"/>
                <w:color w:val="000000"/>
                <w:sz w:val="20"/>
              </w:rPr>
              <w:t xml:space="preserve">
үшін қосымша ақы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Тергеу изоляторларында тұрақты жұмыс істегені үшін </w:t>
            </w:r>
          </w:p>
        </w:tc>
        <w:tc>
          <w:tcPr>
            <w:tcW w:w="0" w:type="auto"/>
            <w:vMerge/>
            <w:tcBorders>
              <w:top w:val="nil"/>
              <w:left w:val="single" w:color="cfcfcf" w:sz="5"/>
              <w:bottom w:val="single" w:color="cfcfcf" w:sz="5"/>
              <w:right w:val="single" w:color="cfcfcf" w:sz="5"/>
            </w:tcBorders>
          </w:tcP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30 %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xml:space="preserve">
басқару органы </w:t>
            </w:r>
          </w:p>
          <w:p>
            <w:pPr>
              <w:spacing w:after="20"/>
              <w:ind w:left="20"/>
              <w:jc w:val="both"/>
            </w:pPr>
            <w:r>
              <w:rPr>
                <w:rFonts w:ascii="Times New Roman"/>
                <w:b w:val="false"/>
                <w:i w:val="false"/>
                <w:color w:val="000000"/>
                <w:sz w:val="20"/>
              </w:rPr>
              <w:t>
бекітетін тізбе бойынша</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ҰҚК Шекара қызметінде тұрақты жауынгерлік әзірлікті қамтамасыз еткені үшін </w:t>
            </w:r>
          </w:p>
        </w:tc>
        <w:tc>
          <w:tcPr>
            <w:tcW w:w="0" w:type="auto"/>
            <w:vMerge/>
            <w:tcBorders>
              <w:top w:val="nil"/>
              <w:left w:val="single" w:color="cfcfcf" w:sz="5"/>
              <w:bottom w:val="single" w:color="cfcfcf" w:sz="5"/>
              <w:right w:val="single" w:color="cfcfcf" w:sz="5"/>
            </w:tcBorders>
          </w:tcP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20 %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xml:space="preserve">
басқару органы </w:t>
            </w:r>
          </w:p>
          <w:p>
            <w:pPr>
              <w:spacing w:after="20"/>
              <w:ind w:left="20"/>
              <w:jc w:val="both"/>
            </w:pPr>
            <w:r>
              <w:rPr>
                <w:rFonts w:ascii="Times New Roman"/>
                <w:b w:val="false"/>
                <w:i w:val="false"/>
                <w:color w:val="000000"/>
                <w:sz w:val="20"/>
              </w:rPr>
              <w:t>
бекітетін тізбе бойынша</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аурулардың тірі қоздырғыштарымен немесе ауру малдармен, ауру тудыратын вирустармен жұмыс істегені үшін </w:t>
            </w:r>
          </w:p>
        </w:tc>
        <w:tc>
          <w:tcPr>
            <w:tcW w:w="0" w:type="auto"/>
            <w:vMerge/>
            <w:tcBorders>
              <w:top w:val="nil"/>
              <w:left w:val="single" w:color="cfcfcf" w:sz="5"/>
              <w:bottom w:val="single" w:color="cfcfcf" w:sz="5"/>
              <w:right w:val="single" w:color="cfcfcf" w:sz="5"/>
            </w:tcBorders>
          </w:tcP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xml:space="preserve">
25%-ға </w:t>
            </w:r>
          </w:p>
          <w:p>
            <w:pPr>
              <w:spacing w:after="20"/>
              <w:ind w:left="20"/>
              <w:jc w:val="both"/>
            </w:pPr>
            <w:r>
              <w:rPr>
                <w:rFonts w:ascii="Times New Roman"/>
                <w:b w:val="false"/>
                <w:i w:val="false"/>
                <w:color w:val="000000"/>
                <w:sz w:val="20"/>
              </w:rPr>
              <w:t>
дейін</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xml:space="preserve">
басқару органы </w:t>
            </w:r>
          </w:p>
          <w:p>
            <w:pPr>
              <w:spacing w:after="20"/>
              <w:ind w:left="20"/>
              <w:jc w:val="both"/>
            </w:pPr>
            <w:r>
              <w:rPr>
                <w:rFonts w:ascii="Times New Roman"/>
                <w:b w:val="false"/>
                <w:i w:val="false"/>
                <w:color w:val="000000"/>
                <w:sz w:val="20"/>
              </w:rPr>
              <w:t>
бекітетін тізбе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31" w:id="77"/>
    <w:p>
      <w:pPr>
        <w:spacing w:after="0"/>
        <w:ind w:left="0"/>
        <w:jc w:val="left"/>
      </w:pPr>
      <w:r>
        <w:rPr>
          <w:rFonts w:ascii="Times New Roman"/>
          <w:b/>
          <w:i w:val="false"/>
          <w:color w:val="000000"/>
        </w:rPr>
        <w:t xml:space="preserve"> Қазақстан Республикасы Ішкі істер министрлігі органдары жүйесінің азаматтық қызметшілеріне, мемлекеттік бюджет қаражаты есебінен ұсталатын ұйымдарының қызметкерлеріне, қазыналық кәсіпорындарының қызметкерлеріне еңбек жағдайлары үшін қосымша ақылар</w:t>
      </w:r>
    </w:p>
    <w:bookmarkEnd w:id="77"/>
    <w:p>
      <w:pPr>
        <w:spacing w:after="0"/>
        <w:ind w:left="0"/>
        <w:jc w:val="both"/>
      </w:pPr>
      <w:r>
        <w:rPr>
          <w:rFonts w:ascii="Times New Roman"/>
          <w:b w:val="false"/>
          <w:i w:val="false"/>
          <w:color w:val="ff0000"/>
          <w:sz w:val="28"/>
        </w:rPr>
        <w:t xml:space="preserve">
      Ескерту. 12-қосымша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9396"/>
        <w:gridCol w:w="241"/>
        <w:gridCol w:w="948"/>
        <w:gridCol w:w="1385"/>
      </w:tblGrid>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түрлері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мөлшерлері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w:t>
            </w:r>
          </w:p>
          <w:p>
            <w:pPr>
              <w:spacing w:after="20"/>
              <w:ind w:left="20"/>
              <w:jc w:val="both"/>
            </w:pPr>
            <w:r>
              <w:rPr>
                <w:rFonts w:ascii="Times New Roman"/>
                <w:b w:val="false"/>
                <w:i w:val="false"/>
                <w:color w:val="000000"/>
                <w:sz w:val="20"/>
              </w:rPr>
              <w:t xml:space="preserve">
жағдайлар </w:t>
            </w:r>
          </w:p>
          <w:p>
            <w:pPr>
              <w:spacing w:after="20"/>
              <w:ind w:left="20"/>
              <w:jc w:val="both"/>
            </w:pPr>
            <w:r>
              <w:rPr>
                <w:rFonts w:ascii="Times New Roman"/>
                <w:b w:val="false"/>
                <w:i w:val="false"/>
                <w:color w:val="000000"/>
                <w:sz w:val="20"/>
              </w:rPr>
              <w:t>
үшін қосымша ақы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қылмыстық-атқару жүйесі мекемелерінде, тергеу изоляторларында, </w:t>
            </w:r>
          </w:p>
          <w:p>
            <w:pPr>
              <w:spacing w:after="20"/>
              <w:ind w:left="20"/>
              <w:jc w:val="both"/>
            </w:pPr>
            <w:r>
              <w:rPr>
                <w:rFonts w:ascii="Times New Roman"/>
                <w:b w:val="false"/>
                <w:i w:val="false"/>
                <w:color w:val="000000"/>
                <w:sz w:val="20"/>
              </w:rPr>
              <w:t xml:space="preserve">
уақытша ұстау </w:t>
            </w:r>
          </w:p>
          <w:p>
            <w:pPr>
              <w:spacing w:after="20"/>
              <w:ind w:left="20"/>
              <w:jc w:val="both"/>
            </w:pPr>
            <w:r>
              <w:rPr>
                <w:rFonts w:ascii="Times New Roman"/>
                <w:b w:val="false"/>
                <w:i w:val="false"/>
                <w:color w:val="000000"/>
                <w:sz w:val="20"/>
              </w:rPr>
              <w:t>
изоляторларында жұмыс істегені үшін</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25 %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медициналық, педагогикалық</w:t>
            </w:r>
          </w:p>
          <w:p>
            <w:pPr>
              <w:spacing w:after="20"/>
              <w:ind w:left="20"/>
              <w:jc w:val="both"/>
            </w:pPr>
            <w:r>
              <w:rPr>
                <w:rFonts w:ascii="Times New Roman"/>
                <w:b w:val="false"/>
                <w:i w:val="false"/>
                <w:color w:val="000000"/>
                <w:sz w:val="20"/>
              </w:rPr>
              <w:t xml:space="preserve">
қызметкерлер және қоғамдық </w:t>
            </w:r>
          </w:p>
          <w:p>
            <w:pPr>
              <w:spacing w:after="20"/>
              <w:ind w:left="20"/>
              <w:jc w:val="both"/>
            </w:pPr>
            <w:r>
              <w:rPr>
                <w:rFonts w:ascii="Times New Roman"/>
                <w:b w:val="false"/>
                <w:i w:val="false"/>
                <w:color w:val="000000"/>
                <w:sz w:val="20"/>
              </w:rPr>
              <w:t>
тамақтандыру қызметкерлері, сондай-ақ қылмыстық-атқару жүйесі мекемелерінің, тергеу изоляторларының сотталған адамдарға арналған кітапханалары мен клубтарының қызметкерлері жатпайды</w:t>
            </w:r>
          </w:p>
        </w:tc>
      </w:tr>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xml:space="preserve">
белгілі бір тұрғылықты жері, құжаттары жоқ адамдарға арналған </w:t>
            </w:r>
          </w:p>
          <w:p>
            <w:pPr>
              <w:spacing w:after="20"/>
              <w:ind w:left="20"/>
              <w:jc w:val="both"/>
            </w:pPr>
            <w:r>
              <w:rPr>
                <w:rFonts w:ascii="Times New Roman"/>
                <w:b w:val="false"/>
                <w:i w:val="false"/>
                <w:color w:val="000000"/>
                <w:sz w:val="20"/>
              </w:rPr>
              <w:t>
қабылдау-тарату орнының;</w:t>
            </w:r>
          </w:p>
          <w:p>
            <w:pPr>
              <w:spacing w:after="20"/>
              <w:ind w:left="20"/>
              <w:jc w:val="both"/>
            </w:pPr>
            <w:r>
              <w:rPr>
                <w:rFonts w:ascii="Times New Roman"/>
                <w:b w:val="false"/>
                <w:i w:val="false"/>
                <w:color w:val="000000"/>
                <w:sz w:val="20"/>
              </w:rPr>
              <w:t>
әкімшілік тәртіппен тұтқындалған адамдарға арналған арнаулы қабылдау орнының (дезинфекторларды қоспағанда) қызметкерлеріне</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30 %</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w:t>
            </w:r>
          </w:p>
          <w:p>
            <w:pPr>
              <w:spacing w:after="20"/>
              <w:ind w:left="20"/>
              <w:jc w:val="both"/>
            </w:pPr>
            <w:r>
              <w:rPr>
                <w:rFonts w:ascii="Times New Roman"/>
                <w:b w:val="false"/>
                <w:i w:val="false"/>
                <w:color w:val="000000"/>
                <w:sz w:val="20"/>
              </w:rPr>
              <w:t>
қауіпсіздік жағдайы ең жоғары (қатаң режимдегі) мекемелерде;</w:t>
            </w:r>
          </w:p>
          <w:p>
            <w:pPr>
              <w:spacing w:after="20"/>
              <w:ind w:left="20"/>
              <w:jc w:val="both"/>
            </w:pPr>
            <w:r>
              <w:rPr>
                <w:rFonts w:ascii="Times New Roman"/>
                <w:b w:val="false"/>
                <w:i w:val="false"/>
                <w:color w:val="000000"/>
                <w:sz w:val="20"/>
              </w:rPr>
              <w:t>
қауіпсіздік жағдайы төтенше (ерекше режимдегі) мекемелерде;</w:t>
            </w:r>
          </w:p>
          <w:p>
            <w:pPr>
              <w:spacing w:after="20"/>
              <w:ind w:left="20"/>
              <w:jc w:val="both"/>
            </w:pPr>
            <w:r>
              <w:rPr>
                <w:rFonts w:ascii="Times New Roman"/>
                <w:b w:val="false"/>
                <w:i w:val="false"/>
                <w:color w:val="000000"/>
                <w:sz w:val="20"/>
              </w:rPr>
              <w:t>
толық қауіпсіздік жағдайдағы мекемелерде (түрмеде);</w:t>
            </w:r>
          </w:p>
          <w:p>
            <w:pPr>
              <w:spacing w:after="20"/>
              <w:ind w:left="20"/>
              <w:jc w:val="both"/>
            </w:pPr>
            <w:r>
              <w:rPr>
                <w:rFonts w:ascii="Times New Roman"/>
                <w:b w:val="false"/>
                <w:i w:val="false"/>
                <w:color w:val="000000"/>
                <w:sz w:val="20"/>
              </w:rPr>
              <w:t>
тергеу изоляторларын қоспағанда, қауіпсіздігі аралас мекемелерде (әртүрлі режим түріне сотталғандарды ұстауға арналған мекемелер), мынадай жағдайда жазасын өтеуші адамдарды ұстау үшін орташа қауіпсіз және қауіпсіздігі барынша жоғары (жалпы және қатаң режимдер), орташа және төтенше қауіпсіз (жалпы және ерекше режимдер), қауіпсіздігі барынша жоғары және төтенше қауіпсіз (қатаң және ерекше режимдер) бас бостандығын айыруға сотталған адамдарды емдеу үшін ауруханалар мен арнайы құрылған басқа да мекемелерде, егер соттың үкімімен қауіпсіздік жағдайы ең жоғары (қатаң режимдегі), төтенше (ерекше режимдегі) мекемелерде немесе қауіпсіздік жағдайы ең жоғары (қатаң режимдегі), төтенше (ерекше режимдегі) мекемелерде бас бостандығынан айыруды өтеу белгіленген емдеудегі сотталған адамдардың саны барлығын қосқанда мекемені толтыру лимитінің (төсек-орын саны) 50 пайызынан астамын құраса;</w:t>
            </w:r>
          </w:p>
          <w:p>
            <w:pPr>
              <w:spacing w:after="20"/>
              <w:ind w:left="20"/>
              <w:jc w:val="both"/>
            </w:pPr>
            <w:r>
              <w:rPr>
                <w:rFonts w:ascii="Times New Roman"/>
                <w:b w:val="false"/>
                <w:i w:val="false"/>
                <w:color w:val="000000"/>
                <w:sz w:val="20"/>
              </w:rPr>
              <w:t xml:space="preserve">
тергеу изоляторларында, қылмыстық-атқару жүйесінің мекемелерінде және олардың учаскелерінде, ауруханаларда </w:t>
            </w:r>
          </w:p>
          <w:p>
            <w:pPr>
              <w:spacing w:after="20"/>
              <w:ind w:left="20"/>
              <w:jc w:val="both"/>
            </w:pPr>
            <w:r>
              <w:rPr>
                <w:rFonts w:ascii="Times New Roman"/>
                <w:b w:val="false"/>
                <w:i w:val="false"/>
                <w:color w:val="000000"/>
                <w:sz w:val="20"/>
              </w:rPr>
              <w:t xml:space="preserve">
туберкулезбен, жұқтырылған иммун тапшылығы синдромымен ауыратын және адамның иммун тапшылығы вирусын жұқтырған </w:t>
            </w:r>
          </w:p>
          <w:p>
            <w:pPr>
              <w:spacing w:after="20"/>
              <w:ind w:left="20"/>
              <w:jc w:val="both"/>
            </w:pPr>
            <w:r>
              <w:rPr>
                <w:rFonts w:ascii="Times New Roman"/>
                <w:b w:val="false"/>
                <w:i w:val="false"/>
                <w:color w:val="000000"/>
                <w:sz w:val="20"/>
              </w:rPr>
              <w:t xml:space="preserve">
сотталған адамдарды ұстау және амбулаторлық емдеу үшін арнайы құрылған емдеу құқығындағы мекемелерде жұмыс істегені үшін </w:t>
            </w: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13 %</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қосымша ақы  туберкулезбенауыратындарды ұстауға толық арналмаған </w:t>
            </w:r>
          </w:p>
          <w:p>
            <w:pPr>
              <w:spacing w:after="20"/>
              <w:ind w:left="20"/>
              <w:jc w:val="both"/>
            </w:pPr>
            <w:r>
              <w:rPr>
                <w:rFonts w:ascii="Times New Roman"/>
                <w:b w:val="false"/>
                <w:i w:val="false"/>
                <w:color w:val="000000"/>
                <w:sz w:val="20"/>
              </w:rPr>
              <w:t xml:space="preserve">
аталған </w:t>
            </w:r>
          </w:p>
          <w:p>
            <w:pPr>
              <w:spacing w:after="20"/>
              <w:ind w:left="20"/>
              <w:jc w:val="both"/>
            </w:pPr>
            <w:r>
              <w:rPr>
                <w:rFonts w:ascii="Times New Roman"/>
                <w:b w:val="false"/>
                <w:i w:val="false"/>
                <w:color w:val="000000"/>
                <w:sz w:val="20"/>
              </w:rPr>
              <w:t xml:space="preserve">
мекемелердің туберкулезбен, жұқтырылған иммун тапшылығы синдромымен </w:t>
            </w:r>
          </w:p>
          <w:p>
            <w:pPr>
              <w:spacing w:after="20"/>
              <w:ind w:left="20"/>
              <w:jc w:val="both"/>
            </w:pPr>
            <w:r>
              <w:rPr>
                <w:rFonts w:ascii="Times New Roman"/>
                <w:b w:val="false"/>
                <w:i w:val="false"/>
                <w:color w:val="000000"/>
                <w:sz w:val="20"/>
              </w:rPr>
              <w:t xml:space="preserve">
ауыратын және адамның иммун тапшылығы вирусын жұқтырған адамдармен жұмыс </w:t>
            </w:r>
          </w:p>
          <w:p>
            <w:pPr>
              <w:spacing w:after="20"/>
              <w:ind w:left="20"/>
              <w:jc w:val="both"/>
            </w:pPr>
            <w:r>
              <w:rPr>
                <w:rFonts w:ascii="Times New Roman"/>
                <w:b w:val="false"/>
                <w:i w:val="false"/>
                <w:color w:val="000000"/>
                <w:sz w:val="20"/>
              </w:rPr>
              <w:t>
істейтін қызметкерлеріне айлық жұмыс уақыты нормасының кемінде 50 % мөлшерінде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15 %-ға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15 %</w:t>
            </w: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мекемелерінің, тергеу изоляторларының сотталған адамдарға арналған кітапханалары мен клубтарының қызметкерлеріне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мекемелерінің, тергеу изоляторларының қоғамдық тамақтандыру және сауда орындарының қызметкерлеріне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дезинфекторларына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45 %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Әскери-дәрігерлік сараптама жүргізгені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50 %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32" w:id="78"/>
    <w:p>
      <w:pPr>
        <w:spacing w:after="0"/>
        <w:ind w:left="0"/>
        <w:jc w:val="left"/>
      </w:pPr>
      <w:r>
        <w:rPr>
          <w:rFonts w:ascii="Times New Roman"/>
          <w:b/>
          <w:i w:val="false"/>
          <w:color w:val="000000"/>
        </w:rPr>
        <w:t xml:space="preserve"> Азаматтық қорғау органдары жүйесінің азаматтық қызметшілеріне, мемлекеттік бюджет қаражаты есебінен ұсталатын ұйымдарының қызметкерлеріне, қазыналық кәсіпорындарының қызметкерлеріне еңбек жағдайлары үшін қосымша ақылар мен үстемеақылар</w:t>
      </w:r>
    </w:p>
    <w:bookmarkEnd w:id="78"/>
    <w:p>
      <w:pPr>
        <w:spacing w:after="0"/>
        <w:ind w:left="0"/>
        <w:jc w:val="both"/>
      </w:pPr>
      <w:r>
        <w:rPr>
          <w:rFonts w:ascii="Times New Roman"/>
          <w:b w:val="false"/>
          <w:i w:val="false"/>
          <w:color w:val="ff0000"/>
          <w:sz w:val="28"/>
        </w:rPr>
        <w:t xml:space="preserve">
      Ескерту. 13-қосымша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3054"/>
        <w:gridCol w:w="1582"/>
        <w:gridCol w:w="1546"/>
        <w:gridCol w:w="5736"/>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 ақылардың мөлшерлері</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жағдайлар үшін </w:t>
            </w:r>
          </w:p>
          <w:p>
            <w:pPr>
              <w:spacing w:after="20"/>
              <w:ind w:left="20"/>
              <w:jc w:val="both"/>
            </w:pPr>
            <w:r>
              <w:rPr>
                <w:rFonts w:ascii="Times New Roman"/>
                <w:b w:val="false"/>
                <w:i w:val="false"/>
                <w:color w:val="000000"/>
                <w:sz w:val="20"/>
              </w:rPr>
              <w:t>
қосымша ақы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"Қазселденқорғау" мемлекеттік мекемесінің негізгі персоналына сел тасқындарына қарсы, көшкіндерге қарсы, су тасқындарына қарсы және басқа да қорғау іс-шараларын, сондай-ақ жолы қиын, шалғайдағы, климаты мен </w:t>
            </w:r>
          </w:p>
          <w:p>
            <w:pPr>
              <w:spacing w:after="20"/>
              <w:ind w:left="20"/>
              <w:jc w:val="both"/>
            </w:pPr>
            <w:r>
              <w:rPr>
                <w:rFonts w:ascii="Times New Roman"/>
                <w:b w:val="false"/>
                <w:i w:val="false"/>
                <w:color w:val="000000"/>
                <w:sz w:val="20"/>
              </w:rPr>
              <w:t xml:space="preserve">
географиялық жағдайы күрделі биік таулы аймақтарда төтенше жағдайлар туындағанда және оларды жою кезіндегі профилактикалық, авариялық-құтқару және жөндеу-қалпына </w:t>
            </w:r>
          </w:p>
          <w:p>
            <w:pPr>
              <w:spacing w:after="20"/>
              <w:ind w:left="20"/>
              <w:jc w:val="both"/>
            </w:pPr>
            <w:r>
              <w:rPr>
                <w:rFonts w:ascii="Times New Roman"/>
                <w:b w:val="false"/>
                <w:i w:val="false"/>
                <w:color w:val="000000"/>
                <w:sz w:val="20"/>
              </w:rPr>
              <w:t>
келтіру іс-шараларын жүргізгені үшін</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40 %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w:t>
            </w:r>
          </w:p>
          <w:p>
            <w:pPr>
              <w:spacing w:after="20"/>
              <w:ind w:left="20"/>
              <w:jc w:val="both"/>
            </w:pPr>
            <w:r>
              <w:rPr>
                <w:rFonts w:ascii="Times New Roman"/>
                <w:b w:val="false"/>
                <w:i w:val="false"/>
                <w:color w:val="000000"/>
                <w:sz w:val="20"/>
              </w:rPr>
              <w:t xml:space="preserve">
қосымша ақыны </w:t>
            </w:r>
          </w:p>
          <w:p>
            <w:pPr>
              <w:spacing w:after="20"/>
              <w:ind w:left="20"/>
              <w:jc w:val="both"/>
            </w:pPr>
            <w:r>
              <w:rPr>
                <w:rFonts w:ascii="Times New Roman"/>
                <w:b w:val="false"/>
                <w:i w:val="false"/>
                <w:color w:val="000000"/>
                <w:sz w:val="20"/>
              </w:rPr>
              <w:t>
төлеу</w:t>
            </w:r>
          </w:p>
          <w:p>
            <w:pPr>
              <w:spacing w:after="20"/>
              <w:ind w:left="20"/>
              <w:jc w:val="both"/>
            </w:pPr>
            <w:r>
              <w:rPr>
                <w:rFonts w:ascii="Times New Roman"/>
                <w:b w:val="false"/>
                <w:i w:val="false"/>
                <w:color w:val="000000"/>
                <w:sz w:val="20"/>
              </w:rPr>
              <w:t xml:space="preserve">
тәртібі мен </w:t>
            </w:r>
          </w:p>
          <w:p>
            <w:pPr>
              <w:spacing w:after="20"/>
              <w:ind w:left="20"/>
              <w:jc w:val="both"/>
            </w:pPr>
            <w:r>
              <w:rPr>
                <w:rFonts w:ascii="Times New Roman"/>
                <w:b w:val="false"/>
                <w:i w:val="false"/>
                <w:color w:val="000000"/>
                <w:sz w:val="20"/>
              </w:rPr>
              <w:t xml:space="preserve">
шарттарын </w:t>
            </w:r>
          </w:p>
          <w:p>
            <w:pPr>
              <w:spacing w:after="20"/>
              <w:ind w:left="20"/>
              <w:jc w:val="both"/>
            </w:pPr>
            <w:r>
              <w:rPr>
                <w:rFonts w:ascii="Times New Roman"/>
                <w:b w:val="false"/>
                <w:i w:val="false"/>
                <w:color w:val="000000"/>
                <w:sz w:val="20"/>
              </w:rPr>
              <w:t xml:space="preserve">
лауазымдардың нақты тізбесі </w:t>
            </w:r>
          </w:p>
          <w:p>
            <w:pPr>
              <w:spacing w:after="20"/>
              <w:ind w:left="20"/>
              <w:jc w:val="both"/>
            </w:pPr>
            <w:r>
              <w:rPr>
                <w:rFonts w:ascii="Times New Roman"/>
                <w:b w:val="false"/>
                <w:i w:val="false"/>
                <w:color w:val="000000"/>
                <w:sz w:val="20"/>
              </w:rPr>
              <w:t xml:space="preserve">
бойынша азаматтық қорғау </w:t>
            </w:r>
          </w:p>
          <w:p>
            <w:pPr>
              <w:spacing w:after="20"/>
              <w:ind w:left="20"/>
              <w:jc w:val="both"/>
            </w:pPr>
            <w:r>
              <w:rPr>
                <w:rFonts w:ascii="Times New Roman"/>
                <w:b w:val="false"/>
                <w:i w:val="false"/>
                <w:color w:val="000000"/>
                <w:sz w:val="20"/>
              </w:rPr>
              <w:t xml:space="preserve">
саласындағы </w:t>
            </w:r>
          </w:p>
          <w:p>
            <w:pPr>
              <w:spacing w:after="20"/>
              <w:ind w:left="20"/>
              <w:jc w:val="both"/>
            </w:pPr>
            <w:r>
              <w:rPr>
                <w:rFonts w:ascii="Times New Roman"/>
                <w:b w:val="false"/>
                <w:i w:val="false"/>
                <w:color w:val="000000"/>
                <w:sz w:val="20"/>
              </w:rPr>
              <w:t xml:space="preserve">
орталық </w:t>
            </w:r>
          </w:p>
          <w:p>
            <w:pPr>
              <w:spacing w:after="20"/>
              <w:ind w:left="20"/>
              <w:jc w:val="both"/>
            </w:pPr>
            <w:r>
              <w:rPr>
                <w:rFonts w:ascii="Times New Roman"/>
                <w:b w:val="false"/>
                <w:i w:val="false"/>
                <w:color w:val="000000"/>
                <w:sz w:val="20"/>
              </w:rPr>
              <w:t xml:space="preserve">
атқарушы </w:t>
            </w:r>
          </w:p>
          <w:p>
            <w:pPr>
              <w:spacing w:after="20"/>
              <w:ind w:left="20"/>
              <w:jc w:val="both"/>
            </w:pPr>
            <w:r>
              <w:rPr>
                <w:rFonts w:ascii="Times New Roman"/>
                <w:b w:val="false"/>
                <w:i w:val="false"/>
                <w:color w:val="000000"/>
                <w:sz w:val="20"/>
              </w:rPr>
              <w:t>
орган белгілейді</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авариялық-құтқару қызметтері мен құрылымдарының </w:t>
            </w:r>
          </w:p>
          <w:p>
            <w:pPr>
              <w:spacing w:after="20"/>
              <w:ind w:left="20"/>
              <w:jc w:val="both"/>
            </w:pPr>
            <w:r>
              <w:rPr>
                <w:rFonts w:ascii="Times New Roman"/>
                <w:b w:val="false"/>
                <w:i w:val="false"/>
                <w:color w:val="000000"/>
                <w:sz w:val="20"/>
              </w:rPr>
              <w:t>
құтқарушыларына:</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w:t>
            </w:r>
          </w:p>
          <w:p>
            <w:pPr>
              <w:spacing w:after="20"/>
              <w:ind w:left="20"/>
              <w:jc w:val="both"/>
            </w:pPr>
            <w:r>
              <w:rPr>
                <w:rFonts w:ascii="Times New Roman"/>
                <w:b w:val="false"/>
                <w:i w:val="false"/>
                <w:color w:val="000000"/>
                <w:sz w:val="20"/>
              </w:rPr>
              <w:t xml:space="preserve">
қосымша ақыны </w:t>
            </w:r>
          </w:p>
          <w:p>
            <w:pPr>
              <w:spacing w:after="20"/>
              <w:ind w:left="20"/>
              <w:jc w:val="both"/>
            </w:pPr>
            <w:r>
              <w:rPr>
                <w:rFonts w:ascii="Times New Roman"/>
                <w:b w:val="false"/>
                <w:i w:val="false"/>
                <w:color w:val="000000"/>
                <w:sz w:val="20"/>
              </w:rPr>
              <w:t>
төлеу</w:t>
            </w:r>
          </w:p>
          <w:p>
            <w:pPr>
              <w:spacing w:after="20"/>
              <w:ind w:left="20"/>
              <w:jc w:val="both"/>
            </w:pPr>
            <w:r>
              <w:rPr>
                <w:rFonts w:ascii="Times New Roman"/>
                <w:b w:val="false"/>
                <w:i w:val="false"/>
                <w:color w:val="000000"/>
                <w:sz w:val="20"/>
              </w:rPr>
              <w:t xml:space="preserve">
тәртібі мен </w:t>
            </w:r>
          </w:p>
          <w:p>
            <w:pPr>
              <w:spacing w:after="20"/>
              <w:ind w:left="20"/>
              <w:jc w:val="both"/>
            </w:pPr>
            <w:r>
              <w:rPr>
                <w:rFonts w:ascii="Times New Roman"/>
                <w:b w:val="false"/>
                <w:i w:val="false"/>
                <w:color w:val="000000"/>
                <w:sz w:val="20"/>
              </w:rPr>
              <w:t xml:space="preserve">
шарттарын </w:t>
            </w:r>
          </w:p>
          <w:p>
            <w:pPr>
              <w:spacing w:after="20"/>
              <w:ind w:left="20"/>
              <w:jc w:val="both"/>
            </w:pPr>
            <w:r>
              <w:rPr>
                <w:rFonts w:ascii="Times New Roman"/>
                <w:b w:val="false"/>
                <w:i w:val="false"/>
                <w:color w:val="000000"/>
                <w:sz w:val="20"/>
              </w:rPr>
              <w:t xml:space="preserve">
азаматтық қорғау саласындағы </w:t>
            </w:r>
          </w:p>
          <w:p>
            <w:pPr>
              <w:spacing w:after="20"/>
              <w:ind w:left="20"/>
              <w:jc w:val="both"/>
            </w:pPr>
            <w:r>
              <w:rPr>
                <w:rFonts w:ascii="Times New Roman"/>
                <w:b w:val="false"/>
                <w:i w:val="false"/>
                <w:color w:val="000000"/>
                <w:sz w:val="20"/>
              </w:rPr>
              <w:t xml:space="preserve">
орталық </w:t>
            </w:r>
          </w:p>
          <w:p>
            <w:pPr>
              <w:spacing w:after="20"/>
              <w:ind w:left="20"/>
              <w:jc w:val="both"/>
            </w:pPr>
            <w:r>
              <w:rPr>
                <w:rFonts w:ascii="Times New Roman"/>
                <w:b w:val="false"/>
                <w:i w:val="false"/>
                <w:color w:val="000000"/>
                <w:sz w:val="20"/>
              </w:rPr>
              <w:t xml:space="preserve">
атқарушы </w:t>
            </w:r>
          </w:p>
          <w:p>
            <w:pPr>
              <w:spacing w:after="20"/>
              <w:ind w:left="20"/>
              <w:jc w:val="both"/>
            </w:pPr>
            <w:r>
              <w:rPr>
                <w:rFonts w:ascii="Times New Roman"/>
                <w:b w:val="false"/>
                <w:i w:val="false"/>
                <w:color w:val="000000"/>
                <w:sz w:val="20"/>
              </w:rPr>
              <w:t>
орган белгілейді</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радиациялық ластану аймақтарында, биік таулы және жолы қиын аудандарда, </w:t>
            </w:r>
          </w:p>
          <w:p>
            <w:pPr>
              <w:spacing w:after="20"/>
              <w:ind w:left="20"/>
              <w:jc w:val="both"/>
            </w:pPr>
            <w:r>
              <w:rPr>
                <w:rFonts w:ascii="Times New Roman"/>
                <w:b w:val="false"/>
                <w:i w:val="false"/>
                <w:color w:val="000000"/>
                <w:sz w:val="20"/>
              </w:rPr>
              <w:t xml:space="preserve">
табиғи және техногендік сипаттағы төтенше жағдайларды жоюда, арнайы жабдықтарды қолданумен байланысты </w:t>
            </w:r>
          </w:p>
          <w:p>
            <w:pPr>
              <w:spacing w:after="20"/>
              <w:ind w:left="20"/>
              <w:jc w:val="both"/>
            </w:pPr>
            <w:r>
              <w:rPr>
                <w:rFonts w:ascii="Times New Roman"/>
                <w:b w:val="false"/>
                <w:i w:val="false"/>
                <w:color w:val="000000"/>
                <w:sz w:val="20"/>
              </w:rPr>
              <w:t xml:space="preserve">
күрделі объектілерде, тікұшақ техникасымен десант түсіру, өмір үшін аса қатерлі кезде шұғыл және жедел авариялық-құтқару, іздестіру-құтқару жұмыстарын тікелей </w:t>
            </w:r>
          </w:p>
          <w:p>
            <w:pPr>
              <w:spacing w:after="20"/>
              <w:ind w:left="20"/>
              <w:jc w:val="both"/>
            </w:pPr>
            <w:r>
              <w:rPr>
                <w:rFonts w:ascii="Times New Roman"/>
                <w:b w:val="false"/>
                <w:i w:val="false"/>
                <w:color w:val="000000"/>
                <w:sz w:val="20"/>
              </w:rPr>
              <w:t>
жүргізу кезінде;</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өмірге </w:t>
            </w:r>
          </w:p>
          <w:p>
            <w:pPr>
              <w:spacing w:after="20"/>
              <w:ind w:left="20"/>
              <w:jc w:val="both"/>
            </w:pPr>
            <w:r>
              <w:rPr>
                <w:rFonts w:ascii="Times New Roman"/>
                <w:b w:val="false"/>
                <w:i w:val="false"/>
                <w:color w:val="000000"/>
                <w:sz w:val="20"/>
              </w:rPr>
              <w:t xml:space="preserve">
қатерлі </w:t>
            </w:r>
          </w:p>
          <w:p>
            <w:pPr>
              <w:spacing w:after="20"/>
              <w:ind w:left="20"/>
              <w:jc w:val="both"/>
            </w:pPr>
            <w:r>
              <w:rPr>
                <w:rFonts w:ascii="Times New Roman"/>
                <w:b w:val="false"/>
                <w:i w:val="false"/>
                <w:color w:val="000000"/>
                <w:sz w:val="20"/>
              </w:rPr>
              <w:t>
қысылтаяң жағдайдағы</w:t>
            </w:r>
          </w:p>
          <w:p>
            <w:pPr>
              <w:spacing w:after="20"/>
              <w:ind w:left="20"/>
              <w:jc w:val="both"/>
            </w:pPr>
            <w:r>
              <w:rPr>
                <w:rFonts w:ascii="Times New Roman"/>
                <w:b w:val="false"/>
                <w:i w:val="false"/>
                <w:color w:val="000000"/>
                <w:sz w:val="20"/>
              </w:rPr>
              <w:t>
жұмыстың әр сағаты үшін сағаттық мөлшерлемеден 300 %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(плюс 30 градус және одан жоғары) немесе төмен (минус 20 градус және одан төмен (боран, бұрқасын) температура кезінде жұмыс істегені үшін;</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әр сағаты үшін сағаттық мөлшерлемеден 100 %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авариялық-құтқару және жедел жұмыстарды тікелей жүргізу кезінде;</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жұмыстың әр сағаты үшін сағаттық мөлшерлемеден 100 %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мәйіттермен және мәйіттердің фрагменттерімен үнемі жұмыс істегендіктен психоэмоциялық жүктемесі үшін</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100%</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авариялық-құтқару қызметтері мен құралымдарының құтқарушыларына: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және авариялық-құтқару жұмыс-тары мен кезек күттірмейтін жұмыстарға аттануға ұдайы әзірлікте болу режимiнде болғаны үшін үстемеақы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Күту және </w:t>
            </w:r>
          </w:p>
          <w:p>
            <w:pPr>
              <w:spacing w:after="20"/>
              <w:ind w:left="20"/>
              <w:jc w:val="both"/>
            </w:pPr>
            <w:r>
              <w:rPr>
                <w:rFonts w:ascii="Times New Roman"/>
                <w:b w:val="false"/>
                <w:i w:val="false"/>
                <w:color w:val="000000"/>
                <w:sz w:val="20"/>
              </w:rPr>
              <w:t xml:space="preserve">
ұдайы әзірлікте болу режиміндегі кезекшіліктің әр </w:t>
            </w:r>
          </w:p>
          <w:p>
            <w:pPr>
              <w:spacing w:after="20"/>
              <w:ind w:left="20"/>
              <w:jc w:val="both"/>
            </w:pPr>
            <w:r>
              <w:rPr>
                <w:rFonts w:ascii="Times New Roman"/>
                <w:b w:val="false"/>
                <w:i w:val="false"/>
                <w:color w:val="000000"/>
                <w:sz w:val="20"/>
              </w:rPr>
              <w:t xml:space="preserve">
сағаты үшін </w:t>
            </w:r>
          </w:p>
          <w:p>
            <w:pPr>
              <w:spacing w:after="20"/>
              <w:ind w:left="20"/>
              <w:jc w:val="both"/>
            </w:pPr>
            <w:r>
              <w:rPr>
                <w:rFonts w:ascii="Times New Roman"/>
                <w:b w:val="false"/>
                <w:i w:val="false"/>
                <w:color w:val="000000"/>
                <w:sz w:val="20"/>
              </w:rPr>
              <w:t>
сағаттық мөлшерлемеден 25%</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туралы" 2014 жылғы 11 сәуірдегі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кәсiби авариялық-құтқару қызметтерi мен құралымдары құтқарушыларының күту және авариялық-құтқару жұмыстары мен кезек күттірмейтін жұмыстарға аттануға ұдайы әзірлікте болу режимiнде үйде кезекшiлiк ету уақыты кезекшiлiктiң әрбір сағатына сағаттың төрттен бiрi мөлшерiнде есептеледi</w:t>
            </w:r>
          </w:p>
        </w:tc>
      </w:tr>
      <w:tr>
        <w:trPr>
          <w:trHeight w:val="30" w:hRule="atLeast"/>
        </w:trPr>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авариялық-құтқару қызметтерінің және </w:t>
            </w:r>
          </w:p>
          <w:p>
            <w:pPr>
              <w:spacing w:after="20"/>
              <w:ind w:left="20"/>
              <w:jc w:val="both"/>
            </w:pPr>
            <w:r>
              <w:rPr>
                <w:rFonts w:ascii="Times New Roman"/>
                <w:b w:val="false"/>
                <w:i w:val="false"/>
                <w:color w:val="000000"/>
                <w:sz w:val="20"/>
              </w:rPr>
              <w:t>
құралымдарының құтқарушыларына:</w:t>
            </w:r>
          </w:p>
          <w:p>
            <w:pPr>
              <w:spacing w:after="20"/>
              <w:ind w:left="20"/>
              <w:jc w:val="both"/>
            </w:pPr>
            <w:r>
              <w:rPr>
                <w:rFonts w:ascii="Times New Roman"/>
                <w:b w:val="false"/>
                <w:i w:val="false"/>
                <w:color w:val="000000"/>
                <w:sz w:val="20"/>
              </w:rPr>
              <w:t>
3-сыныпты маман-құтқарушы</w:t>
            </w:r>
          </w:p>
          <w:p>
            <w:pPr>
              <w:spacing w:after="20"/>
              <w:ind w:left="20"/>
              <w:jc w:val="both"/>
            </w:pPr>
            <w:r>
              <w:rPr>
                <w:rFonts w:ascii="Times New Roman"/>
                <w:b w:val="false"/>
                <w:i w:val="false"/>
                <w:color w:val="000000"/>
                <w:sz w:val="20"/>
              </w:rPr>
              <w:t>
2-сыныпты маман-құтқарушы</w:t>
            </w:r>
          </w:p>
          <w:p>
            <w:pPr>
              <w:spacing w:after="20"/>
              <w:ind w:left="20"/>
              <w:jc w:val="both"/>
            </w:pPr>
            <w:r>
              <w:rPr>
                <w:rFonts w:ascii="Times New Roman"/>
                <w:b w:val="false"/>
                <w:i w:val="false"/>
                <w:color w:val="000000"/>
                <w:sz w:val="20"/>
              </w:rPr>
              <w:t>
1-сыныпты маман-құтқарушы</w:t>
            </w:r>
          </w:p>
          <w:p>
            <w:pPr>
              <w:spacing w:after="20"/>
              <w:ind w:left="20"/>
              <w:jc w:val="both"/>
            </w:pPr>
            <w:r>
              <w:rPr>
                <w:rFonts w:ascii="Times New Roman"/>
                <w:b w:val="false"/>
                <w:i w:val="false"/>
                <w:color w:val="000000"/>
                <w:sz w:val="20"/>
              </w:rPr>
              <w:t>
халықаралық сыныпты маман-құтқарушы</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үшін үстемеақы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20 %</w:t>
            </w:r>
          </w:p>
        </w:tc>
        <w:tc>
          <w:tcPr>
            <w:tcW w:w="5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w:t>
            </w:r>
          </w:p>
          <w:p>
            <w:pPr>
              <w:spacing w:after="20"/>
              <w:ind w:left="20"/>
              <w:jc w:val="both"/>
            </w:pPr>
            <w:r>
              <w:rPr>
                <w:rFonts w:ascii="Times New Roman"/>
                <w:b w:val="false"/>
                <w:i w:val="false"/>
                <w:color w:val="000000"/>
                <w:sz w:val="20"/>
              </w:rPr>
              <w:t xml:space="preserve">
атқарушы орталық орган </w:t>
            </w:r>
          </w:p>
          <w:p>
            <w:pPr>
              <w:spacing w:after="20"/>
              <w:ind w:left="20"/>
              <w:jc w:val="both"/>
            </w:pPr>
            <w:r>
              <w:rPr>
                <w:rFonts w:ascii="Times New Roman"/>
                <w:b w:val="false"/>
                <w:i w:val="false"/>
                <w:color w:val="000000"/>
                <w:sz w:val="20"/>
              </w:rPr>
              <w:t>
бекіткен құтқарушыларға</w:t>
            </w:r>
          </w:p>
          <w:p>
            <w:pPr>
              <w:spacing w:after="20"/>
              <w:ind w:left="20"/>
              <w:jc w:val="both"/>
            </w:pPr>
            <w:r>
              <w:rPr>
                <w:rFonts w:ascii="Times New Roman"/>
                <w:b w:val="false"/>
                <w:i w:val="false"/>
                <w:color w:val="000000"/>
                <w:sz w:val="20"/>
              </w:rPr>
              <w:t xml:space="preserve">
сыныптық берудің немесе сыныптығын </w:t>
            </w:r>
          </w:p>
          <w:p>
            <w:pPr>
              <w:spacing w:after="20"/>
              <w:ind w:left="20"/>
              <w:jc w:val="both"/>
            </w:pPr>
            <w:r>
              <w:rPr>
                <w:rFonts w:ascii="Times New Roman"/>
                <w:b w:val="false"/>
                <w:i w:val="false"/>
                <w:color w:val="000000"/>
                <w:sz w:val="20"/>
              </w:rPr>
              <w:t>
растау</w:t>
            </w:r>
          </w:p>
          <w:p>
            <w:pPr>
              <w:spacing w:after="20"/>
              <w:ind w:left="20"/>
              <w:jc w:val="both"/>
            </w:pPr>
            <w:r>
              <w:rPr>
                <w:rFonts w:ascii="Times New Roman"/>
                <w:b w:val="false"/>
                <w:i w:val="false"/>
                <w:color w:val="000000"/>
                <w:sz w:val="20"/>
              </w:rPr>
              <w:t xml:space="preserve">
тәртібіне </w:t>
            </w:r>
          </w:p>
          <w:p>
            <w:pPr>
              <w:spacing w:after="20"/>
              <w:ind w:left="20"/>
              <w:jc w:val="both"/>
            </w:pPr>
            <w:r>
              <w:rPr>
                <w:rFonts w:ascii="Times New Roman"/>
                <w:b w:val="false"/>
                <w:i w:val="false"/>
                <w:color w:val="000000"/>
                <w:sz w:val="20"/>
              </w:rPr>
              <w:t xml:space="preserve">
сәйкес. </w:t>
            </w:r>
          </w:p>
          <w:p>
            <w:pPr>
              <w:spacing w:after="20"/>
              <w:ind w:left="20"/>
              <w:jc w:val="both"/>
            </w:pPr>
            <w:r>
              <w:rPr>
                <w:rFonts w:ascii="Times New Roman"/>
                <w:b w:val="false"/>
                <w:i w:val="false"/>
                <w:color w:val="000000"/>
                <w:sz w:val="20"/>
              </w:rPr>
              <w:t xml:space="preserve">
Сыныптылық </w:t>
            </w:r>
          </w:p>
          <w:p>
            <w:pPr>
              <w:spacing w:after="20"/>
              <w:ind w:left="20"/>
              <w:jc w:val="both"/>
            </w:pPr>
            <w:r>
              <w:rPr>
                <w:rFonts w:ascii="Times New Roman"/>
                <w:b w:val="false"/>
                <w:i w:val="false"/>
                <w:color w:val="000000"/>
                <w:sz w:val="20"/>
              </w:rPr>
              <w:t xml:space="preserve">
үшін төлем құтқарушының кітапшасындағы жазуларға сәйкес </w:t>
            </w:r>
          </w:p>
          <w:p>
            <w:pPr>
              <w:spacing w:after="20"/>
              <w:ind w:left="20"/>
              <w:jc w:val="both"/>
            </w:pPr>
            <w:r>
              <w:rPr>
                <w:rFonts w:ascii="Times New Roman"/>
                <w:b w:val="false"/>
                <w:i w:val="false"/>
                <w:color w:val="000000"/>
                <w:sz w:val="20"/>
              </w:rPr>
              <w:t>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40 %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60 %</w:t>
            </w:r>
          </w:p>
        </w:tc>
        <w:tc>
          <w:tcPr>
            <w:tcW w:w="0" w:type="auto"/>
            <w:vMerge/>
            <w:tcBorders>
              <w:top w:val="nil"/>
              <w:left w:val="single" w:color="cfcfcf" w:sz="5"/>
              <w:bottom w:val="single" w:color="cfcfcf" w:sz="5"/>
              <w:right w:val="single" w:color="cfcfcf" w:sz="5"/>
            </w:tcBorders>
          </w:tc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w:t>
            </w:r>
          </w:p>
          <w:p>
            <w:pPr>
              <w:spacing w:after="20"/>
              <w:ind w:left="20"/>
              <w:jc w:val="both"/>
            </w:pPr>
            <w:r>
              <w:rPr>
                <w:rFonts w:ascii="Times New Roman"/>
                <w:b w:val="false"/>
                <w:i w:val="false"/>
                <w:color w:val="000000"/>
                <w:sz w:val="20"/>
              </w:rPr>
              <w:t xml:space="preserve">
сіңірген </w:t>
            </w:r>
          </w:p>
          <w:p>
            <w:pPr>
              <w:spacing w:after="20"/>
              <w:ind w:left="20"/>
              <w:jc w:val="both"/>
            </w:pPr>
            <w:r>
              <w:rPr>
                <w:rFonts w:ascii="Times New Roman"/>
                <w:b w:val="false"/>
                <w:i w:val="false"/>
                <w:color w:val="000000"/>
                <w:sz w:val="20"/>
              </w:rPr>
              <w:t xml:space="preserve">
жылдары үшін </w:t>
            </w:r>
          </w:p>
          <w:p>
            <w:pPr>
              <w:spacing w:after="20"/>
              <w:ind w:left="20"/>
              <w:jc w:val="both"/>
            </w:pPr>
            <w:r>
              <w:rPr>
                <w:rFonts w:ascii="Times New Roman"/>
                <w:b w:val="false"/>
                <w:i w:val="false"/>
                <w:color w:val="000000"/>
                <w:sz w:val="20"/>
              </w:rPr>
              <w:t>
үстемеақы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жылдарының өтіліне қарай:</w:t>
            </w:r>
          </w:p>
          <w:p>
            <w:pPr>
              <w:spacing w:after="20"/>
              <w:ind w:left="20"/>
              <w:jc w:val="both"/>
            </w:pPr>
            <w:r>
              <w:rPr>
                <w:rFonts w:ascii="Times New Roman"/>
                <w:b w:val="false"/>
                <w:i w:val="false"/>
                <w:color w:val="000000"/>
                <w:sz w:val="20"/>
              </w:rPr>
              <w:t>
3 жылдан астам</w:t>
            </w:r>
          </w:p>
          <w:p>
            <w:pPr>
              <w:spacing w:after="20"/>
              <w:ind w:left="20"/>
              <w:jc w:val="both"/>
            </w:pPr>
            <w:r>
              <w:rPr>
                <w:rFonts w:ascii="Times New Roman"/>
                <w:b w:val="false"/>
                <w:i w:val="false"/>
                <w:color w:val="000000"/>
                <w:sz w:val="20"/>
              </w:rPr>
              <w:t>
5 жылдан астам</w:t>
            </w:r>
          </w:p>
          <w:p>
            <w:pPr>
              <w:spacing w:after="20"/>
              <w:ind w:left="20"/>
              <w:jc w:val="both"/>
            </w:pPr>
            <w:r>
              <w:rPr>
                <w:rFonts w:ascii="Times New Roman"/>
                <w:b w:val="false"/>
                <w:i w:val="false"/>
                <w:color w:val="000000"/>
                <w:sz w:val="20"/>
              </w:rPr>
              <w:t>
10 жылдан астам</w:t>
            </w:r>
          </w:p>
          <w:p>
            <w:pPr>
              <w:spacing w:after="20"/>
              <w:ind w:left="20"/>
              <w:jc w:val="both"/>
            </w:pPr>
            <w:r>
              <w:rPr>
                <w:rFonts w:ascii="Times New Roman"/>
                <w:b w:val="false"/>
                <w:i w:val="false"/>
                <w:color w:val="000000"/>
                <w:sz w:val="20"/>
              </w:rPr>
              <w:t>
15 жылдан астам</w:t>
            </w:r>
          </w:p>
          <w:p>
            <w:pPr>
              <w:spacing w:after="20"/>
              <w:ind w:left="20"/>
              <w:jc w:val="both"/>
            </w:pPr>
            <w:r>
              <w:rPr>
                <w:rFonts w:ascii="Times New Roman"/>
                <w:b w:val="false"/>
                <w:i w:val="false"/>
                <w:color w:val="000000"/>
                <w:sz w:val="20"/>
              </w:rPr>
              <w:t>
20 жылдан астам</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15%</w:t>
            </w:r>
          </w:p>
        </w:tc>
        <w:tc>
          <w:tcPr>
            <w:tcW w:w="5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50%</w:t>
            </w:r>
          </w:p>
        </w:tc>
        <w:tc>
          <w:tcPr>
            <w:tcW w:w="0" w:type="auto"/>
            <w:vMerge/>
            <w:tcBorders>
              <w:top w:val="nil"/>
              <w:left w:val="single" w:color="cfcfcf" w:sz="5"/>
              <w:bottom w:val="single" w:color="cfcfcf" w:sz="5"/>
              <w:right w:val="single" w:color="cfcfcf" w:sz="5"/>
            </w:tcBorders>
          </w:tc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w:t>
            </w:r>
          </w:p>
          <w:p>
            <w:pPr>
              <w:spacing w:after="20"/>
              <w:ind w:left="20"/>
              <w:jc w:val="both"/>
            </w:pPr>
            <w:r>
              <w:rPr>
                <w:rFonts w:ascii="Times New Roman"/>
                <w:b w:val="false"/>
                <w:i w:val="false"/>
                <w:color w:val="000000"/>
                <w:sz w:val="20"/>
              </w:rPr>
              <w:t xml:space="preserve">
(ерекше ауыр) </w:t>
            </w:r>
          </w:p>
          <w:p>
            <w:pPr>
              <w:spacing w:after="20"/>
              <w:ind w:left="20"/>
              <w:jc w:val="both"/>
            </w:pPr>
            <w:r>
              <w:rPr>
                <w:rFonts w:ascii="Times New Roman"/>
                <w:b w:val="false"/>
                <w:i w:val="false"/>
                <w:color w:val="000000"/>
                <w:sz w:val="20"/>
              </w:rPr>
              <w:t xml:space="preserve">
қол еңбегі жұмыстарымен </w:t>
            </w:r>
          </w:p>
          <w:p>
            <w:pPr>
              <w:spacing w:after="20"/>
              <w:ind w:left="20"/>
              <w:jc w:val="both"/>
            </w:pPr>
            <w:r>
              <w:rPr>
                <w:rFonts w:ascii="Times New Roman"/>
                <w:b w:val="false"/>
                <w:i w:val="false"/>
                <w:color w:val="000000"/>
                <w:sz w:val="20"/>
              </w:rPr>
              <w:t xml:space="preserve">
және еңбек жағдайлары зиянды </w:t>
            </w:r>
          </w:p>
          <w:p>
            <w:pPr>
              <w:spacing w:after="20"/>
              <w:ind w:left="20"/>
              <w:jc w:val="both"/>
            </w:pPr>
            <w:r>
              <w:rPr>
                <w:rFonts w:ascii="Times New Roman"/>
                <w:b w:val="false"/>
                <w:i w:val="false"/>
                <w:color w:val="000000"/>
                <w:sz w:val="20"/>
              </w:rPr>
              <w:t xml:space="preserve">
(ерекше зиянды) және </w:t>
            </w:r>
          </w:p>
          <w:p>
            <w:pPr>
              <w:spacing w:after="20"/>
              <w:ind w:left="20"/>
              <w:jc w:val="both"/>
            </w:pPr>
            <w:r>
              <w:rPr>
                <w:rFonts w:ascii="Times New Roman"/>
                <w:b w:val="false"/>
                <w:i w:val="false"/>
                <w:color w:val="000000"/>
                <w:sz w:val="20"/>
              </w:rPr>
              <w:t xml:space="preserve">
қауіпті (ерекше қауіпті) </w:t>
            </w:r>
          </w:p>
          <w:p>
            <w:pPr>
              <w:spacing w:after="20"/>
              <w:ind w:left="20"/>
              <w:jc w:val="both"/>
            </w:pPr>
            <w:r>
              <w:rPr>
                <w:rFonts w:ascii="Times New Roman"/>
                <w:b w:val="false"/>
                <w:i w:val="false"/>
                <w:color w:val="000000"/>
                <w:sz w:val="20"/>
              </w:rPr>
              <w:t xml:space="preserve">
жұмыстармен </w:t>
            </w:r>
          </w:p>
          <w:p>
            <w:pPr>
              <w:spacing w:after="20"/>
              <w:ind w:left="20"/>
              <w:jc w:val="both"/>
            </w:pPr>
            <w:r>
              <w:rPr>
                <w:rFonts w:ascii="Times New Roman"/>
                <w:b w:val="false"/>
                <w:i w:val="false"/>
                <w:color w:val="000000"/>
                <w:sz w:val="20"/>
              </w:rPr>
              <w:t xml:space="preserve">
айналысатын қызметкерлерге қосымша </w:t>
            </w:r>
          </w:p>
          <w:p>
            <w:pPr>
              <w:spacing w:after="20"/>
              <w:ind w:left="20"/>
              <w:jc w:val="both"/>
            </w:pPr>
            <w:r>
              <w:rPr>
                <w:rFonts w:ascii="Times New Roman"/>
                <w:b w:val="false"/>
                <w:i w:val="false"/>
                <w:color w:val="000000"/>
                <w:sz w:val="20"/>
              </w:rPr>
              <w:t>
ақы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2007 жылғы 15 мамырдағы </w:t>
            </w:r>
          </w:p>
          <w:p>
            <w:pPr>
              <w:spacing w:after="20"/>
              <w:ind w:left="20"/>
              <w:jc w:val="both"/>
            </w:pPr>
            <w:r>
              <w:rPr>
                <w:rFonts w:ascii="Times New Roman"/>
                <w:b w:val="false"/>
                <w:i w:val="false"/>
                <w:color w:val="000000"/>
                <w:sz w:val="20"/>
              </w:rPr>
              <w:t>
Еңбек </w:t>
            </w:r>
            <w:r>
              <w:rPr>
                <w:rFonts w:ascii="Times New Roman"/>
                <w:b w:val="false"/>
                <w:i w:val="false"/>
                <w:color w:val="000000"/>
                <w:sz w:val="20"/>
              </w:rPr>
              <w:t>кодексіне</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сәйкес және </w:t>
            </w:r>
          </w:p>
          <w:p>
            <w:pPr>
              <w:spacing w:after="20"/>
              <w:ind w:left="20"/>
              <w:jc w:val="both"/>
            </w:pPr>
            <w:r>
              <w:rPr>
                <w:rFonts w:ascii="Times New Roman"/>
                <w:b w:val="false"/>
                <w:i w:val="false"/>
                <w:color w:val="000000"/>
                <w:sz w:val="20"/>
              </w:rPr>
              <w:t xml:space="preserve">
еңбек жөніндегі мемлекеттік уәкілетті орган </w:t>
            </w:r>
          </w:p>
          <w:p>
            <w:pPr>
              <w:spacing w:after="20"/>
              <w:ind w:left="20"/>
              <w:jc w:val="both"/>
            </w:pPr>
            <w:r>
              <w:rPr>
                <w:rFonts w:ascii="Times New Roman"/>
                <w:b w:val="false"/>
                <w:i w:val="false"/>
                <w:color w:val="000000"/>
                <w:sz w:val="20"/>
              </w:rPr>
              <w:t xml:space="preserve">
бекіткен </w:t>
            </w:r>
          </w:p>
          <w:p>
            <w:pPr>
              <w:spacing w:after="20"/>
              <w:ind w:left="20"/>
              <w:jc w:val="both"/>
            </w:pPr>
            <w:r>
              <w:rPr>
                <w:rFonts w:ascii="Times New Roman"/>
                <w:b w:val="false"/>
                <w:i w:val="false"/>
                <w:color w:val="000000"/>
                <w:sz w:val="20"/>
              </w:rPr>
              <w:t xml:space="preserve">
Еңбек </w:t>
            </w:r>
          </w:p>
          <w:p>
            <w:pPr>
              <w:spacing w:after="20"/>
              <w:ind w:left="20"/>
              <w:jc w:val="both"/>
            </w:pPr>
            <w:r>
              <w:rPr>
                <w:rFonts w:ascii="Times New Roman"/>
                <w:b w:val="false"/>
                <w:i w:val="false"/>
                <w:color w:val="000000"/>
                <w:sz w:val="20"/>
              </w:rPr>
              <w:t xml:space="preserve">
жағдайлары </w:t>
            </w:r>
          </w:p>
          <w:p>
            <w:pPr>
              <w:spacing w:after="20"/>
              <w:ind w:left="20"/>
              <w:jc w:val="both"/>
            </w:pPr>
            <w:r>
              <w:rPr>
                <w:rFonts w:ascii="Times New Roman"/>
                <w:b w:val="false"/>
                <w:i w:val="false"/>
                <w:color w:val="000000"/>
                <w:sz w:val="20"/>
              </w:rPr>
              <w:t xml:space="preserve">
зиянды өндірістер, цехтар, кәсіптер мен лауазымдар </w:t>
            </w:r>
          </w:p>
          <w:p>
            <w:pPr>
              <w:spacing w:after="20"/>
              <w:ind w:left="20"/>
              <w:jc w:val="both"/>
            </w:pPr>
            <w:r>
              <w:rPr>
                <w:rFonts w:ascii="Times New Roman"/>
                <w:b w:val="false"/>
                <w:i w:val="false"/>
                <w:color w:val="000000"/>
                <w:sz w:val="20"/>
              </w:rPr>
              <w:t>
тізімінің (тізбесінің)</w:t>
            </w:r>
          </w:p>
          <w:p>
            <w:pPr>
              <w:spacing w:after="20"/>
              <w:ind w:left="20"/>
              <w:jc w:val="both"/>
            </w:pPr>
            <w:r>
              <w:rPr>
                <w:rFonts w:ascii="Times New Roman"/>
                <w:b w:val="false"/>
                <w:i w:val="false"/>
                <w:color w:val="000000"/>
                <w:sz w:val="20"/>
              </w:rPr>
              <w:t xml:space="preserve">
негізінде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"Қазселденқорғау" мемлекеттік мекемесінің </w:t>
            </w:r>
          </w:p>
          <w:p>
            <w:pPr>
              <w:spacing w:after="20"/>
              <w:ind w:left="20"/>
              <w:jc w:val="both"/>
            </w:pPr>
            <w:r>
              <w:rPr>
                <w:rFonts w:ascii="Times New Roman"/>
                <w:b w:val="false"/>
                <w:i w:val="false"/>
                <w:color w:val="000000"/>
                <w:sz w:val="20"/>
              </w:rPr>
              <w:t xml:space="preserve">
облыстық, өңірлік </w:t>
            </w:r>
          </w:p>
          <w:p>
            <w:pPr>
              <w:spacing w:after="20"/>
              <w:ind w:left="20"/>
              <w:jc w:val="both"/>
            </w:pPr>
            <w:r>
              <w:rPr>
                <w:rFonts w:ascii="Times New Roman"/>
                <w:b w:val="false"/>
                <w:i w:val="false"/>
                <w:color w:val="000000"/>
                <w:sz w:val="20"/>
              </w:rPr>
              <w:t>
басқармалары пункттерінің диспетчерлеріне, лауазымдарының атауларына қарамастан ультрақысқатолқынды, ЖЖК, аса жоғары жиіліктер-сәуле тарату көздері бар жабдықтарда жұмыс істейтін инженер-техникалық</w:t>
            </w:r>
          </w:p>
          <w:p>
            <w:pPr>
              <w:spacing w:after="20"/>
              <w:ind w:left="20"/>
              <w:jc w:val="both"/>
            </w:pPr>
            <w:r>
              <w:rPr>
                <w:rFonts w:ascii="Times New Roman"/>
                <w:b w:val="false"/>
                <w:i w:val="false"/>
                <w:color w:val="000000"/>
                <w:sz w:val="20"/>
              </w:rPr>
              <w:t>
қызметкерлерге</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34 %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Радиостанциялармен жұмыс істегені үшін</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22 %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Маса-шіркей және басқа да жәндіктер мен кенелер тараған аудандарда жұмыс істегені үшін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15 %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Аумақтарды маса-шіркей </w:t>
            </w:r>
          </w:p>
          <w:p>
            <w:pPr>
              <w:spacing w:after="20"/>
              <w:ind w:left="20"/>
              <w:jc w:val="both"/>
            </w:pPr>
            <w:r>
              <w:rPr>
                <w:rFonts w:ascii="Times New Roman"/>
                <w:b w:val="false"/>
                <w:i w:val="false"/>
                <w:color w:val="000000"/>
                <w:sz w:val="20"/>
              </w:rPr>
              <w:t xml:space="preserve">
және басқа да жәндіктер мен кенелер тараған </w:t>
            </w:r>
          </w:p>
          <w:p>
            <w:pPr>
              <w:spacing w:after="20"/>
              <w:ind w:left="20"/>
              <w:jc w:val="both"/>
            </w:pPr>
            <w:r>
              <w:rPr>
                <w:rFonts w:ascii="Times New Roman"/>
                <w:b w:val="false"/>
                <w:i w:val="false"/>
                <w:color w:val="000000"/>
                <w:sz w:val="20"/>
              </w:rPr>
              <w:t xml:space="preserve">
аудандарға </w:t>
            </w:r>
          </w:p>
          <w:p>
            <w:pPr>
              <w:spacing w:after="20"/>
              <w:ind w:left="20"/>
              <w:jc w:val="both"/>
            </w:pPr>
            <w:r>
              <w:rPr>
                <w:rFonts w:ascii="Times New Roman"/>
                <w:b w:val="false"/>
                <w:i w:val="false"/>
                <w:color w:val="000000"/>
                <w:sz w:val="20"/>
              </w:rPr>
              <w:t xml:space="preserve">
жатқызу тәртібін </w:t>
            </w:r>
          </w:p>
          <w:p>
            <w:pPr>
              <w:spacing w:after="20"/>
              <w:ind w:left="20"/>
              <w:jc w:val="both"/>
            </w:pPr>
            <w:r>
              <w:rPr>
                <w:rFonts w:ascii="Times New Roman"/>
                <w:b w:val="false"/>
                <w:i w:val="false"/>
                <w:color w:val="000000"/>
                <w:sz w:val="20"/>
              </w:rPr>
              <w:t xml:space="preserve">
денсаулық </w:t>
            </w:r>
          </w:p>
          <w:p>
            <w:pPr>
              <w:spacing w:after="20"/>
              <w:ind w:left="20"/>
              <w:jc w:val="both"/>
            </w:pPr>
            <w:r>
              <w:rPr>
                <w:rFonts w:ascii="Times New Roman"/>
                <w:b w:val="false"/>
                <w:i w:val="false"/>
                <w:color w:val="000000"/>
                <w:sz w:val="20"/>
              </w:rPr>
              <w:t xml:space="preserve">
сақтау </w:t>
            </w:r>
          </w:p>
          <w:p>
            <w:pPr>
              <w:spacing w:after="20"/>
              <w:ind w:left="20"/>
              <w:jc w:val="both"/>
            </w:pPr>
            <w:r>
              <w:rPr>
                <w:rFonts w:ascii="Times New Roman"/>
                <w:b w:val="false"/>
                <w:i w:val="false"/>
                <w:color w:val="000000"/>
                <w:sz w:val="20"/>
              </w:rPr>
              <w:t xml:space="preserve">
саласындағы </w:t>
            </w:r>
          </w:p>
          <w:p>
            <w:pPr>
              <w:spacing w:after="20"/>
              <w:ind w:left="20"/>
              <w:jc w:val="both"/>
            </w:pPr>
            <w:r>
              <w:rPr>
                <w:rFonts w:ascii="Times New Roman"/>
                <w:b w:val="false"/>
                <w:i w:val="false"/>
                <w:color w:val="000000"/>
                <w:sz w:val="20"/>
              </w:rPr>
              <w:t xml:space="preserve">
уәкілетті орталық </w:t>
            </w:r>
          </w:p>
          <w:p>
            <w:pPr>
              <w:spacing w:after="20"/>
              <w:ind w:left="20"/>
              <w:jc w:val="both"/>
            </w:pPr>
            <w:r>
              <w:rPr>
                <w:rFonts w:ascii="Times New Roman"/>
                <w:b w:val="false"/>
                <w:i w:val="false"/>
                <w:color w:val="000000"/>
                <w:sz w:val="20"/>
              </w:rPr>
              <w:t xml:space="preserve">
атқарушы </w:t>
            </w:r>
          </w:p>
          <w:p>
            <w:pPr>
              <w:spacing w:after="20"/>
              <w:ind w:left="20"/>
              <w:jc w:val="both"/>
            </w:pPr>
            <w:r>
              <w:rPr>
                <w:rFonts w:ascii="Times New Roman"/>
                <w:b w:val="false"/>
                <w:i w:val="false"/>
                <w:color w:val="000000"/>
                <w:sz w:val="20"/>
              </w:rPr>
              <w:t>
орган белгілейді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33" w:id="79"/>
    <w:p>
      <w:pPr>
        <w:spacing w:after="0"/>
        <w:ind w:left="0"/>
        <w:jc w:val="left"/>
      </w:pPr>
      <w:r>
        <w:rPr>
          <w:rFonts w:ascii="Times New Roman"/>
          <w:b/>
          <w:i w:val="false"/>
          <w:color w:val="000000"/>
        </w:rPr>
        <w:t xml:space="preserve"> Әскери қызметшiлер мен қызметкерлер болып табылмайтын, арнаулы мемлекеттік, құқық қорғау органдары, қарулы күштер, басқа да әскерлер мен әскери құралымдар, мемлекеттiк өртке қарсы қызмет жүйесiнің азаматтық қызметшiлеріне, мемлекеттiк бюджет қаражаты есебiнен ұсталатын ұйымдарының қызметкерлерiне, қазыналық кәсіпорындарының қызметкерлерi үшін бiрыңғай, еңбек жағдайлары үшiн қосымша ақылар мен үстемеақылар</w:t>
      </w:r>
    </w:p>
    <w:bookmarkEnd w:id="79"/>
    <w:p>
      <w:pPr>
        <w:spacing w:after="0"/>
        <w:ind w:left="0"/>
        <w:jc w:val="both"/>
      </w:pPr>
      <w:r>
        <w:rPr>
          <w:rFonts w:ascii="Times New Roman"/>
          <w:b w:val="false"/>
          <w:i w:val="false"/>
          <w:color w:val="ff0000"/>
          <w:sz w:val="28"/>
        </w:rPr>
        <w:t xml:space="preserve">
      Ескерту. 14-қосымша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4944"/>
        <w:gridCol w:w="1540"/>
        <w:gridCol w:w="1838"/>
        <w:gridCol w:w="3239"/>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ақылар мен үстемеақылардың түрлері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ақылар мен үстемеақылардың мөлшерлері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w:t>
            </w:r>
          </w:p>
          <w:p>
            <w:pPr>
              <w:spacing w:after="20"/>
              <w:ind w:left="20"/>
              <w:jc w:val="both"/>
            </w:pPr>
            <w:r>
              <w:rPr>
                <w:rFonts w:ascii="Times New Roman"/>
                <w:b w:val="false"/>
                <w:i w:val="false"/>
                <w:color w:val="000000"/>
                <w:sz w:val="20"/>
              </w:rPr>
              <w:t xml:space="preserve">
(ерекше ауыр) </w:t>
            </w:r>
          </w:p>
          <w:p>
            <w:pPr>
              <w:spacing w:after="20"/>
              <w:ind w:left="20"/>
              <w:jc w:val="both"/>
            </w:pPr>
            <w:r>
              <w:rPr>
                <w:rFonts w:ascii="Times New Roman"/>
                <w:b w:val="false"/>
                <w:i w:val="false"/>
                <w:color w:val="000000"/>
                <w:sz w:val="20"/>
              </w:rPr>
              <w:t xml:space="preserve">
қол еңбегі жұмыстарымен және еңбек жағдайлары зиянды </w:t>
            </w:r>
          </w:p>
          <w:p>
            <w:pPr>
              <w:spacing w:after="20"/>
              <w:ind w:left="20"/>
              <w:jc w:val="both"/>
            </w:pPr>
            <w:r>
              <w:rPr>
                <w:rFonts w:ascii="Times New Roman"/>
                <w:b w:val="false"/>
                <w:i w:val="false"/>
                <w:color w:val="000000"/>
                <w:sz w:val="20"/>
              </w:rPr>
              <w:t xml:space="preserve">
(ерекше зиянды) және </w:t>
            </w:r>
          </w:p>
          <w:p>
            <w:pPr>
              <w:spacing w:after="20"/>
              <w:ind w:left="20"/>
              <w:jc w:val="both"/>
            </w:pPr>
            <w:r>
              <w:rPr>
                <w:rFonts w:ascii="Times New Roman"/>
                <w:b w:val="false"/>
                <w:i w:val="false"/>
                <w:color w:val="000000"/>
                <w:sz w:val="20"/>
              </w:rPr>
              <w:t>
қауіпті (ерекше қауіпті) жұмыстармен айналысатын қызметкерлерге төленетін</w:t>
            </w:r>
          </w:p>
          <w:p>
            <w:pPr>
              <w:spacing w:after="20"/>
              <w:ind w:left="20"/>
              <w:jc w:val="both"/>
            </w:pPr>
            <w:r>
              <w:rPr>
                <w:rFonts w:ascii="Times New Roman"/>
                <w:b w:val="false"/>
                <w:i w:val="false"/>
                <w:color w:val="000000"/>
                <w:sz w:val="20"/>
              </w:rPr>
              <w:t>
қосымша ақы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15 мамырдағы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w:t>
            </w:r>
          </w:p>
          <w:p>
            <w:pPr>
              <w:spacing w:after="20"/>
              <w:ind w:left="20"/>
              <w:jc w:val="both"/>
            </w:pPr>
            <w:r>
              <w:rPr>
                <w:rFonts w:ascii="Times New Roman"/>
                <w:b w:val="false"/>
                <w:i w:val="false"/>
                <w:color w:val="000000"/>
                <w:sz w:val="20"/>
              </w:rPr>
              <w:t xml:space="preserve">
және еңбек </w:t>
            </w:r>
          </w:p>
          <w:p>
            <w:pPr>
              <w:spacing w:after="20"/>
              <w:ind w:left="20"/>
              <w:jc w:val="both"/>
            </w:pPr>
            <w:r>
              <w:rPr>
                <w:rFonts w:ascii="Times New Roman"/>
                <w:b w:val="false"/>
                <w:i w:val="false"/>
                <w:color w:val="000000"/>
                <w:sz w:val="20"/>
              </w:rPr>
              <w:t xml:space="preserve">
жөніндегі </w:t>
            </w:r>
          </w:p>
          <w:p>
            <w:pPr>
              <w:spacing w:after="20"/>
              <w:ind w:left="20"/>
              <w:jc w:val="both"/>
            </w:pPr>
            <w:r>
              <w:rPr>
                <w:rFonts w:ascii="Times New Roman"/>
                <w:b w:val="false"/>
                <w:i w:val="false"/>
                <w:color w:val="000000"/>
                <w:sz w:val="20"/>
              </w:rPr>
              <w:t xml:space="preserve">
уәкілетті мемлекеттік орган бекіткен Еңбек жағдайлары зиянды өндірістердің, </w:t>
            </w:r>
          </w:p>
          <w:p>
            <w:pPr>
              <w:spacing w:after="20"/>
              <w:ind w:left="20"/>
              <w:jc w:val="both"/>
            </w:pPr>
            <w:r>
              <w:rPr>
                <w:rFonts w:ascii="Times New Roman"/>
                <w:b w:val="false"/>
                <w:i w:val="false"/>
                <w:color w:val="000000"/>
                <w:sz w:val="20"/>
              </w:rPr>
              <w:t xml:space="preserve">
цехтардың, кәсіптер мен </w:t>
            </w:r>
          </w:p>
          <w:p>
            <w:pPr>
              <w:spacing w:after="20"/>
              <w:ind w:left="20"/>
              <w:jc w:val="both"/>
            </w:pPr>
            <w:r>
              <w:rPr>
                <w:rFonts w:ascii="Times New Roman"/>
                <w:b w:val="false"/>
                <w:i w:val="false"/>
                <w:color w:val="000000"/>
                <w:sz w:val="20"/>
              </w:rPr>
              <w:t xml:space="preserve">
лауазымдардың тізімі (тізбесі) </w:t>
            </w:r>
          </w:p>
          <w:p>
            <w:pPr>
              <w:spacing w:after="20"/>
              <w:ind w:left="20"/>
              <w:jc w:val="both"/>
            </w:pPr>
            <w:r>
              <w:rPr>
                <w:rFonts w:ascii="Times New Roman"/>
                <w:b w:val="false"/>
                <w:i w:val="false"/>
                <w:color w:val="000000"/>
                <w:sz w:val="20"/>
              </w:rPr>
              <w:t>
негізінде</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техникамен </w:t>
            </w:r>
          </w:p>
          <w:p>
            <w:pPr>
              <w:spacing w:after="20"/>
              <w:ind w:left="20"/>
              <w:jc w:val="both"/>
            </w:pPr>
            <w:r>
              <w:rPr>
                <w:rFonts w:ascii="Times New Roman"/>
                <w:b w:val="false"/>
                <w:i w:val="false"/>
                <w:color w:val="000000"/>
                <w:sz w:val="20"/>
              </w:rPr>
              <w:t>
және бұйымдармен жұмыс істегені үшін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25%</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еңбек </w:t>
            </w:r>
          </w:p>
          <w:p>
            <w:pPr>
              <w:spacing w:after="20"/>
              <w:ind w:left="20"/>
              <w:jc w:val="both"/>
            </w:pPr>
            <w:r>
              <w:rPr>
                <w:rFonts w:ascii="Times New Roman"/>
                <w:b w:val="false"/>
                <w:i w:val="false"/>
                <w:color w:val="000000"/>
                <w:sz w:val="20"/>
              </w:rPr>
              <w:t xml:space="preserve">
жағдайы үшін </w:t>
            </w:r>
          </w:p>
          <w:p>
            <w:pPr>
              <w:spacing w:after="20"/>
              <w:ind w:left="20"/>
              <w:jc w:val="both"/>
            </w:pPr>
            <w:r>
              <w:rPr>
                <w:rFonts w:ascii="Times New Roman"/>
                <w:b w:val="false"/>
                <w:i w:val="false"/>
                <w:color w:val="000000"/>
                <w:sz w:val="20"/>
              </w:rPr>
              <w:t>
үстемеақы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xml:space="preserve">
құпиялар </w:t>
            </w:r>
          </w:p>
          <w:p>
            <w:pPr>
              <w:spacing w:after="20"/>
              <w:ind w:left="20"/>
              <w:jc w:val="both"/>
            </w:pPr>
            <w:r>
              <w:rPr>
                <w:rFonts w:ascii="Times New Roman"/>
                <w:b w:val="false"/>
                <w:i w:val="false"/>
                <w:color w:val="000000"/>
                <w:sz w:val="20"/>
              </w:rPr>
              <w:t xml:space="preserve">
туралы" 1999 жылғы 15 наурыздағы </w:t>
            </w:r>
          </w:p>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қызметтік құпиялар қамтылған құпия және өте құпия құжаттармен тұрақты жұмыс істегені үшін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25%</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Шифрлау байланысы </w:t>
            </w:r>
          </w:p>
          <w:p>
            <w:pPr>
              <w:spacing w:after="20"/>
              <w:ind w:left="20"/>
              <w:jc w:val="both"/>
            </w:pPr>
            <w:r>
              <w:rPr>
                <w:rFonts w:ascii="Times New Roman"/>
                <w:b w:val="false"/>
                <w:i w:val="false"/>
                <w:color w:val="000000"/>
                <w:sz w:val="20"/>
              </w:rPr>
              <w:t xml:space="preserve">
қызметтеріндегі жұмысы үшін мамандар мен қызметшілерге, шифр қызметкерлері мен құпия байланыс аппаратурасы (бұдан әрі - ҚБА) бөлімшелерінің қызметкерлеріне, сондай-ақ ҚБА шифрлеу техникасын жөндеумен айналысатын қызметкерлерге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бөлімшелерінің қызметкерлеріне арнайы хат-хабар мен мерзімдік баспасөзді жөнелткені үшін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30% </w:t>
            </w:r>
          </w:p>
          <w:p>
            <w:pPr>
              <w:spacing w:after="20"/>
              <w:ind w:left="20"/>
              <w:jc w:val="both"/>
            </w:pPr>
            <w:r>
              <w:rPr>
                <w:rFonts w:ascii="Times New Roman"/>
                <w:b w:val="false"/>
                <w:i w:val="false"/>
                <w:color w:val="000000"/>
                <w:sz w:val="20"/>
              </w:rPr>
              <w:t>
аспайды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Күштерде, басқа әскерлерде және әскери құралымдарда, арнаулы мемлекеттік, құқық қорғау органдары, мемлекеттік өртке қарсы қызмет жүйесіндегі жұмысы үшін жұмысшыларға еңбек сiңiрген жылдары:</w:t>
            </w:r>
          </w:p>
          <w:p>
            <w:pPr>
              <w:spacing w:after="20"/>
              <w:ind w:left="20"/>
              <w:jc w:val="both"/>
            </w:pPr>
            <w:r>
              <w:rPr>
                <w:rFonts w:ascii="Times New Roman"/>
                <w:b w:val="false"/>
                <w:i w:val="false"/>
                <w:color w:val="000000"/>
                <w:sz w:val="20"/>
              </w:rPr>
              <w:t>
3 жылдан астам</w:t>
            </w:r>
          </w:p>
          <w:p>
            <w:pPr>
              <w:spacing w:after="20"/>
              <w:ind w:left="20"/>
              <w:jc w:val="both"/>
            </w:pPr>
            <w:r>
              <w:rPr>
                <w:rFonts w:ascii="Times New Roman"/>
                <w:b w:val="false"/>
                <w:i w:val="false"/>
                <w:color w:val="000000"/>
                <w:sz w:val="20"/>
              </w:rPr>
              <w:t>
5 жылдан астам</w:t>
            </w:r>
          </w:p>
          <w:p>
            <w:pPr>
              <w:spacing w:after="20"/>
              <w:ind w:left="20"/>
              <w:jc w:val="both"/>
            </w:pPr>
            <w:r>
              <w:rPr>
                <w:rFonts w:ascii="Times New Roman"/>
                <w:b w:val="false"/>
                <w:i w:val="false"/>
                <w:color w:val="000000"/>
                <w:sz w:val="20"/>
              </w:rPr>
              <w:t>
10 жылдан астам</w:t>
            </w:r>
          </w:p>
          <w:p>
            <w:pPr>
              <w:spacing w:after="20"/>
              <w:ind w:left="20"/>
              <w:jc w:val="both"/>
            </w:pPr>
            <w:r>
              <w:rPr>
                <w:rFonts w:ascii="Times New Roman"/>
                <w:b w:val="false"/>
                <w:i w:val="false"/>
                <w:color w:val="000000"/>
                <w:sz w:val="20"/>
              </w:rPr>
              <w:t>
15 жылдан астам</w:t>
            </w:r>
          </w:p>
          <w:p>
            <w:pPr>
              <w:spacing w:after="20"/>
              <w:ind w:left="20"/>
              <w:jc w:val="both"/>
            </w:pPr>
            <w:r>
              <w:rPr>
                <w:rFonts w:ascii="Times New Roman"/>
                <w:b w:val="false"/>
                <w:i w:val="false"/>
                <w:color w:val="000000"/>
                <w:sz w:val="20"/>
              </w:rPr>
              <w:t>
20 жылдан астам болған кезде</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10 %</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үшін үстемеақыны белгілеудің тәртібі мен шарттарын уәкілетті орталық орган белгілейді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20 %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30 %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40 %</w:t>
            </w: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Жұмысшыларға, </w:t>
            </w:r>
          </w:p>
          <w:p>
            <w:pPr>
              <w:spacing w:after="20"/>
              <w:ind w:left="20"/>
              <w:jc w:val="both"/>
            </w:pPr>
            <w:r>
              <w:rPr>
                <w:rFonts w:ascii="Times New Roman"/>
                <w:b w:val="false"/>
                <w:i w:val="false"/>
                <w:color w:val="000000"/>
                <w:sz w:val="20"/>
              </w:rPr>
              <w:t xml:space="preserve">
негізгі жұмысынан </w:t>
            </w:r>
          </w:p>
          <w:p>
            <w:pPr>
              <w:spacing w:after="20"/>
              <w:ind w:left="20"/>
              <w:jc w:val="both"/>
            </w:pPr>
            <w:r>
              <w:rPr>
                <w:rFonts w:ascii="Times New Roman"/>
                <w:b w:val="false"/>
                <w:i w:val="false"/>
                <w:color w:val="000000"/>
                <w:sz w:val="20"/>
              </w:rPr>
              <w:t>
босатылмай, бригадаға басшылық жасағаны үшін:</w:t>
            </w:r>
          </w:p>
          <w:p>
            <w:pPr>
              <w:spacing w:after="20"/>
              <w:ind w:left="20"/>
              <w:jc w:val="both"/>
            </w:pPr>
            <w:r>
              <w:rPr>
                <w:rFonts w:ascii="Times New Roman"/>
                <w:b w:val="false"/>
                <w:i w:val="false"/>
                <w:color w:val="000000"/>
                <w:sz w:val="20"/>
              </w:rPr>
              <w:t>
бригада құрамында  10 адамға дейін болса бригада құрамында 10 адамнан артық болса</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35%</w:t>
            </w: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Жүргізушілерге тіркемесі бар автомобильдерде жұмыс істегені үшін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34" w:id="80"/>
    <w:p>
      <w:pPr>
        <w:spacing w:after="0"/>
        <w:ind w:left="0"/>
        <w:jc w:val="left"/>
      </w:pPr>
      <w:r>
        <w:rPr>
          <w:rFonts w:ascii="Times New Roman"/>
          <w:b/>
          <w:i w:val="false"/>
          <w:color w:val="000000"/>
        </w:rPr>
        <w:t xml:space="preserve"> Сот сараптамасы орталығының қызметкерлеріне еңбек жағдайлары үшін қосымша ақылар</w:t>
      </w:r>
    </w:p>
    <w:bookmarkEnd w:id="80"/>
    <w:p>
      <w:pPr>
        <w:spacing w:after="0"/>
        <w:ind w:left="0"/>
        <w:jc w:val="both"/>
      </w:pPr>
      <w:r>
        <w:rPr>
          <w:rFonts w:ascii="Times New Roman"/>
          <w:b w:val="false"/>
          <w:i w:val="false"/>
          <w:color w:val="ff0000"/>
          <w:sz w:val="28"/>
        </w:rPr>
        <w:t xml:space="preserve">
      Ескерту. 15-қосымша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302"/>
        <w:gridCol w:w="717"/>
        <w:gridCol w:w="2944"/>
        <w:gridCol w:w="2773"/>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түрлері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ақылардың</w:t>
            </w:r>
          </w:p>
          <w:p>
            <w:pPr>
              <w:spacing w:after="20"/>
              <w:ind w:left="20"/>
              <w:jc w:val="both"/>
            </w:pPr>
            <w:r>
              <w:rPr>
                <w:rFonts w:ascii="Times New Roman"/>
                <w:b w:val="false"/>
                <w:i w:val="false"/>
                <w:color w:val="000000"/>
                <w:sz w:val="20"/>
              </w:rPr>
              <w:t>
мөлшерлері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w:t>
            </w:r>
          </w:p>
          <w:p>
            <w:pPr>
              <w:spacing w:after="20"/>
              <w:ind w:left="20"/>
              <w:jc w:val="both"/>
            </w:pPr>
            <w:r>
              <w:rPr>
                <w:rFonts w:ascii="Times New Roman"/>
                <w:b w:val="false"/>
                <w:i w:val="false"/>
                <w:color w:val="000000"/>
                <w:sz w:val="20"/>
              </w:rPr>
              <w:t xml:space="preserve">
(ерекше ауыр) </w:t>
            </w:r>
          </w:p>
          <w:p>
            <w:pPr>
              <w:spacing w:after="20"/>
              <w:ind w:left="20"/>
              <w:jc w:val="both"/>
            </w:pPr>
            <w:r>
              <w:rPr>
                <w:rFonts w:ascii="Times New Roman"/>
                <w:b w:val="false"/>
                <w:i w:val="false"/>
                <w:color w:val="000000"/>
                <w:sz w:val="20"/>
              </w:rPr>
              <w:t xml:space="preserve">
қол еңбегі жұмыстарымен </w:t>
            </w:r>
          </w:p>
          <w:p>
            <w:pPr>
              <w:spacing w:after="20"/>
              <w:ind w:left="20"/>
              <w:jc w:val="both"/>
            </w:pPr>
            <w:r>
              <w:rPr>
                <w:rFonts w:ascii="Times New Roman"/>
                <w:b w:val="false"/>
                <w:i w:val="false"/>
                <w:color w:val="000000"/>
                <w:sz w:val="20"/>
              </w:rPr>
              <w:t xml:space="preserve">
және еңбек жағдайлары зиянды </w:t>
            </w:r>
          </w:p>
          <w:p>
            <w:pPr>
              <w:spacing w:after="20"/>
              <w:ind w:left="20"/>
              <w:jc w:val="both"/>
            </w:pPr>
            <w:r>
              <w:rPr>
                <w:rFonts w:ascii="Times New Roman"/>
                <w:b w:val="false"/>
                <w:i w:val="false"/>
                <w:color w:val="000000"/>
                <w:sz w:val="20"/>
              </w:rPr>
              <w:t xml:space="preserve">
(ерекше зиянды) және </w:t>
            </w:r>
          </w:p>
          <w:p>
            <w:pPr>
              <w:spacing w:after="20"/>
              <w:ind w:left="20"/>
              <w:jc w:val="both"/>
            </w:pPr>
            <w:r>
              <w:rPr>
                <w:rFonts w:ascii="Times New Roman"/>
                <w:b w:val="false"/>
                <w:i w:val="false"/>
                <w:color w:val="000000"/>
                <w:sz w:val="20"/>
              </w:rPr>
              <w:t xml:space="preserve">
қауіпті (ерекше қауіпті) </w:t>
            </w:r>
          </w:p>
          <w:p>
            <w:pPr>
              <w:spacing w:after="20"/>
              <w:ind w:left="20"/>
              <w:jc w:val="both"/>
            </w:pPr>
            <w:r>
              <w:rPr>
                <w:rFonts w:ascii="Times New Roman"/>
                <w:b w:val="false"/>
                <w:i w:val="false"/>
                <w:color w:val="000000"/>
                <w:sz w:val="20"/>
              </w:rPr>
              <w:t xml:space="preserve">
жұмыстармен айналысатын қызметкерлерге қосымша ақы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жылғы 15 мамырдағы Қазақстан Республикасының </w:t>
            </w:r>
          </w:p>
          <w:p>
            <w:pPr>
              <w:spacing w:after="20"/>
              <w:ind w:left="20"/>
              <w:jc w:val="both"/>
            </w:pPr>
            <w:r>
              <w:rPr>
                <w:rFonts w:ascii="Times New Roman"/>
                <w:b w:val="false"/>
                <w:i w:val="false"/>
                <w:color w:val="000000"/>
                <w:sz w:val="20"/>
              </w:rPr>
              <w:t>
Еңбек </w:t>
            </w:r>
            <w:r>
              <w:rPr>
                <w:rFonts w:ascii="Times New Roman"/>
                <w:b w:val="false"/>
                <w:i w:val="false"/>
                <w:color w:val="000000"/>
                <w:sz w:val="20"/>
              </w:rPr>
              <w:t>кодексіне</w:t>
            </w:r>
            <w:r>
              <w:rPr>
                <w:rFonts w:ascii="Times New Roman"/>
                <w:b w:val="false"/>
                <w:i w:val="false"/>
                <w:color w:val="000000"/>
                <w:sz w:val="20"/>
              </w:rPr>
              <w:t xml:space="preserve"> сәйкес </w:t>
            </w:r>
          </w:p>
          <w:p>
            <w:pPr>
              <w:spacing w:after="20"/>
              <w:ind w:left="20"/>
              <w:jc w:val="both"/>
            </w:pPr>
            <w:r>
              <w:rPr>
                <w:rFonts w:ascii="Times New Roman"/>
                <w:b w:val="false"/>
                <w:i w:val="false"/>
                <w:color w:val="000000"/>
                <w:sz w:val="20"/>
              </w:rPr>
              <w:t xml:space="preserve">
және еңбек </w:t>
            </w:r>
          </w:p>
          <w:p>
            <w:pPr>
              <w:spacing w:after="20"/>
              <w:ind w:left="20"/>
              <w:jc w:val="both"/>
            </w:pPr>
            <w:r>
              <w:rPr>
                <w:rFonts w:ascii="Times New Roman"/>
                <w:b w:val="false"/>
                <w:i w:val="false"/>
                <w:color w:val="000000"/>
                <w:sz w:val="20"/>
              </w:rPr>
              <w:t xml:space="preserve">
жөніндегі </w:t>
            </w:r>
          </w:p>
          <w:p>
            <w:pPr>
              <w:spacing w:after="20"/>
              <w:ind w:left="20"/>
              <w:jc w:val="both"/>
            </w:pPr>
            <w:r>
              <w:rPr>
                <w:rFonts w:ascii="Times New Roman"/>
                <w:b w:val="false"/>
                <w:i w:val="false"/>
                <w:color w:val="000000"/>
                <w:sz w:val="20"/>
              </w:rPr>
              <w:t xml:space="preserve">
уәкілетті мемлекеттік </w:t>
            </w:r>
          </w:p>
          <w:p>
            <w:pPr>
              <w:spacing w:after="20"/>
              <w:ind w:left="20"/>
              <w:jc w:val="both"/>
            </w:pPr>
            <w:r>
              <w:rPr>
                <w:rFonts w:ascii="Times New Roman"/>
                <w:b w:val="false"/>
                <w:i w:val="false"/>
                <w:color w:val="000000"/>
                <w:sz w:val="20"/>
              </w:rPr>
              <w:t xml:space="preserve">
орган белгілеген Еңбек </w:t>
            </w:r>
          </w:p>
          <w:p>
            <w:pPr>
              <w:spacing w:after="20"/>
              <w:ind w:left="20"/>
              <w:jc w:val="both"/>
            </w:pPr>
            <w:r>
              <w:rPr>
                <w:rFonts w:ascii="Times New Roman"/>
                <w:b w:val="false"/>
                <w:i w:val="false"/>
                <w:color w:val="000000"/>
                <w:sz w:val="20"/>
              </w:rPr>
              <w:t xml:space="preserve">
жағдайлары </w:t>
            </w:r>
          </w:p>
          <w:p>
            <w:pPr>
              <w:spacing w:after="20"/>
              <w:ind w:left="20"/>
              <w:jc w:val="both"/>
            </w:pPr>
            <w:r>
              <w:rPr>
                <w:rFonts w:ascii="Times New Roman"/>
                <w:b w:val="false"/>
                <w:i w:val="false"/>
                <w:color w:val="000000"/>
                <w:sz w:val="20"/>
              </w:rPr>
              <w:t>
зиянды өндірістердің,</w:t>
            </w:r>
          </w:p>
          <w:p>
            <w:pPr>
              <w:spacing w:after="20"/>
              <w:ind w:left="20"/>
              <w:jc w:val="both"/>
            </w:pPr>
            <w:r>
              <w:rPr>
                <w:rFonts w:ascii="Times New Roman"/>
                <w:b w:val="false"/>
                <w:i w:val="false"/>
                <w:color w:val="000000"/>
                <w:sz w:val="20"/>
              </w:rPr>
              <w:t xml:space="preserve">
цехтардың, </w:t>
            </w:r>
          </w:p>
          <w:p>
            <w:pPr>
              <w:spacing w:after="20"/>
              <w:ind w:left="20"/>
              <w:jc w:val="both"/>
            </w:pPr>
            <w:r>
              <w:rPr>
                <w:rFonts w:ascii="Times New Roman"/>
                <w:b w:val="false"/>
                <w:i w:val="false"/>
                <w:color w:val="000000"/>
                <w:sz w:val="20"/>
              </w:rPr>
              <w:t xml:space="preserve">
кәсіптер мен </w:t>
            </w:r>
          </w:p>
          <w:p>
            <w:pPr>
              <w:spacing w:after="20"/>
              <w:ind w:left="20"/>
              <w:jc w:val="both"/>
            </w:pPr>
            <w:r>
              <w:rPr>
                <w:rFonts w:ascii="Times New Roman"/>
                <w:b w:val="false"/>
                <w:i w:val="false"/>
                <w:color w:val="000000"/>
                <w:sz w:val="20"/>
              </w:rPr>
              <w:t xml:space="preserve">
лауазымдардың тізімі (тізбесі) </w:t>
            </w:r>
          </w:p>
          <w:p>
            <w:pPr>
              <w:spacing w:after="20"/>
              <w:ind w:left="20"/>
              <w:jc w:val="both"/>
            </w:pPr>
            <w:r>
              <w:rPr>
                <w:rFonts w:ascii="Times New Roman"/>
                <w:b w:val="false"/>
                <w:i w:val="false"/>
                <w:color w:val="000000"/>
                <w:sz w:val="20"/>
              </w:rPr>
              <w:t>
негізінде</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 материалдарымен, зиянды (улы) химиялық заттармен, дыбыс шығарушы аппаратпен, психикалық науқастармен, ультракүлгін сәуле көздері бар микроскоптармен, кернеулігі 30 кВт  асатын электрондық  микроскоптармен, сот сараптамаларын жүргізу кезінде дербес электрондық есептеу машиналарымен жұмыс істегені үшін</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өтіліне </w:t>
            </w:r>
          </w:p>
          <w:p>
            <w:pPr>
              <w:spacing w:after="20"/>
              <w:ind w:left="20"/>
              <w:jc w:val="both"/>
            </w:pPr>
            <w:r>
              <w:rPr>
                <w:rFonts w:ascii="Times New Roman"/>
                <w:b w:val="false"/>
                <w:i w:val="false"/>
                <w:color w:val="000000"/>
                <w:sz w:val="20"/>
              </w:rPr>
              <w:t>
байланысты:</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жылға дейін – БЛЖ-дан 50 %;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жылдан 5 жылға дейін – БЛЖ-дан 75%;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астам – БЛЖ-дан 100%</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жүргізгені үшін</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сараптамалардың</w:t>
            </w:r>
          </w:p>
          <w:p>
            <w:pPr>
              <w:spacing w:after="20"/>
              <w:ind w:left="20"/>
              <w:jc w:val="both"/>
            </w:pPr>
            <w:r>
              <w:rPr>
                <w:rFonts w:ascii="Times New Roman"/>
                <w:b w:val="false"/>
                <w:i w:val="false"/>
                <w:color w:val="000000"/>
                <w:sz w:val="20"/>
              </w:rPr>
              <w:t xml:space="preserve">
күрделілігіне қарай БЛЖ-дан </w:t>
            </w:r>
          </w:p>
          <w:p>
            <w:pPr>
              <w:spacing w:after="20"/>
              <w:ind w:left="20"/>
              <w:jc w:val="both"/>
            </w:pPr>
            <w:r>
              <w:rPr>
                <w:rFonts w:ascii="Times New Roman"/>
                <w:b w:val="false"/>
                <w:i w:val="false"/>
                <w:color w:val="000000"/>
                <w:sz w:val="20"/>
              </w:rPr>
              <w:t xml:space="preserve">
100 %-ға </w:t>
            </w:r>
          </w:p>
          <w:p>
            <w:pPr>
              <w:spacing w:after="20"/>
              <w:ind w:left="20"/>
              <w:jc w:val="both"/>
            </w:pPr>
            <w:r>
              <w:rPr>
                <w:rFonts w:ascii="Times New Roman"/>
                <w:b w:val="false"/>
                <w:i w:val="false"/>
                <w:color w:val="000000"/>
                <w:sz w:val="20"/>
              </w:rPr>
              <w:t>
дейін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w:t>
            </w:r>
          </w:p>
          <w:p>
            <w:pPr>
              <w:spacing w:after="20"/>
              <w:ind w:left="20"/>
              <w:jc w:val="both"/>
            </w:pPr>
            <w:r>
              <w:rPr>
                <w:rFonts w:ascii="Times New Roman"/>
                <w:b w:val="false"/>
                <w:i w:val="false"/>
                <w:color w:val="000000"/>
                <w:sz w:val="20"/>
              </w:rPr>
              <w:t xml:space="preserve">
басшысы </w:t>
            </w:r>
          </w:p>
          <w:p>
            <w:pPr>
              <w:spacing w:after="20"/>
              <w:ind w:left="20"/>
              <w:jc w:val="both"/>
            </w:pPr>
            <w:r>
              <w:rPr>
                <w:rFonts w:ascii="Times New Roman"/>
                <w:b w:val="false"/>
                <w:i w:val="false"/>
                <w:color w:val="000000"/>
                <w:sz w:val="20"/>
              </w:rPr>
              <w:t xml:space="preserve">
белгілеген </w:t>
            </w:r>
          </w:p>
          <w:p>
            <w:pPr>
              <w:spacing w:after="20"/>
              <w:ind w:left="20"/>
              <w:jc w:val="both"/>
            </w:pPr>
            <w:r>
              <w:rPr>
                <w:rFonts w:ascii="Times New Roman"/>
                <w:b w:val="false"/>
                <w:i w:val="false"/>
                <w:color w:val="000000"/>
                <w:sz w:val="20"/>
              </w:rPr>
              <w:t>
тәртіппен</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еңбек </w:t>
            </w:r>
          </w:p>
          <w:p>
            <w:pPr>
              <w:spacing w:after="20"/>
              <w:ind w:left="20"/>
              <w:jc w:val="both"/>
            </w:pPr>
            <w:r>
              <w:rPr>
                <w:rFonts w:ascii="Times New Roman"/>
                <w:b w:val="false"/>
                <w:i w:val="false"/>
                <w:color w:val="000000"/>
                <w:sz w:val="20"/>
              </w:rPr>
              <w:t xml:space="preserve">
жағдайы үшін </w:t>
            </w:r>
          </w:p>
          <w:p>
            <w:pPr>
              <w:spacing w:after="20"/>
              <w:ind w:left="20"/>
              <w:jc w:val="both"/>
            </w:pPr>
            <w:r>
              <w:rPr>
                <w:rFonts w:ascii="Times New Roman"/>
                <w:b w:val="false"/>
                <w:i w:val="false"/>
                <w:color w:val="000000"/>
                <w:sz w:val="20"/>
              </w:rPr>
              <w:t>
қосымша ақы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сараптамаларының әр түрін жүргізу бойынша біліктілік куәлігі бар сарапшыларға</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2 түрі – БЛЖ-дан 50%;</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3-тен 5 түріне дейін – БЛЖ-дан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түрден астам – БЛЖ-дан 100%</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Сыныптық шендері </w:t>
            </w:r>
          </w:p>
          <w:p>
            <w:pPr>
              <w:spacing w:after="20"/>
              <w:ind w:left="20"/>
              <w:jc w:val="both"/>
            </w:pPr>
            <w:r>
              <w:rPr>
                <w:rFonts w:ascii="Times New Roman"/>
                <w:b w:val="false"/>
                <w:i w:val="false"/>
                <w:color w:val="000000"/>
                <w:sz w:val="20"/>
              </w:rPr>
              <w:t xml:space="preserve">
бар қызметкерлерге: </w:t>
            </w:r>
          </w:p>
          <w:p>
            <w:pPr>
              <w:spacing w:after="20"/>
              <w:ind w:left="20"/>
              <w:jc w:val="both"/>
            </w:pPr>
            <w:r>
              <w:rPr>
                <w:rFonts w:ascii="Times New Roman"/>
                <w:b w:val="false"/>
                <w:i w:val="false"/>
                <w:color w:val="000000"/>
                <w:sz w:val="20"/>
              </w:rPr>
              <w:t xml:space="preserve">
III сыныпты </w:t>
            </w:r>
          </w:p>
          <w:p>
            <w:pPr>
              <w:spacing w:after="20"/>
              <w:ind w:left="20"/>
              <w:jc w:val="both"/>
            </w:pPr>
            <w:r>
              <w:rPr>
                <w:rFonts w:ascii="Times New Roman"/>
                <w:b w:val="false"/>
                <w:i w:val="false"/>
                <w:color w:val="000000"/>
                <w:sz w:val="20"/>
              </w:rPr>
              <w:t xml:space="preserve">
мемлекеттік әділет кеңесшісі </w:t>
            </w:r>
          </w:p>
          <w:p>
            <w:pPr>
              <w:spacing w:after="20"/>
              <w:ind w:left="20"/>
              <w:jc w:val="both"/>
            </w:pPr>
            <w:r>
              <w:rPr>
                <w:rFonts w:ascii="Times New Roman"/>
                <w:b w:val="false"/>
                <w:i w:val="false"/>
                <w:color w:val="000000"/>
                <w:sz w:val="20"/>
              </w:rPr>
              <w:t xml:space="preserve">
I және II сыныпты әділет кеңесшісі </w:t>
            </w:r>
          </w:p>
          <w:p>
            <w:pPr>
              <w:spacing w:after="20"/>
              <w:ind w:left="20"/>
              <w:jc w:val="both"/>
            </w:pPr>
            <w:r>
              <w:rPr>
                <w:rFonts w:ascii="Times New Roman"/>
                <w:b w:val="false"/>
                <w:i w:val="false"/>
                <w:color w:val="000000"/>
                <w:sz w:val="20"/>
              </w:rPr>
              <w:t xml:space="preserve">
III сыныпты әділет кеңесшісі және I сыныпты заңгер </w:t>
            </w:r>
          </w:p>
          <w:p>
            <w:pPr>
              <w:spacing w:after="20"/>
              <w:ind w:left="20"/>
              <w:jc w:val="both"/>
            </w:pPr>
            <w:r>
              <w:rPr>
                <w:rFonts w:ascii="Times New Roman"/>
                <w:b w:val="false"/>
                <w:i w:val="false"/>
                <w:color w:val="000000"/>
                <w:sz w:val="20"/>
              </w:rPr>
              <w:t xml:space="preserve">
II сыныпты заңгер </w:t>
            </w:r>
          </w:p>
          <w:p>
            <w:pPr>
              <w:spacing w:after="20"/>
              <w:ind w:left="20"/>
              <w:jc w:val="both"/>
            </w:pPr>
            <w:r>
              <w:rPr>
                <w:rFonts w:ascii="Times New Roman"/>
                <w:b w:val="false"/>
                <w:i w:val="false"/>
                <w:color w:val="000000"/>
                <w:sz w:val="20"/>
              </w:rPr>
              <w:t xml:space="preserve">
III сыныпты заңгер </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25%</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15%</w:t>
            </w: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және </w:t>
            </w:r>
          </w:p>
          <w:p>
            <w:pPr>
              <w:spacing w:after="20"/>
              <w:ind w:left="20"/>
              <w:jc w:val="both"/>
            </w:pPr>
            <w:r>
              <w:rPr>
                <w:rFonts w:ascii="Times New Roman"/>
                <w:b w:val="false"/>
                <w:i w:val="false"/>
                <w:color w:val="000000"/>
                <w:sz w:val="20"/>
              </w:rPr>
              <w:t xml:space="preserve">
қызметтік құпияны </w:t>
            </w:r>
          </w:p>
          <w:p>
            <w:pPr>
              <w:spacing w:after="20"/>
              <w:ind w:left="20"/>
              <w:jc w:val="both"/>
            </w:pPr>
            <w:r>
              <w:rPr>
                <w:rFonts w:ascii="Times New Roman"/>
                <w:b w:val="false"/>
                <w:i w:val="false"/>
                <w:color w:val="000000"/>
                <w:sz w:val="20"/>
              </w:rPr>
              <w:t xml:space="preserve">
қамтитын құпия және өте құпия құжаттармен </w:t>
            </w:r>
          </w:p>
          <w:p>
            <w:pPr>
              <w:spacing w:after="20"/>
              <w:ind w:left="20"/>
              <w:jc w:val="both"/>
            </w:pPr>
            <w:r>
              <w:rPr>
                <w:rFonts w:ascii="Times New Roman"/>
                <w:b w:val="false"/>
                <w:i w:val="false"/>
                <w:color w:val="000000"/>
                <w:sz w:val="20"/>
              </w:rPr>
              <w:t xml:space="preserve">
жұмыс істейтін </w:t>
            </w:r>
          </w:p>
          <w:p>
            <w:pPr>
              <w:spacing w:after="20"/>
              <w:ind w:left="20"/>
              <w:jc w:val="both"/>
            </w:pPr>
            <w:r>
              <w:rPr>
                <w:rFonts w:ascii="Times New Roman"/>
                <w:b w:val="false"/>
                <w:i w:val="false"/>
                <w:color w:val="000000"/>
                <w:sz w:val="20"/>
              </w:rPr>
              <w:t>
Орталық қызметшілеріне</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xml:space="preserve">
құпиялар </w:t>
            </w:r>
          </w:p>
          <w:p>
            <w:pPr>
              <w:spacing w:after="20"/>
              <w:ind w:left="20"/>
              <w:jc w:val="both"/>
            </w:pPr>
            <w:r>
              <w:rPr>
                <w:rFonts w:ascii="Times New Roman"/>
                <w:b w:val="false"/>
                <w:i w:val="false"/>
                <w:color w:val="000000"/>
                <w:sz w:val="20"/>
              </w:rPr>
              <w:t>
туралы" 1999 жылғы 15 наурыздағы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Нақты </w:t>
            </w:r>
          </w:p>
          <w:p>
            <w:pPr>
              <w:spacing w:after="20"/>
              <w:ind w:left="20"/>
              <w:jc w:val="both"/>
            </w:pPr>
            <w:r>
              <w:rPr>
                <w:rFonts w:ascii="Times New Roman"/>
                <w:b w:val="false"/>
                <w:i w:val="false"/>
                <w:color w:val="000000"/>
                <w:sz w:val="20"/>
              </w:rPr>
              <w:t xml:space="preserve">
лауазымдар </w:t>
            </w:r>
          </w:p>
          <w:p>
            <w:pPr>
              <w:spacing w:after="20"/>
              <w:ind w:left="20"/>
              <w:jc w:val="both"/>
            </w:pPr>
            <w:r>
              <w:rPr>
                <w:rFonts w:ascii="Times New Roman"/>
                <w:b w:val="false"/>
                <w:i w:val="false"/>
                <w:color w:val="000000"/>
                <w:sz w:val="20"/>
              </w:rPr>
              <w:t xml:space="preserve">
тізбесі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төлеу </w:t>
            </w:r>
          </w:p>
          <w:p>
            <w:pPr>
              <w:spacing w:after="20"/>
              <w:ind w:left="20"/>
              <w:jc w:val="both"/>
            </w:pPr>
            <w:r>
              <w:rPr>
                <w:rFonts w:ascii="Times New Roman"/>
                <w:b w:val="false"/>
                <w:i w:val="false"/>
                <w:color w:val="000000"/>
                <w:sz w:val="20"/>
              </w:rPr>
              <w:t xml:space="preserve">
тәртібі мен </w:t>
            </w:r>
          </w:p>
          <w:p>
            <w:pPr>
              <w:spacing w:after="20"/>
              <w:ind w:left="20"/>
              <w:jc w:val="both"/>
            </w:pPr>
            <w:r>
              <w:rPr>
                <w:rFonts w:ascii="Times New Roman"/>
                <w:b w:val="false"/>
                <w:i w:val="false"/>
                <w:color w:val="000000"/>
                <w:sz w:val="20"/>
              </w:rPr>
              <w:t xml:space="preserve">
шарттарын </w:t>
            </w:r>
          </w:p>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xml:space="preserve">
басқару </w:t>
            </w:r>
          </w:p>
          <w:p>
            <w:pPr>
              <w:spacing w:after="20"/>
              <w:ind w:left="20"/>
              <w:jc w:val="both"/>
            </w:pPr>
            <w:r>
              <w:rPr>
                <w:rFonts w:ascii="Times New Roman"/>
                <w:b w:val="false"/>
                <w:i w:val="false"/>
                <w:color w:val="000000"/>
                <w:sz w:val="20"/>
              </w:rPr>
              <w:t xml:space="preserve">
органы </w:t>
            </w:r>
          </w:p>
          <w:p>
            <w:pPr>
              <w:spacing w:after="20"/>
              <w:ind w:left="20"/>
              <w:jc w:val="both"/>
            </w:pPr>
            <w:r>
              <w:rPr>
                <w:rFonts w:ascii="Times New Roman"/>
                <w:b w:val="false"/>
                <w:i w:val="false"/>
                <w:color w:val="000000"/>
                <w:sz w:val="20"/>
              </w:rPr>
              <w:t>
белгілейді</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 қоса </w:t>
            </w:r>
          </w:p>
          <w:p>
            <w:pPr>
              <w:spacing w:after="20"/>
              <w:ind w:left="20"/>
              <w:jc w:val="both"/>
            </w:pPr>
            <w:r>
              <w:rPr>
                <w:rFonts w:ascii="Times New Roman"/>
                <w:b w:val="false"/>
                <w:i w:val="false"/>
                <w:color w:val="000000"/>
                <w:sz w:val="20"/>
              </w:rPr>
              <w:t xml:space="preserve">
атқарғаны </w:t>
            </w:r>
          </w:p>
          <w:p>
            <w:pPr>
              <w:spacing w:after="20"/>
              <w:ind w:left="20"/>
              <w:jc w:val="both"/>
            </w:pPr>
            <w:r>
              <w:rPr>
                <w:rFonts w:ascii="Times New Roman"/>
                <w:b w:val="false"/>
                <w:i w:val="false"/>
                <w:color w:val="000000"/>
                <w:sz w:val="20"/>
              </w:rPr>
              <w:t xml:space="preserve">
(қызмет </w:t>
            </w:r>
          </w:p>
          <w:p>
            <w:pPr>
              <w:spacing w:after="20"/>
              <w:ind w:left="20"/>
              <w:jc w:val="both"/>
            </w:pPr>
            <w:r>
              <w:rPr>
                <w:rFonts w:ascii="Times New Roman"/>
                <w:b w:val="false"/>
                <w:i w:val="false"/>
                <w:color w:val="000000"/>
                <w:sz w:val="20"/>
              </w:rPr>
              <w:t xml:space="preserve">
көрсету </w:t>
            </w:r>
          </w:p>
          <w:p>
            <w:pPr>
              <w:spacing w:after="20"/>
              <w:ind w:left="20"/>
              <w:jc w:val="both"/>
            </w:pPr>
            <w:r>
              <w:rPr>
                <w:rFonts w:ascii="Times New Roman"/>
                <w:b w:val="false"/>
                <w:i w:val="false"/>
                <w:color w:val="000000"/>
                <w:sz w:val="20"/>
              </w:rPr>
              <w:t>
аймағының</w:t>
            </w:r>
          </w:p>
          <w:p>
            <w:pPr>
              <w:spacing w:after="20"/>
              <w:ind w:left="20"/>
              <w:jc w:val="both"/>
            </w:pPr>
            <w:r>
              <w:rPr>
                <w:rFonts w:ascii="Times New Roman"/>
                <w:b w:val="false"/>
                <w:i w:val="false"/>
                <w:color w:val="000000"/>
                <w:sz w:val="20"/>
              </w:rPr>
              <w:t xml:space="preserve">
кеңейгені) үшін </w:t>
            </w:r>
          </w:p>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ақы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басшысына, </w:t>
            </w:r>
          </w:p>
          <w:p>
            <w:pPr>
              <w:spacing w:after="20"/>
              <w:ind w:left="20"/>
              <w:jc w:val="both"/>
            </w:pPr>
            <w:r>
              <w:rPr>
                <w:rFonts w:ascii="Times New Roman"/>
                <w:b w:val="false"/>
                <w:i w:val="false"/>
                <w:color w:val="000000"/>
                <w:sz w:val="20"/>
              </w:rPr>
              <w:t xml:space="preserve">
оның орынбасарларына, құрылымдық </w:t>
            </w:r>
          </w:p>
          <w:p>
            <w:pPr>
              <w:spacing w:after="20"/>
              <w:ind w:left="20"/>
              <w:jc w:val="both"/>
            </w:pPr>
            <w:r>
              <w:rPr>
                <w:rFonts w:ascii="Times New Roman"/>
                <w:b w:val="false"/>
                <w:i w:val="false"/>
                <w:color w:val="000000"/>
                <w:sz w:val="20"/>
              </w:rPr>
              <w:t xml:space="preserve">
бөлімшелердің </w:t>
            </w:r>
          </w:p>
          <w:p>
            <w:pPr>
              <w:spacing w:after="20"/>
              <w:ind w:left="20"/>
              <w:jc w:val="both"/>
            </w:pPr>
            <w:r>
              <w:rPr>
                <w:rFonts w:ascii="Times New Roman"/>
                <w:b w:val="false"/>
                <w:i w:val="false"/>
                <w:color w:val="000000"/>
                <w:sz w:val="20"/>
              </w:rPr>
              <w:t xml:space="preserve">
басшыларына және олардың орынбасарларына өздері штатына кіретін ұйымдарда негізгі лауазымы </w:t>
            </w:r>
          </w:p>
          <w:p>
            <w:pPr>
              <w:spacing w:after="20"/>
              <w:ind w:left="20"/>
              <w:jc w:val="both"/>
            </w:pPr>
            <w:r>
              <w:rPr>
                <w:rFonts w:ascii="Times New Roman"/>
                <w:b w:val="false"/>
                <w:i w:val="false"/>
                <w:color w:val="000000"/>
                <w:sz w:val="20"/>
              </w:rPr>
              <w:t xml:space="preserve">
бойынша жұмыс </w:t>
            </w:r>
          </w:p>
          <w:p>
            <w:pPr>
              <w:spacing w:after="20"/>
              <w:ind w:left="20"/>
              <w:jc w:val="both"/>
            </w:pPr>
            <w:r>
              <w:rPr>
                <w:rFonts w:ascii="Times New Roman"/>
                <w:b w:val="false"/>
                <w:i w:val="false"/>
                <w:color w:val="000000"/>
                <w:sz w:val="20"/>
              </w:rPr>
              <w:t xml:space="preserve">
уақытының шегінде </w:t>
            </w:r>
          </w:p>
          <w:p>
            <w:pPr>
              <w:spacing w:after="20"/>
              <w:ind w:left="20"/>
              <w:jc w:val="both"/>
            </w:pPr>
            <w:r>
              <w:rPr>
                <w:rFonts w:ascii="Times New Roman"/>
                <w:b w:val="false"/>
                <w:i w:val="false"/>
                <w:color w:val="000000"/>
                <w:sz w:val="20"/>
              </w:rPr>
              <w:t>
біліктілік куәлігіне сәйкес мамандығы бойынша жұмыс жүргізуге рұқсат беріледі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w:t>
            </w:r>
          </w:p>
          <w:p>
            <w:pPr>
              <w:spacing w:after="20"/>
              <w:ind w:left="20"/>
              <w:jc w:val="both"/>
            </w:pPr>
            <w:r>
              <w:rPr>
                <w:rFonts w:ascii="Times New Roman"/>
                <w:b w:val="false"/>
                <w:i w:val="false"/>
                <w:color w:val="000000"/>
                <w:sz w:val="20"/>
              </w:rPr>
              <w:t>
мамандық сарапшысының ЛЖ-нан 30%-ға дейін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мамандығы бойынша жұмыс уақытының шегінде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35" w:id="81"/>
    <w:p>
      <w:pPr>
        <w:spacing w:after="0"/>
        <w:ind w:left="0"/>
        <w:jc w:val="left"/>
      </w:pPr>
      <w:r>
        <w:rPr>
          <w:rFonts w:ascii="Times New Roman"/>
          <w:b/>
          <w:i w:val="false"/>
          <w:color w:val="000000"/>
        </w:rPr>
        <w:t xml:space="preserve"> Ауыл шаруашылығы, орман, балық және аң аулау шаруашылығы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үстемеақылар</w:t>
      </w:r>
    </w:p>
    <w:bookmarkEnd w:id="81"/>
    <w:p>
      <w:pPr>
        <w:spacing w:after="0"/>
        <w:ind w:left="0"/>
        <w:jc w:val="both"/>
      </w:pPr>
      <w:r>
        <w:rPr>
          <w:rFonts w:ascii="Times New Roman"/>
          <w:b w:val="false"/>
          <w:i w:val="false"/>
          <w:color w:val="ff0000"/>
          <w:sz w:val="28"/>
        </w:rPr>
        <w:t xml:space="preserve">
      Ескерту. 16-қосымша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5993"/>
        <w:gridCol w:w="1348"/>
        <w:gridCol w:w="1872"/>
        <w:gridCol w:w="2440"/>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ақылар мен үстемеақылардың</w:t>
            </w:r>
          </w:p>
          <w:p>
            <w:pPr>
              <w:spacing w:after="20"/>
              <w:ind w:left="20"/>
              <w:jc w:val="both"/>
            </w:pPr>
            <w:r>
              <w:rPr>
                <w:rFonts w:ascii="Times New Roman"/>
                <w:b w:val="false"/>
                <w:i w:val="false"/>
                <w:color w:val="000000"/>
                <w:sz w:val="20"/>
              </w:rPr>
              <w:t>
түрлері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ақылар мен үстемеақылардың</w:t>
            </w:r>
          </w:p>
          <w:p>
            <w:pPr>
              <w:spacing w:after="20"/>
              <w:ind w:left="20"/>
              <w:jc w:val="both"/>
            </w:pPr>
            <w:r>
              <w:rPr>
                <w:rFonts w:ascii="Times New Roman"/>
                <w:b w:val="false"/>
                <w:i w:val="false"/>
                <w:color w:val="000000"/>
                <w:sz w:val="20"/>
              </w:rPr>
              <w:t>
мөлшерлері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еңбек </w:t>
            </w:r>
          </w:p>
          <w:p>
            <w:pPr>
              <w:spacing w:after="20"/>
              <w:ind w:left="20"/>
              <w:jc w:val="both"/>
            </w:pPr>
            <w:r>
              <w:rPr>
                <w:rFonts w:ascii="Times New Roman"/>
                <w:b w:val="false"/>
                <w:i w:val="false"/>
                <w:color w:val="000000"/>
                <w:sz w:val="20"/>
              </w:rPr>
              <w:t xml:space="preserve">
жағдайлары үшін </w:t>
            </w:r>
          </w:p>
          <w:p>
            <w:pPr>
              <w:spacing w:after="20"/>
              <w:ind w:left="20"/>
              <w:jc w:val="both"/>
            </w:pPr>
            <w:r>
              <w:rPr>
                <w:rFonts w:ascii="Times New Roman"/>
                <w:b w:val="false"/>
                <w:i w:val="false"/>
                <w:color w:val="000000"/>
                <w:sz w:val="20"/>
              </w:rPr>
              <w:t>
үстемеақы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Мекемені дамытуға бағытталған жұмыстары, тәжірибеде озық әдістерді пайдаланғаны үшін, жұмыстағы жоғары жетістіктері, аса маңызды немесе шұғыл жұмыстарды орындағаны үшін, еңбектегі күрделілік және қауырттылық үшін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БЛЖ-ның 50%-ынан </w:t>
            </w:r>
          </w:p>
          <w:p>
            <w:pPr>
              <w:spacing w:after="20"/>
              <w:ind w:left="20"/>
              <w:jc w:val="both"/>
            </w:pPr>
            <w:r>
              <w:rPr>
                <w:rFonts w:ascii="Times New Roman"/>
                <w:b w:val="false"/>
                <w:i w:val="false"/>
                <w:color w:val="000000"/>
                <w:sz w:val="20"/>
              </w:rPr>
              <w:t>
аспайды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w:t>
            </w:r>
          </w:p>
          <w:p>
            <w:pPr>
              <w:spacing w:after="20"/>
              <w:ind w:left="20"/>
              <w:jc w:val="both"/>
            </w:pPr>
            <w:r>
              <w:rPr>
                <w:rFonts w:ascii="Times New Roman"/>
                <w:b w:val="false"/>
                <w:i w:val="false"/>
                <w:color w:val="000000"/>
                <w:sz w:val="20"/>
              </w:rPr>
              <w:t xml:space="preserve">
орган </w:t>
            </w:r>
          </w:p>
          <w:p>
            <w:pPr>
              <w:spacing w:after="20"/>
              <w:ind w:left="20"/>
              <w:jc w:val="both"/>
            </w:pPr>
            <w:r>
              <w:rPr>
                <w:rFonts w:ascii="Times New Roman"/>
                <w:b w:val="false"/>
                <w:i w:val="false"/>
                <w:color w:val="000000"/>
                <w:sz w:val="20"/>
              </w:rPr>
              <w:t xml:space="preserve">
белгілеген </w:t>
            </w:r>
          </w:p>
          <w:p>
            <w:pPr>
              <w:spacing w:after="20"/>
              <w:ind w:left="20"/>
              <w:jc w:val="both"/>
            </w:pPr>
            <w:r>
              <w:rPr>
                <w:rFonts w:ascii="Times New Roman"/>
                <w:b w:val="false"/>
                <w:i w:val="false"/>
                <w:color w:val="000000"/>
                <w:sz w:val="20"/>
              </w:rPr>
              <w:t xml:space="preserve">
тәртіппен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шарттармен</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w:t>
            </w:r>
          </w:p>
          <w:p>
            <w:pPr>
              <w:spacing w:after="20"/>
              <w:ind w:left="20"/>
              <w:jc w:val="both"/>
            </w:pPr>
            <w:r>
              <w:rPr>
                <w:rFonts w:ascii="Times New Roman"/>
                <w:b w:val="false"/>
                <w:i w:val="false"/>
                <w:color w:val="000000"/>
                <w:sz w:val="20"/>
              </w:rPr>
              <w:t xml:space="preserve">
(ерекше ауыр) </w:t>
            </w:r>
          </w:p>
          <w:p>
            <w:pPr>
              <w:spacing w:after="20"/>
              <w:ind w:left="20"/>
              <w:jc w:val="both"/>
            </w:pPr>
            <w:r>
              <w:rPr>
                <w:rFonts w:ascii="Times New Roman"/>
                <w:b w:val="false"/>
                <w:i w:val="false"/>
                <w:color w:val="000000"/>
                <w:sz w:val="20"/>
              </w:rPr>
              <w:t xml:space="preserve">
қол еңбегі жұмыстарымен </w:t>
            </w:r>
          </w:p>
          <w:p>
            <w:pPr>
              <w:spacing w:after="20"/>
              <w:ind w:left="20"/>
              <w:jc w:val="both"/>
            </w:pPr>
            <w:r>
              <w:rPr>
                <w:rFonts w:ascii="Times New Roman"/>
                <w:b w:val="false"/>
                <w:i w:val="false"/>
                <w:color w:val="000000"/>
                <w:sz w:val="20"/>
              </w:rPr>
              <w:t xml:space="preserve">
және еңбек жағдайлары зиянды </w:t>
            </w:r>
          </w:p>
          <w:p>
            <w:pPr>
              <w:spacing w:after="20"/>
              <w:ind w:left="20"/>
              <w:jc w:val="both"/>
            </w:pPr>
            <w:r>
              <w:rPr>
                <w:rFonts w:ascii="Times New Roman"/>
                <w:b w:val="false"/>
                <w:i w:val="false"/>
                <w:color w:val="000000"/>
                <w:sz w:val="20"/>
              </w:rPr>
              <w:t xml:space="preserve">
(ерекше зиянды) және </w:t>
            </w:r>
          </w:p>
          <w:p>
            <w:pPr>
              <w:spacing w:after="20"/>
              <w:ind w:left="20"/>
              <w:jc w:val="both"/>
            </w:pPr>
            <w:r>
              <w:rPr>
                <w:rFonts w:ascii="Times New Roman"/>
                <w:b w:val="false"/>
                <w:i w:val="false"/>
                <w:color w:val="000000"/>
                <w:sz w:val="20"/>
              </w:rPr>
              <w:t xml:space="preserve">
қауіпті (ерекше қауіпті) жұмыстармен айналысатын қызметкерлерге қосымша </w:t>
            </w:r>
          </w:p>
          <w:p>
            <w:pPr>
              <w:spacing w:after="20"/>
              <w:ind w:left="20"/>
              <w:jc w:val="both"/>
            </w:pPr>
            <w:r>
              <w:rPr>
                <w:rFonts w:ascii="Times New Roman"/>
                <w:b w:val="false"/>
                <w:i w:val="false"/>
                <w:color w:val="000000"/>
                <w:sz w:val="20"/>
              </w:rPr>
              <w:t>
ақы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жылғы 15 мамырдағы Қазақстан Республикасының </w:t>
            </w:r>
          </w:p>
          <w:p>
            <w:pPr>
              <w:spacing w:after="20"/>
              <w:ind w:left="20"/>
              <w:jc w:val="both"/>
            </w:pPr>
            <w:r>
              <w:rPr>
                <w:rFonts w:ascii="Times New Roman"/>
                <w:b w:val="false"/>
                <w:i w:val="false"/>
                <w:color w:val="000000"/>
                <w:sz w:val="20"/>
              </w:rPr>
              <w:t>
Еңбек </w:t>
            </w:r>
            <w:r>
              <w:rPr>
                <w:rFonts w:ascii="Times New Roman"/>
                <w:b w:val="false"/>
                <w:i w:val="false"/>
                <w:color w:val="000000"/>
                <w:sz w:val="20"/>
              </w:rPr>
              <w:t>кодексіне</w:t>
            </w:r>
            <w:r>
              <w:rPr>
                <w:rFonts w:ascii="Times New Roman"/>
                <w:b w:val="false"/>
                <w:i w:val="false"/>
                <w:color w:val="000000"/>
                <w:sz w:val="20"/>
              </w:rPr>
              <w:t xml:space="preserve"> сәйкес </w:t>
            </w:r>
          </w:p>
          <w:p>
            <w:pPr>
              <w:spacing w:after="20"/>
              <w:ind w:left="20"/>
              <w:jc w:val="both"/>
            </w:pPr>
            <w:r>
              <w:rPr>
                <w:rFonts w:ascii="Times New Roman"/>
                <w:b w:val="false"/>
                <w:i w:val="false"/>
                <w:color w:val="000000"/>
                <w:sz w:val="20"/>
              </w:rPr>
              <w:t xml:space="preserve">
және еңбек </w:t>
            </w:r>
          </w:p>
          <w:p>
            <w:pPr>
              <w:spacing w:after="20"/>
              <w:ind w:left="20"/>
              <w:jc w:val="both"/>
            </w:pPr>
            <w:r>
              <w:rPr>
                <w:rFonts w:ascii="Times New Roman"/>
                <w:b w:val="false"/>
                <w:i w:val="false"/>
                <w:color w:val="000000"/>
                <w:sz w:val="20"/>
              </w:rPr>
              <w:t xml:space="preserve">
жөніндегі мемлекеттік уәкілетті </w:t>
            </w:r>
          </w:p>
          <w:p>
            <w:pPr>
              <w:spacing w:after="20"/>
              <w:ind w:left="20"/>
              <w:jc w:val="both"/>
            </w:pPr>
            <w:r>
              <w:rPr>
                <w:rFonts w:ascii="Times New Roman"/>
                <w:b w:val="false"/>
                <w:i w:val="false"/>
                <w:color w:val="000000"/>
                <w:sz w:val="20"/>
              </w:rPr>
              <w:t xml:space="preserve">
орган белгілеген еңбек жағдайлары зиянды өндірістердің, </w:t>
            </w:r>
          </w:p>
          <w:p>
            <w:pPr>
              <w:spacing w:after="20"/>
              <w:ind w:left="20"/>
              <w:jc w:val="both"/>
            </w:pPr>
            <w:r>
              <w:rPr>
                <w:rFonts w:ascii="Times New Roman"/>
                <w:b w:val="false"/>
                <w:i w:val="false"/>
                <w:color w:val="000000"/>
                <w:sz w:val="20"/>
              </w:rPr>
              <w:t xml:space="preserve">
цехтардың, </w:t>
            </w:r>
          </w:p>
          <w:p>
            <w:pPr>
              <w:spacing w:after="20"/>
              <w:ind w:left="20"/>
              <w:jc w:val="both"/>
            </w:pPr>
            <w:r>
              <w:rPr>
                <w:rFonts w:ascii="Times New Roman"/>
                <w:b w:val="false"/>
                <w:i w:val="false"/>
                <w:color w:val="000000"/>
                <w:sz w:val="20"/>
              </w:rPr>
              <w:t xml:space="preserve">
кәсіптер мен лауазымдардың тізімі </w:t>
            </w:r>
          </w:p>
          <w:p>
            <w:pPr>
              <w:spacing w:after="20"/>
              <w:ind w:left="20"/>
              <w:jc w:val="both"/>
            </w:pPr>
            <w:r>
              <w:rPr>
                <w:rFonts w:ascii="Times New Roman"/>
                <w:b w:val="false"/>
                <w:i w:val="false"/>
                <w:color w:val="000000"/>
                <w:sz w:val="20"/>
              </w:rPr>
              <w:t xml:space="preserve">
(тізбесі) </w:t>
            </w:r>
          </w:p>
          <w:p>
            <w:pPr>
              <w:spacing w:after="20"/>
              <w:ind w:left="20"/>
              <w:jc w:val="both"/>
            </w:pPr>
            <w:r>
              <w:rPr>
                <w:rFonts w:ascii="Times New Roman"/>
                <w:b w:val="false"/>
                <w:i w:val="false"/>
                <w:color w:val="000000"/>
                <w:sz w:val="20"/>
              </w:rPr>
              <w:t>
негізінде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және аса қауіпті індеттердің қоздырғыштары және оларды жұқтыруы мүмкін және жұқтыру әлеуеті бар материалдармен (жануарлар мен құстардың, кене, шыбын-шіркей, балпақ сарышұнақ тышқандар мен тышқан тектес кеміргіштердің аса қауіпті індеттерінің қоздырғыштарын жұқтырған патологиялық материалдармен байланысы) жұмыс істегені үшін</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140 %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нақты орындауына қарай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Улармен және улы химикаттармен тікелей жұмыс істегені, улармен және улы химикаттармен өңделген, карантинге жатқызылған ішкі және импорттық өнімді тексеріп қарағаны, сараптама жүргізгені, тексергені үшін</w:t>
            </w:r>
          </w:p>
        </w:tc>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60 %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Химиялық-токсикологиялық және радиологиялық зерттеулерді: сынамаларды іріктеу және жануарлардың қырылуын анықтау бойынша патологиялық материалдарға зертханалық зерттеу жүргізгені, жоғары сапалы улар, радионуклидтер және химиялық заттар (қышқылдар, сілтілер, прекурсорлар), зерттеу кезінде олармен жанасқаны және жұмыс істегені үшін </w:t>
            </w:r>
          </w:p>
        </w:tc>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60 %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өрттерін, оның ішінде арнайы құрал-жарақтарды қолдана отырып сөндіруге қатысқаны үшін, тікұшақ техникасы арқылы десант түсіру, сондай-ақ орман зиянкестері мен ауруларына қарсы күрес жүргізу жұмыстары үшін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сағат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сағаттық мөлшерлеменің</w:t>
            </w:r>
          </w:p>
          <w:p>
            <w:pPr>
              <w:spacing w:after="20"/>
              <w:ind w:left="20"/>
              <w:jc w:val="both"/>
            </w:pPr>
            <w:r>
              <w:rPr>
                <w:rFonts w:ascii="Times New Roman"/>
                <w:b w:val="false"/>
                <w:i w:val="false"/>
                <w:color w:val="000000"/>
                <w:sz w:val="20"/>
              </w:rPr>
              <w:t>
100%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36" w:id="82"/>
    <w:p>
      <w:pPr>
        <w:spacing w:after="0"/>
        <w:ind w:left="0"/>
        <w:jc w:val="left"/>
      </w:pPr>
      <w:r>
        <w:rPr>
          <w:rFonts w:ascii="Times New Roman"/>
          <w:b/>
          <w:i w:val="false"/>
          <w:color w:val="000000"/>
        </w:rPr>
        <w:t xml:space="preserve"> Геологиялық ақпарат статистикасы, ақпаратты техникалық қорғау, ақпараттық қауіпсіздік саласында мамандарды даярлау және</w:t>
      </w:r>
      <w:r>
        <w:br/>
      </w:r>
      <w:r>
        <w:rPr>
          <w:rFonts w:ascii="Times New Roman"/>
          <w:b/>
          <w:i w:val="false"/>
          <w:color w:val="000000"/>
        </w:rPr>
        <w:t>біліктілігін арттыру жүйесінің азаматтық қызметшілеріне, мемлекеттік бюджет қаражаты есебінен ұсталатын ұйымдарының қызметкерлеріне, қазыналық кәсіпорындарының қызметкерлеріне еңбек жағдайлары үшін қосымша ақылар мен үстемеақылар</w:t>
      </w:r>
    </w:p>
    <w:bookmarkEnd w:id="82"/>
    <w:p>
      <w:pPr>
        <w:spacing w:after="0"/>
        <w:ind w:left="0"/>
        <w:jc w:val="both"/>
      </w:pPr>
      <w:r>
        <w:rPr>
          <w:rFonts w:ascii="Times New Roman"/>
          <w:b w:val="false"/>
          <w:i w:val="false"/>
          <w:color w:val="ff0000"/>
          <w:sz w:val="28"/>
        </w:rPr>
        <w:t xml:space="preserve">
      Ескерту. 17-қосымша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6133"/>
        <w:gridCol w:w="910"/>
        <w:gridCol w:w="3182"/>
        <w:gridCol w:w="912"/>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xml:space="preserve">
ақылар мен үстемеақылардың </w:t>
            </w:r>
          </w:p>
          <w:p>
            <w:pPr>
              <w:spacing w:after="20"/>
              <w:ind w:left="20"/>
              <w:jc w:val="both"/>
            </w:pPr>
            <w:r>
              <w:rPr>
                <w:rFonts w:ascii="Times New Roman"/>
                <w:b w:val="false"/>
                <w:i w:val="false"/>
                <w:color w:val="000000"/>
                <w:sz w:val="20"/>
              </w:rPr>
              <w:t>
түрлері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xml:space="preserve">
ақылар мен үстемеақылардың </w:t>
            </w:r>
          </w:p>
          <w:p>
            <w:pPr>
              <w:spacing w:after="20"/>
              <w:ind w:left="20"/>
              <w:jc w:val="both"/>
            </w:pPr>
            <w:r>
              <w:rPr>
                <w:rFonts w:ascii="Times New Roman"/>
                <w:b w:val="false"/>
                <w:i w:val="false"/>
                <w:color w:val="000000"/>
                <w:sz w:val="20"/>
              </w:rPr>
              <w:t>
мөлшерлері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шеберлігі үшін </w:t>
            </w:r>
          </w:p>
          <w:p>
            <w:pPr>
              <w:spacing w:after="20"/>
              <w:ind w:left="20"/>
              <w:jc w:val="both"/>
            </w:pPr>
            <w:r>
              <w:rPr>
                <w:rFonts w:ascii="Times New Roman"/>
                <w:b w:val="false"/>
                <w:i w:val="false"/>
                <w:color w:val="000000"/>
                <w:sz w:val="20"/>
              </w:rPr>
              <w:t>
үстемеақы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 статистикасы жүйесі мемлекеттік мекемелерінің, "Қазгеоақпарат" республикалық геологиялық ақпарат орталығы" мемлекеттік мекемесінің қызметкерлеріне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БЛЖ-ның 60%-нан </w:t>
            </w:r>
          </w:p>
          <w:p>
            <w:pPr>
              <w:spacing w:after="20"/>
              <w:ind w:left="20"/>
              <w:jc w:val="both"/>
            </w:pPr>
            <w:r>
              <w:rPr>
                <w:rFonts w:ascii="Times New Roman"/>
                <w:b w:val="false"/>
                <w:i w:val="false"/>
                <w:color w:val="000000"/>
                <w:sz w:val="20"/>
              </w:rPr>
              <w:t>
аспайды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w:t>
            </w:r>
          </w:p>
          <w:p>
            <w:pPr>
              <w:spacing w:after="20"/>
              <w:ind w:left="20"/>
              <w:jc w:val="both"/>
            </w:pPr>
            <w:r>
              <w:rPr>
                <w:rFonts w:ascii="Times New Roman"/>
                <w:b w:val="false"/>
                <w:i w:val="false"/>
                <w:color w:val="000000"/>
                <w:sz w:val="20"/>
              </w:rPr>
              <w:t xml:space="preserve">
орган </w:t>
            </w:r>
          </w:p>
          <w:p>
            <w:pPr>
              <w:spacing w:after="20"/>
              <w:ind w:left="20"/>
              <w:jc w:val="both"/>
            </w:pPr>
            <w:r>
              <w:rPr>
                <w:rFonts w:ascii="Times New Roman"/>
                <w:b w:val="false"/>
                <w:i w:val="false"/>
                <w:color w:val="000000"/>
                <w:sz w:val="20"/>
              </w:rPr>
              <w:t xml:space="preserve">
белгілеген </w:t>
            </w:r>
          </w:p>
          <w:p>
            <w:pPr>
              <w:spacing w:after="20"/>
              <w:ind w:left="20"/>
              <w:jc w:val="both"/>
            </w:pPr>
            <w:r>
              <w:rPr>
                <w:rFonts w:ascii="Times New Roman"/>
                <w:b w:val="false"/>
                <w:i w:val="false"/>
                <w:color w:val="000000"/>
                <w:sz w:val="20"/>
              </w:rPr>
              <w:t>
тәртіппен</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w:t>
            </w:r>
          </w:p>
          <w:p>
            <w:pPr>
              <w:spacing w:after="20"/>
              <w:ind w:left="20"/>
              <w:jc w:val="both"/>
            </w:pPr>
            <w:r>
              <w:rPr>
                <w:rFonts w:ascii="Times New Roman"/>
                <w:b w:val="false"/>
                <w:i w:val="false"/>
                <w:color w:val="000000"/>
                <w:sz w:val="20"/>
              </w:rPr>
              <w:t>
үшін қосымша ақы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техникалық қорғау орталығы", "Ақпараттық қауіпсіздік саласында мамандарды </w:t>
            </w:r>
          </w:p>
          <w:p>
            <w:pPr>
              <w:spacing w:after="20"/>
              <w:ind w:left="20"/>
              <w:jc w:val="both"/>
            </w:pPr>
            <w:r>
              <w:rPr>
                <w:rFonts w:ascii="Times New Roman"/>
                <w:b w:val="false"/>
                <w:i w:val="false"/>
                <w:color w:val="000000"/>
                <w:sz w:val="20"/>
              </w:rPr>
              <w:t>
даярлау және олардың біліктілігін арттыру орталығы" мемлекеттік мекемесінің мемлекеттік және қызметтік құпияны қамтитын құпия және өте құпия құжаттармен тұрақты жұмыс істейтін мамандарға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w:t>
            </w:r>
          </w:p>
          <w:p>
            <w:pPr>
              <w:spacing w:after="20"/>
              <w:ind w:left="20"/>
              <w:jc w:val="both"/>
            </w:pPr>
            <w:r>
              <w:rPr>
                <w:rFonts w:ascii="Times New Roman"/>
                <w:b w:val="false"/>
                <w:i w:val="false"/>
                <w:color w:val="000000"/>
                <w:sz w:val="20"/>
              </w:rPr>
              <w:t>
25%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нақты </w:t>
            </w:r>
          </w:p>
          <w:p>
            <w:pPr>
              <w:spacing w:after="20"/>
              <w:ind w:left="20"/>
              <w:jc w:val="both"/>
            </w:pPr>
            <w:r>
              <w:rPr>
                <w:rFonts w:ascii="Times New Roman"/>
                <w:b w:val="false"/>
                <w:i w:val="false"/>
                <w:color w:val="000000"/>
                <w:sz w:val="20"/>
              </w:rPr>
              <w:t xml:space="preserve">
тізбесі </w:t>
            </w:r>
          </w:p>
          <w:p>
            <w:pPr>
              <w:spacing w:after="20"/>
              <w:ind w:left="20"/>
              <w:jc w:val="both"/>
            </w:pPr>
            <w:r>
              <w:rPr>
                <w:rFonts w:ascii="Times New Roman"/>
                <w:b w:val="false"/>
                <w:i w:val="false"/>
                <w:color w:val="000000"/>
                <w:sz w:val="20"/>
              </w:rPr>
              <w:t xml:space="preserve">
бойынша </w:t>
            </w:r>
          </w:p>
          <w:p>
            <w:pPr>
              <w:spacing w:after="20"/>
              <w:ind w:left="20"/>
              <w:jc w:val="both"/>
            </w:pPr>
            <w:r>
              <w:rPr>
                <w:rFonts w:ascii="Times New Roman"/>
                <w:b w:val="false"/>
                <w:i w:val="false"/>
                <w:color w:val="000000"/>
                <w:sz w:val="20"/>
              </w:rPr>
              <w:t xml:space="preserve">
төлеу </w:t>
            </w:r>
          </w:p>
          <w:p>
            <w:pPr>
              <w:spacing w:after="20"/>
              <w:ind w:left="20"/>
              <w:jc w:val="both"/>
            </w:pPr>
            <w:r>
              <w:rPr>
                <w:rFonts w:ascii="Times New Roman"/>
                <w:b w:val="false"/>
                <w:i w:val="false"/>
                <w:color w:val="000000"/>
                <w:sz w:val="20"/>
              </w:rPr>
              <w:t xml:space="preserve">
тәртібі мен </w:t>
            </w:r>
          </w:p>
          <w:p>
            <w:pPr>
              <w:spacing w:after="20"/>
              <w:ind w:left="20"/>
              <w:jc w:val="both"/>
            </w:pPr>
            <w:r>
              <w:rPr>
                <w:rFonts w:ascii="Times New Roman"/>
                <w:b w:val="false"/>
                <w:i w:val="false"/>
                <w:color w:val="000000"/>
                <w:sz w:val="20"/>
              </w:rPr>
              <w:t xml:space="preserve">
шарттарын </w:t>
            </w:r>
          </w:p>
          <w:p>
            <w:pPr>
              <w:spacing w:after="20"/>
              <w:ind w:left="20"/>
              <w:jc w:val="both"/>
            </w:pPr>
            <w:r>
              <w:rPr>
                <w:rFonts w:ascii="Times New Roman"/>
                <w:b w:val="false"/>
                <w:i w:val="false"/>
                <w:color w:val="000000"/>
                <w:sz w:val="20"/>
              </w:rPr>
              <w:t xml:space="preserve">
уәкілетті </w:t>
            </w:r>
          </w:p>
          <w:p>
            <w:pPr>
              <w:spacing w:after="20"/>
              <w:ind w:left="20"/>
              <w:jc w:val="both"/>
            </w:pPr>
            <w:r>
              <w:rPr>
                <w:rFonts w:ascii="Times New Roman"/>
                <w:b w:val="false"/>
                <w:i w:val="false"/>
                <w:color w:val="000000"/>
                <w:sz w:val="20"/>
              </w:rPr>
              <w:t xml:space="preserve">
орган </w:t>
            </w:r>
          </w:p>
          <w:p>
            <w:pPr>
              <w:spacing w:after="20"/>
              <w:ind w:left="20"/>
              <w:jc w:val="both"/>
            </w:pPr>
            <w:r>
              <w:rPr>
                <w:rFonts w:ascii="Times New Roman"/>
                <w:b w:val="false"/>
                <w:i w:val="false"/>
                <w:color w:val="000000"/>
                <w:sz w:val="20"/>
              </w:rPr>
              <w:t xml:space="preserve">
белгілейді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37" w:id="83"/>
    <w:p>
      <w:pPr>
        <w:spacing w:after="0"/>
        <w:ind w:left="0"/>
        <w:jc w:val="left"/>
      </w:pPr>
      <w:r>
        <w:rPr>
          <w:rFonts w:ascii="Times New Roman"/>
          <w:b/>
          <w:i w:val="false"/>
          <w:color w:val="000000"/>
        </w:rPr>
        <w:t xml:space="preserve"> Қазақстан Республикасы Президентінің жанындағы Қазақстандық</w:t>
      </w:r>
      <w:r>
        <w:br/>
      </w:r>
      <w:r>
        <w:rPr>
          <w:rFonts w:ascii="Times New Roman"/>
          <w:b/>
          <w:i w:val="false"/>
          <w:color w:val="000000"/>
        </w:rPr>
        <w:t>стратегиялық зерттеулер институты, Қазақстан Республикасы Заңнама институтының қызметкерлеріне еңбек жағдайлары үшін үстемеақылар</w:t>
      </w:r>
    </w:p>
    <w:bookmarkEnd w:id="83"/>
    <w:p>
      <w:pPr>
        <w:spacing w:after="0"/>
        <w:ind w:left="0"/>
        <w:jc w:val="both"/>
      </w:pPr>
      <w:r>
        <w:rPr>
          <w:rFonts w:ascii="Times New Roman"/>
          <w:b w:val="false"/>
          <w:i w:val="false"/>
          <w:color w:val="ff0000"/>
          <w:sz w:val="28"/>
        </w:rPr>
        <w:t xml:space="preserve">
      Ескерту. 18-қосымша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2730"/>
        <w:gridCol w:w="3504"/>
        <w:gridCol w:w="3408"/>
        <w:gridCol w:w="1701"/>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Үстемеақылардың атауы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Үстемеақылардың </w:t>
            </w:r>
          </w:p>
          <w:p>
            <w:pPr>
              <w:spacing w:after="20"/>
              <w:ind w:left="20"/>
              <w:jc w:val="both"/>
            </w:pPr>
            <w:r>
              <w:rPr>
                <w:rFonts w:ascii="Times New Roman"/>
                <w:b w:val="false"/>
                <w:i w:val="false"/>
                <w:color w:val="000000"/>
                <w:sz w:val="20"/>
              </w:rPr>
              <w:t>
түрлері</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Үстемеақылардың </w:t>
            </w:r>
          </w:p>
          <w:p>
            <w:pPr>
              <w:spacing w:after="20"/>
              <w:ind w:left="20"/>
              <w:jc w:val="both"/>
            </w:pPr>
            <w:r>
              <w:rPr>
                <w:rFonts w:ascii="Times New Roman"/>
                <w:b w:val="false"/>
                <w:i w:val="false"/>
                <w:color w:val="000000"/>
                <w:sz w:val="20"/>
              </w:rPr>
              <w:t>
мөлшерлері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 институтының ғылыми қызметкерлеріне</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 іргелі және қолданбалы зерттеулер жүргізгені үшін үстемеақы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басшысы белгілеген тәртіппен және шарттармен</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Қазақстандық стратегиялық зерттеулер институтының ғылыми қызметшілеріне</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зерттеулердің және ел басшыларына ұсынылатын есеп беру материалдарының жоғары сапасы үшін үстемеақы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басшысы белгілеген тәртіппен және шарттармен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38" w:id="84"/>
    <w:p>
      <w:pPr>
        <w:spacing w:after="0"/>
        <w:ind w:left="0"/>
        <w:jc w:val="left"/>
      </w:pPr>
      <w:r>
        <w:rPr>
          <w:rFonts w:ascii="Times New Roman"/>
          <w:b/>
          <w:i w:val="false"/>
          <w:color w:val="000000"/>
        </w:rPr>
        <w:t xml:space="preserve"> Азаматтық қызметшілер, мемлекеттік бюджет қаражаты есебінен ұсталатын ұйымдардың қызметкерлері, қазыналық кәсіпорындардың қызметкерлері үшін бірыңғай қосымша ақылар мен үстемеақылар</w:t>
      </w:r>
    </w:p>
    <w:bookmarkEnd w:id="84"/>
    <w:p>
      <w:pPr>
        <w:spacing w:after="0"/>
        <w:ind w:left="0"/>
        <w:jc w:val="both"/>
      </w:pPr>
      <w:r>
        <w:rPr>
          <w:rFonts w:ascii="Times New Roman"/>
          <w:b w:val="false"/>
          <w:i w:val="false"/>
          <w:color w:val="ff0000"/>
          <w:sz w:val="28"/>
        </w:rPr>
        <w:t xml:space="preserve">
      Ескерту. 19-қосымша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5361"/>
        <w:gridCol w:w="1779"/>
        <w:gridCol w:w="1357"/>
        <w:gridCol w:w="3111"/>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xml:space="preserve">
ақылар менүстемеақылардың </w:t>
            </w:r>
          </w:p>
          <w:p>
            <w:pPr>
              <w:spacing w:after="20"/>
              <w:ind w:left="20"/>
              <w:jc w:val="both"/>
            </w:pPr>
            <w:r>
              <w:rPr>
                <w:rFonts w:ascii="Times New Roman"/>
                <w:b w:val="false"/>
                <w:i w:val="false"/>
                <w:color w:val="000000"/>
                <w:sz w:val="20"/>
              </w:rPr>
              <w:t>
түрлері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xml:space="preserve">
ақылар мен үстемеақылардың </w:t>
            </w:r>
          </w:p>
          <w:p>
            <w:pPr>
              <w:spacing w:after="20"/>
              <w:ind w:left="20"/>
              <w:jc w:val="both"/>
            </w:pPr>
            <w:r>
              <w:rPr>
                <w:rFonts w:ascii="Times New Roman"/>
                <w:b w:val="false"/>
                <w:i w:val="false"/>
                <w:color w:val="000000"/>
                <w:sz w:val="20"/>
              </w:rPr>
              <w:t>
мөлшерлері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w:t>
            </w:r>
          </w:p>
          <w:p>
            <w:pPr>
              <w:spacing w:after="20"/>
              <w:ind w:left="20"/>
              <w:jc w:val="both"/>
            </w:pPr>
            <w:r>
              <w:rPr>
                <w:rFonts w:ascii="Times New Roman"/>
                <w:b w:val="false"/>
                <w:i w:val="false"/>
                <w:color w:val="000000"/>
                <w:sz w:val="20"/>
              </w:rPr>
              <w:t xml:space="preserve">
жердегі </w:t>
            </w:r>
          </w:p>
          <w:p>
            <w:pPr>
              <w:spacing w:after="20"/>
              <w:ind w:left="20"/>
              <w:jc w:val="both"/>
            </w:pPr>
            <w:r>
              <w:rPr>
                <w:rFonts w:ascii="Times New Roman"/>
                <w:b w:val="false"/>
                <w:i w:val="false"/>
                <w:color w:val="000000"/>
                <w:sz w:val="20"/>
              </w:rPr>
              <w:t xml:space="preserve">
жұмысы үшін </w:t>
            </w:r>
          </w:p>
          <w:p>
            <w:pPr>
              <w:spacing w:after="20"/>
              <w:ind w:left="20"/>
              <w:jc w:val="both"/>
            </w:pPr>
            <w:r>
              <w:rPr>
                <w:rFonts w:ascii="Times New Roman"/>
                <w:b w:val="false"/>
                <w:i w:val="false"/>
                <w:color w:val="000000"/>
                <w:sz w:val="20"/>
              </w:rPr>
              <w:t>
арттыру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жұмыс iстейтiн денсаулық сақтау, әлеуметтiк қамсыздандыру, бiлiм беру, мәдениет, спорт және ветеринария саласындағы мамандарға, жергiлiктi өкiлдi органдардың шешiмi бойынша арттырылған айлықақылар (тарифтiк мөлшерлемелер) белгiленедi</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25 %-дан </w:t>
            </w:r>
          </w:p>
          <w:p>
            <w:pPr>
              <w:spacing w:after="20"/>
              <w:ind w:left="20"/>
              <w:jc w:val="both"/>
            </w:pPr>
            <w:r>
              <w:rPr>
                <w:rFonts w:ascii="Times New Roman"/>
                <w:b w:val="false"/>
                <w:i w:val="false"/>
                <w:color w:val="000000"/>
                <w:sz w:val="20"/>
              </w:rPr>
              <w:t>
кем емес</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15 мамырдағы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және ауылдық елді мекендерде орналасқан мекемелерде жұмыс істейтін денсаулық сақтау, әлеуметтiк қамсыздандыру, бiлiм беру, мәдениет, спорт және ветеринария саласындағы мамандарға арттырылған айлықақылар (тарифтiк мөлшерлемелер) белгiленедi.</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25 %-дан </w:t>
            </w:r>
          </w:p>
          <w:p>
            <w:pPr>
              <w:spacing w:after="20"/>
              <w:ind w:left="20"/>
              <w:jc w:val="both"/>
            </w:pPr>
            <w:r>
              <w:rPr>
                <w:rFonts w:ascii="Times New Roman"/>
                <w:b w:val="false"/>
                <w:i w:val="false"/>
                <w:color w:val="000000"/>
                <w:sz w:val="20"/>
              </w:rPr>
              <w:t>
кем емес</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жылы 15 мамырдағы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 мен қазыналық кәсіпорындардың </w:t>
            </w:r>
          </w:p>
          <w:p>
            <w:pPr>
              <w:spacing w:after="20"/>
              <w:ind w:left="20"/>
              <w:jc w:val="both"/>
            </w:pPr>
            <w:r>
              <w:rPr>
                <w:rFonts w:ascii="Times New Roman"/>
                <w:b w:val="false"/>
                <w:i w:val="false"/>
                <w:color w:val="000000"/>
                <w:sz w:val="20"/>
              </w:rPr>
              <w:t>
қызметкерлеріне кешкі сағат 22-ден таңғы сағат 6-ға дейін әр сағаты үшін</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уақыттағы жұмысы үшін қосымша 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мөлшерлемеден 50%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15 мамырдағы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 мен қазыналық кәсіпорындардың </w:t>
            </w:r>
          </w:p>
          <w:p>
            <w:pPr>
              <w:spacing w:after="20"/>
              <w:ind w:left="20"/>
              <w:jc w:val="both"/>
            </w:pPr>
            <w:r>
              <w:rPr>
                <w:rFonts w:ascii="Times New Roman"/>
                <w:b w:val="false"/>
                <w:i w:val="false"/>
                <w:color w:val="000000"/>
                <w:sz w:val="20"/>
              </w:rPr>
              <w:t xml:space="preserve">
қызметкерлеріне мереке немесе демалыс күндерінің әр сағаты үшін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Мереке және </w:t>
            </w:r>
          </w:p>
          <w:p>
            <w:pPr>
              <w:spacing w:after="20"/>
              <w:ind w:left="20"/>
              <w:jc w:val="both"/>
            </w:pPr>
            <w:r>
              <w:rPr>
                <w:rFonts w:ascii="Times New Roman"/>
                <w:b w:val="false"/>
                <w:i w:val="false"/>
                <w:color w:val="000000"/>
                <w:sz w:val="20"/>
              </w:rPr>
              <w:t>
демалыс күндеріндегі жұмысы үшін қосымша 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мөлшерлемеден 100%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жылғы 15 мамырдағы Қазақстан Республикасының Еңбек </w:t>
            </w:r>
          </w:p>
          <w:p>
            <w:pPr>
              <w:spacing w:after="20"/>
              <w:ind w:left="20"/>
              <w:jc w:val="both"/>
            </w:pPr>
            <w:r>
              <w:rPr>
                <w:rFonts w:ascii="Times New Roman"/>
                <w:b w:val="false"/>
                <w:i w:val="false"/>
                <w:color w:val="000000"/>
                <w:sz w:val="20"/>
              </w:rPr>
              <w:t>
кодексіне сәйкес</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және қазыналық кәсіпорындардың </w:t>
            </w:r>
          </w:p>
          <w:p>
            <w:pPr>
              <w:spacing w:after="20"/>
              <w:ind w:left="20"/>
              <w:jc w:val="both"/>
            </w:pPr>
            <w:r>
              <w:rPr>
                <w:rFonts w:ascii="Times New Roman"/>
                <w:b w:val="false"/>
                <w:i w:val="false"/>
                <w:color w:val="000000"/>
                <w:sz w:val="20"/>
              </w:rPr>
              <w:t>
қызметкерлеріне мерзімнен тыс жұмыстың әр сағаты үшін</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Мерзімнен </w:t>
            </w:r>
          </w:p>
          <w:p>
            <w:pPr>
              <w:spacing w:after="20"/>
              <w:ind w:left="20"/>
              <w:jc w:val="both"/>
            </w:pPr>
            <w:r>
              <w:rPr>
                <w:rFonts w:ascii="Times New Roman"/>
                <w:b w:val="false"/>
                <w:i w:val="false"/>
                <w:color w:val="000000"/>
                <w:sz w:val="20"/>
              </w:rPr>
              <w:t xml:space="preserve">
тыс жұмыс </w:t>
            </w:r>
          </w:p>
          <w:p>
            <w:pPr>
              <w:spacing w:after="20"/>
              <w:ind w:left="20"/>
              <w:jc w:val="both"/>
            </w:pPr>
            <w:r>
              <w:rPr>
                <w:rFonts w:ascii="Times New Roman"/>
                <w:b w:val="false"/>
                <w:i w:val="false"/>
                <w:color w:val="000000"/>
                <w:sz w:val="20"/>
              </w:rPr>
              <w:t xml:space="preserve">
істегені </w:t>
            </w:r>
          </w:p>
          <w:p>
            <w:pPr>
              <w:spacing w:after="20"/>
              <w:ind w:left="20"/>
              <w:jc w:val="both"/>
            </w:pPr>
            <w:r>
              <w:rPr>
                <w:rFonts w:ascii="Times New Roman"/>
                <w:b w:val="false"/>
                <w:i w:val="false"/>
                <w:color w:val="000000"/>
                <w:sz w:val="20"/>
              </w:rPr>
              <w:t>
үшін қосымша 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мөлшерлемеден 50%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15 мамырдағы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және қазыналық кәсіпорындардың </w:t>
            </w:r>
          </w:p>
          <w:p>
            <w:pPr>
              <w:spacing w:after="20"/>
              <w:ind w:left="20"/>
              <w:jc w:val="both"/>
            </w:pPr>
            <w:r>
              <w:rPr>
                <w:rFonts w:ascii="Times New Roman"/>
                <w:b w:val="false"/>
                <w:i w:val="false"/>
                <w:color w:val="000000"/>
                <w:sz w:val="20"/>
              </w:rPr>
              <w:t>
негізгі лауазымы (мамандығы) бойынша жұмыс уақытының шегінде қосымша жұмыс орындайтын қызметкерлеріне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w:t>
            </w:r>
          </w:p>
          <w:p>
            <w:pPr>
              <w:spacing w:after="20"/>
              <w:ind w:left="20"/>
              <w:jc w:val="both"/>
            </w:pPr>
            <w:r>
              <w:rPr>
                <w:rFonts w:ascii="Times New Roman"/>
                <w:b w:val="false"/>
                <w:i w:val="false"/>
                <w:color w:val="000000"/>
                <w:sz w:val="20"/>
              </w:rPr>
              <w:t xml:space="preserve">
қоса </w:t>
            </w:r>
          </w:p>
          <w:p>
            <w:pPr>
              <w:spacing w:after="20"/>
              <w:ind w:left="20"/>
              <w:jc w:val="both"/>
            </w:pPr>
            <w:r>
              <w:rPr>
                <w:rFonts w:ascii="Times New Roman"/>
                <w:b w:val="false"/>
                <w:i w:val="false"/>
                <w:color w:val="000000"/>
                <w:sz w:val="20"/>
              </w:rPr>
              <w:t xml:space="preserve">
атқарғаны </w:t>
            </w:r>
          </w:p>
          <w:p>
            <w:pPr>
              <w:spacing w:after="20"/>
              <w:ind w:left="20"/>
              <w:jc w:val="both"/>
            </w:pPr>
            <w:r>
              <w:rPr>
                <w:rFonts w:ascii="Times New Roman"/>
                <w:b w:val="false"/>
                <w:i w:val="false"/>
                <w:color w:val="000000"/>
                <w:sz w:val="20"/>
              </w:rPr>
              <w:t xml:space="preserve">
(қызметтер </w:t>
            </w:r>
          </w:p>
          <w:p>
            <w:pPr>
              <w:spacing w:after="20"/>
              <w:ind w:left="20"/>
              <w:jc w:val="both"/>
            </w:pPr>
            <w:r>
              <w:rPr>
                <w:rFonts w:ascii="Times New Roman"/>
                <w:b w:val="false"/>
                <w:i w:val="false"/>
                <w:color w:val="000000"/>
                <w:sz w:val="20"/>
              </w:rPr>
              <w:t xml:space="preserve">
көрсету аймағының </w:t>
            </w:r>
          </w:p>
          <w:p>
            <w:pPr>
              <w:spacing w:after="20"/>
              <w:ind w:left="20"/>
              <w:jc w:val="both"/>
            </w:pPr>
            <w:r>
              <w:rPr>
                <w:rFonts w:ascii="Times New Roman"/>
                <w:b w:val="false"/>
                <w:i w:val="false"/>
                <w:color w:val="000000"/>
                <w:sz w:val="20"/>
              </w:rPr>
              <w:t xml:space="preserve">
кеңейгені) </w:t>
            </w:r>
          </w:p>
          <w:p>
            <w:pPr>
              <w:spacing w:after="20"/>
              <w:ind w:left="20"/>
              <w:jc w:val="both"/>
            </w:pPr>
            <w:r>
              <w:rPr>
                <w:rFonts w:ascii="Times New Roman"/>
                <w:b w:val="false"/>
                <w:i w:val="false"/>
                <w:color w:val="000000"/>
                <w:sz w:val="20"/>
              </w:rPr>
              <w:t>
үшін қосымша 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50 %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15 мамырдағы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Көрсетілген қосымша ақылар мемлекеттік мекемелердің, қазыналық кәсіпорындардың</w:t>
            </w:r>
          </w:p>
          <w:p>
            <w:pPr>
              <w:spacing w:after="20"/>
              <w:ind w:left="20"/>
              <w:jc w:val="both"/>
            </w:pPr>
            <w:r>
              <w:rPr>
                <w:rFonts w:ascii="Times New Roman"/>
                <w:b w:val="false"/>
                <w:i w:val="false"/>
                <w:color w:val="000000"/>
                <w:sz w:val="20"/>
              </w:rPr>
              <w:t xml:space="preserve">
басшыларына және </w:t>
            </w:r>
          </w:p>
          <w:p>
            <w:pPr>
              <w:spacing w:after="20"/>
              <w:ind w:left="20"/>
              <w:jc w:val="both"/>
            </w:pPr>
            <w:r>
              <w:rPr>
                <w:rFonts w:ascii="Times New Roman"/>
                <w:b w:val="false"/>
                <w:i w:val="false"/>
                <w:color w:val="000000"/>
                <w:sz w:val="20"/>
              </w:rPr>
              <w:t>
олардың орынбасарларына қолданылмайды</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және қазыналық кәсіпорындардың </w:t>
            </w:r>
          </w:p>
          <w:p>
            <w:pPr>
              <w:spacing w:after="20"/>
              <w:ind w:left="20"/>
              <w:jc w:val="both"/>
            </w:pPr>
            <w:r>
              <w:rPr>
                <w:rFonts w:ascii="Times New Roman"/>
                <w:b w:val="false"/>
                <w:i w:val="false"/>
                <w:color w:val="000000"/>
                <w:sz w:val="20"/>
              </w:rPr>
              <w:t>
қызметкерлеріне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w:t>
            </w:r>
          </w:p>
          <w:p>
            <w:pPr>
              <w:spacing w:after="20"/>
              <w:ind w:left="20"/>
              <w:jc w:val="both"/>
            </w:pPr>
            <w:r>
              <w:rPr>
                <w:rFonts w:ascii="Times New Roman"/>
                <w:b w:val="false"/>
                <w:i w:val="false"/>
                <w:color w:val="000000"/>
                <w:sz w:val="20"/>
              </w:rPr>
              <w:t>
болмаған қызметкердің</w:t>
            </w:r>
          </w:p>
          <w:p>
            <w:pPr>
              <w:spacing w:after="20"/>
              <w:ind w:left="20"/>
              <w:jc w:val="both"/>
            </w:pPr>
            <w:r>
              <w:rPr>
                <w:rFonts w:ascii="Times New Roman"/>
                <w:b w:val="false"/>
                <w:i w:val="false"/>
                <w:color w:val="000000"/>
                <w:sz w:val="20"/>
              </w:rPr>
              <w:t xml:space="preserve">
міндеттерін </w:t>
            </w:r>
          </w:p>
          <w:p>
            <w:pPr>
              <w:spacing w:after="20"/>
              <w:ind w:left="20"/>
              <w:jc w:val="both"/>
            </w:pPr>
            <w:r>
              <w:rPr>
                <w:rFonts w:ascii="Times New Roman"/>
                <w:b w:val="false"/>
                <w:i w:val="false"/>
                <w:color w:val="000000"/>
                <w:sz w:val="20"/>
              </w:rPr>
              <w:t xml:space="preserve">
орындағаны </w:t>
            </w:r>
          </w:p>
          <w:p>
            <w:pPr>
              <w:spacing w:after="20"/>
              <w:ind w:left="20"/>
              <w:jc w:val="both"/>
            </w:pPr>
            <w:r>
              <w:rPr>
                <w:rFonts w:ascii="Times New Roman"/>
                <w:b w:val="false"/>
                <w:i w:val="false"/>
                <w:color w:val="000000"/>
                <w:sz w:val="20"/>
              </w:rPr>
              <w:t>
үшін қосымша 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w:t>
            </w:r>
          </w:p>
          <w:p>
            <w:pPr>
              <w:spacing w:after="20"/>
              <w:ind w:left="20"/>
              <w:jc w:val="both"/>
            </w:pPr>
            <w:r>
              <w:rPr>
                <w:rFonts w:ascii="Times New Roman"/>
                <w:b w:val="false"/>
                <w:i w:val="false"/>
                <w:color w:val="000000"/>
                <w:sz w:val="20"/>
              </w:rPr>
              <w:t xml:space="preserve">
көлеміне </w:t>
            </w:r>
          </w:p>
          <w:p>
            <w:pPr>
              <w:spacing w:after="20"/>
              <w:ind w:left="20"/>
              <w:jc w:val="both"/>
            </w:pPr>
            <w:r>
              <w:rPr>
                <w:rFonts w:ascii="Times New Roman"/>
                <w:b w:val="false"/>
                <w:i w:val="false"/>
                <w:color w:val="000000"/>
                <w:sz w:val="20"/>
              </w:rPr>
              <w:t>
қарай</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15 мамырдағы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оның ішінде:</w:t>
            </w:r>
          </w:p>
          <w:p>
            <w:pPr>
              <w:spacing w:after="20"/>
              <w:ind w:left="20"/>
              <w:jc w:val="both"/>
            </w:pPr>
            <w:r>
              <w:rPr>
                <w:rFonts w:ascii="Times New Roman"/>
                <w:b w:val="false"/>
                <w:i w:val="false"/>
                <w:color w:val="000000"/>
                <w:sz w:val="20"/>
              </w:rPr>
              <w:t>
экологиялық апат экологиялық дағдарыс экологиялық дағдарыс алдындағы жағдайдағы аймақтарда тұратын және еңбек қызметін жүзеге асыратын мемлекеттік мекемелер мен қазыналық кәсіпорындардың қызметкерлеріне</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жұмыс істегені үшін қосымша 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50 %</w:t>
            </w:r>
          </w:p>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15 мамырдағы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"Арал өңіріндегі экологиялық апат </w:t>
            </w:r>
          </w:p>
          <w:p>
            <w:pPr>
              <w:spacing w:after="20"/>
              <w:ind w:left="20"/>
              <w:jc w:val="both"/>
            </w:pPr>
            <w:r>
              <w:rPr>
                <w:rFonts w:ascii="Times New Roman"/>
                <w:b w:val="false"/>
                <w:i w:val="false"/>
                <w:color w:val="000000"/>
                <w:sz w:val="20"/>
              </w:rPr>
              <w:t xml:space="preserve">
салдарынан </w:t>
            </w:r>
          </w:p>
          <w:p>
            <w:pPr>
              <w:spacing w:after="20"/>
              <w:ind w:left="20"/>
              <w:jc w:val="both"/>
            </w:pPr>
            <w:r>
              <w:rPr>
                <w:rFonts w:ascii="Times New Roman"/>
                <w:b w:val="false"/>
                <w:i w:val="false"/>
                <w:color w:val="000000"/>
                <w:sz w:val="20"/>
              </w:rPr>
              <w:t xml:space="preserve">
зардап шеккен </w:t>
            </w:r>
          </w:p>
          <w:p>
            <w:pPr>
              <w:spacing w:after="20"/>
              <w:ind w:left="20"/>
              <w:jc w:val="both"/>
            </w:pPr>
            <w:r>
              <w:rPr>
                <w:rFonts w:ascii="Times New Roman"/>
                <w:b w:val="false"/>
                <w:i w:val="false"/>
                <w:color w:val="000000"/>
                <w:sz w:val="20"/>
              </w:rPr>
              <w:t xml:space="preserve">
азаматтарды </w:t>
            </w:r>
          </w:p>
          <w:p>
            <w:pPr>
              <w:spacing w:after="20"/>
              <w:ind w:left="20"/>
              <w:jc w:val="both"/>
            </w:pPr>
            <w:r>
              <w:rPr>
                <w:rFonts w:ascii="Times New Roman"/>
                <w:b w:val="false"/>
                <w:i w:val="false"/>
                <w:color w:val="000000"/>
                <w:sz w:val="20"/>
              </w:rPr>
              <w:t xml:space="preserve">
әлеуметтік </w:t>
            </w:r>
          </w:p>
          <w:p>
            <w:pPr>
              <w:spacing w:after="20"/>
              <w:ind w:left="20"/>
              <w:jc w:val="both"/>
            </w:pPr>
            <w:r>
              <w:rPr>
                <w:rFonts w:ascii="Times New Roman"/>
                <w:b w:val="false"/>
                <w:i w:val="false"/>
                <w:color w:val="000000"/>
                <w:sz w:val="20"/>
              </w:rPr>
              <w:t>
қорғау туралы" 1992 жылғы 30 маусымдағы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30 %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20 %</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қатер аймақтарында, оның ішінде:</w:t>
            </w:r>
          </w:p>
          <w:p>
            <w:pPr>
              <w:spacing w:after="20"/>
              <w:ind w:left="20"/>
              <w:jc w:val="both"/>
            </w:pPr>
            <w:r>
              <w:rPr>
                <w:rFonts w:ascii="Times New Roman"/>
                <w:b w:val="false"/>
                <w:i w:val="false"/>
                <w:color w:val="000000"/>
                <w:sz w:val="20"/>
              </w:rPr>
              <w:t>
төтенше радиациялық қатер ең көп радиациялық қатер жоғарғы радиациялық қатер ең аз радиациялық қатер жеңілдікті әлеуметтік-экономикалық мәртебесі бар аймақтарда тұратын және еңбек қызметін жүзеге асыратын мемлекеттік мекемелер мен қазыналық кәсіпорындардың қызметкерлеріне</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қатер аумағында жұмыс істегені үшін қосымша 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15 мамырдағы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"Семей ядролық сынақ полигонындағы ядролық </w:t>
            </w:r>
          </w:p>
          <w:p>
            <w:pPr>
              <w:spacing w:after="20"/>
              <w:ind w:left="20"/>
              <w:jc w:val="both"/>
            </w:pPr>
            <w:r>
              <w:rPr>
                <w:rFonts w:ascii="Times New Roman"/>
                <w:b w:val="false"/>
                <w:i w:val="false"/>
                <w:color w:val="000000"/>
                <w:sz w:val="20"/>
              </w:rPr>
              <w:t xml:space="preserve">
сынақтардың </w:t>
            </w:r>
          </w:p>
          <w:p>
            <w:pPr>
              <w:spacing w:after="20"/>
              <w:ind w:left="20"/>
              <w:jc w:val="both"/>
            </w:pPr>
            <w:r>
              <w:rPr>
                <w:rFonts w:ascii="Times New Roman"/>
                <w:b w:val="false"/>
                <w:i w:val="false"/>
                <w:color w:val="000000"/>
                <w:sz w:val="20"/>
              </w:rPr>
              <w:t xml:space="preserve">
салдарынан </w:t>
            </w:r>
          </w:p>
          <w:p>
            <w:pPr>
              <w:spacing w:after="20"/>
              <w:ind w:left="20"/>
              <w:jc w:val="both"/>
            </w:pPr>
            <w:r>
              <w:rPr>
                <w:rFonts w:ascii="Times New Roman"/>
                <w:b w:val="false"/>
                <w:i w:val="false"/>
                <w:color w:val="000000"/>
                <w:sz w:val="20"/>
              </w:rPr>
              <w:t xml:space="preserve">
зардап шеккен </w:t>
            </w:r>
          </w:p>
          <w:p>
            <w:pPr>
              <w:spacing w:after="20"/>
              <w:ind w:left="20"/>
              <w:jc w:val="both"/>
            </w:pPr>
            <w:r>
              <w:rPr>
                <w:rFonts w:ascii="Times New Roman"/>
                <w:b w:val="false"/>
                <w:i w:val="false"/>
                <w:color w:val="000000"/>
                <w:sz w:val="20"/>
              </w:rPr>
              <w:t xml:space="preserve">
азаматтарды </w:t>
            </w:r>
          </w:p>
          <w:p>
            <w:pPr>
              <w:spacing w:after="20"/>
              <w:ind w:left="20"/>
              <w:jc w:val="both"/>
            </w:pPr>
            <w:r>
              <w:rPr>
                <w:rFonts w:ascii="Times New Roman"/>
                <w:b w:val="false"/>
                <w:i w:val="false"/>
                <w:color w:val="000000"/>
                <w:sz w:val="20"/>
              </w:rPr>
              <w:t xml:space="preserve">
әлеуметтік </w:t>
            </w:r>
          </w:p>
          <w:p>
            <w:pPr>
              <w:spacing w:after="20"/>
              <w:ind w:left="20"/>
              <w:jc w:val="both"/>
            </w:pPr>
            <w:r>
              <w:rPr>
                <w:rFonts w:ascii="Times New Roman"/>
                <w:b w:val="false"/>
                <w:i w:val="false"/>
                <w:color w:val="000000"/>
                <w:sz w:val="20"/>
              </w:rPr>
              <w:t>
қорғау туралы" 1992 жылғы 18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Көрсетілген қосымша ақы жеңiлдiктер мен өтемақыларға құқықты растайтын құжат (куәлік) болған жағдайда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АЕК*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АЕК*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АЕК*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(ерекше </w:t>
            </w:r>
          </w:p>
          <w:p>
            <w:pPr>
              <w:spacing w:after="20"/>
              <w:ind w:left="20"/>
              <w:jc w:val="both"/>
            </w:pPr>
            <w:r>
              <w:rPr>
                <w:rFonts w:ascii="Times New Roman"/>
                <w:b w:val="false"/>
                <w:i w:val="false"/>
                <w:color w:val="000000"/>
                <w:sz w:val="20"/>
              </w:rPr>
              <w:t xml:space="preserve">
ауыр) қол </w:t>
            </w:r>
          </w:p>
          <w:p>
            <w:pPr>
              <w:spacing w:after="20"/>
              <w:ind w:left="20"/>
              <w:jc w:val="both"/>
            </w:pPr>
            <w:r>
              <w:rPr>
                <w:rFonts w:ascii="Times New Roman"/>
                <w:b w:val="false"/>
                <w:i w:val="false"/>
                <w:color w:val="000000"/>
                <w:sz w:val="20"/>
              </w:rPr>
              <w:t>
еңбегі жұмыстарымен</w:t>
            </w:r>
          </w:p>
          <w:p>
            <w:pPr>
              <w:spacing w:after="20"/>
              <w:ind w:left="20"/>
              <w:jc w:val="both"/>
            </w:pPr>
            <w:r>
              <w:rPr>
                <w:rFonts w:ascii="Times New Roman"/>
                <w:b w:val="false"/>
                <w:i w:val="false"/>
                <w:color w:val="000000"/>
                <w:sz w:val="20"/>
              </w:rPr>
              <w:t xml:space="preserve">
және еңбек </w:t>
            </w:r>
          </w:p>
          <w:p>
            <w:pPr>
              <w:spacing w:after="20"/>
              <w:ind w:left="20"/>
              <w:jc w:val="both"/>
            </w:pPr>
            <w:r>
              <w:rPr>
                <w:rFonts w:ascii="Times New Roman"/>
                <w:b w:val="false"/>
                <w:i w:val="false"/>
                <w:color w:val="000000"/>
                <w:sz w:val="20"/>
              </w:rPr>
              <w:t xml:space="preserve">
жағдайлары </w:t>
            </w:r>
          </w:p>
          <w:p>
            <w:pPr>
              <w:spacing w:after="20"/>
              <w:ind w:left="20"/>
              <w:jc w:val="both"/>
            </w:pPr>
            <w:r>
              <w:rPr>
                <w:rFonts w:ascii="Times New Roman"/>
                <w:b w:val="false"/>
                <w:i w:val="false"/>
                <w:color w:val="000000"/>
                <w:sz w:val="20"/>
              </w:rPr>
              <w:t xml:space="preserve">
зиянды (ерекше зиянды) және қауіпті (ерекше қауіпті) жұмыстармен айналысатын қызметкерлерге қосымша </w:t>
            </w:r>
          </w:p>
          <w:p>
            <w:pPr>
              <w:spacing w:after="20"/>
              <w:ind w:left="20"/>
              <w:jc w:val="both"/>
            </w:pPr>
            <w:r>
              <w:rPr>
                <w:rFonts w:ascii="Times New Roman"/>
                <w:b w:val="false"/>
                <w:i w:val="false"/>
                <w:color w:val="000000"/>
                <w:sz w:val="20"/>
              </w:rPr>
              <w:t>
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15 мамырдағы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w:t>
            </w:r>
          </w:p>
          <w:p>
            <w:pPr>
              <w:spacing w:after="20"/>
              <w:ind w:left="20"/>
              <w:jc w:val="both"/>
            </w:pPr>
            <w:r>
              <w:rPr>
                <w:rFonts w:ascii="Times New Roman"/>
                <w:b w:val="false"/>
                <w:i w:val="false"/>
                <w:color w:val="000000"/>
                <w:sz w:val="20"/>
              </w:rPr>
              <w:t xml:space="preserve">
және еңбек жөніндегі </w:t>
            </w:r>
          </w:p>
          <w:p>
            <w:pPr>
              <w:spacing w:after="20"/>
              <w:ind w:left="20"/>
              <w:jc w:val="both"/>
            </w:pPr>
            <w:r>
              <w:rPr>
                <w:rFonts w:ascii="Times New Roman"/>
                <w:b w:val="false"/>
                <w:i w:val="false"/>
                <w:color w:val="000000"/>
                <w:sz w:val="20"/>
              </w:rPr>
              <w:t xml:space="preserve">
уәкілетті мемлекеттік </w:t>
            </w:r>
          </w:p>
          <w:p>
            <w:pPr>
              <w:spacing w:after="20"/>
              <w:ind w:left="20"/>
              <w:jc w:val="both"/>
            </w:pPr>
            <w:r>
              <w:rPr>
                <w:rFonts w:ascii="Times New Roman"/>
                <w:b w:val="false"/>
                <w:i w:val="false"/>
                <w:color w:val="000000"/>
                <w:sz w:val="20"/>
              </w:rPr>
              <w:t xml:space="preserve">
орган бекіткен Еңбек </w:t>
            </w:r>
          </w:p>
          <w:p>
            <w:pPr>
              <w:spacing w:after="20"/>
              <w:ind w:left="20"/>
              <w:jc w:val="both"/>
            </w:pPr>
            <w:r>
              <w:rPr>
                <w:rFonts w:ascii="Times New Roman"/>
                <w:b w:val="false"/>
                <w:i w:val="false"/>
                <w:color w:val="000000"/>
                <w:sz w:val="20"/>
              </w:rPr>
              <w:t xml:space="preserve">
жағдайлары </w:t>
            </w:r>
          </w:p>
          <w:p>
            <w:pPr>
              <w:spacing w:after="20"/>
              <w:ind w:left="20"/>
              <w:jc w:val="both"/>
            </w:pPr>
            <w:r>
              <w:rPr>
                <w:rFonts w:ascii="Times New Roman"/>
                <w:b w:val="false"/>
                <w:i w:val="false"/>
                <w:color w:val="000000"/>
                <w:sz w:val="20"/>
              </w:rPr>
              <w:t xml:space="preserve">
зиянды кәсіптер және қызметтер өндірістерінің, </w:t>
            </w:r>
          </w:p>
          <w:p>
            <w:pPr>
              <w:spacing w:after="20"/>
              <w:ind w:left="20"/>
              <w:jc w:val="both"/>
            </w:pPr>
            <w:r>
              <w:rPr>
                <w:rFonts w:ascii="Times New Roman"/>
                <w:b w:val="false"/>
                <w:i w:val="false"/>
                <w:color w:val="000000"/>
                <w:sz w:val="20"/>
              </w:rPr>
              <w:t xml:space="preserve">
цехтарының тізімі </w:t>
            </w:r>
          </w:p>
          <w:p>
            <w:pPr>
              <w:spacing w:after="20"/>
              <w:ind w:left="20"/>
              <w:jc w:val="both"/>
            </w:pPr>
            <w:r>
              <w:rPr>
                <w:rFonts w:ascii="Times New Roman"/>
                <w:b w:val="false"/>
                <w:i w:val="false"/>
                <w:color w:val="000000"/>
                <w:sz w:val="20"/>
              </w:rPr>
              <w:t>
(тізбесі) негізінде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мен қазыналық кәсіпорындардың қызметшілері мен жұмысшыларына</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30%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Тазалаушыларға:</w:t>
            </w:r>
          </w:p>
          <w:p>
            <w:pPr>
              <w:spacing w:after="20"/>
              <w:ind w:left="20"/>
              <w:jc w:val="both"/>
            </w:pPr>
            <w:r>
              <w:rPr>
                <w:rFonts w:ascii="Times New Roman"/>
                <w:b w:val="false"/>
                <w:i w:val="false"/>
                <w:color w:val="000000"/>
                <w:sz w:val="20"/>
              </w:rPr>
              <w:t>
дезинфекциялық құралдарды пайдаланатын өндірістік және қызметтік үй-жайларды;</w:t>
            </w:r>
          </w:p>
          <w:p>
            <w:pPr>
              <w:spacing w:after="20"/>
              <w:ind w:left="20"/>
              <w:jc w:val="both"/>
            </w:pPr>
            <w:r>
              <w:rPr>
                <w:rFonts w:ascii="Times New Roman"/>
                <w:b w:val="false"/>
                <w:i w:val="false"/>
                <w:color w:val="000000"/>
                <w:sz w:val="20"/>
              </w:rPr>
              <w:t>
дезинфекциялық құралдарды пайдалана отырып, дәретханаларды жинаған кезде</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w:t>
            </w:r>
          </w:p>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30% </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Сыныптық </w:t>
            </w:r>
          </w:p>
          <w:p>
            <w:pPr>
              <w:spacing w:after="20"/>
              <w:ind w:left="20"/>
              <w:jc w:val="both"/>
            </w:pPr>
            <w:r>
              <w:rPr>
                <w:rFonts w:ascii="Times New Roman"/>
                <w:b w:val="false"/>
                <w:i w:val="false"/>
                <w:color w:val="000000"/>
                <w:sz w:val="20"/>
              </w:rPr>
              <w:t xml:space="preserve">
біліктілігі </w:t>
            </w:r>
          </w:p>
          <w:p>
            <w:pPr>
              <w:spacing w:after="20"/>
              <w:ind w:left="20"/>
              <w:jc w:val="both"/>
            </w:pPr>
            <w:r>
              <w:rPr>
                <w:rFonts w:ascii="Times New Roman"/>
                <w:b w:val="false"/>
                <w:i w:val="false"/>
                <w:color w:val="000000"/>
                <w:sz w:val="20"/>
              </w:rPr>
              <w:t>
үшін үстемеақы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жүргізуші" (В, С, Д, Е санаттары болғанда)</w:t>
            </w:r>
          </w:p>
          <w:p>
            <w:pPr>
              <w:spacing w:after="20"/>
              <w:ind w:left="20"/>
              <w:jc w:val="both"/>
            </w:pPr>
            <w:r>
              <w:rPr>
                <w:rFonts w:ascii="Times New Roman"/>
                <w:b w:val="false"/>
                <w:i w:val="false"/>
                <w:color w:val="000000"/>
                <w:sz w:val="20"/>
              </w:rPr>
              <w:t>
"2-сыныпты жүргізуші" (В, С, Е немесе В, С, Д немесе Д (Д және Е) санаттары болғанда) сыныптық біліктілігі бар жүк және жеңіл автомобильдер, автобустар жүргізушілеріне</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35%</w:t>
            </w:r>
          </w:p>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20%</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Құрметті </w:t>
            </w:r>
          </w:p>
          <w:p>
            <w:pPr>
              <w:spacing w:after="20"/>
              <w:ind w:left="20"/>
              <w:jc w:val="both"/>
            </w:pPr>
            <w:r>
              <w:rPr>
                <w:rFonts w:ascii="Times New Roman"/>
                <w:b w:val="false"/>
                <w:i w:val="false"/>
                <w:color w:val="000000"/>
                <w:sz w:val="20"/>
              </w:rPr>
              <w:t xml:space="preserve">
атағы үшін </w:t>
            </w:r>
          </w:p>
          <w:p>
            <w:pPr>
              <w:spacing w:after="20"/>
              <w:ind w:left="20"/>
              <w:jc w:val="both"/>
            </w:pPr>
            <w:r>
              <w:rPr>
                <w:rFonts w:ascii="Times New Roman"/>
                <w:b w:val="false"/>
                <w:i w:val="false"/>
                <w:color w:val="000000"/>
                <w:sz w:val="20"/>
              </w:rPr>
              <w:t>
үстемеақы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"Халық" деген құрметті атағы бар және республиканың құрметті атақтарына ие болған қызметкерлерге Бұрынғы Кеңестік Социалистік Республикалар Одағының "Еңбек сіңірген" құрметті атағы бар және республиканың құрметті</w:t>
            </w:r>
          </w:p>
          <w:p>
            <w:pPr>
              <w:spacing w:after="20"/>
              <w:ind w:left="20"/>
              <w:jc w:val="both"/>
            </w:pPr>
            <w:r>
              <w:rPr>
                <w:rFonts w:ascii="Times New Roman"/>
                <w:b w:val="false"/>
                <w:i w:val="false"/>
                <w:color w:val="000000"/>
                <w:sz w:val="20"/>
              </w:rPr>
              <w:t xml:space="preserve">
атақтарына ие болған қызметкерлерге </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БЛЖ-дан 50%</w:t>
            </w:r>
          </w:p>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30% </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w:t>
            </w:r>
          </w:p>
          <w:p>
            <w:pPr>
              <w:spacing w:after="20"/>
              <w:ind w:left="20"/>
              <w:jc w:val="both"/>
            </w:pPr>
            <w:r>
              <w:rPr>
                <w:rFonts w:ascii="Times New Roman"/>
                <w:b w:val="false"/>
                <w:i w:val="false"/>
                <w:color w:val="000000"/>
                <w:sz w:val="20"/>
              </w:rPr>
              <w:t xml:space="preserve">
дәрежесі үшін </w:t>
            </w:r>
          </w:p>
          <w:p>
            <w:pPr>
              <w:spacing w:after="20"/>
              <w:ind w:left="20"/>
              <w:jc w:val="both"/>
            </w:pPr>
            <w:r>
              <w:rPr>
                <w:rFonts w:ascii="Times New Roman"/>
                <w:b w:val="false"/>
                <w:i w:val="false"/>
                <w:color w:val="000000"/>
                <w:sz w:val="20"/>
              </w:rPr>
              <w:t>
қосымша 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кандидаттарына, философия докторларына (PhD), бейіні бойынша докторларға</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ЕТЖМ**</w:t>
            </w:r>
          </w:p>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w:t>
            </w:r>
          </w:p>
          <w:p>
            <w:pPr>
              <w:spacing w:after="20"/>
              <w:ind w:left="20"/>
              <w:jc w:val="both"/>
            </w:pPr>
            <w:r>
              <w:rPr>
                <w:rFonts w:ascii="Times New Roman"/>
                <w:b w:val="false"/>
                <w:i w:val="false"/>
                <w:color w:val="000000"/>
                <w:sz w:val="20"/>
              </w:rPr>
              <w:t xml:space="preserve">
қосымша ақы біліктілігі жоғары ғылыми кадрларды аттестаттау жөніндегі </w:t>
            </w:r>
          </w:p>
          <w:p>
            <w:pPr>
              <w:spacing w:after="20"/>
              <w:ind w:left="20"/>
              <w:jc w:val="both"/>
            </w:pPr>
            <w:r>
              <w:rPr>
                <w:rFonts w:ascii="Times New Roman"/>
                <w:b w:val="false"/>
                <w:i w:val="false"/>
                <w:color w:val="000000"/>
                <w:sz w:val="20"/>
              </w:rPr>
              <w:t xml:space="preserve">
уәкілетті орган </w:t>
            </w:r>
          </w:p>
          <w:p>
            <w:pPr>
              <w:spacing w:after="20"/>
              <w:ind w:left="20"/>
              <w:jc w:val="both"/>
            </w:pPr>
            <w:r>
              <w:rPr>
                <w:rFonts w:ascii="Times New Roman"/>
                <w:b w:val="false"/>
                <w:i w:val="false"/>
                <w:color w:val="000000"/>
                <w:sz w:val="20"/>
              </w:rPr>
              <w:t xml:space="preserve">
берген тиісті </w:t>
            </w:r>
          </w:p>
          <w:p>
            <w:pPr>
              <w:spacing w:after="20"/>
              <w:ind w:left="20"/>
              <w:jc w:val="both"/>
            </w:pPr>
            <w:r>
              <w:rPr>
                <w:rFonts w:ascii="Times New Roman"/>
                <w:b w:val="false"/>
                <w:i w:val="false"/>
                <w:color w:val="000000"/>
                <w:sz w:val="20"/>
              </w:rPr>
              <w:t xml:space="preserve">
дипломы болған кезде </w:t>
            </w:r>
          </w:p>
          <w:p>
            <w:pPr>
              <w:spacing w:after="20"/>
              <w:ind w:left="20"/>
              <w:jc w:val="both"/>
            </w:pPr>
            <w:r>
              <w:rPr>
                <w:rFonts w:ascii="Times New Roman"/>
                <w:b w:val="false"/>
                <w:i w:val="false"/>
                <w:color w:val="000000"/>
                <w:sz w:val="20"/>
              </w:rPr>
              <w:t xml:space="preserve">
белгіленеді және </w:t>
            </w:r>
          </w:p>
          <w:p>
            <w:pPr>
              <w:spacing w:after="20"/>
              <w:ind w:left="20"/>
              <w:jc w:val="both"/>
            </w:pPr>
            <w:r>
              <w:rPr>
                <w:rFonts w:ascii="Times New Roman"/>
                <w:b w:val="false"/>
                <w:i w:val="false"/>
                <w:color w:val="000000"/>
                <w:sz w:val="20"/>
              </w:rPr>
              <w:t xml:space="preserve">
негізгі жұмыс орны </w:t>
            </w:r>
          </w:p>
          <w:p>
            <w:pPr>
              <w:spacing w:after="20"/>
              <w:ind w:left="20"/>
              <w:jc w:val="both"/>
            </w:pPr>
            <w:r>
              <w:rPr>
                <w:rFonts w:ascii="Times New Roman"/>
                <w:b w:val="false"/>
                <w:i w:val="false"/>
                <w:color w:val="000000"/>
                <w:sz w:val="20"/>
              </w:rPr>
              <w:t>
бойынша төленеді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докторларына</w:t>
            </w: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ЕТЖМ**</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жұмысын ұйымдастырғаны үшін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мәртебесі үшін қосымша 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25%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негізгі персоналына</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(кабинет) меңгергені үшін қосымша 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БЛЖ-дан 50%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мен қазыналық кәсіпорындардың қызметкерлеріне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үстемеақы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10%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39" w:id="85"/>
    <w:p>
      <w:pPr>
        <w:spacing w:after="0"/>
        <w:ind w:left="0"/>
        <w:jc w:val="both"/>
      </w:pPr>
      <w:r>
        <w:rPr>
          <w:rFonts w:ascii="Times New Roman"/>
          <w:b w:val="false"/>
          <w:i w:val="false"/>
          <w:color w:val="000000"/>
          <w:sz w:val="28"/>
        </w:rPr>
        <w:t>
      Ескертпе: аббревиатуралардың толық жазылуы:</w:t>
      </w:r>
    </w:p>
    <w:bookmarkEnd w:id="85"/>
    <w:p>
      <w:pPr>
        <w:spacing w:after="0"/>
        <w:ind w:left="0"/>
        <w:jc w:val="both"/>
      </w:pPr>
      <w:r>
        <w:rPr>
          <w:rFonts w:ascii="Times New Roman"/>
          <w:b w:val="false"/>
          <w:i w:val="false"/>
          <w:color w:val="000000"/>
          <w:sz w:val="28"/>
        </w:rPr>
        <w:t>
      * АЕК – заңнамалық актілерде белгіленген айлық есептік көрсеткіш.</w:t>
      </w:r>
    </w:p>
    <w:p>
      <w:pPr>
        <w:spacing w:after="0"/>
        <w:ind w:left="0"/>
        <w:jc w:val="both"/>
      </w:pPr>
      <w:r>
        <w:rPr>
          <w:rFonts w:ascii="Times New Roman"/>
          <w:b w:val="false"/>
          <w:i w:val="false"/>
          <w:color w:val="000000"/>
          <w:sz w:val="28"/>
        </w:rPr>
        <w:t>
      **ЕТЖМ – заңнамада белгіленген айлық жалақының ең төменгі мөлшері.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N 1400 қаулысына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Мемлекеттік мекемелерде оқу сабақтарын өткізуге тартылған</w:t>
      </w:r>
      <w:r>
        <w:br/>
      </w:r>
      <w:r>
        <w:rPr>
          <w:rFonts w:ascii="Times New Roman"/>
          <w:b/>
          <w:i w:val="false"/>
          <w:color w:val="000000"/>
        </w:rPr>
        <w:t>қызметкерлердің еңбегіне сағат бойынша ақы төлеу</w:t>
      </w:r>
    </w:p>
    <w:p>
      <w:pPr>
        <w:spacing w:after="0"/>
        <w:ind w:left="0"/>
        <w:jc w:val="both"/>
      </w:pPr>
      <w:r>
        <w:rPr>
          <w:rFonts w:ascii="Times New Roman"/>
          <w:b w:val="false"/>
          <w:i w:val="false"/>
          <w:color w:val="ff0000"/>
          <w:sz w:val="28"/>
        </w:rPr>
        <w:t xml:space="preserve">
      Ескерту. 20-қосымшаға өзгеріс енгізілді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3718"/>
        <w:gridCol w:w="3718"/>
        <w:gridCol w:w="3718"/>
      </w:tblGrid>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Оқитындар контингенті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Сағат бойынша ақы төлеу мөлшері*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Профессор,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ғылым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докторы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Доцент,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ғылым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кандидаты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Ғылыми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дәрежесі жоқ адамдар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w:t>
            </w:r>
          </w:p>
          <w:p>
            <w:pPr>
              <w:spacing w:after="20"/>
              <w:ind w:left="20"/>
              <w:jc w:val="both"/>
            </w:pPr>
            <w:r>
              <w:rPr>
                <w:rFonts w:ascii="Times New Roman"/>
                <w:b w:val="false"/>
                <w:i w:val="false"/>
                <w:color w:val="000000"/>
                <w:sz w:val="20"/>
              </w:rPr>
              <w:t xml:space="preserve">
жалпы орта, техникалық </w:t>
            </w:r>
          </w:p>
          <w:p>
            <w:pPr>
              <w:spacing w:after="20"/>
              <w:ind w:left="20"/>
              <w:jc w:val="both"/>
            </w:pPr>
            <w:r>
              <w:rPr>
                <w:rFonts w:ascii="Times New Roman"/>
                <w:b w:val="false"/>
                <w:i w:val="false"/>
                <w:color w:val="000000"/>
                <w:sz w:val="20"/>
              </w:rPr>
              <w:t xml:space="preserve">
және кәсіптік, орта </w:t>
            </w:r>
          </w:p>
          <w:p>
            <w:pPr>
              <w:spacing w:after="20"/>
              <w:ind w:left="20"/>
              <w:jc w:val="both"/>
            </w:pPr>
            <w:r>
              <w:rPr>
                <w:rFonts w:ascii="Times New Roman"/>
                <w:b w:val="false"/>
                <w:i w:val="false"/>
                <w:color w:val="000000"/>
                <w:sz w:val="20"/>
              </w:rPr>
              <w:t xml:space="preserve">
білімнен кейінгі білім </w:t>
            </w:r>
          </w:p>
          <w:p>
            <w:pPr>
              <w:spacing w:after="20"/>
              <w:ind w:left="20"/>
              <w:jc w:val="both"/>
            </w:pPr>
            <w:r>
              <w:rPr>
                <w:rFonts w:ascii="Times New Roman"/>
                <w:b w:val="false"/>
                <w:i w:val="false"/>
                <w:color w:val="000000"/>
                <w:sz w:val="20"/>
              </w:rPr>
              <w:t xml:space="preserve">
беру ұйымдарының </w:t>
            </w:r>
          </w:p>
          <w:p>
            <w:pPr>
              <w:spacing w:after="20"/>
              <w:ind w:left="20"/>
              <w:jc w:val="both"/>
            </w:pPr>
            <w:r>
              <w:rPr>
                <w:rFonts w:ascii="Times New Roman"/>
                <w:b w:val="false"/>
                <w:i w:val="false"/>
                <w:color w:val="000000"/>
                <w:sz w:val="20"/>
              </w:rPr>
              <w:t xml:space="preserve">
оқушылары және оқушы- </w:t>
            </w:r>
          </w:p>
          <w:p>
            <w:pPr>
              <w:spacing w:after="20"/>
              <w:ind w:left="20"/>
              <w:jc w:val="both"/>
            </w:pPr>
            <w:r>
              <w:rPr>
                <w:rFonts w:ascii="Times New Roman"/>
                <w:b w:val="false"/>
                <w:i w:val="false"/>
                <w:color w:val="000000"/>
                <w:sz w:val="20"/>
              </w:rPr>
              <w:t xml:space="preserve">
лардың осыған ұқсас </w:t>
            </w:r>
          </w:p>
          <w:p>
            <w:pPr>
              <w:spacing w:after="20"/>
              <w:ind w:left="20"/>
              <w:jc w:val="both"/>
            </w:pPr>
            <w:r>
              <w:rPr>
                <w:rFonts w:ascii="Times New Roman"/>
                <w:b w:val="false"/>
                <w:i w:val="false"/>
                <w:color w:val="000000"/>
                <w:sz w:val="20"/>
              </w:rPr>
              <w:t xml:space="preserve">
басқа да санаттары, </w:t>
            </w:r>
          </w:p>
          <w:p>
            <w:pPr>
              <w:spacing w:after="20"/>
              <w:ind w:left="20"/>
              <w:jc w:val="both"/>
            </w:pPr>
            <w:r>
              <w:rPr>
                <w:rFonts w:ascii="Times New Roman"/>
                <w:b w:val="false"/>
                <w:i w:val="false"/>
                <w:color w:val="000000"/>
                <w:sz w:val="20"/>
              </w:rPr>
              <w:t>
техникалық және кәсіп</w:t>
            </w:r>
          </w:p>
          <w:p>
            <w:pPr>
              <w:spacing w:after="20"/>
              <w:ind w:left="20"/>
              <w:jc w:val="both"/>
            </w:pPr>
            <w:r>
              <w:rPr>
                <w:rFonts w:ascii="Times New Roman"/>
                <w:b w:val="false"/>
                <w:i w:val="false"/>
                <w:color w:val="000000"/>
                <w:sz w:val="20"/>
              </w:rPr>
              <w:t xml:space="preserve">
тік, орта білімнен </w:t>
            </w:r>
          </w:p>
          <w:p>
            <w:pPr>
              <w:spacing w:after="20"/>
              <w:ind w:left="20"/>
              <w:jc w:val="both"/>
            </w:pPr>
            <w:r>
              <w:rPr>
                <w:rFonts w:ascii="Times New Roman"/>
                <w:b w:val="false"/>
                <w:i w:val="false"/>
                <w:color w:val="000000"/>
                <w:sz w:val="20"/>
              </w:rPr>
              <w:t xml:space="preserve">
кейінгі білімді талап </w:t>
            </w:r>
          </w:p>
          <w:p>
            <w:pPr>
              <w:spacing w:after="20"/>
              <w:ind w:left="20"/>
              <w:jc w:val="both"/>
            </w:pPr>
            <w:r>
              <w:rPr>
                <w:rFonts w:ascii="Times New Roman"/>
                <w:b w:val="false"/>
                <w:i w:val="false"/>
                <w:color w:val="000000"/>
                <w:sz w:val="20"/>
              </w:rPr>
              <w:t xml:space="preserve">
ететін лауазымға ие </w:t>
            </w:r>
          </w:p>
          <w:p>
            <w:pPr>
              <w:spacing w:after="20"/>
              <w:ind w:left="20"/>
              <w:jc w:val="both"/>
            </w:pPr>
            <w:r>
              <w:rPr>
                <w:rFonts w:ascii="Times New Roman"/>
                <w:b w:val="false"/>
                <w:i w:val="false"/>
                <w:color w:val="000000"/>
                <w:sz w:val="20"/>
              </w:rPr>
              <w:t xml:space="preserve">
қызметкерлер, жұмысшы- </w:t>
            </w:r>
          </w:p>
          <w:p>
            <w:pPr>
              <w:spacing w:after="20"/>
              <w:ind w:left="20"/>
              <w:jc w:val="both"/>
            </w:pPr>
            <w:r>
              <w:rPr>
                <w:rFonts w:ascii="Times New Roman"/>
                <w:b w:val="false"/>
                <w:i w:val="false"/>
                <w:color w:val="000000"/>
                <w:sz w:val="20"/>
              </w:rPr>
              <w:t xml:space="preserve">
лар, курс тыңдаушылары; </w:t>
            </w:r>
          </w:p>
          <w:p>
            <w:pPr>
              <w:spacing w:after="20"/>
              <w:ind w:left="20"/>
              <w:jc w:val="both"/>
            </w:pPr>
            <w:r>
              <w:rPr>
                <w:rFonts w:ascii="Times New Roman"/>
                <w:b w:val="false"/>
                <w:i w:val="false"/>
                <w:color w:val="000000"/>
                <w:sz w:val="20"/>
              </w:rPr>
              <w:t xml:space="preserve">
студенттер; </w:t>
            </w:r>
          </w:p>
          <w:p>
            <w:pPr>
              <w:spacing w:after="20"/>
              <w:ind w:left="20"/>
              <w:jc w:val="both"/>
            </w:pPr>
            <w:r>
              <w:rPr>
                <w:rFonts w:ascii="Times New Roman"/>
                <w:b w:val="false"/>
                <w:i w:val="false"/>
                <w:color w:val="000000"/>
                <w:sz w:val="20"/>
              </w:rPr>
              <w:t xml:space="preserve">
аспиранттар, басшы </w:t>
            </w:r>
          </w:p>
          <w:p>
            <w:pPr>
              <w:spacing w:after="20"/>
              <w:ind w:left="20"/>
              <w:jc w:val="both"/>
            </w:pPr>
            <w:r>
              <w:rPr>
                <w:rFonts w:ascii="Times New Roman"/>
                <w:b w:val="false"/>
                <w:i w:val="false"/>
                <w:color w:val="000000"/>
                <w:sz w:val="20"/>
              </w:rPr>
              <w:t xml:space="preserve">
қызметкерлер мен маман- </w:t>
            </w:r>
          </w:p>
          <w:p>
            <w:pPr>
              <w:spacing w:after="20"/>
              <w:ind w:left="20"/>
              <w:jc w:val="both"/>
            </w:pPr>
            <w:r>
              <w:rPr>
                <w:rFonts w:ascii="Times New Roman"/>
                <w:b w:val="false"/>
                <w:i w:val="false"/>
                <w:color w:val="000000"/>
                <w:sz w:val="20"/>
              </w:rPr>
              <w:t xml:space="preserve">
дардың біліктілігін </w:t>
            </w:r>
          </w:p>
          <w:p>
            <w:pPr>
              <w:spacing w:after="20"/>
              <w:ind w:left="20"/>
              <w:jc w:val="both"/>
            </w:pPr>
            <w:r>
              <w:rPr>
                <w:rFonts w:ascii="Times New Roman"/>
                <w:b w:val="false"/>
                <w:i w:val="false"/>
                <w:color w:val="000000"/>
                <w:sz w:val="20"/>
              </w:rPr>
              <w:t xml:space="preserve">
арттыру жөніндегі оқу </w:t>
            </w:r>
          </w:p>
          <w:p>
            <w:pPr>
              <w:spacing w:after="20"/>
              <w:ind w:left="20"/>
              <w:jc w:val="both"/>
            </w:pPr>
            <w:r>
              <w:rPr>
                <w:rFonts w:ascii="Times New Roman"/>
                <w:b w:val="false"/>
                <w:i w:val="false"/>
                <w:color w:val="000000"/>
                <w:sz w:val="20"/>
              </w:rPr>
              <w:t xml:space="preserve">
орындарының тыңдаушыла- </w:t>
            </w:r>
          </w:p>
          <w:p>
            <w:pPr>
              <w:spacing w:after="20"/>
              <w:ind w:left="20"/>
              <w:jc w:val="both"/>
            </w:pPr>
            <w:r>
              <w:rPr>
                <w:rFonts w:ascii="Times New Roman"/>
                <w:b w:val="false"/>
                <w:i w:val="false"/>
                <w:color w:val="000000"/>
                <w:sz w:val="20"/>
              </w:rPr>
              <w:t xml:space="preserve">
ры, дәрігерлердің </w:t>
            </w:r>
          </w:p>
          <w:p>
            <w:pPr>
              <w:spacing w:after="20"/>
              <w:ind w:left="20"/>
              <w:jc w:val="both"/>
            </w:pPr>
            <w:r>
              <w:rPr>
                <w:rFonts w:ascii="Times New Roman"/>
                <w:b w:val="false"/>
                <w:i w:val="false"/>
                <w:color w:val="000000"/>
                <w:sz w:val="20"/>
              </w:rPr>
              <w:t xml:space="preserve">
консультация өткізулері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0,09*** </w:t>
            </w:r>
          </w:p>
          <w:p>
            <w:pPr>
              <w:spacing w:after="20"/>
              <w:ind w:left="20"/>
              <w:jc w:val="both"/>
            </w:pPr>
            <w:r>
              <w:rPr>
                <w:rFonts w:ascii="Times New Roman"/>
                <w:b w:val="false"/>
                <w:i w:val="false"/>
                <w:color w:val="000000"/>
                <w:sz w:val="20"/>
              </w:rPr>
              <w:t xml:space="preserve">
0,10****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0,12*****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0,08*** </w:t>
            </w:r>
          </w:p>
          <w:p>
            <w:pPr>
              <w:spacing w:after="20"/>
              <w:ind w:left="20"/>
              <w:jc w:val="both"/>
            </w:pPr>
            <w:r>
              <w:rPr>
                <w:rFonts w:ascii="Times New Roman"/>
                <w:b w:val="false"/>
                <w:i w:val="false"/>
                <w:color w:val="000000"/>
                <w:sz w:val="20"/>
              </w:rPr>
              <w:t xml:space="preserve">
0,09****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0,10*****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0,07*** </w:t>
            </w:r>
          </w:p>
          <w:p>
            <w:pPr>
              <w:spacing w:after="20"/>
              <w:ind w:left="20"/>
              <w:jc w:val="both"/>
            </w:pPr>
            <w:r>
              <w:rPr>
                <w:rFonts w:ascii="Times New Roman"/>
                <w:b w:val="false"/>
                <w:i w:val="false"/>
                <w:color w:val="000000"/>
                <w:sz w:val="20"/>
              </w:rPr>
              <w:t xml:space="preserve">
0,08****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0,09*****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2"/>
        <w:gridCol w:w="6808"/>
      </w:tblGrid>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 санаты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 бойынша төленетін </w:t>
            </w:r>
          </w:p>
          <w:p>
            <w:pPr>
              <w:spacing w:after="20"/>
              <w:ind w:left="20"/>
              <w:jc w:val="both"/>
            </w:pPr>
            <w:r>
              <w:rPr>
                <w:rFonts w:ascii="Times New Roman"/>
                <w:b w:val="false"/>
                <w:i w:val="false"/>
                <w:color w:val="000000"/>
                <w:sz w:val="20"/>
              </w:rPr>
              <w:t xml:space="preserve">
ақының мөлшері*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сабақтарын жүргізуге </w:t>
            </w:r>
          </w:p>
          <w:p>
            <w:pPr>
              <w:spacing w:after="20"/>
              <w:ind w:left="20"/>
              <w:jc w:val="both"/>
            </w:pPr>
            <w:r>
              <w:rPr>
                <w:rFonts w:ascii="Times New Roman"/>
                <w:b w:val="false"/>
                <w:i w:val="false"/>
                <w:color w:val="000000"/>
                <w:sz w:val="20"/>
              </w:rPr>
              <w:t xml:space="preserve">
қатысатын, пластикалық кейіп- </w:t>
            </w:r>
          </w:p>
          <w:p>
            <w:pPr>
              <w:spacing w:after="20"/>
              <w:ind w:left="20"/>
              <w:jc w:val="both"/>
            </w:pPr>
            <w:r>
              <w:rPr>
                <w:rFonts w:ascii="Times New Roman"/>
                <w:b w:val="false"/>
                <w:i w:val="false"/>
                <w:color w:val="000000"/>
                <w:sz w:val="20"/>
              </w:rPr>
              <w:t xml:space="preserve">
терді көрсететіндердің еңбегі- </w:t>
            </w:r>
          </w:p>
          <w:p>
            <w:pPr>
              <w:spacing w:after="20"/>
              <w:ind w:left="20"/>
              <w:jc w:val="both"/>
            </w:pPr>
            <w:r>
              <w:rPr>
                <w:rFonts w:ascii="Times New Roman"/>
                <w:b w:val="false"/>
                <w:i w:val="false"/>
                <w:color w:val="000000"/>
                <w:sz w:val="20"/>
              </w:rPr>
              <w:t xml:space="preserve">
не сағат бойынша ақы төлеу </w:t>
            </w:r>
          </w:p>
          <w:p>
            <w:pPr>
              <w:spacing w:after="20"/>
              <w:ind w:left="20"/>
              <w:jc w:val="both"/>
            </w:pPr>
            <w:r>
              <w:rPr>
                <w:rFonts w:ascii="Times New Roman"/>
                <w:b w:val="false"/>
                <w:i w:val="false"/>
                <w:color w:val="000000"/>
                <w:sz w:val="20"/>
              </w:rPr>
              <w:t xml:space="preserve">
ставкасы мынадай мөлшерде </w:t>
            </w:r>
          </w:p>
          <w:p>
            <w:pPr>
              <w:spacing w:after="20"/>
              <w:ind w:left="20"/>
              <w:jc w:val="both"/>
            </w:pPr>
            <w:r>
              <w:rPr>
                <w:rFonts w:ascii="Times New Roman"/>
                <w:b w:val="false"/>
                <w:i w:val="false"/>
                <w:color w:val="000000"/>
                <w:sz w:val="20"/>
              </w:rPr>
              <w:t xml:space="preserve">
белгіленеді: </w:t>
            </w:r>
          </w:p>
          <w:p>
            <w:pPr>
              <w:spacing w:after="20"/>
              <w:ind w:left="20"/>
              <w:jc w:val="both"/>
            </w:pPr>
            <w:r>
              <w:rPr>
                <w:rFonts w:ascii="Times New Roman"/>
                <w:b w:val="false"/>
                <w:i w:val="false"/>
                <w:color w:val="000000"/>
                <w:sz w:val="20"/>
              </w:rPr>
              <w:t xml:space="preserve">
киімсіз немесе күрделі </w:t>
            </w:r>
          </w:p>
          <w:p>
            <w:pPr>
              <w:spacing w:after="20"/>
              <w:ind w:left="20"/>
              <w:jc w:val="both"/>
            </w:pPr>
            <w:r>
              <w:rPr>
                <w:rFonts w:ascii="Times New Roman"/>
                <w:b w:val="false"/>
                <w:i w:val="false"/>
                <w:color w:val="000000"/>
                <w:sz w:val="20"/>
              </w:rPr>
              <w:t xml:space="preserve">
кейіпте кейіп көрсеткені үшін </w:t>
            </w:r>
          </w:p>
          <w:p>
            <w:pPr>
              <w:spacing w:after="20"/>
              <w:ind w:left="20"/>
              <w:jc w:val="both"/>
            </w:pPr>
            <w:r>
              <w:rPr>
                <w:rFonts w:ascii="Times New Roman"/>
                <w:b w:val="false"/>
                <w:i w:val="false"/>
                <w:color w:val="000000"/>
                <w:sz w:val="20"/>
              </w:rPr>
              <w:t xml:space="preserve">
киім киіп тұрып кейіп көрсет- </w:t>
            </w:r>
          </w:p>
          <w:p>
            <w:pPr>
              <w:spacing w:after="20"/>
              <w:ind w:left="20"/>
              <w:jc w:val="both"/>
            </w:pPr>
            <w:r>
              <w:rPr>
                <w:rFonts w:ascii="Times New Roman"/>
                <w:b w:val="false"/>
                <w:i w:val="false"/>
                <w:color w:val="000000"/>
                <w:sz w:val="20"/>
              </w:rPr>
              <w:t xml:space="preserve">
кені үшін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0,04 </w:t>
            </w:r>
          </w:p>
          <w:p>
            <w:pPr>
              <w:spacing w:after="20"/>
              <w:ind w:left="20"/>
              <w:jc w:val="both"/>
            </w:pPr>
            <w:r>
              <w:rPr>
                <w:rFonts w:ascii="Times New Roman"/>
                <w:b w:val="false"/>
                <w:i w:val="false"/>
                <w:color w:val="000000"/>
                <w:sz w:val="20"/>
              </w:rPr>
              <w:t xml:space="preserve">
0,03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4"/>
        <w:gridCol w:w="6516"/>
      </w:tblGrid>
      <w:tr>
        <w:trPr>
          <w:trHeight w:val="30" w:hRule="atLeast"/>
        </w:trPr>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 санаты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 бойынша төленетін </w:t>
            </w:r>
          </w:p>
          <w:p>
            <w:pPr>
              <w:spacing w:after="20"/>
              <w:ind w:left="20"/>
              <w:jc w:val="both"/>
            </w:pPr>
            <w:r>
              <w:rPr>
                <w:rFonts w:ascii="Times New Roman"/>
                <w:b w:val="false"/>
                <w:i w:val="false"/>
                <w:color w:val="000000"/>
                <w:sz w:val="20"/>
              </w:rPr>
              <w:t xml:space="preserve">
ақының мөлшері </w:t>
            </w:r>
          </w:p>
        </w:tc>
      </w:tr>
      <w:tr>
        <w:trPr>
          <w:trHeight w:val="30" w:hRule="atLeast"/>
        </w:trPr>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сабақтарын өткізуге қаты- </w:t>
            </w:r>
          </w:p>
          <w:p>
            <w:pPr>
              <w:spacing w:after="20"/>
              <w:ind w:left="20"/>
              <w:jc w:val="both"/>
            </w:pPr>
            <w:r>
              <w:rPr>
                <w:rFonts w:ascii="Times New Roman"/>
                <w:b w:val="false"/>
                <w:i w:val="false"/>
                <w:color w:val="000000"/>
                <w:sz w:val="20"/>
              </w:rPr>
              <w:t xml:space="preserve">
сатын оқу-қосалқы қызметкер </w:t>
            </w:r>
          </w:p>
          <w:p>
            <w:pPr>
              <w:spacing w:after="20"/>
              <w:ind w:left="20"/>
              <w:jc w:val="both"/>
            </w:pPr>
            <w:r>
              <w:rPr>
                <w:rFonts w:ascii="Times New Roman"/>
                <w:b w:val="false"/>
                <w:i w:val="false"/>
                <w:color w:val="000000"/>
                <w:sz w:val="20"/>
              </w:rPr>
              <w:t xml:space="preserve">
қатарындағы адамдарға сағат </w:t>
            </w:r>
          </w:p>
          <w:p>
            <w:pPr>
              <w:spacing w:after="20"/>
              <w:ind w:left="20"/>
              <w:jc w:val="both"/>
            </w:pPr>
            <w:r>
              <w:rPr>
                <w:rFonts w:ascii="Times New Roman"/>
                <w:b w:val="false"/>
                <w:i w:val="false"/>
                <w:color w:val="000000"/>
                <w:sz w:val="20"/>
              </w:rPr>
              <w:t xml:space="preserve">
бойынша еңбек ақы төлеу </w:t>
            </w:r>
          </w:p>
          <w:p>
            <w:pPr>
              <w:spacing w:after="20"/>
              <w:ind w:left="20"/>
              <w:jc w:val="both"/>
            </w:pPr>
            <w:r>
              <w:rPr>
                <w:rFonts w:ascii="Times New Roman"/>
                <w:b w:val="false"/>
                <w:i w:val="false"/>
                <w:color w:val="000000"/>
                <w:sz w:val="20"/>
              </w:rPr>
              <w:t xml:space="preserve">
ставкасы ғылыми дәрежесі жоқ </w:t>
            </w:r>
          </w:p>
          <w:p>
            <w:pPr>
              <w:spacing w:after="20"/>
              <w:ind w:left="20"/>
              <w:jc w:val="both"/>
            </w:pPr>
            <w:r>
              <w:rPr>
                <w:rFonts w:ascii="Times New Roman"/>
                <w:b w:val="false"/>
                <w:i w:val="false"/>
                <w:color w:val="000000"/>
                <w:sz w:val="20"/>
              </w:rPr>
              <w:t xml:space="preserve">
адамдарға көзделген сағат </w:t>
            </w:r>
          </w:p>
          <w:p>
            <w:pPr>
              <w:spacing w:after="20"/>
              <w:ind w:left="20"/>
              <w:jc w:val="both"/>
            </w:pPr>
            <w:r>
              <w:rPr>
                <w:rFonts w:ascii="Times New Roman"/>
                <w:b w:val="false"/>
                <w:i w:val="false"/>
                <w:color w:val="000000"/>
                <w:sz w:val="20"/>
              </w:rPr>
              <w:t xml:space="preserve">
бойынша еңбек ақы төлеу </w:t>
            </w:r>
          </w:p>
          <w:p>
            <w:pPr>
              <w:spacing w:after="20"/>
              <w:ind w:left="20"/>
              <w:jc w:val="both"/>
            </w:pPr>
            <w:r>
              <w:rPr>
                <w:rFonts w:ascii="Times New Roman"/>
                <w:b w:val="false"/>
                <w:i w:val="false"/>
                <w:color w:val="000000"/>
                <w:sz w:val="20"/>
              </w:rPr>
              <w:t xml:space="preserve">
ставкасының 50-пайызы </w:t>
            </w:r>
          </w:p>
          <w:p>
            <w:pPr>
              <w:spacing w:after="20"/>
              <w:ind w:left="20"/>
              <w:jc w:val="both"/>
            </w:pPr>
            <w:r>
              <w:rPr>
                <w:rFonts w:ascii="Times New Roman"/>
                <w:b w:val="false"/>
                <w:i w:val="false"/>
                <w:color w:val="000000"/>
                <w:sz w:val="20"/>
              </w:rPr>
              <w:t xml:space="preserve">
мөлшерінде белгіленеді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2"/>
        <w:gridCol w:w="7388"/>
      </w:tblGrid>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 санаты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 бойынша төленетін </w:t>
            </w:r>
          </w:p>
          <w:p>
            <w:pPr>
              <w:spacing w:after="20"/>
              <w:ind w:left="20"/>
              <w:jc w:val="both"/>
            </w:pPr>
            <w:r>
              <w:rPr>
                <w:rFonts w:ascii="Times New Roman"/>
                <w:b w:val="false"/>
                <w:i w:val="false"/>
                <w:color w:val="000000"/>
                <w:sz w:val="20"/>
              </w:rPr>
              <w:t xml:space="preserve">
ақының мөлшері** </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дәрежесі мен атағының </w:t>
            </w:r>
          </w:p>
          <w:p>
            <w:pPr>
              <w:spacing w:after="20"/>
              <w:ind w:left="20"/>
              <w:jc w:val="both"/>
            </w:pPr>
            <w:r>
              <w:rPr>
                <w:rFonts w:ascii="Times New Roman"/>
                <w:b w:val="false"/>
                <w:i w:val="false"/>
                <w:color w:val="000000"/>
                <w:sz w:val="20"/>
              </w:rPr>
              <w:t xml:space="preserve">
болуына қарамастан, денсаулық </w:t>
            </w:r>
          </w:p>
          <w:p>
            <w:pPr>
              <w:spacing w:after="20"/>
              <w:ind w:left="20"/>
              <w:jc w:val="both"/>
            </w:pPr>
            <w:r>
              <w:rPr>
                <w:rFonts w:ascii="Times New Roman"/>
                <w:b w:val="false"/>
                <w:i w:val="false"/>
                <w:color w:val="000000"/>
                <w:sz w:val="20"/>
              </w:rPr>
              <w:t xml:space="preserve">
сақтау және әлеуметтік қамсыз- </w:t>
            </w:r>
          </w:p>
          <w:p>
            <w:pPr>
              <w:spacing w:after="20"/>
              <w:ind w:left="20"/>
              <w:jc w:val="both"/>
            </w:pPr>
            <w:r>
              <w:rPr>
                <w:rFonts w:ascii="Times New Roman"/>
                <w:b w:val="false"/>
                <w:i w:val="false"/>
                <w:color w:val="000000"/>
                <w:sz w:val="20"/>
              </w:rPr>
              <w:t xml:space="preserve">
дандыру мекемелерінің консуль- </w:t>
            </w:r>
          </w:p>
          <w:p>
            <w:pPr>
              <w:spacing w:after="20"/>
              <w:ind w:left="20"/>
              <w:jc w:val="both"/>
            </w:pPr>
            <w:r>
              <w:rPr>
                <w:rFonts w:ascii="Times New Roman"/>
                <w:b w:val="false"/>
                <w:i w:val="false"/>
                <w:color w:val="000000"/>
                <w:sz w:val="20"/>
              </w:rPr>
              <w:t xml:space="preserve">
танттарына </w:t>
            </w:r>
          </w:p>
          <w:p>
            <w:pPr>
              <w:spacing w:after="20"/>
              <w:ind w:left="20"/>
              <w:jc w:val="both"/>
            </w:pPr>
            <w:r>
              <w:rPr>
                <w:rFonts w:ascii="Times New Roman"/>
                <w:b w:val="false"/>
                <w:i w:val="false"/>
                <w:color w:val="000000"/>
                <w:sz w:val="20"/>
              </w:rPr>
              <w:t xml:space="preserve">
Қазақстан Республикасы Ұлттық </w:t>
            </w:r>
          </w:p>
          <w:p>
            <w:pPr>
              <w:spacing w:after="20"/>
              <w:ind w:left="20"/>
              <w:jc w:val="both"/>
            </w:pPr>
            <w:r>
              <w:rPr>
                <w:rFonts w:ascii="Times New Roman"/>
                <w:b w:val="false"/>
                <w:i w:val="false"/>
                <w:color w:val="000000"/>
                <w:sz w:val="20"/>
              </w:rPr>
              <w:t xml:space="preserve">
ғылым академиясының толық </w:t>
            </w:r>
          </w:p>
          <w:p>
            <w:pPr>
              <w:spacing w:after="20"/>
              <w:ind w:left="20"/>
              <w:jc w:val="both"/>
            </w:pPr>
            <w:r>
              <w:rPr>
                <w:rFonts w:ascii="Times New Roman"/>
                <w:b w:val="false"/>
                <w:i w:val="false"/>
                <w:color w:val="000000"/>
                <w:sz w:val="20"/>
              </w:rPr>
              <w:t xml:space="preserve">
мүшелеріне және корреспондент </w:t>
            </w:r>
          </w:p>
          <w:p>
            <w:pPr>
              <w:spacing w:after="20"/>
              <w:ind w:left="20"/>
              <w:jc w:val="both"/>
            </w:pPr>
            <w:r>
              <w:rPr>
                <w:rFonts w:ascii="Times New Roman"/>
                <w:b w:val="false"/>
                <w:i w:val="false"/>
                <w:color w:val="000000"/>
                <w:sz w:val="20"/>
              </w:rPr>
              <w:t xml:space="preserve">
мүшелеріне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xml:space="preserve">
      Ұзақтығы бір сағаттан кем болмайтын біржолғы консультация беруге бір сағат ретінде ақы төленеді. </w:t>
      </w:r>
    </w:p>
    <w:p>
      <w:pPr>
        <w:spacing w:after="0"/>
        <w:ind w:left="0"/>
        <w:jc w:val="both"/>
      </w:pPr>
      <w:r>
        <w:rPr>
          <w:rFonts w:ascii="Times New Roman"/>
          <w:b w:val="false"/>
          <w:i w:val="false"/>
          <w:color w:val="000000"/>
          <w:sz w:val="28"/>
        </w:rPr>
        <w:t xml:space="preserve">
      Сағат бойынша еңбек ақы төлеу ғылым докторының немесе кандидатының ғылыми дәрежесі үшін берілетін қосымша ақыны ескереді. </w:t>
      </w:r>
    </w:p>
    <w:p>
      <w:pPr>
        <w:spacing w:after="0"/>
        <w:ind w:left="0"/>
        <w:jc w:val="both"/>
      </w:pPr>
      <w:r>
        <w:rPr>
          <w:rFonts w:ascii="Times New Roman"/>
          <w:b w:val="false"/>
          <w:i w:val="false"/>
          <w:color w:val="000000"/>
          <w:sz w:val="28"/>
        </w:rPr>
        <w:t>
      Жоғары білімі бар жоғары оқу орындарының (бұдан әрі – ЖОО) қызметкерлері негізгі лауазымы бойынша жұмыс күнінен тыс ЖОО ректорының рұқсатымен сол оқу орнында көлемі жылына 225 сағаттан аспайтын көлемде, сағат бойынша еңбекақы төлеу шарттарында педагогикалық жұмыспен шұғылдана алады.</w:t>
      </w:r>
    </w:p>
    <w:p>
      <w:pPr>
        <w:spacing w:after="0"/>
        <w:ind w:left="0"/>
        <w:jc w:val="both"/>
      </w:pPr>
      <w:r>
        <w:rPr>
          <w:rFonts w:ascii="Times New Roman"/>
          <w:b w:val="false"/>
          <w:i w:val="false"/>
          <w:color w:val="000000"/>
          <w:sz w:val="28"/>
        </w:rPr>
        <w:t xml:space="preserve">
      "Халық" деген құрметті атағы бар адамдарға сағат бойынша еңбек ақы төлеу ставкасы профессорлар, ғылым докторлары үшін көзделген мөлшерде, ал "Еңбек сіңірген" құрметті атағы бар адамдарға доценттер, ғылым кандитаттары үшін көзделген мөлшерде белгіленеді. </w:t>
      </w:r>
    </w:p>
    <w:p>
      <w:pPr>
        <w:spacing w:after="0"/>
        <w:ind w:left="0"/>
        <w:jc w:val="both"/>
      </w:pPr>
      <w:r>
        <w:rPr>
          <w:rFonts w:ascii="Times New Roman"/>
          <w:b w:val="false"/>
          <w:i w:val="false"/>
          <w:color w:val="000000"/>
          <w:sz w:val="28"/>
        </w:rPr>
        <w:t xml:space="preserve">
      Конкурстар мен байқаулардың әділқазылар алқасының мүшелеріне, сондай-ақ конкурстық жұмыс рецензенттеріне еңбек ақы төлеу студенттермен оқу сабақтарын жүргізетін адамдарға көзделген сағат бойынша еңбек ақы төлеу ставкасы бойынша жүргізіледі. </w:t>
      </w:r>
    </w:p>
    <w:p>
      <w:pPr>
        <w:spacing w:after="0"/>
        <w:ind w:left="0"/>
        <w:jc w:val="both"/>
      </w:pPr>
      <w:r>
        <w:rPr>
          <w:rFonts w:ascii="Times New Roman"/>
          <w:b w:val="false"/>
          <w:i w:val="false"/>
          <w:color w:val="000000"/>
          <w:sz w:val="28"/>
        </w:rPr>
        <w:t xml:space="preserve">
      * Сағат бойынша ақы төлеу ставкасы Қазақстан Республикасының Үкіметі белгілеген базалық лауазымдық жалақыны және сағат бойынша ақы төлеу коэффициенттерінің тиісті мөлшерін ескере отырып анықталады </w:t>
      </w:r>
    </w:p>
    <w:p>
      <w:pPr>
        <w:spacing w:after="0"/>
        <w:ind w:left="0"/>
        <w:jc w:val="both"/>
      </w:pPr>
      <w:r>
        <w:rPr>
          <w:rFonts w:ascii="Times New Roman"/>
          <w:b w:val="false"/>
          <w:i w:val="false"/>
          <w:color w:val="000000"/>
          <w:sz w:val="28"/>
        </w:rPr>
        <w:t xml:space="preserve">
      ** Сағат бойынша ақы төлеу ставкасы лауазымдық жалақысынан пайызбен белгіленеді. </w:t>
      </w:r>
    </w:p>
    <w:p>
      <w:pPr>
        <w:spacing w:after="0"/>
        <w:ind w:left="0"/>
        <w:jc w:val="both"/>
      </w:pPr>
      <w:r>
        <w:rPr>
          <w:rFonts w:ascii="Times New Roman"/>
          <w:b w:val="false"/>
          <w:i w:val="false"/>
          <w:color w:val="000000"/>
          <w:sz w:val="28"/>
        </w:rPr>
        <w:t xml:space="preserve">
      *** Сағат бойынша ақы төлеу ставкасы: </w:t>
      </w:r>
    </w:p>
    <w:p>
      <w:pPr>
        <w:spacing w:after="0"/>
        <w:ind w:left="0"/>
        <w:jc w:val="both"/>
      </w:pPr>
      <w:r>
        <w:rPr>
          <w:rFonts w:ascii="Times New Roman"/>
          <w:b w:val="false"/>
          <w:i w:val="false"/>
          <w:color w:val="000000"/>
          <w:sz w:val="28"/>
        </w:rPr>
        <w:t xml:space="preserve">
      жоғары оқу орнына түсуге даярлау, секциялық және жаттықтырушы жұмыстары бойынша курстардың оқытушыларына еңбек ақы төлеу үшін; </w:t>
      </w:r>
    </w:p>
    <w:p>
      <w:pPr>
        <w:spacing w:after="0"/>
        <w:ind w:left="0"/>
        <w:jc w:val="both"/>
      </w:pPr>
      <w:r>
        <w:rPr>
          <w:rFonts w:ascii="Times New Roman"/>
          <w:b w:val="false"/>
          <w:i w:val="false"/>
          <w:color w:val="000000"/>
          <w:sz w:val="28"/>
        </w:rPr>
        <w:t xml:space="preserve">
      тілдерді үйрену жөніндегі курстардың оқытушыларының еңбегіне ақы төлеу үшін; </w:t>
      </w:r>
    </w:p>
    <w:p>
      <w:pPr>
        <w:spacing w:after="0"/>
        <w:ind w:left="0"/>
        <w:jc w:val="both"/>
      </w:pPr>
      <w:r>
        <w:rPr>
          <w:rFonts w:ascii="Times New Roman"/>
          <w:b w:val="false"/>
          <w:i w:val="false"/>
          <w:color w:val="000000"/>
          <w:sz w:val="28"/>
        </w:rPr>
        <w:t xml:space="preserve">
      университеттердің, педагогикалық, инженер-педагогикалық институттардың (факультеттердің) студенттері педагогикалық практика өтетін оқу-тәрбие мекемелері қызметкерлерінің еңбегіне ақы төлеу үшін қолданылуы мүмкін. </w:t>
      </w:r>
    </w:p>
    <w:p>
      <w:pPr>
        <w:spacing w:after="0"/>
        <w:ind w:left="0"/>
        <w:jc w:val="both"/>
      </w:pPr>
      <w:r>
        <w:rPr>
          <w:rFonts w:ascii="Times New Roman"/>
          <w:b w:val="false"/>
          <w:i w:val="false"/>
          <w:color w:val="000000"/>
          <w:sz w:val="28"/>
        </w:rPr>
        <w:t xml:space="preserve">
      **** Сағат бойынша ақы төлеу ставкасы: </w:t>
      </w:r>
    </w:p>
    <w:p>
      <w:pPr>
        <w:spacing w:after="0"/>
        <w:ind w:left="0"/>
        <w:jc w:val="both"/>
      </w:pPr>
      <w:r>
        <w:rPr>
          <w:rFonts w:ascii="Times New Roman"/>
          <w:b w:val="false"/>
          <w:i w:val="false"/>
          <w:color w:val="000000"/>
          <w:sz w:val="28"/>
        </w:rPr>
        <w:t xml:space="preserve">
      басқа жоғары оқу орындарынан тартылатын емтихан комиссиясының төрағалары мен мүшелеріне, сондай-ақ өндірістерден тартылатын мамандардың еңбегіне ақы төлеу үшін; </w:t>
      </w:r>
    </w:p>
    <w:p>
      <w:pPr>
        <w:spacing w:after="0"/>
        <w:ind w:left="0"/>
        <w:jc w:val="both"/>
      </w:pPr>
      <w:r>
        <w:rPr>
          <w:rFonts w:ascii="Times New Roman"/>
          <w:b w:val="false"/>
          <w:i w:val="false"/>
          <w:color w:val="000000"/>
          <w:sz w:val="28"/>
        </w:rPr>
        <w:t xml:space="preserve">
      егер студенттерге өздері берген пәндер бойынша мемлекеттік емтихан қабылдайтын немесе дипломдық жоба жетекшісі бола отырып дипломдық жобаны қорғауды қабылдайтын жағдайларда, Мемлекеттік емтихан комиссиясына қатысқаны үшін ректорлар мен проректорлардың еңбегіне ақы төлеу; </w:t>
      </w:r>
    </w:p>
    <w:p>
      <w:pPr>
        <w:spacing w:after="0"/>
        <w:ind w:left="0"/>
        <w:jc w:val="both"/>
      </w:pPr>
      <w:r>
        <w:rPr>
          <w:rFonts w:ascii="Times New Roman"/>
          <w:b w:val="false"/>
          <w:i w:val="false"/>
          <w:color w:val="000000"/>
          <w:sz w:val="28"/>
        </w:rPr>
        <w:t xml:space="preserve">
      сағат бойынша жұмыс істейтін оқытушылар өнер және мәдениет жоғары оқу орындарында арнайы пәндер бойынша жеке сабақтарды жүргізу кезінде; </w:t>
      </w:r>
    </w:p>
    <w:p>
      <w:pPr>
        <w:spacing w:after="0"/>
        <w:ind w:left="0"/>
        <w:jc w:val="both"/>
      </w:pPr>
      <w:r>
        <w:rPr>
          <w:rFonts w:ascii="Times New Roman"/>
          <w:b w:val="false"/>
          <w:i w:val="false"/>
          <w:color w:val="000000"/>
          <w:sz w:val="28"/>
        </w:rPr>
        <w:t xml:space="preserve">
      медбикелерді даярлау үшін азаматтық қорғаныс кафедрасына шақырылған медицина қызметкерлерін, қоғамдық кәсіптер факультеттеріне оқытушылық жұмыстарға тартылған адамдарға еңбек ақы төлеу үшін; </w:t>
      </w:r>
    </w:p>
    <w:p>
      <w:pPr>
        <w:spacing w:after="0"/>
        <w:ind w:left="0"/>
        <w:jc w:val="both"/>
      </w:pPr>
      <w:r>
        <w:rPr>
          <w:rFonts w:ascii="Times New Roman"/>
          <w:b w:val="false"/>
          <w:i w:val="false"/>
          <w:color w:val="000000"/>
          <w:sz w:val="28"/>
        </w:rPr>
        <w:t xml:space="preserve">
      оқуға түсу емтихандарын қабылдау кезінде; </w:t>
      </w:r>
    </w:p>
    <w:p>
      <w:pPr>
        <w:spacing w:after="0"/>
        <w:ind w:left="0"/>
        <w:jc w:val="both"/>
      </w:pPr>
      <w:r>
        <w:rPr>
          <w:rFonts w:ascii="Times New Roman"/>
          <w:b w:val="false"/>
          <w:i w:val="false"/>
          <w:color w:val="000000"/>
          <w:sz w:val="28"/>
        </w:rPr>
        <w:t xml:space="preserve">
      шет тілін жедел меңгеру жөніндегі курстардың тыңдаушыларымен, магистранттармен сабақ жүргізу кезінде; </w:t>
      </w:r>
    </w:p>
    <w:p>
      <w:pPr>
        <w:spacing w:after="0"/>
        <w:ind w:left="0"/>
        <w:jc w:val="both"/>
      </w:pPr>
      <w:r>
        <w:rPr>
          <w:rFonts w:ascii="Times New Roman"/>
          <w:b w:val="false"/>
          <w:i w:val="false"/>
          <w:color w:val="000000"/>
          <w:sz w:val="28"/>
        </w:rPr>
        <w:t xml:space="preserve">
      басқа жоғары оқу орындарынан тартылатын оқытушыларға студенттердің далалық және педагогикалық практикасына жетекшілік жасағаны үшін қолданылуы мүмкін; </w:t>
      </w:r>
    </w:p>
    <w:p>
      <w:pPr>
        <w:spacing w:after="0"/>
        <w:ind w:left="0"/>
        <w:jc w:val="both"/>
      </w:pPr>
      <w:r>
        <w:rPr>
          <w:rFonts w:ascii="Times New Roman"/>
          <w:b w:val="false"/>
          <w:i w:val="false"/>
          <w:color w:val="000000"/>
          <w:sz w:val="28"/>
        </w:rPr>
        <w:t xml:space="preserve">
      ***** Сағат бойынша ақы төлеу ставкалары, сондай-ақ: </w:t>
      </w:r>
    </w:p>
    <w:p>
      <w:pPr>
        <w:spacing w:after="0"/>
        <w:ind w:left="0"/>
        <w:jc w:val="both"/>
      </w:pPr>
      <w:r>
        <w:rPr>
          <w:rFonts w:ascii="Times New Roman"/>
          <w:b w:val="false"/>
          <w:i w:val="false"/>
          <w:color w:val="000000"/>
          <w:sz w:val="28"/>
        </w:rPr>
        <w:t xml:space="preserve">
      мекемелер экономикалық және құқықтық мәселелер бойынша ақылы қызметтер көрсету үшін тартатын жоғары оқу орындарының профессорлық-оқытушылар құрамы мен мамандардың еңбегіне ақы төлеу үшін; </w:t>
      </w:r>
    </w:p>
    <w:p>
      <w:pPr>
        <w:spacing w:after="0"/>
        <w:ind w:left="0"/>
        <w:jc w:val="both"/>
      </w:pPr>
      <w:r>
        <w:rPr>
          <w:rFonts w:ascii="Times New Roman"/>
          <w:b w:val="false"/>
          <w:i w:val="false"/>
          <w:color w:val="000000"/>
          <w:sz w:val="28"/>
        </w:rPr>
        <w:t xml:space="preserve">
      диссертациялық зерттеулердің консультанттары ретінде тартылатын басқа ұйымдардың жетекші ғалымдары мен мамандарының еңбегіне ақы төлеу үшін (бір докторантқа жылына 50 сағат); </w:t>
      </w:r>
    </w:p>
    <w:p>
      <w:pPr>
        <w:spacing w:after="0"/>
        <w:ind w:left="0"/>
        <w:jc w:val="both"/>
      </w:pPr>
      <w:r>
        <w:rPr>
          <w:rFonts w:ascii="Times New Roman"/>
          <w:b w:val="false"/>
          <w:i w:val="false"/>
          <w:color w:val="000000"/>
          <w:sz w:val="28"/>
        </w:rPr>
        <w:t xml:space="preserve">
      басшы қызметкерлердің және мамандардың біліктілігін арттыру жөніндегі курстардың тыңдаушыларымен сабақ (лекция) өткізгені үшін ақы төлеу; </w:t>
      </w:r>
    </w:p>
    <w:p>
      <w:pPr>
        <w:spacing w:after="0"/>
        <w:ind w:left="0"/>
        <w:jc w:val="both"/>
      </w:pPr>
      <w:r>
        <w:rPr>
          <w:rFonts w:ascii="Times New Roman"/>
          <w:b w:val="false"/>
          <w:i w:val="false"/>
          <w:color w:val="000000"/>
          <w:sz w:val="28"/>
        </w:rPr>
        <w:t xml:space="preserve">
      халықаралық олимпиадалардың қатысушыларымен сабақтар (лекция) өткізгені үшін еңбек ақы төлеу үшін қолданылуы мүмкін.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40" w:id="86"/>
    <w:p>
      <w:pPr>
        <w:spacing w:after="0"/>
        <w:ind w:left="0"/>
        <w:jc w:val="left"/>
      </w:pPr>
      <w:r>
        <w:rPr>
          <w:rFonts w:ascii="Times New Roman"/>
          <w:b/>
          <w:i w:val="false"/>
          <w:color w:val="000000"/>
        </w:rPr>
        <w:t xml:space="preserve"> Техникалық қызметтер көрсетуді жүзеге асыратын және мемлекеттік органдардың жұмыс істеуін қамтамасыз ететін және мемлекеттік қызметші болып табылмайтын қызметкерлер үшін мамандығы бойынша жұмыс өтілін есептеу қағидалары</w:t>
      </w:r>
    </w:p>
    <w:bookmarkEnd w:id="86"/>
    <w:p>
      <w:pPr>
        <w:spacing w:after="0"/>
        <w:ind w:left="0"/>
        <w:jc w:val="both"/>
      </w:pPr>
      <w:r>
        <w:rPr>
          <w:rFonts w:ascii="Times New Roman"/>
          <w:b w:val="false"/>
          <w:i w:val="false"/>
          <w:color w:val="ff0000"/>
          <w:sz w:val="28"/>
        </w:rPr>
        <w:t xml:space="preserve">
      Ескерту. 21-қосымша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bookmarkStart w:name="z141" w:id="87"/>
    <w:p>
      <w:pPr>
        <w:spacing w:after="0"/>
        <w:ind w:left="0"/>
        <w:jc w:val="both"/>
      </w:pPr>
      <w:r>
        <w:rPr>
          <w:rFonts w:ascii="Times New Roman"/>
          <w:b w:val="false"/>
          <w:i w:val="false"/>
          <w:color w:val="000000"/>
          <w:sz w:val="28"/>
        </w:rPr>
        <w:t>
       Техникалық қызметтер көрсетуді жүзеге асыратын және мемлекеттік органдардың жұмыс істеуін қамтамасыз ететін және мемлекеттік қызметші болып табылмайтын қызметкерлер үшін мамандығы бойынша жұмыс өтілі белгілі бір функционалдық блокқа, звеноға және сатыға жататын атқаратын лауазымына сәйкес олардың лауазымдық жалақысын айқындау мақсатымен есептеледі.</w:t>
      </w:r>
    </w:p>
    <w:bookmarkEnd w:id="87"/>
    <w:bookmarkStart w:name="z142" w:id="88"/>
    <w:p>
      <w:pPr>
        <w:spacing w:after="0"/>
        <w:ind w:left="0"/>
        <w:jc w:val="both"/>
      </w:pPr>
      <w:r>
        <w:rPr>
          <w:rFonts w:ascii="Times New Roman"/>
          <w:b w:val="false"/>
          <w:i w:val="false"/>
          <w:color w:val="000000"/>
          <w:sz w:val="28"/>
        </w:rPr>
        <w:t>
      1. Лауазымдық жалақы алуға құқық беретiн мамандық бойынша жұмыс өтіліне мемлекеттiк органдарда iстеген барлық жұмыс уақыты кiредi, сондай-ақ:</w:t>
      </w:r>
    </w:p>
    <w:bookmarkEnd w:id="88"/>
    <w:bookmarkStart w:name="z143" w:id="89"/>
    <w:p>
      <w:pPr>
        <w:spacing w:after="0"/>
        <w:ind w:left="0"/>
        <w:jc w:val="both"/>
      </w:pPr>
      <w:r>
        <w:rPr>
          <w:rFonts w:ascii="Times New Roman"/>
          <w:b w:val="false"/>
          <w:i w:val="false"/>
          <w:color w:val="000000"/>
          <w:sz w:val="28"/>
        </w:rPr>
        <w:t>
      1) терiс себептермен қызметтен шығарылған адамдардан басқа, офицерлiк құрамдағы адамдардың, прапорщиктердiң, мичмандардың, Қарулы Күштердегi мерзiмсiз қызметтегi әскери қызметшiлердiң, iшкi, шекара әскерлерiнде, Қазақстан Республикасы мен бұрынғы Кеңестік Социалистік Республикалар Одағының азаматтық қорғаныс басқару органдары мен бөлiмшелерiнде, Қазақстан Республикасының Ұлттық қауiпсiздiк комитетi мен Кеңестік Социалистік Республикалар Одағы Мемлекеттiк қауiпсiздiк комитетi органдары жүйесiнде, Қазақстан Республикасы Президентiнiң Күзет қызметiнде, Қазақстан Республикасы "Сырбар" сыртқы барлау қызметінде және Қазақстан Республикасының Республикалық ұланында, Қазақстан Республикасының Ұлттық ұланында және әскери-тергеу органдарында мiндеттi әскери қызметiн өткерген;</w:t>
      </w:r>
    </w:p>
    <w:bookmarkEnd w:id="89"/>
    <w:bookmarkStart w:name="z144" w:id="90"/>
    <w:p>
      <w:pPr>
        <w:spacing w:after="0"/>
        <w:ind w:left="0"/>
        <w:jc w:val="both"/>
      </w:pPr>
      <w:r>
        <w:rPr>
          <w:rFonts w:ascii="Times New Roman"/>
          <w:b w:val="false"/>
          <w:i w:val="false"/>
          <w:color w:val="000000"/>
          <w:sz w:val="28"/>
        </w:rPr>
        <w:t>
      1-1) терiс себептермен қызметтен шығарылған адамдардан басқа, арнаулы мемлекеттік органдарда қызмет өткерген;</w:t>
      </w:r>
    </w:p>
    <w:bookmarkEnd w:id="90"/>
    <w:bookmarkStart w:name="z145" w:id="91"/>
    <w:p>
      <w:pPr>
        <w:spacing w:after="0"/>
        <w:ind w:left="0"/>
        <w:jc w:val="both"/>
      </w:pPr>
      <w:r>
        <w:rPr>
          <w:rFonts w:ascii="Times New Roman"/>
          <w:b w:val="false"/>
          <w:i w:val="false"/>
          <w:color w:val="000000"/>
          <w:sz w:val="28"/>
        </w:rPr>
        <w:t xml:space="preserve">
      2) теріс себептермен қызметтен шығарылған адамдардан басқа, басшы құрамдағы адамдардың ішкі істер органдары жүйесіндегі, қылмыстық-атқару қызметі, мемлекеттік өртке қарсы қызмет жүйесіндегі қызметте, прокуратура органдарындағы қызметте, Қазақстан Республикасы мен бұрынғы Кеңестік Социалистік Республикалар Одағының сот аппараттарында, Қазақстан Республикасының Мемлекеттік тергеу комитетінде жұмыс істеген; </w:t>
      </w:r>
    </w:p>
    <w:bookmarkEnd w:id="91"/>
    <w:bookmarkStart w:name="z146" w:id="92"/>
    <w:p>
      <w:pPr>
        <w:spacing w:after="0"/>
        <w:ind w:left="0"/>
        <w:jc w:val="both"/>
      </w:pPr>
      <w:r>
        <w:rPr>
          <w:rFonts w:ascii="Times New Roman"/>
          <w:b w:val="false"/>
          <w:i w:val="false"/>
          <w:color w:val="000000"/>
          <w:sz w:val="28"/>
        </w:rPr>
        <w:t>
      3) Қазақстан Республикасы мен бұрынғы Кеңестік Социалистік Республикалар Одағының соттарында, прокуратура органдарында, ішкі істер органдарында, Кеңестік Социалистік Республикалар Одағының мемлекеттік қауіпсіздік комитеті органдарында, Қазақстан Республикасының ұлттық қауіпсіздік органдары мен бұрынғы Мемлекеттік тергеу комитетінде еңбек сіңірген жылдарына үстемеақы алу құқығын беретін лауазымдарда жұмыс істеген;</w:t>
      </w:r>
    </w:p>
    <w:bookmarkEnd w:id="92"/>
    <w:bookmarkStart w:name="z147" w:id="93"/>
    <w:p>
      <w:pPr>
        <w:spacing w:after="0"/>
        <w:ind w:left="0"/>
        <w:jc w:val="both"/>
      </w:pPr>
      <w:r>
        <w:rPr>
          <w:rFonts w:ascii="Times New Roman"/>
          <w:b w:val="false"/>
          <w:i w:val="false"/>
          <w:color w:val="000000"/>
          <w:sz w:val="28"/>
        </w:rPr>
        <w:t>
      4) Кеңестік Социалистік Республикалар Одағы Мемлекеттік банкі мен Қазақстан Республикасы Ұлттық Банкінің жүйесінде жұмыс істеген;</w:t>
      </w:r>
    </w:p>
    <w:bookmarkEnd w:id="93"/>
    <w:bookmarkStart w:name="z148" w:id="94"/>
    <w:p>
      <w:pPr>
        <w:spacing w:after="0"/>
        <w:ind w:left="0"/>
        <w:jc w:val="both"/>
      </w:pPr>
      <w:r>
        <w:rPr>
          <w:rFonts w:ascii="Times New Roman"/>
          <w:b w:val="false"/>
          <w:i w:val="false"/>
          <w:color w:val="000000"/>
          <w:sz w:val="28"/>
        </w:rPr>
        <w:t>
      5) жүктілігі және босануы бойынша демалысы, сондай-ақ заңнамаға сәйкес берілген бала үш жасқа толғанға дейін оның күтімі жөніндегі жалақысы сақталмайтын демалыс уақыты;</w:t>
      </w:r>
    </w:p>
    <w:bookmarkEnd w:id="94"/>
    <w:bookmarkStart w:name="z149" w:id="95"/>
    <w:p>
      <w:pPr>
        <w:spacing w:after="0"/>
        <w:ind w:left="0"/>
        <w:jc w:val="both"/>
      </w:pPr>
      <w:r>
        <w:rPr>
          <w:rFonts w:ascii="Times New Roman"/>
          <w:b w:val="false"/>
          <w:i w:val="false"/>
          <w:color w:val="000000"/>
          <w:sz w:val="28"/>
        </w:rPr>
        <w:t>
      6) егер шетелге жіберер алдында қызметкер мемлекеттік органдарда жұмыс істеген болса және көшу уақытын қоспағанда, шетелден қайтып келген күнінен бастап екі айдың ішінде мемлекеттік органға қызметке тұрса, шетелде жұмыс істеген;</w:t>
      </w:r>
    </w:p>
    <w:bookmarkEnd w:id="95"/>
    <w:bookmarkStart w:name="z150" w:id="96"/>
    <w:p>
      <w:pPr>
        <w:spacing w:after="0"/>
        <w:ind w:left="0"/>
        <w:jc w:val="both"/>
      </w:pPr>
      <w:r>
        <w:rPr>
          <w:rFonts w:ascii="Times New Roman"/>
          <w:b w:val="false"/>
          <w:i w:val="false"/>
          <w:color w:val="000000"/>
          <w:sz w:val="28"/>
        </w:rPr>
        <w:t>
      7) Қазақстан Республикасының Парламенті, Қазақстан Республикасының жергілікті өкілді органдары депутаттарының өкілеттіктерін тұрақты негізде жүзеге асырған;</w:t>
      </w:r>
    </w:p>
    <w:bookmarkEnd w:id="96"/>
    <w:bookmarkStart w:name="z151" w:id="97"/>
    <w:p>
      <w:pPr>
        <w:spacing w:after="0"/>
        <w:ind w:left="0"/>
        <w:jc w:val="both"/>
      </w:pPr>
      <w:r>
        <w:rPr>
          <w:rFonts w:ascii="Times New Roman"/>
          <w:b w:val="false"/>
          <w:i w:val="false"/>
          <w:color w:val="000000"/>
          <w:sz w:val="28"/>
        </w:rPr>
        <w:t>
      8) егер қызметкер курсқа түскенге дейін мемлекеттік органда жұмыс істесе және оны бітірген соң мемлекеттік органға қайта оралса, оның кадрларды даярлау, қайта даярлау және біліктілігін арттыру курстарында мемлекеттік органдар жолдамасымен жұмыстан қол үзіп оқыған;</w:t>
      </w:r>
    </w:p>
    <w:bookmarkEnd w:id="97"/>
    <w:bookmarkStart w:name="z152" w:id="98"/>
    <w:p>
      <w:pPr>
        <w:spacing w:after="0"/>
        <w:ind w:left="0"/>
        <w:jc w:val="both"/>
      </w:pPr>
      <w:r>
        <w:rPr>
          <w:rFonts w:ascii="Times New Roman"/>
          <w:b w:val="false"/>
          <w:i w:val="false"/>
          <w:color w:val="000000"/>
          <w:sz w:val="28"/>
        </w:rPr>
        <w:t>
      9) ұйымдарда мемлекеттік органдардағы атқаратын лауазымдары бойынша мамандықтарымен бірдей мамандықтар бойынша лауазымдарда кейінгі жұмыс істеген уақыты кіреді.</w:t>
      </w:r>
    </w:p>
    <w:bookmarkEnd w:id="98"/>
    <w:bookmarkStart w:name="z153" w:id="99"/>
    <w:p>
      <w:pPr>
        <w:spacing w:after="0"/>
        <w:ind w:left="0"/>
        <w:jc w:val="both"/>
      </w:pPr>
      <w:r>
        <w:rPr>
          <w:rFonts w:ascii="Times New Roman"/>
          <w:b w:val="false"/>
          <w:i w:val="false"/>
          <w:color w:val="000000"/>
          <w:sz w:val="28"/>
        </w:rPr>
        <w:t>
      2. Осы Қағидаларға сәйкес есептелетін мамандық бойынша жұмыс өтілі күнтізбелік есептеуде ескеріледі.</w:t>
      </w:r>
    </w:p>
    <w:bookmarkEnd w:id="99"/>
    <w:bookmarkStart w:name="z154" w:id="100"/>
    <w:p>
      <w:pPr>
        <w:spacing w:after="0"/>
        <w:ind w:left="0"/>
        <w:jc w:val="both"/>
      </w:pPr>
      <w:r>
        <w:rPr>
          <w:rFonts w:ascii="Times New Roman"/>
          <w:b w:val="false"/>
          <w:i w:val="false"/>
          <w:color w:val="000000"/>
          <w:sz w:val="28"/>
        </w:rPr>
        <w:t>
      3. Күнтізбелік ай ішінде лауазымдық жалақысын арттыру құқығы туындаған қызметкерлерге, өтілін ескере отырып лауазымдық жалақысын есептеу осындай құқық туындаған күннен бастап жүзеге асырылады.</w:t>
      </w:r>
    </w:p>
    <w:bookmarkEnd w:id="100"/>
    <w:bookmarkStart w:name="z155" w:id="101"/>
    <w:p>
      <w:pPr>
        <w:spacing w:after="0"/>
        <w:ind w:left="0"/>
        <w:jc w:val="both"/>
      </w:pPr>
      <w:r>
        <w:rPr>
          <w:rFonts w:ascii="Times New Roman"/>
          <w:b w:val="false"/>
          <w:i w:val="false"/>
          <w:color w:val="000000"/>
          <w:sz w:val="28"/>
        </w:rPr>
        <w:t>
      4. Мамандығы бойынша жұмыс өтілін еңбек өтілін белгілеу жөніндегі комиссия айқындайды, оның құрамын тиісті мемлекеттік органның басшысы бекітеді.</w:t>
      </w:r>
    </w:p>
    <w:bookmarkEnd w:id="101"/>
    <w:bookmarkStart w:name="z156" w:id="102"/>
    <w:p>
      <w:pPr>
        <w:spacing w:after="0"/>
        <w:ind w:left="0"/>
        <w:jc w:val="both"/>
      </w:pPr>
      <w:r>
        <w:rPr>
          <w:rFonts w:ascii="Times New Roman"/>
          <w:b w:val="false"/>
          <w:i w:val="false"/>
          <w:color w:val="000000"/>
          <w:sz w:val="28"/>
        </w:rPr>
        <w:t>
      Мамандығы бойынша жұмыс өтілін белгілеу жөніндегі комиссияның шешімі хаттамамен ресімделеді. Шешімнен үзінділер екі данада дайындалады және бір данасы - кадр қызметіне, екіншісі - бухгалтерияға беріледі.</w:t>
      </w:r>
    </w:p>
    <w:bookmarkEnd w:id="102"/>
    <w:bookmarkStart w:name="z157" w:id="103"/>
    <w:p>
      <w:pPr>
        <w:spacing w:after="0"/>
        <w:ind w:left="0"/>
        <w:jc w:val="both"/>
      </w:pPr>
      <w:r>
        <w:rPr>
          <w:rFonts w:ascii="Times New Roman"/>
          <w:b w:val="false"/>
          <w:i w:val="false"/>
          <w:color w:val="000000"/>
          <w:sz w:val="28"/>
        </w:rPr>
        <w:t>
      5. Қазақстан Республикасының еңбек заңнамасына сәйкес қызметкердің еңбек қызметін растайтын құжаттары мамандығы бойынша жұмыс өтілін айқындауға арналған құжаттар болып табылады.</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N 1400 қаулысына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Денсаулық сақтау саласындағы азаматтық қызметшілер, мемлекеттік</w:t>
      </w:r>
      <w:r>
        <w:br/>
      </w:r>
      <w:r>
        <w:rPr>
          <w:rFonts w:ascii="Times New Roman"/>
          <w:b/>
          <w:i w:val="false"/>
          <w:color w:val="000000"/>
        </w:rPr>
        <w:t>бюджет қаражаты есебінен ұсталатын ұйымдардың қызметкерлері,</w:t>
      </w:r>
      <w:r>
        <w:br/>
      </w:r>
      <w:r>
        <w:rPr>
          <w:rFonts w:ascii="Times New Roman"/>
          <w:b/>
          <w:i w:val="false"/>
          <w:color w:val="000000"/>
        </w:rPr>
        <w:t>қазыналық кәсіпорындар қызметкерлері лауазымдарының және</w:t>
      </w:r>
      <w:r>
        <w:br/>
      </w:r>
      <w:r>
        <w:rPr>
          <w:rFonts w:ascii="Times New Roman"/>
          <w:b/>
          <w:i w:val="false"/>
          <w:color w:val="000000"/>
        </w:rPr>
        <w:t>кәсіптерінің тізбесі мен олардың психоэмоционалдық және дене</w:t>
      </w:r>
      <w:r>
        <w:br/>
      </w:r>
      <w:r>
        <w:rPr>
          <w:rFonts w:ascii="Times New Roman"/>
          <w:b/>
          <w:i w:val="false"/>
          <w:color w:val="000000"/>
        </w:rPr>
        <w:t>жүктемесін айқындайтын критерийлер</w:t>
      </w:r>
    </w:p>
    <w:p>
      <w:pPr>
        <w:spacing w:after="0"/>
        <w:ind w:left="0"/>
        <w:jc w:val="both"/>
      </w:pPr>
      <w:r>
        <w:rPr>
          <w:rFonts w:ascii="Times New Roman"/>
          <w:b w:val="false"/>
          <w:i w:val="false"/>
          <w:color w:val="ff0000"/>
          <w:sz w:val="28"/>
        </w:rPr>
        <w:t xml:space="preserve">
      Ескерту. 22-қосымшаның тақырыбы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ff0000"/>
          <w:sz w:val="28"/>
        </w:rPr>
        <w:t xml:space="preserve">
       Ескерту. 22-қосымшаға өзгерту енгізілді - ҚР Үкіметінің 2009.02.05 </w:t>
      </w:r>
      <w:r>
        <w:rPr>
          <w:rFonts w:ascii="Times New Roman"/>
          <w:b w:val="false"/>
          <w:i w:val="false"/>
          <w:color w:val="ff0000"/>
          <w:sz w:val="28"/>
        </w:rPr>
        <w:t>N 111</w:t>
      </w:r>
      <w:r>
        <w:rPr>
          <w:rFonts w:ascii="Times New Roman"/>
          <w:b w:val="false"/>
          <w:i w:val="false"/>
          <w:color w:val="ff0000"/>
          <w:sz w:val="28"/>
        </w:rPr>
        <w:t xml:space="preserve"> (2009 жылғы 1 қаңтардан бастап қолданысқа енгізіледі);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қаулыларымен.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429"/>
        <w:gridCol w:w="919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лауазымдарының және  кәсіптерінің атауы</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Психоэмоционалдық және дене жүктемелерінің критерийлері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Жұмысы психоэмоционалдық және дене жүктемесінің жоғарғы дәрежесімен ұштасқан хирургиялық, оның ішінде балалар хирургиясы, бейінді мамандар </w:t>
            </w:r>
          </w:p>
        </w:tc>
        <w:tc>
          <w:tcPr>
            <w:tcW w:w="9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араласудың нәтижесі үшін тұрақты жүйке-эмоциялық күйзеліс, кезекшілікке байланысты қатты шаршау, шұғыл операциялық араласулар, мәжбүрлі жұмыс істеу қалпы, анализатор жүйелерінің шамадан тыс күйзелісі, жылдам шешім қабылдау қажеттігі, көзге көп күш түсу - жоғары дәрежедегі жүктеме </w:t>
            </w: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персонал: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медициналық бикесі, хирургия медициналық бикесі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реаниматология және анестезиология және интенсивті терапия бөлімшесінің анестезиялық медбикесі;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және акушер-гинекологиялық, соның ішінде балалар хирургиясы, бейінді мамандар: </w:t>
            </w:r>
          </w:p>
        </w:tc>
        <w:tc>
          <w:tcPr>
            <w:tcW w:w="9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1-тармақтағы өлшемдер, бірақ жүктеме дәрежесі одан төмендеу - орташа дәрежедегі жүктеме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акушер-гинеколог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абдоминальды 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торакальды 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нейрохирург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анестезиолог-реаниматолог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эндокринологиялық 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проктолог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маммолог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травматолог-ортопед (оның ішінде травматология пункттерінің)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 сүйегі-бет хирургы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пластикалық 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камбустиолог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оториноларинголог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эндоскопист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трансфузиолог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персонал: </w:t>
            </w:r>
          </w:p>
        </w:tc>
        <w:tc>
          <w:tcPr>
            <w:tcW w:w="9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медициналық бикесі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перзентхана бөлімшесінің акушері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реаниматология және анестезиология және интенсивті терапия бөлімшесінің анестезист медициналық бикесі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интенсивті терапия палатасының медициналық бикесі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травматология пункттерінің медициналық бикесі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 ұйымдардың хирургиялық, оның ішінде балалар хирургиясы бейінді мамандары </w:t>
            </w:r>
          </w:p>
        </w:tc>
        <w:tc>
          <w:tcPr>
            <w:tcW w:w="9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1-тармақтағы өлшемдер, бірақ жеңіл дәрежедегі жүктеме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маммолог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травматолог-ортопед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оториноларинголог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стоматолог-хирург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акушер-гинеколог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персонал: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бейінді медбике;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 орналасқан алғашқы медициналық-санитарлық көмек ұйымдарының мамандары: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Зор шыдамдылық таныту және аса зейінді болу, психоэмоциялық күйзеліс - үйдегі науқастармен және оның туысқандарымен қарым-қатынас қиындығы, психикалық ауытқуы бар науқастың әдеттен тыс мінез көрсету қаупінің жоғарылығы, қолайсыз жағдайлардың әсер етуі (үй-жайдан тыс болуға байланысты жұмыс), патогендік инфекциямен үнемі контактіде болу қаупі, шамадан тыс жүктемесі бар жұмыс - 1 дәрежедегі жүктеме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терапевт (учаскелік)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педиатр (учаскелік)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практика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персонал: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учаскелік медициналық бике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практика медициналық </w:t>
            </w:r>
          </w:p>
          <w:p>
            <w:pPr>
              <w:spacing w:after="20"/>
              <w:ind w:left="20"/>
              <w:jc w:val="both"/>
            </w:pPr>
            <w:r>
              <w:rPr>
                <w:rFonts w:ascii="Times New Roman"/>
                <w:b w:val="false"/>
                <w:i w:val="false"/>
                <w:color w:val="000000"/>
                <w:sz w:val="20"/>
              </w:rPr>
              <w:t xml:space="preserve">
бикесі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бике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 орналасқан алғашқы медициналық-санитарлық көмек ұйымдарының мамандары: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4-тармақтағы өлшемдер, бірақ жүктеме дәрежесі одан төмендеу - 2 дәрежедегі жүктеме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терапевт (учаскелік)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педиатр (учаскелік)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практикадағы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персонал: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учаскелік медициналық бике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практика медициналық </w:t>
            </w:r>
          </w:p>
          <w:p>
            <w:pPr>
              <w:spacing w:after="20"/>
              <w:ind w:left="20"/>
              <w:jc w:val="both"/>
            </w:pPr>
            <w:r>
              <w:rPr>
                <w:rFonts w:ascii="Times New Roman"/>
                <w:b w:val="false"/>
                <w:i w:val="false"/>
                <w:color w:val="000000"/>
                <w:sz w:val="20"/>
              </w:rPr>
              <w:t xml:space="preserve">
бикесі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бике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Патологоанатомиялық бюролардың (бөлімшелердің), сот-медициналық сараптама орталықтарының мамандары: </w:t>
            </w:r>
          </w:p>
        </w:tc>
        <w:tc>
          <w:tcPr>
            <w:tcW w:w="9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Мәйітті союға байланысты жұмыс, патогендік флорамен байланыста болу қаупі, қайтыс болған науқастардың, қаза тапқан және өлтірілген адамдардың туысқандарымен қарым-қатынас жасау кезіндегі психоэмоциялық күйзеліс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мәйіттердің сараптамасымен және мәйіт материалдарымен айналысатын сот-медициналық сарапшысы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мәйіттерді союмен айналысатын патологоанатом, соның ішінде балалар патологоанатомы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медициналық жәрдем станцияларының (бөлімшелерінің) қызметкерлері: </w:t>
            </w:r>
          </w:p>
        </w:tc>
        <w:tc>
          <w:tcPr>
            <w:tcW w:w="9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жедел қасиеті – диагностика мен емдеуде тез шешім қабылдау, жарақат алудың жоғары қаупі, артық дене жүктемелері, жоғары психоэмоционалдық жүктеме – өмір мен өлім арасында жатқан науқастарға жедел медициналық көмек көрсету жөніндегі жұмыс.</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және шұғыл медициналық жәрдем дәрігері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медициналық жәрдем станциясының фельдшері </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бике, медициналық тіркеуші, санитар, жүргізуші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517"/>
        <w:gridCol w:w="9036"/>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Терапиялық бейінді мамандар: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9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Реанимацияның, қарқынды терапия мен жаңа туған нәрестелерге, оның ішінде дене салмағы 500 грамм болатын шала туған нәрестелерге күтім жасау нәтижесі үшін тұрақты жүйке-эмоциялық күйзеліс, кезекшілікке және шұғыл шақыртуларға байланысты қатты шаршау, арнайы жабдықтармен тұрақты жұмыс істеу (өкпені жасанды желдету аппараттары, кювездер, реанимациялық үстелдер)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неонатолог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 персоналы: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туған нәрестелер физиологиясы және патологиясы бөлімшелерінің жаңа туған нәрестелерге күтім жасауды жүзеге асыратын медициналық бикесі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шала туған нәрестелерге күтім жасау бөлімшелерінің жаңа туған нәрестелерге күтім жасауды жүзеге асыратын медициналық бикесі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9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өліміне жиі әкеп соғатын қатерлі қан ауруларымен ауыратын сырқаттарға химиялық терапия жүргізу нәтижесі үшін тұрақты жүйке-эмоциялық күйзеліс, кезекшілікпен байланысты қатты шаршау, өмірге қауіп төндіретін, дереу шешім қабылдауды талап ететін асқынулардың жоғары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терапияны жүргізумен айналысатын гематолог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 персоналы: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гематологиялық сырқаттарға химиялық терапияны жүзеге асыратын медициналық бикесі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N 1400 қаулысына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23-қосымша қызмет бабында пайдалану үшін. "Заң" Деректер базасына енгізілмейді (</w:t>
      </w:r>
      <w:r>
        <w:rPr>
          <w:rFonts w:ascii="Times New Roman"/>
          <w:b w:val="false"/>
          <w:i w:val="false"/>
          <w:color w:val="ff0000"/>
          <w:sz w:val="28"/>
        </w:rPr>
        <w:t>P09001726</w:t>
      </w:r>
      <w:r>
        <w:rPr>
          <w:rFonts w:ascii="Times New Roman"/>
          <w:b w:val="false"/>
          <w:i w:val="false"/>
          <w:color w:val="ff0000"/>
          <w:sz w:val="28"/>
        </w:rPr>
        <w:t xml:space="preserve"> қараңыз).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N 1400 қаулысына</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Басшыларға, мамандарға және қызметшілерге еңбекақы төлеу</w:t>
      </w:r>
      <w:r>
        <w:br/>
      </w:r>
      <w:r>
        <w:rPr>
          <w:rFonts w:ascii="Times New Roman"/>
          <w:b/>
          <w:i w:val="false"/>
          <w:color w:val="000000"/>
        </w:rPr>
        <w:t>арттыру коэффициентімен жүзеге асырылатын республикалық</w:t>
      </w:r>
      <w:r>
        <w:br/>
      </w:r>
      <w:r>
        <w:rPr>
          <w:rFonts w:ascii="Times New Roman"/>
          <w:b/>
          <w:i w:val="false"/>
          <w:color w:val="000000"/>
        </w:rPr>
        <w:t>мемлекеттік мекемелер мен қазыналық кәсіпорындардың</w:t>
      </w:r>
      <w:r>
        <w:br/>
      </w:r>
      <w:r>
        <w:rPr>
          <w:rFonts w:ascii="Times New Roman"/>
          <w:b/>
          <w:i w:val="false"/>
          <w:color w:val="000000"/>
        </w:rPr>
        <w:t>тізбесі</w:t>
      </w:r>
    </w:p>
    <w:p>
      <w:pPr>
        <w:spacing w:after="0"/>
        <w:ind w:left="0"/>
        <w:jc w:val="both"/>
      </w:pPr>
      <w:r>
        <w:rPr>
          <w:rFonts w:ascii="Times New Roman"/>
          <w:b w:val="false"/>
          <w:i w:val="false"/>
          <w:color w:val="ff0000"/>
          <w:sz w:val="28"/>
        </w:rPr>
        <w:t xml:space="preserve">
      Ескерту. 24-қосымша алып тасталды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қаулысына</w:t>
            </w:r>
            <w:r>
              <w:br/>
            </w:r>
            <w:r>
              <w:rPr>
                <w:rFonts w:ascii="Times New Roman"/>
                <w:b w:val="false"/>
                <w:i w:val="false"/>
                <w:color w:val="000000"/>
                <w:sz w:val="20"/>
              </w:rPr>
              <w:t>24-1-қосымша</w:t>
            </w:r>
          </w:p>
        </w:tc>
      </w:tr>
    </w:tbl>
    <w:bookmarkStart w:name="z87" w:id="104"/>
    <w:p>
      <w:pPr>
        <w:spacing w:after="0"/>
        <w:ind w:left="0"/>
        <w:jc w:val="left"/>
      </w:pPr>
      <w:r>
        <w:rPr>
          <w:rFonts w:ascii="Times New Roman"/>
          <w:b/>
          <w:i w:val="false"/>
          <w:color w:val="000000"/>
        </w:rPr>
        <w:t xml:space="preserve"> Басшыларға, мамандарға және қызметшілерге еңбекақы төлеуді</w:t>
      </w:r>
      <w:r>
        <w:br/>
      </w:r>
      <w:r>
        <w:rPr>
          <w:rFonts w:ascii="Times New Roman"/>
          <w:b/>
          <w:i w:val="false"/>
          <w:color w:val="000000"/>
        </w:rPr>
        <w:t>жоғарылату коэффициентімен жүзеге асырылатын "Академиялық"</w:t>
      </w:r>
      <w:r>
        <w:br/>
      </w:r>
      <w:r>
        <w:rPr>
          <w:rFonts w:ascii="Times New Roman"/>
          <w:b/>
          <w:i w:val="false"/>
          <w:color w:val="000000"/>
        </w:rPr>
        <w:t>мәртебесі бар коммуналдық мемлекеттік қазыналық</w:t>
      </w:r>
      <w:r>
        <w:br/>
      </w:r>
      <w:r>
        <w:rPr>
          <w:rFonts w:ascii="Times New Roman"/>
          <w:b/>
          <w:i w:val="false"/>
          <w:color w:val="000000"/>
        </w:rPr>
        <w:t>кәсіпорындардың тізбесі</w:t>
      </w:r>
    </w:p>
    <w:bookmarkEnd w:id="104"/>
    <w:p>
      <w:pPr>
        <w:spacing w:after="0"/>
        <w:ind w:left="0"/>
        <w:jc w:val="both"/>
      </w:pPr>
      <w:r>
        <w:rPr>
          <w:rFonts w:ascii="Times New Roman"/>
          <w:b w:val="false"/>
          <w:i w:val="false"/>
          <w:color w:val="ff0000"/>
          <w:sz w:val="28"/>
        </w:rPr>
        <w:t xml:space="preserve">
      Ескерту. Қаулы 24-1-қосымшамен толықтырылды - ҚР Үкіметінің 25.01.2013 </w:t>
      </w:r>
      <w:r>
        <w:rPr>
          <w:rFonts w:ascii="Times New Roman"/>
          <w:b w:val="false"/>
          <w:i w:val="false"/>
          <w:color w:val="ff0000"/>
          <w:sz w:val="28"/>
        </w:rPr>
        <w:t>№ 45</w:t>
      </w:r>
      <w:r>
        <w:rPr>
          <w:rFonts w:ascii="Times New Roman"/>
          <w:b w:val="false"/>
          <w:i w:val="false"/>
          <w:color w:val="ff0000"/>
          <w:sz w:val="28"/>
        </w:rPr>
        <w:t xml:space="preserve"> (01.01.2013 бастап қолданысқа енгізіледі); алып тасталды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қаулыларымен.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 1400 қаулысымен</w:t>
            </w:r>
            <w:r>
              <w:br/>
            </w:r>
            <w:r>
              <w:rPr>
                <w:rFonts w:ascii="Times New Roman"/>
                <w:b w:val="false"/>
                <w:i w:val="false"/>
                <w:color w:val="000000"/>
                <w:sz w:val="20"/>
              </w:rPr>
              <w:t>бекітілген</w:t>
            </w:r>
          </w:p>
        </w:tc>
      </w:tr>
    </w:tbl>
    <w:bookmarkStart w:name="z158" w:id="105"/>
    <w:p>
      <w:pPr>
        <w:spacing w:after="0"/>
        <w:ind w:left="0"/>
        <w:jc w:val="left"/>
      </w:pPr>
      <w:r>
        <w:rPr>
          <w:rFonts w:ascii="Times New Roman"/>
          <w:b/>
          <w:i w:val="false"/>
          <w:color w:val="000000"/>
        </w:rPr>
        <w:t xml:space="preserve"> Көлік және коммуникация салаларындағы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үстемеақылар</w:t>
      </w:r>
    </w:p>
    <w:bookmarkEnd w:id="105"/>
    <w:p>
      <w:pPr>
        <w:spacing w:after="0"/>
        <w:ind w:left="0"/>
        <w:jc w:val="both"/>
      </w:pPr>
      <w:r>
        <w:rPr>
          <w:rFonts w:ascii="Times New Roman"/>
          <w:b w:val="false"/>
          <w:i w:val="false"/>
          <w:color w:val="ff0000"/>
          <w:sz w:val="28"/>
        </w:rPr>
        <w:t xml:space="preserve">
      Ескерту. 25-қосымша жаңа редакцияда - ҚР Үкіметінің 27.11.2015 </w:t>
      </w:r>
      <w:r>
        <w:rPr>
          <w:rFonts w:ascii="Times New Roman"/>
          <w:b w:val="false"/>
          <w:i w:val="false"/>
          <w:color w:val="ff0000"/>
          <w:sz w:val="28"/>
        </w:rPr>
        <w:t>№ 957</w:t>
      </w:r>
      <w:r>
        <w:rPr>
          <w:rFonts w:ascii="Times New Roman"/>
          <w:b w:val="false"/>
          <w:i w:val="false"/>
          <w:color w:val="ff0000"/>
          <w:sz w:val="28"/>
        </w:rPr>
        <w:t xml:space="preserve"> (01.01.2016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056"/>
        <w:gridCol w:w="1315"/>
        <w:gridCol w:w="2905"/>
        <w:gridCol w:w="2108"/>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ақылар мен үстемеақылардың</w:t>
            </w:r>
          </w:p>
          <w:p>
            <w:pPr>
              <w:spacing w:after="20"/>
              <w:ind w:left="20"/>
              <w:jc w:val="both"/>
            </w:pPr>
            <w:r>
              <w:rPr>
                <w:rFonts w:ascii="Times New Roman"/>
                <w:b w:val="false"/>
                <w:i w:val="false"/>
                <w:color w:val="000000"/>
                <w:sz w:val="20"/>
              </w:rPr>
              <w:t>
түрлері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ақылар менүстемеақылардың мөлшерлері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w:t>
            </w:r>
          </w:p>
          <w:p>
            <w:pPr>
              <w:spacing w:after="20"/>
              <w:ind w:left="20"/>
              <w:jc w:val="both"/>
            </w:pPr>
            <w:r>
              <w:rPr>
                <w:rFonts w:ascii="Times New Roman"/>
                <w:b w:val="false"/>
                <w:i w:val="false"/>
                <w:color w:val="000000"/>
                <w:sz w:val="20"/>
              </w:rPr>
              <w:t xml:space="preserve">
жағдайлар </w:t>
            </w:r>
          </w:p>
          <w:p>
            <w:pPr>
              <w:spacing w:after="20"/>
              <w:ind w:left="20"/>
              <w:jc w:val="both"/>
            </w:pPr>
            <w:r>
              <w:rPr>
                <w:rFonts w:ascii="Times New Roman"/>
                <w:b w:val="false"/>
                <w:i w:val="false"/>
                <w:color w:val="000000"/>
                <w:sz w:val="20"/>
              </w:rPr>
              <w:t>
үшін қосымша ақы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кеме қатынасының тіркелімі" республикалық мемлекеттік қазыналық кәсіпорны,</w:t>
            </w:r>
          </w:p>
          <w:p>
            <w:pPr>
              <w:spacing w:after="20"/>
              <w:ind w:left="20"/>
              <w:jc w:val="both"/>
            </w:pPr>
            <w:r>
              <w:rPr>
                <w:rFonts w:ascii="Times New Roman"/>
                <w:b w:val="false"/>
                <w:i w:val="false"/>
                <w:color w:val="000000"/>
                <w:sz w:val="20"/>
              </w:rPr>
              <w:t>
су жолдары қазыналық</w:t>
            </w:r>
          </w:p>
          <w:p>
            <w:pPr>
              <w:spacing w:after="20"/>
              <w:ind w:left="20"/>
              <w:jc w:val="both"/>
            </w:pPr>
            <w:r>
              <w:rPr>
                <w:rFonts w:ascii="Times New Roman"/>
                <w:b w:val="false"/>
                <w:i w:val="false"/>
                <w:color w:val="000000"/>
                <w:sz w:val="20"/>
              </w:rPr>
              <w:t>
кәсіпорындарының,</w:t>
            </w:r>
          </w:p>
          <w:p>
            <w:pPr>
              <w:spacing w:after="20"/>
              <w:ind w:left="20"/>
              <w:jc w:val="both"/>
            </w:pPr>
            <w:r>
              <w:rPr>
                <w:rFonts w:ascii="Times New Roman"/>
                <w:b w:val="false"/>
                <w:i w:val="false"/>
                <w:color w:val="000000"/>
                <w:sz w:val="20"/>
              </w:rPr>
              <w:t>
"Ақмолажолзертхана" республикалық мемлекеттік мекемесінің,</w:t>
            </w:r>
          </w:p>
          <w:p>
            <w:pPr>
              <w:spacing w:after="20"/>
              <w:ind w:left="20"/>
              <w:jc w:val="both"/>
            </w:pPr>
            <w:r>
              <w:rPr>
                <w:rFonts w:ascii="Times New Roman"/>
                <w:b w:val="false"/>
                <w:i w:val="false"/>
                <w:color w:val="000000"/>
                <w:sz w:val="20"/>
              </w:rPr>
              <w:t>
"Ақтөбежолзертхана" республикалық мемлекеттік мекемесінің, "Алматыжолзертхана" республикалық мемлекеттік мекемесінің, "Атыраужолзертхана" республикалық мемлекеттік мекемесінің,</w:t>
            </w:r>
          </w:p>
          <w:p>
            <w:pPr>
              <w:spacing w:after="20"/>
              <w:ind w:left="20"/>
              <w:jc w:val="both"/>
            </w:pPr>
            <w:r>
              <w:rPr>
                <w:rFonts w:ascii="Times New Roman"/>
                <w:b w:val="false"/>
                <w:i w:val="false"/>
                <w:color w:val="000000"/>
                <w:sz w:val="20"/>
              </w:rPr>
              <w:t>
"Батысжолзертхана" республикалық мемлекеттік мекемесінің,</w:t>
            </w:r>
          </w:p>
          <w:p>
            <w:pPr>
              <w:spacing w:after="20"/>
              <w:ind w:left="20"/>
              <w:jc w:val="both"/>
            </w:pPr>
            <w:r>
              <w:rPr>
                <w:rFonts w:ascii="Times New Roman"/>
                <w:b w:val="false"/>
                <w:i w:val="false"/>
                <w:color w:val="000000"/>
                <w:sz w:val="20"/>
              </w:rPr>
              <w:t>
"Жамбылжолзертхана" республикалық мемлекеттік мекемесінің,</w:t>
            </w:r>
          </w:p>
          <w:p>
            <w:pPr>
              <w:spacing w:after="20"/>
              <w:ind w:left="20"/>
              <w:jc w:val="both"/>
            </w:pPr>
            <w:r>
              <w:rPr>
                <w:rFonts w:ascii="Times New Roman"/>
                <w:b w:val="false"/>
                <w:i w:val="false"/>
                <w:color w:val="000000"/>
                <w:sz w:val="20"/>
              </w:rPr>
              <w:t>
"Шығысжолзертхана" республикалық мемлекеттік мекемесінің,</w:t>
            </w:r>
          </w:p>
          <w:p>
            <w:pPr>
              <w:spacing w:after="20"/>
              <w:ind w:left="20"/>
              <w:jc w:val="both"/>
            </w:pPr>
            <w:r>
              <w:rPr>
                <w:rFonts w:ascii="Times New Roman"/>
                <w:b w:val="false"/>
                <w:i w:val="false"/>
                <w:color w:val="000000"/>
                <w:sz w:val="20"/>
              </w:rPr>
              <w:t>
"Қарағандыжолзертхана" республикалық мемлекеттік мекемесінің,</w:t>
            </w:r>
          </w:p>
          <w:p>
            <w:pPr>
              <w:spacing w:after="20"/>
              <w:ind w:left="20"/>
              <w:jc w:val="both"/>
            </w:pPr>
            <w:r>
              <w:rPr>
                <w:rFonts w:ascii="Times New Roman"/>
                <w:b w:val="false"/>
                <w:i w:val="false"/>
                <w:color w:val="000000"/>
                <w:sz w:val="20"/>
              </w:rPr>
              <w:t>
"Қызылордажолзертхана" республикалық мемлекеттік мекемесінің,</w:t>
            </w:r>
          </w:p>
          <w:p>
            <w:pPr>
              <w:spacing w:after="20"/>
              <w:ind w:left="20"/>
              <w:jc w:val="both"/>
            </w:pPr>
            <w:r>
              <w:rPr>
                <w:rFonts w:ascii="Times New Roman"/>
                <w:b w:val="false"/>
                <w:i w:val="false"/>
                <w:color w:val="000000"/>
                <w:sz w:val="20"/>
              </w:rPr>
              <w:t>
"Қостанайжолзертхана" республикалық мемлекеттік мекемесінің,</w:t>
            </w:r>
          </w:p>
          <w:p>
            <w:pPr>
              <w:spacing w:after="20"/>
              <w:ind w:left="20"/>
              <w:jc w:val="both"/>
            </w:pPr>
            <w:r>
              <w:rPr>
                <w:rFonts w:ascii="Times New Roman"/>
                <w:b w:val="false"/>
                <w:i w:val="false"/>
                <w:color w:val="000000"/>
                <w:sz w:val="20"/>
              </w:rPr>
              <w:t>
"Маңғыстаужолзертхана" республикалық мемлекеттік мекемесінің,</w:t>
            </w:r>
          </w:p>
          <w:p>
            <w:pPr>
              <w:spacing w:after="20"/>
              <w:ind w:left="20"/>
              <w:jc w:val="both"/>
            </w:pPr>
            <w:r>
              <w:rPr>
                <w:rFonts w:ascii="Times New Roman"/>
                <w:b w:val="false"/>
                <w:i w:val="false"/>
                <w:color w:val="000000"/>
                <w:sz w:val="20"/>
              </w:rPr>
              <w:t>
"Павлодаржолзертхана" республикалық мемлекеттік мекемесінің,</w:t>
            </w:r>
          </w:p>
          <w:p>
            <w:pPr>
              <w:spacing w:after="20"/>
              <w:ind w:left="20"/>
              <w:jc w:val="both"/>
            </w:pPr>
            <w:r>
              <w:rPr>
                <w:rFonts w:ascii="Times New Roman"/>
                <w:b w:val="false"/>
                <w:i w:val="false"/>
                <w:color w:val="000000"/>
                <w:sz w:val="20"/>
              </w:rPr>
              <w:t>
"Солтүстікжолзертхана" республикалық мемлекеттік мекемесінің,</w:t>
            </w:r>
          </w:p>
          <w:p>
            <w:pPr>
              <w:spacing w:after="20"/>
              <w:ind w:left="20"/>
              <w:jc w:val="both"/>
            </w:pPr>
            <w:r>
              <w:rPr>
                <w:rFonts w:ascii="Times New Roman"/>
                <w:b w:val="false"/>
                <w:i w:val="false"/>
                <w:color w:val="000000"/>
                <w:sz w:val="20"/>
              </w:rPr>
              <w:t xml:space="preserve">
"Оңтүстікжолзертхана" республикалық мемлекеттік мекемесінің қызметкерлеріне жұмыстың қауырттылығы және күрделілігі үшін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ЛЖ-дан 50 %-ға дейін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w:t>
            </w:r>
          </w:p>
          <w:p>
            <w:pPr>
              <w:spacing w:after="20"/>
              <w:ind w:left="20"/>
              <w:jc w:val="both"/>
            </w:pPr>
            <w:r>
              <w:rPr>
                <w:rFonts w:ascii="Times New Roman"/>
                <w:b w:val="false"/>
                <w:i w:val="false"/>
                <w:color w:val="000000"/>
                <w:sz w:val="20"/>
              </w:rPr>
              <w:t xml:space="preserve">
басшысы </w:t>
            </w:r>
          </w:p>
          <w:p>
            <w:pPr>
              <w:spacing w:after="20"/>
              <w:ind w:left="20"/>
              <w:jc w:val="both"/>
            </w:pPr>
            <w:r>
              <w:rPr>
                <w:rFonts w:ascii="Times New Roman"/>
                <w:b w:val="false"/>
                <w:i w:val="false"/>
                <w:color w:val="000000"/>
                <w:sz w:val="20"/>
              </w:rPr>
              <w:t xml:space="preserve">
белгілеген </w:t>
            </w:r>
          </w:p>
          <w:p>
            <w:pPr>
              <w:spacing w:after="20"/>
              <w:ind w:left="20"/>
              <w:jc w:val="both"/>
            </w:pPr>
            <w:r>
              <w:rPr>
                <w:rFonts w:ascii="Times New Roman"/>
                <w:b w:val="false"/>
                <w:i w:val="false"/>
                <w:color w:val="000000"/>
                <w:sz w:val="20"/>
              </w:rPr>
              <w:t>
тәртіппен</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көшпелі сипаты үшін үстеме ақы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жылғы </w:t>
            </w:r>
          </w:p>
          <w:p>
            <w:pPr>
              <w:spacing w:after="20"/>
              <w:ind w:left="20"/>
              <w:jc w:val="both"/>
            </w:pPr>
            <w:r>
              <w:rPr>
                <w:rFonts w:ascii="Times New Roman"/>
                <w:b w:val="false"/>
                <w:i w:val="false"/>
                <w:color w:val="000000"/>
                <w:sz w:val="20"/>
              </w:rPr>
              <w:t xml:space="preserve">
15 мамырдағы </w:t>
            </w:r>
          </w:p>
          <w:p>
            <w:pPr>
              <w:spacing w:after="20"/>
              <w:ind w:left="20"/>
              <w:jc w:val="both"/>
            </w:pPr>
            <w:r>
              <w:rPr>
                <w:rFonts w:ascii="Times New Roman"/>
                <w:b w:val="false"/>
                <w:i w:val="false"/>
                <w:color w:val="000000"/>
                <w:sz w:val="20"/>
              </w:rPr>
              <w:t xml:space="preserve">
Қазақстан </w:t>
            </w:r>
          </w:p>
          <w:p>
            <w:pPr>
              <w:spacing w:after="20"/>
              <w:ind w:left="20"/>
              <w:jc w:val="both"/>
            </w:pPr>
            <w:r>
              <w:rPr>
                <w:rFonts w:ascii="Times New Roman"/>
                <w:b w:val="false"/>
                <w:i w:val="false"/>
                <w:color w:val="000000"/>
                <w:sz w:val="20"/>
              </w:rPr>
              <w:t>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Ұйымдардың қызметкерлеріне тұрғылықты жерінде болмаған әр күнтізбелік күні үшін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АЕК-тен* 35%</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w:t>
            </w:r>
          </w:p>
          <w:p>
            <w:pPr>
              <w:spacing w:after="20"/>
              <w:ind w:left="20"/>
              <w:jc w:val="both"/>
            </w:pPr>
            <w:r>
              <w:rPr>
                <w:rFonts w:ascii="Times New Roman"/>
                <w:b w:val="false"/>
                <w:i w:val="false"/>
                <w:color w:val="000000"/>
                <w:sz w:val="20"/>
              </w:rPr>
              <w:t xml:space="preserve">
басшысы </w:t>
            </w:r>
          </w:p>
          <w:p>
            <w:pPr>
              <w:spacing w:after="20"/>
              <w:ind w:left="20"/>
              <w:jc w:val="both"/>
            </w:pPr>
            <w:r>
              <w:rPr>
                <w:rFonts w:ascii="Times New Roman"/>
                <w:b w:val="false"/>
                <w:i w:val="false"/>
                <w:color w:val="000000"/>
                <w:sz w:val="20"/>
              </w:rPr>
              <w:t xml:space="preserve">
белгілеген </w:t>
            </w:r>
          </w:p>
          <w:p>
            <w:pPr>
              <w:spacing w:after="20"/>
              <w:ind w:left="20"/>
              <w:jc w:val="both"/>
            </w:pPr>
            <w:r>
              <w:rPr>
                <w:rFonts w:ascii="Times New Roman"/>
                <w:b w:val="false"/>
                <w:i w:val="false"/>
                <w:color w:val="000000"/>
                <w:sz w:val="20"/>
              </w:rPr>
              <w:t>
тәртіппен</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жұмыстар үшін үстеме ақы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сүңгуірлеріне су астында жұмыс істеген әр сағаты үшін</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мөлшерлемеден 100 %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w:t>
            </w:r>
          </w:p>
          <w:p>
            <w:pPr>
              <w:spacing w:after="20"/>
              <w:ind w:left="20"/>
              <w:jc w:val="both"/>
            </w:pPr>
            <w:r>
              <w:rPr>
                <w:rFonts w:ascii="Times New Roman"/>
                <w:b w:val="false"/>
                <w:i w:val="false"/>
                <w:color w:val="000000"/>
                <w:sz w:val="20"/>
              </w:rPr>
              <w:t xml:space="preserve">
басшысы </w:t>
            </w:r>
          </w:p>
          <w:p>
            <w:pPr>
              <w:spacing w:after="20"/>
              <w:ind w:left="20"/>
              <w:jc w:val="both"/>
            </w:pPr>
            <w:r>
              <w:rPr>
                <w:rFonts w:ascii="Times New Roman"/>
                <w:b w:val="false"/>
                <w:i w:val="false"/>
                <w:color w:val="000000"/>
                <w:sz w:val="20"/>
              </w:rPr>
              <w:t xml:space="preserve">
белгілеген </w:t>
            </w:r>
          </w:p>
          <w:p>
            <w:pPr>
              <w:spacing w:after="20"/>
              <w:ind w:left="20"/>
              <w:jc w:val="both"/>
            </w:pPr>
            <w:r>
              <w:rPr>
                <w:rFonts w:ascii="Times New Roman"/>
                <w:b w:val="false"/>
                <w:i w:val="false"/>
                <w:color w:val="000000"/>
                <w:sz w:val="20"/>
              </w:rPr>
              <w:t>
тәртіппен</w:t>
            </w:r>
          </w:p>
        </w:tc>
      </w:tr>
    </w:tbl>
    <w:p>
      <w:pPr>
        <w:spacing w:after="0"/>
        <w:ind w:left="0"/>
        <w:jc w:val="left"/>
      </w:pPr>
      <w:r>
        <w:br/>
      </w:r>
      <w:r>
        <w:rPr>
          <w:rFonts w:ascii="Times New Roman"/>
          <w:b w:val="false"/>
          <w:i w:val="false"/>
          <w:color w:val="000000"/>
          <w:sz w:val="28"/>
        </w:rPr>
        <w:t>
</w:t>
      </w:r>
    </w:p>
    <w:bookmarkStart w:name="z159" w:id="106"/>
    <w:p>
      <w:pPr>
        <w:spacing w:after="0"/>
        <w:ind w:left="0"/>
        <w:jc w:val="both"/>
      </w:pPr>
      <w:r>
        <w:rPr>
          <w:rFonts w:ascii="Times New Roman"/>
          <w:b w:val="false"/>
          <w:i w:val="false"/>
          <w:color w:val="000000"/>
          <w:sz w:val="28"/>
        </w:rPr>
        <w:t>
      Ескертпе: аббревиатураның толық жазылуы:</w:t>
      </w:r>
    </w:p>
    <w:bookmarkEnd w:id="106"/>
    <w:p>
      <w:pPr>
        <w:spacing w:after="0"/>
        <w:ind w:left="0"/>
        <w:jc w:val="both"/>
      </w:pPr>
      <w:r>
        <w:rPr>
          <w:rFonts w:ascii="Times New Roman"/>
          <w:b w:val="false"/>
          <w:i w:val="false"/>
          <w:color w:val="000000"/>
          <w:sz w:val="28"/>
        </w:rPr>
        <w:t>
      * АЕК - заңнамада белгіленген айлық есептік көрсеткіш.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N 1400 қаулысына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000000"/>
          <w:sz w:val="28"/>
        </w:rPr>
        <w:t xml:space="preserve">
      Қазақстан Республикасы Үкіметінің кейбір </w:t>
      </w:r>
    </w:p>
    <w:p>
      <w:pPr>
        <w:spacing w:after="0"/>
        <w:ind w:left="0"/>
        <w:jc w:val="both"/>
      </w:pPr>
      <w:r>
        <w:rPr>
          <w:rFonts w:ascii="Times New Roman"/>
          <w:b w:val="false"/>
          <w:i w:val="false"/>
          <w:color w:val="000000"/>
          <w:sz w:val="28"/>
        </w:rPr>
        <w:t xml:space="preserve">
      шешімдеріне енгізілетін өзгерістер </w:t>
      </w:r>
    </w:p>
    <w:bookmarkStart w:name="z37" w:id="107"/>
    <w:p>
      <w:pPr>
        <w:spacing w:after="0"/>
        <w:ind w:left="0"/>
        <w:jc w:val="both"/>
      </w:pPr>
      <w:r>
        <w:rPr>
          <w:rFonts w:ascii="Times New Roman"/>
          <w:b w:val="false"/>
          <w:i w:val="false"/>
          <w:color w:val="000000"/>
          <w:sz w:val="28"/>
        </w:rPr>
        <w:t xml:space="preserve">
      1. "Дарынды балаларға арналған мектептерді мемлекеттік қолдау және дамыту туралы" Қазақстан Республикасы Президентінің өкімін жүзеге асыру туралы" Қазақстан Республикасы Үкіметінің 1996 жылғы 16 қыркүйектегі N 1125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1996 ж., N 38, 356-құжат): </w:t>
      </w:r>
    </w:p>
    <w:bookmarkEnd w:id="107"/>
    <w:p>
      <w:pPr>
        <w:spacing w:after="0"/>
        <w:ind w:left="0"/>
        <w:jc w:val="both"/>
      </w:pPr>
      <w:r>
        <w:rPr>
          <w:rFonts w:ascii="Times New Roman"/>
          <w:b w:val="false"/>
          <w:i w:val="false"/>
          <w:color w:val="000000"/>
          <w:sz w:val="28"/>
        </w:rPr>
        <w:t xml:space="preserve">
      көрсетілген қаулымен бекітілген Дарынды балаларға арналған мамандандырылған мектеп туралы ережеде: </w:t>
      </w:r>
    </w:p>
    <w:p>
      <w:pPr>
        <w:spacing w:after="0"/>
        <w:ind w:left="0"/>
        <w:jc w:val="both"/>
      </w:pPr>
      <w:r>
        <w:rPr>
          <w:rFonts w:ascii="Times New Roman"/>
          <w:b w:val="false"/>
          <w:i w:val="false"/>
          <w:color w:val="000000"/>
          <w:sz w:val="28"/>
        </w:rPr>
        <w:t xml:space="preserve">
      26, 27-тармақтар алынып тасталсын. </w:t>
      </w:r>
    </w:p>
    <w:bookmarkStart w:name="z38" w:id="1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Үкіметінің 2012.03.30 </w:t>
      </w:r>
      <w:r>
        <w:rPr>
          <w:rFonts w:ascii="Times New Roman"/>
          <w:b w:val="false"/>
          <w:i w:val="false"/>
          <w:color w:val="000000"/>
          <w:sz w:val="28"/>
        </w:rPr>
        <w:t>№ 389</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108"/>
    <w:bookmarkStart w:name="z39" w:id="109"/>
    <w:p>
      <w:pPr>
        <w:spacing w:after="0"/>
        <w:ind w:left="0"/>
        <w:jc w:val="both"/>
      </w:pPr>
      <w:r>
        <w:rPr>
          <w:rFonts w:ascii="Times New Roman"/>
          <w:b w:val="false"/>
          <w:i w:val="false"/>
          <w:color w:val="000000"/>
          <w:sz w:val="28"/>
        </w:rPr>
        <w:t xml:space="preserve">
      3. "Қазақ ұлттық музыка академиясын ашу туралы" Қазақстан Республикасы Үкіметінің 1998 жылғы 31 наурыздағы N 269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1998 ж., N 9, 70-құжат): </w:t>
      </w:r>
    </w:p>
    <w:bookmarkEnd w:id="109"/>
    <w:p>
      <w:pPr>
        <w:spacing w:after="0"/>
        <w:ind w:left="0"/>
        <w:jc w:val="both"/>
      </w:pPr>
      <w:r>
        <w:rPr>
          <w:rFonts w:ascii="Times New Roman"/>
          <w:b w:val="false"/>
          <w:i w:val="false"/>
          <w:color w:val="000000"/>
          <w:sz w:val="28"/>
        </w:rPr>
        <w:t xml:space="preserve">
      5-тармақтың екінші абзацындағы "профессор-оқытушылар құрамының еңбекақы қорына 1,75 коэффициентін қолдана отырып, жеке нормалар бойынша" деген сөздер алынып тасталсын.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N 1400 қаулысына</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xml:space="preserve">
      Мемлекеттік мекемелердің қызметкерлеріне үнемдеу есебінен </w:t>
      </w:r>
    </w:p>
    <w:p>
      <w:pPr>
        <w:spacing w:after="0"/>
        <w:ind w:left="0"/>
        <w:jc w:val="both"/>
      </w:pPr>
      <w:r>
        <w:rPr>
          <w:rFonts w:ascii="Times New Roman"/>
          <w:b w:val="false"/>
          <w:i w:val="false"/>
          <w:color w:val="000000"/>
          <w:sz w:val="28"/>
        </w:rPr>
        <w:t xml:space="preserve">
      сыйлықақы беру жүзеге асырылатын, материалдық көмек </w:t>
      </w:r>
    </w:p>
    <w:p>
      <w:pPr>
        <w:spacing w:after="0"/>
        <w:ind w:left="0"/>
        <w:jc w:val="both"/>
      </w:pPr>
      <w:r>
        <w:rPr>
          <w:rFonts w:ascii="Times New Roman"/>
          <w:b w:val="false"/>
          <w:i w:val="false"/>
          <w:color w:val="000000"/>
          <w:sz w:val="28"/>
        </w:rPr>
        <w:t xml:space="preserve">
      көрсетілетін және үстемеақы белгіленетін шығыс </w:t>
      </w:r>
    </w:p>
    <w:p>
      <w:pPr>
        <w:spacing w:after="0"/>
        <w:ind w:left="0"/>
        <w:jc w:val="both"/>
      </w:pPr>
      <w:r>
        <w:rPr>
          <w:rFonts w:ascii="Times New Roman"/>
          <w:b w:val="false"/>
          <w:i w:val="false"/>
          <w:color w:val="000000"/>
          <w:sz w:val="28"/>
        </w:rPr>
        <w:t xml:space="preserve">
      түрлерінің тізбесі </w:t>
      </w:r>
    </w:p>
    <w:p>
      <w:pPr>
        <w:spacing w:after="0"/>
        <w:ind w:left="0"/>
        <w:jc w:val="both"/>
      </w:pPr>
      <w:r>
        <w:rPr>
          <w:rFonts w:ascii="Times New Roman"/>
          <w:b w:val="false"/>
          <w:i w:val="false"/>
          <w:color w:val="000000"/>
          <w:sz w:val="28"/>
        </w:rPr>
        <w:t xml:space="preserve">
      Сыйлықақы беру, материалдық көмек көрсету және үстемеақылар белгілеу шығыстардың мынадай түрлері бойынша үнемдеу есебінен жүзеге асырылады: </w:t>
      </w:r>
    </w:p>
    <w:p>
      <w:pPr>
        <w:spacing w:after="0"/>
        <w:ind w:left="0"/>
        <w:jc w:val="both"/>
      </w:pPr>
      <w:r>
        <w:rPr>
          <w:rFonts w:ascii="Times New Roman"/>
          <w:b w:val="false"/>
          <w:i w:val="false"/>
          <w:color w:val="000000"/>
          <w:sz w:val="28"/>
        </w:rPr>
        <w:t xml:space="preserve">
      1) қаржыландыру жоспары бойынша үнемделген қаражаттың жалпы көлемінің 30% асырмай жыл ішінде, ал желтоқсанда - бір жылда үнемделген қаражаттың толық көлемінде: </w:t>
      </w:r>
    </w:p>
    <w:p>
      <w:pPr>
        <w:spacing w:after="0"/>
        <w:ind w:left="0"/>
        <w:jc w:val="both"/>
      </w:pPr>
      <w:r>
        <w:rPr>
          <w:rFonts w:ascii="Times New Roman"/>
          <w:b w:val="false"/>
          <w:i w:val="false"/>
          <w:color w:val="000000"/>
          <w:sz w:val="28"/>
        </w:rPr>
        <w:t xml:space="preserve">
      ел ішіндегі іссапарлар және қызметтік жол жүрулер; </w:t>
      </w:r>
    </w:p>
    <w:p>
      <w:pPr>
        <w:spacing w:after="0"/>
        <w:ind w:left="0"/>
        <w:jc w:val="both"/>
      </w:pPr>
      <w:r>
        <w:rPr>
          <w:rFonts w:ascii="Times New Roman"/>
          <w:b w:val="false"/>
          <w:i w:val="false"/>
          <w:color w:val="000000"/>
          <w:sz w:val="28"/>
        </w:rPr>
        <w:t xml:space="preserve">
      елден тыс жерлерге іссапарлар және қызметтік жол жүрулер; </w:t>
      </w:r>
    </w:p>
    <w:p>
      <w:pPr>
        <w:spacing w:after="0"/>
        <w:ind w:left="0"/>
        <w:jc w:val="both"/>
      </w:pPr>
      <w:r>
        <w:rPr>
          <w:rFonts w:ascii="Times New Roman"/>
          <w:b w:val="false"/>
          <w:i w:val="false"/>
          <w:color w:val="000000"/>
          <w:sz w:val="28"/>
        </w:rPr>
        <w:t xml:space="preserve">
      үй-жайларды жалға алу ақысын төлеу; </w:t>
      </w:r>
    </w:p>
    <w:p>
      <w:pPr>
        <w:spacing w:after="0"/>
        <w:ind w:left="0"/>
        <w:jc w:val="both"/>
      </w:pPr>
      <w:r>
        <w:rPr>
          <w:rFonts w:ascii="Times New Roman"/>
          <w:b w:val="false"/>
          <w:i w:val="false"/>
          <w:color w:val="000000"/>
          <w:sz w:val="28"/>
        </w:rPr>
        <w:t xml:space="preserve">
      коммуналдық қызметтерге ақы төлеу; </w:t>
      </w:r>
    </w:p>
    <w:p>
      <w:pPr>
        <w:spacing w:after="0"/>
        <w:ind w:left="0"/>
        <w:jc w:val="both"/>
      </w:pPr>
      <w:r>
        <w:rPr>
          <w:rFonts w:ascii="Times New Roman"/>
          <w:b w:val="false"/>
          <w:i w:val="false"/>
          <w:color w:val="000000"/>
          <w:sz w:val="28"/>
        </w:rPr>
        <w:t xml:space="preserve">
      байланыс қызметіне ақы төлеу; </w:t>
      </w:r>
    </w:p>
    <w:p>
      <w:pPr>
        <w:spacing w:after="0"/>
        <w:ind w:left="0"/>
        <w:jc w:val="both"/>
      </w:pPr>
      <w:r>
        <w:rPr>
          <w:rFonts w:ascii="Times New Roman"/>
          <w:b w:val="false"/>
          <w:i w:val="false"/>
          <w:color w:val="000000"/>
          <w:sz w:val="28"/>
        </w:rPr>
        <w:t xml:space="preserve">
      көлік қызметіне ақы төлеу; </w:t>
      </w:r>
    </w:p>
    <w:p>
      <w:pPr>
        <w:spacing w:after="0"/>
        <w:ind w:left="0"/>
        <w:jc w:val="both"/>
      </w:pPr>
      <w:r>
        <w:rPr>
          <w:rFonts w:ascii="Times New Roman"/>
          <w:b w:val="false"/>
          <w:i w:val="false"/>
          <w:color w:val="000000"/>
          <w:sz w:val="28"/>
        </w:rPr>
        <w:t xml:space="preserve">
      электр энергиясына ақы төлеу; </w:t>
      </w:r>
    </w:p>
    <w:p>
      <w:pPr>
        <w:spacing w:after="0"/>
        <w:ind w:left="0"/>
        <w:jc w:val="both"/>
      </w:pPr>
      <w:r>
        <w:rPr>
          <w:rFonts w:ascii="Times New Roman"/>
          <w:b w:val="false"/>
          <w:i w:val="false"/>
          <w:color w:val="000000"/>
          <w:sz w:val="28"/>
        </w:rPr>
        <w:t xml:space="preserve">
      жылуға ақы төлеу; </w:t>
      </w:r>
    </w:p>
    <w:p>
      <w:pPr>
        <w:spacing w:after="0"/>
        <w:ind w:left="0"/>
        <w:jc w:val="both"/>
      </w:pPr>
      <w:r>
        <w:rPr>
          <w:rFonts w:ascii="Times New Roman"/>
          <w:b w:val="false"/>
          <w:i w:val="false"/>
          <w:color w:val="000000"/>
          <w:sz w:val="28"/>
        </w:rPr>
        <w:t xml:space="preserve">
      ғимараттарды, үй-жайларды, жабдықтарды және басқа да негізгі құралдарды ұстау, қызмет көрсету, ағымдағы жөндеу; </w:t>
      </w:r>
    </w:p>
    <w:p>
      <w:pPr>
        <w:spacing w:after="0"/>
        <w:ind w:left="0"/>
        <w:jc w:val="both"/>
      </w:pPr>
      <w:r>
        <w:rPr>
          <w:rFonts w:ascii="Times New Roman"/>
          <w:b w:val="false"/>
          <w:i w:val="false"/>
          <w:color w:val="000000"/>
          <w:sz w:val="28"/>
        </w:rPr>
        <w:t xml:space="preserve">
      өзге де қызметтер мен жұмыстар; </w:t>
      </w:r>
    </w:p>
    <w:p>
      <w:pPr>
        <w:spacing w:after="0"/>
        <w:ind w:left="0"/>
        <w:jc w:val="both"/>
      </w:pPr>
      <w:r>
        <w:rPr>
          <w:rFonts w:ascii="Times New Roman"/>
          <w:b w:val="false"/>
          <w:i w:val="false"/>
          <w:color w:val="000000"/>
          <w:sz w:val="28"/>
        </w:rPr>
        <w:t xml:space="preserve">
      өзге де ағымдағы шығыстар; </w:t>
      </w:r>
    </w:p>
    <w:p>
      <w:pPr>
        <w:spacing w:after="0"/>
        <w:ind w:left="0"/>
        <w:jc w:val="both"/>
      </w:pPr>
      <w:r>
        <w:rPr>
          <w:rFonts w:ascii="Times New Roman"/>
          <w:b w:val="false"/>
          <w:i w:val="false"/>
          <w:color w:val="000000"/>
          <w:sz w:val="28"/>
        </w:rPr>
        <w:t xml:space="preserve">
      2) қаржыландыру жоспары бойынша үнемделген қаражаттың толық көлемінде: </w:t>
      </w:r>
    </w:p>
    <w:p>
      <w:pPr>
        <w:spacing w:after="0"/>
        <w:ind w:left="0"/>
        <w:jc w:val="both"/>
      </w:pPr>
      <w:r>
        <w:rPr>
          <w:rFonts w:ascii="Times New Roman"/>
          <w:b w:val="false"/>
          <w:i w:val="false"/>
          <w:color w:val="000000"/>
          <w:sz w:val="28"/>
        </w:rPr>
        <w:t xml:space="preserve">
      негізгі жалақы; </w:t>
      </w:r>
    </w:p>
    <w:p>
      <w:pPr>
        <w:spacing w:after="0"/>
        <w:ind w:left="0"/>
        <w:jc w:val="both"/>
      </w:pPr>
      <w:r>
        <w:rPr>
          <w:rFonts w:ascii="Times New Roman"/>
          <w:b w:val="false"/>
          <w:i w:val="false"/>
          <w:color w:val="000000"/>
          <w:sz w:val="28"/>
        </w:rPr>
        <w:t xml:space="preserve">
      өтемақы төлемдері; </w:t>
      </w:r>
    </w:p>
    <w:p>
      <w:pPr>
        <w:spacing w:after="0"/>
        <w:ind w:left="0"/>
        <w:jc w:val="both"/>
      </w:pPr>
      <w:r>
        <w:rPr>
          <w:rFonts w:ascii="Times New Roman"/>
          <w:b w:val="false"/>
          <w:i w:val="false"/>
          <w:color w:val="000000"/>
          <w:sz w:val="28"/>
        </w:rPr>
        <w:t xml:space="preserve">
      әлеуметтік салық; </w:t>
      </w:r>
    </w:p>
    <w:p>
      <w:pPr>
        <w:spacing w:after="0"/>
        <w:ind w:left="0"/>
        <w:jc w:val="both"/>
      </w:pPr>
      <w:r>
        <w:rPr>
          <w:rFonts w:ascii="Times New Roman"/>
          <w:b w:val="false"/>
          <w:i w:val="false"/>
          <w:color w:val="000000"/>
          <w:sz w:val="28"/>
        </w:rPr>
        <w:t xml:space="preserve">
      Мемлекеттік әлеуметтік сақтандыру қорына әлеуметтік аударымдар; </w:t>
      </w:r>
    </w:p>
    <w:p>
      <w:pPr>
        <w:spacing w:after="0"/>
        <w:ind w:left="0"/>
        <w:jc w:val="both"/>
      </w:pPr>
      <w:r>
        <w:rPr>
          <w:rFonts w:ascii="Times New Roman"/>
          <w:b w:val="false"/>
          <w:i w:val="false"/>
          <w:color w:val="000000"/>
          <w:sz w:val="28"/>
        </w:rPr>
        <w:t xml:space="preserve">
      көлік құралдары иелерінің азаматтық-құқықтық жауапкершілігін міндетті сақтандыруға арналған жарналар; </w:t>
      </w:r>
    </w:p>
    <w:p>
      <w:pPr>
        <w:spacing w:after="0"/>
        <w:ind w:left="0"/>
        <w:jc w:val="both"/>
      </w:pPr>
      <w:r>
        <w:rPr>
          <w:rFonts w:ascii="Times New Roman"/>
          <w:b w:val="false"/>
          <w:i w:val="false"/>
          <w:color w:val="000000"/>
          <w:sz w:val="28"/>
        </w:rPr>
        <w:t xml:space="preserve">
      мемлекеттік мекеме қызметкерлерінің жеке басын мемлекеттік міндетті сақтандыруға арналған жарналар; </w:t>
      </w:r>
    </w:p>
    <w:p>
      <w:pPr>
        <w:spacing w:after="0"/>
        <w:ind w:left="0"/>
        <w:jc w:val="both"/>
      </w:pPr>
      <w:r>
        <w:rPr>
          <w:rFonts w:ascii="Times New Roman"/>
          <w:b w:val="false"/>
          <w:i w:val="false"/>
          <w:color w:val="000000"/>
          <w:sz w:val="28"/>
        </w:rPr>
        <w:t xml:space="preserve">
      қосымша ақшалай төлемдер. </w:t>
      </w:r>
    </w:p>
    <w:p>
      <w:pPr>
        <w:spacing w:after="0"/>
        <w:ind w:left="0"/>
        <w:jc w:val="both"/>
      </w:pPr>
      <w:r>
        <w:rPr>
          <w:rFonts w:ascii="Times New Roman"/>
          <w:b w:val="false"/>
          <w:i w:val="false"/>
          <w:color w:val="000000"/>
          <w:sz w:val="28"/>
        </w:rPr>
        <w:t xml:space="preserve">
      Шығыстардың қалған түрлері бойынша қаржыландыру жоспары бойынша үнемделген қаражатты сыйлықақы беруге, материалдық көмек көрсетуге және үстемеақылар белгілеуге жол берілмейді.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N 1400 қаулысына</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ff0000"/>
          <w:sz w:val="28"/>
        </w:rPr>
        <w:t xml:space="preserve">
      Ескерту. 28-қосымшаға өзгеріс енгізілді - ҚР Үкіметінің 31.12.2013 </w:t>
      </w:r>
      <w:r>
        <w:rPr>
          <w:rFonts w:ascii="Times New Roman"/>
          <w:b w:val="false"/>
          <w:i w:val="false"/>
          <w:color w:val="ff0000"/>
          <w:sz w:val="28"/>
        </w:rPr>
        <w:t>№ 1553</w:t>
      </w:r>
      <w:r>
        <w:rPr>
          <w:rFonts w:ascii="Times New Roman"/>
          <w:b w:val="false"/>
          <w:i w:val="false"/>
          <w:color w:val="ff0000"/>
          <w:sz w:val="28"/>
        </w:rPr>
        <w:t xml:space="preserve"> (01.01.2014 бастап қолданысқа енгізіледі) қаулысымен.</w:t>
      </w:r>
    </w:p>
    <w:p>
      <w:pPr>
        <w:spacing w:after="0"/>
        <w:ind w:left="0"/>
        <w:jc w:val="both"/>
      </w:pPr>
      <w:r>
        <w:rPr>
          <w:rFonts w:ascii="Times New Roman"/>
          <w:b w:val="false"/>
          <w:i w:val="false"/>
          <w:color w:val="000000"/>
          <w:sz w:val="28"/>
        </w:rPr>
        <w:t xml:space="preserve">
       Қазыналық кәсіпорындардың қызметкерлеріне үнемдеу есебінен </w:t>
      </w:r>
    </w:p>
    <w:p>
      <w:pPr>
        <w:spacing w:after="0"/>
        <w:ind w:left="0"/>
        <w:jc w:val="both"/>
      </w:pPr>
      <w:r>
        <w:rPr>
          <w:rFonts w:ascii="Times New Roman"/>
          <w:b w:val="false"/>
          <w:i w:val="false"/>
          <w:color w:val="000000"/>
          <w:sz w:val="28"/>
        </w:rPr>
        <w:t xml:space="preserve">
      сыйлықақы беру жүзеге асырылатын, материалдық көмек </w:t>
      </w:r>
    </w:p>
    <w:p>
      <w:pPr>
        <w:spacing w:after="0"/>
        <w:ind w:left="0"/>
        <w:jc w:val="both"/>
      </w:pPr>
      <w:r>
        <w:rPr>
          <w:rFonts w:ascii="Times New Roman"/>
          <w:b w:val="false"/>
          <w:i w:val="false"/>
          <w:color w:val="000000"/>
          <w:sz w:val="28"/>
        </w:rPr>
        <w:t xml:space="preserve">
      көрсетілетін және үстемеақы белгіленетін шығыс </w:t>
      </w:r>
    </w:p>
    <w:p>
      <w:pPr>
        <w:spacing w:after="0"/>
        <w:ind w:left="0"/>
        <w:jc w:val="both"/>
      </w:pPr>
      <w:r>
        <w:rPr>
          <w:rFonts w:ascii="Times New Roman"/>
          <w:b w:val="false"/>
          <w:i w:val="false"/>
          <w:color w:val="000000"/>
          <w:sz w:val="28"/>
        </w:rPr>
        <w:t xml:space="preserve">
      түрлерінің тізбесі </w:t>
      </w:r>
    </w:p>
    <w:p>
      <w:pPr>
        <w:spacing w:after="0"/>
        <w:ind w:left="0"/>
        <w:jc w:val="both"/>
      </w:pPr>
      <w:r>
        <w:rPr>
          <w:rFonts w:ascii="Times New Roman"/>
          <w:b w:val="false"/>
          <w:i w:val="false"/>
          <w:color w:val="000000"/>
          <w:sz w:val="28"/>
        </w:rPr>
        <w:t xml:space="preserve">
      Сыйлықақы беру, материалдық көмек көрсету және үстемеақылар белгілеу шығыстардың мынадай түрлері бойынша үнемдеу есебінен жүзеге асырылады: </w:t>
      </w:r>
    </w:p>
    <w:p>
      <w:pPr>
        <w:spacing w:after="0"/>
        <w:ind w:left="0"/>
        <w:jc w:val="both"/>
      </w:pPr>
      <w:r>
        <w:rPr>
          <w:rFonts w:ascii="Times New Roman"/>
          <w:b w:val="false"/>
          <w:i w:val="false"/>
          <w:color w:val="000000"/>
          <w:sz w:val="28"/>
        </w:rPr>
        <w:t>
      1) даму жоспары бойынша үнемделген қаражаттың жалпы көлемінің 30 % асырмай жыл ішінде, ал желтоқсанда - бір жылда үнемделген қаражаттың толық көлемінде:</w:t>
      </w:r>
    </w:p>
    <w:p>
      <w:pPr>
        <w:spacing w:after="0"/>
        <w:ind w:left="0"/>
        <w:jc w:val="both"/>
      </w:pPr>
      <w:r>
        <w:rPr>
          <w:rFonts w:ascii="Times New Roman"/>
          <w:b w:val="false"/>
          <w:i w:val="false"/>
          <w:color w:val="000000"/>
          <w:sz w:val="28"/>
        </w:rPr>
        <w:t xml:space="preserve">
      іссапарлар шығындары; </w:t>
      </w:r>
    </w:p>
    <w:p>
      <w:pPr>
        <w:spacing w:after="0"/>
        <w:ind w:left="0"/>
        <w:jc w:val="both"/>
      </w:pPr>
      <w:r>
        <w:rPr>
          <w:rFonts w:ascii="Times New Roman"/>
          <w:b w:val="false"/>
          <w:i w:val="false"/>
          <w:color w:val="000000"/>
          <w:sz w:val="28"/>
        </w:rPr>
        <w:t xml:space="preserve">
      коммуналдық қызметтер; </w:t>
      </w:r>
    </w:p>
    <w:p>
      <w:pPr>
        <w:spacing w:after="0"/>
        <w:ind w:left="0"/>
        <w:jc w:val="both"/>
      </w:pPr>
      <w:r>
        <w:rPr>
          <w:rFonts w:ascii="Times New Roman"/>
          <w:b w:val="false"/>
          <w:i w:val="false"/>
          <w:color w:val="000000"/>
          <w:sz w:val="28"/>
        </w:rPr>
        <w:t xml:space="preserve">
      электр энергиясы; </w:t>
      </w:r>
    </w:p>
    <w:p>
      <w:pPr>
        <w:spacing w:after="0"/>
        <w:ind w:left="0"/>
        <w:jc w:val="both"/>
      </w:pPr>
      <w:r>
        <w:rPr>
          <w:rFonts w:ascii="Times New Roman"/>
          <w:b w:val="false"/>
          <w:i w:val="false"/>
          <w:color w:val="000000"/>
          <w:sz w:val="28"/>
        </w:rPr>
        <w:t xml:space="preserve">
      жылу; </w:t>
      </w:r>
    </w:p>
    <w:p>
      <w:pPr>
        <w:spacing w:after="0"/>
        <w:ind w:left="0"/>
        <w:jc w:val="both"/>
      </w:pPr>
      <w:r>
        <w:rPr>
          <w:rFonts w:ascii="Times New Roman"/>
          <w:b w:val="false"/>
          <w:i w:val="false"/>
          <w:color w:val="000000"/>
          <w:sz w:val="28"/>
        </w:rPr>
        <w:t xml:space="preserve">
      байланыс қызметі; </w:t>
      </w:r>
    </w:p>
    <w:p>
      <w:pPr>
        <w:spacing w:after="0"/>
        <w:ind w:left="0"/>
        <w:jc w:val="both"/>
      </w:pPr>
      <w:r>
        <w:rPr>
          <w:rFonts w:ascii="Times New Roman"/>
          <w:b w:val="false"/>
          <w:i w:val="false"/>
          <w:color w:val="000000"/>
          <w:sz w:val="28"/>
        </w:rPr>
        <w:t xml:space="preserve">
      көлік қызметі; </w:t>
      </w:r>
    </w:p>
    <w:p>
      <w:pPr>
        <w:spacing w:after="0"/>
        <w:ind w:left="0"/>
        <w:jc w:val="both"/>
      </w:pPr>
      <w:r>
        <w:rPr>
          <w:rFonts w:ascii="Times New Roman"/>
          <w:b w:val="false"/>
          <w:i w:val="false"/>
          <w:color w:val="000000"/>
          <w:sz w:val="28"/>
        </w:rPr>
        <w:t xml:space="preserve">
      негізгі құралдарды ағымдағы жөндеу; </w:t>
      </w:r>
    </w:p>
    <w:p>
      <w:pPr>
        <w:spacing w:after="0"/>
        <w:ind w:left="0"/>
        <w:jc w:val="both"/>
      </w:pPr>
      <w:r>
        <w:rPr>
          <w:rFonts w:ascii="Times New Roman"/>
          <w:b w:val="false"/>
          <w:i w:val="false"/>
          <w:color w:val="000000"/>
          <w:sz w:val="28"/>
        </w:rPr>
        <w:t xml:space="preserve">
      негізгі құралдар бойынша жалға алу ақысы; </w:t>
      </w:r>
    </w:p>
    <w:p>
      <w:pPr>
        <w:spacing w:after="0"/>
        <w:ind w:left="0"/>
        <w:jc w:val="both"/>
      </w:pPr>
      <w:r>
        <w:rPr>
          <w:rFonts w:ascii="Times New Roman"/>
          <w:b w:val="false"/>
          <w:i w:val="false"/>
          <w:color w:val="000000"/>
          <w:sz w:val="28"/>
        </w:rPr>
        <w:t xml:space="preserve">
      несие бойынша сыйақыны (мүддені) өтеу шығындары. </w:t>
      </w:r>
    </w:p>
    <w:p>
      <w:pPr>
        <w:spacing w:after="0"/>
        <w:ind w:left="0"/>
        <w:jc w:val="both"/>
      </w:pPr>
      <w:r>
        <w:rPr>
          <w:rFonts w:ascii="Times New Roman"/>
          <w:b w:val="false"/>
          <w:i w:val="false"/>
          <w:color w:val="000000"/>
          <w:sz w:val="28"/>
        </w:rPr>
        <w:t>
      2) даму жоспары бойынша үнемделген қаражаттың толық көлемінде:</w:t>
      </w:r>
    </w:p>
    <w:p>
      <w:pPr>
        <w:spacing w:after="0"/>
        <w:ind w:left="0"/>
        <w:jc w:val="both"/>
      </w:pPr>
      <w:r>
        <w:rPr>
          <w:rFonts w:ascii="Times New Roman"/>
          <w:b w:val="false"/>
          <w:i w:val="false"/>
          <w:color w:val="000000"/>
          <w:sz w:val="28"/>
        </w:rPr>
        <w:t xml:space="preserve">
      жалақы; </w:t>
      </w:r>
    </w:p>
    <w:p>
      <w:pPr>
        <w:spacing w:after="0"/>
        <w:ind w:left="0"/>
        <w:jc w:val="both"/>
      </w:pPr>
      <w:r>
        <w:rPr>
          <w:rFonts w:ascii="Times New Roman"/>
          <w:b w:val="false"/>
          <w:i w:val="false"/>
          <w:color w:val="000000"/>
          <w:sz w:val="28"/>
        </w:rPr>
        <w:t xml:space="preserve">
      салықтар және бюджетке түсетін өзге де міндетті төлемдер. </w:t>
      </w:r>
    </w:p>
    <w:p>
      <w:pPr>
        <w:spacing w:after="0"/>
        <w:ind w:left="0"/>
        <w:jc w:val="both"/>
      </w:pPr>
      <w:r>
        <w:rPr>
          <w:rFonts w:ascii="Times New Roman"/>
          <w:b w:val="false"/>
          <w:i w:val="false"/>
          <w:color w:val="000000"/>
          <w:sz w:val="28"/>
        </w:rPr>
        <w:t>
      Шығыстардың қалған түрлері бойынша даму жоспары бойынша үнемделген қаражатты сыйлықақы беруге, материалдық көмек көрсетуге және үстемеақылар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29 желтоқсандағы</w:t>
            </w:r>
            <w:r>
              <w:br/>
            </w:r>
            <w:r>
              <w:rPr>
                <w:rFonts w:ascii="Times New Roman"/>
                <w:b w:val="false"/>
                <w:i w:val="false"/>
                <w:color w:val="000000"/>
                <w:sz w:val="20"/>
              </w:rPr>
              <w:t>N 1400 қаулысына</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000000"/>
          <w:sz w:val="28"/>
        </w:rPr>
        <w:t xml:space="preserve">
      Қазақстан Республикасы Үкіметінің күші жойылған кейбір шешімдерінің тізбесі </w:t>
      </w:r>
    </w:p>
    <w:bookmarkStart w:name="z43" w:id="110"/>
    <w:p>
      <w:pPr>
        <w:spacing w:after="0"/>
        <w:ind w:left="0"/>
        <w:jc w:val="both"/>
      </w:pPr>
      <w:r>
        <w:rPr>
          <w:rFonts w:ascii="Times New Roman"/>
          <w:b w:val="false"/>
          <w:i w:val="false"/>
          <w:color w:val="000000"/>
          <w:sz w:val="28"/>
        </w:rPr>
        <w:t xml:space="preserve">
      1. "Базалық лауазымдық жалақының мөлшерін бекіту туралы" Қазақстан Республикасы Үкіметінің 2001 жылғы 10 желтоқсандағы N 1607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47, 548-құжат). </w:t>
      </w:r>
    </w:p>
    <w:bookmarkEnd w:id="110"/>
    <w:bookmarkStart w:name="z44" w:id="111"/>
    <w:p>
      <w:pPr>
        <w:spacing w:after="0"/>
        <w:ind w:left="0"/>
        <w:jc w:val="both"/>
      </w:pPr>
      <w:r>
        <w:rPr>
          <w:rFonts w:ascii="Times New Roman"/>
          <w:b w:val="false"/>
          <w:i w:val="false"/>
          <w:color w:val="000000"/>
          <w:sz w:val="28"/>
        </w:rPr>
        <w:t xml:space="preserve">
      2. "Мемлекеттік мекемелердің мемлекеттік қызметші емес қызметкерлеріне және қазыналық кәсіпорындардың қызметкерлеріне еңбекақы төлеу жүйесі туралы" Қазақстан Республикасы Үкіметінің 2002 жылғы 11 қаңтардағы N 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2-3, 14-құжат). </w:t>
      </w:r>
    </w:p>
    <w:bookmarkEnd w:id="111"/>
    <w:bookmarkStart w:name="z45" w:id="112"/>
    <w:p>
      <w:pPr>
        <w:spacing w:after="0"/>
        <w:ind w:left="0"/>
        <w:jc w:val="both"/>
      </w:pPr>
      <w:r>
        <w:rPr>
          <w:rFonts w:ascii="Times New Roman"/>
          <w:b w:val="false"/>
          <w:i w:val="false"/>
          <w:color w:val="000000"/>
          <w:sz w:val="28"/>
        </w:rPr>
        <w:t xml:space="preserve">
      3. "Қазақстан Республикасы Үкіметінің 2002 жылғы 11 қаңтардағы N 41 қаулысына өзгеріс енгізу туралы" Қазақстан Республикасы Үкіметінің 2002 жылғы 30 шілдедегі N 854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25, 271-құжат). </w:t>
      </w:r>
    </w:p>
    <w:bookmarkEnd w:id="112"/>
    <w:bookmarkStart w:name="z46" w:id="113"/>
    <w:p>
      <w:pPr>
        <w:spacing w:after="0"/>
        <w:ind w:left="0"/>
        <w:jc w:val="both"/>
      </w:pPr>
      <w:r>
        <w:rPr>
          <w:rFonts w:ascii="Times New Roman"/>
          <w:b w:val="false"/>
          <w:i w:val="false"/>
          <w:color w:val="000000"/>
          <w:sz w:val="28"/>
        </w:rPr>
        <w:t xml:space="preserve">
      4. "Қазақстан Республикасы Үкіметінің 2002 жылғы 11 қаңтардағы N 41 қаулысына өзгерістер мен толықтырулар енгізу туралы" Қазақстан Республикасы Үкіметінің 2003 жылғы 24 қаңтардағы N 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N 3, 45-құжат). </w:t>
      </w:r>
    </w:p>
    <w:bookmarkEnd w:id="113"/>
    <w:bookmarkStart w:name="z47" w:id="114"/>
    <w:p>
      <w:pPr>
        <w:spacing w:after="0"/>
        <w:ind w:left="0"/>
        <w:jc w:val="both"/>
      </w:pPr>
      <w:r>
        <w:rPr>
          <w:rFonts w:ascii="Times New Roman"/>
          <w:b w:val="false"/>
          <w:i w:val="false"/>
          <w:color w:val="000000"/>
          <w:sz w:val="28"/>
        </w:rPr>
        <w:t xml:space="preserve">
      5. "Қазақстан Республикасы Жоғарғы Сотының жанындағы Судьялар мен сот жүйесі қызметкерлерінің біліктілігін арттыру институты" мемлекеттік мекемесін" Қазақстан Республикасы Жоғарғы Сотының жанындағы Сот академиясы" мемлекеттік мекемесі деп қайта атау туралы" Қазақстан Республикасы Үкіметінің 2003 жылғы 30 қыркүйектегі N 1008 </w:t>
      </w:r>
      <w:r>
        <w:rPr>
          <w:rFonts w:ascii="Times New Roman"/>
          <w:b w:val="false"/>
          <w:i w:val="false"/>
          <w:color w:val="000000"/>
          <w:sz w:val="28"/>
        </w:rPr>
        <w:t>қаулысының</w:t>
      </w:r>
      <w:r>
        <w:rPr>
          <w:rFonts w:ascii="Times New Roman"/>
          <w:b w:val="false"/>
          <w:i w:val="false"/>
          <w:color w:val="000000"/>
          <w:sz w:val="28"/>
        </w:rPr>
        <w:t xml:space="preserve"> 6-тармағы (Қазақстан Республикасының ПҮАЖ-ы, 2003 ж., N 39, 415-құжат). </w:t>
      </w:r>
    </w:p>
    <w:bookmarkEnd w:id="114"/>
    <w:bookmarkStart w:name="z48" w:id="115"/>
    <w:p>
      <w:pPr>
        <w:spacing w:after="0"/>
        <w:ind w:left="0"/>
        <w:jc w:val="both"/>
      </w:pPr>
      <w:r>
        <w:rPr>
          <w:rFonts w:ascii="Times New Roman"/>
          <w:b w:val="false"/>
          <w:i w:val="false"/>
          <w:color w:val="000000"/>
          <w:sz w:val="28"/>
        </w:rPr>
        <w:t xml:space="preserve">
      6. "Қазақстан Республикасы Үкіметінің кейбір шешімдеріне өзгерістер енгізу және күші жойылды деп тану туралы" Қазақстан Республикасы Үкіметінің 2003 жылғы 27 қарашадағы N 1191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5-тармағы (Қазақстан Республикасының ПҮАЖ-ы, 2003 ж., N 45, 491-құжат). </w:t>
      </w:r>
    </w:p>
    <w:bookmarkEnd w:id="115"/>
    <w:bookmarkStart w:name="z49" w:id="116"/>
    <w:p>
      <w:pPr>
        <w:spacing w:after="0"/>
        <w:ind w:left="0"/>
        <w:jc w:val="both"/>
      </w:pPr>
      <w:r>
        <w:rPr>
          <w:rFonts w:ascii="Times New Roman"/>
          <w:b w:val="false"/>
          <w:i w:val="false"/>
          <w:color w:val="000000"/>
          <w:sz w:val="28"/>
        </w:rPr>
        <w:t xml:space="preserve">
      7. "Қазақстан Республикасы Үкіметінің 2002 жылғы 11 қаңтардағы N 41 қаулысына толықтырулар мен өзгерістер енгізу туралы" Қазақстан Республикасы Үкіметінің 2004 жылғы 27 қаңтардағы N 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3, 47-құжат). </w:t>
      </w:r>
    </w:p>
    <w:bookmarkEnd w:id="116"/>
    <w:bookmarkStart w:name="z50" w:id="117"/>
    <w:p>
      <w:pPr>
        <w:spacing w:after="0"/>
        <w:ind w:left="0"/>
        <w:jc w:val="both"/>
      </w:pPr>
      <w:r>
        <w:rPr>
          <w:rFonts w:ascii="Times New Roman"/>
          <w:b w:val="false"/>
          <w:i w:val="false"/>
          <w:color w:val="000000"/>
          <w:sz w:val="28"/>
        </w:rPr>
        <w:t xml:space="preserve">
      8. "Қазақстан Республикасы Үкіметінің 2002 жылғы 11 қаңтардағы N 41 қаулысына толықтырулар енгізу туралы" Қазақстан Республикасы Үкіметінің 2004 жылғы 19 тамыздағы N 867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30, 408-құжат). </w:t>
      </w:r>
    </w:p>
    <w:bookmarkEnd w:id="117"/>
    <w:bookmarkStart w:name="z51" w:id="118"/>
    <w:p>
      <w:pPr>
        <w:spacing w:after="0"/>
        <w:ind w:left="0"/>
        <w:jc w:val="both"/>
      </w:pPr>
      <w:r>
        <w:rPr>
          <w:rFonts w:ascii="Times New Roman"/>
          <w:b w:val="false"/>
          <w:i w:val="false"/>
          <w:color w:val="000000"/>
          <w:sz w:val="28"/>
        </w:rPr>
        <w:t xml:space="preserve">
      9. "Қазақстан Республикасы Үкіметінің 2002 жылғы 11 қаңтардағы N 41 қаулысына толықтыру енгізу туралы" Қазақстан Республикасы Үкіметінің 2004 жылғы 27 қыркүйектегі N 985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35, 465-құжат). </w:t>
      </w:r>
    </w:p>
    <w:bookmarkEnd w:id="118"/>
    <w:bookmarkStart w:name="z52" w:id="119"/>
    <w:p>
      <w:pPr>
        <w:spacing w:after="0"/>
        <w:ind w:left="0"/>
        <w:jc w:val="both"/>
      </w:pPr>
      <w:r>
        <w:rPr>
          <w:rFonts w:ascii="Times New Roman"/>
          <w:b w:val="false"/>
          <w:i w:val="false"/>
          <w:color w:val="000000"/>
          <w:sz w:val="28"/>
        </w:rPr>
        <w:t xml:space="preserve">
      10. "Қазақстан Республикасы Үкіметінің 2002 жылғы 11 қаңтардағы N 41 қаулысына өзгерістер енгізу туралы" Қазақстан Республикасы Үкіметінің 2004 жылғы 7 қазандағы N 1040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37, 493-құжат). </w:t>
      </w:r>
    </w:p>
    <w:bookmarkEnd w:id="119"/>
    <w:bookmarkStart w:name="z53" w:id="120"/>
    <w:p>
      <w:pPr>
        <w:spacing w:after="0"/>
        <w:ind w:left="0"/>
        <w:jc w:val="both"/>
      </w:pPr>
      <w:r>
        <w:rPr>
          <w:rFonts w:ascii="Times New Roman"/>
          <w:b w:val="false"/>
          <w:i w:val="false"/>
          <w:color w:val="000000"/>
          <w:sz w:val="28"/>
        </w:rPr>
        <w:t xml:space="preserve">
      11. "Қазақстан Республикасы Үкіметінің 2002 жылғы 11 қаңтардағы N 41 қаулысына толықтыру енгізу туралы" Қазақстан Республикасы Үкіметінің 2004 жылғы 24 желтоқсандағы N 1367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50, 650-құжат). </w:t>
      </w:r>
    </w:p>
    <w:bookmarkEnd w:id="120"/>
    <w:bookmarkStart w:name="z54" w:id="121"/>
    <w:p>
      <w:pPr>
        <w:spacing w:after="0"/>
        <w:ind w:left="0"/>
        <w:jc w:val="both"/>
      </w:pPr>
      <w:r>
        <w:rPr>
          <w:rFonts w:ascii="Times New Roman"/>
          <w:b w:val="false"/>
          <w:i w:val="false"/>
          <w:color w:val="000000"/>
          <w:sz w:val="28"/>
        </w:rPr>
        <w:t xml:space="preserve">
      12. "Қазақстан Республикасы Үкіметінің 2002 жылғы 11 қаңтардағы N 41 қаулысына толықтырулар мен өзгерістер енгізу туралы" Қазақстан Республикасы Үкіметінің 2005 жылғы 2 ақпандағы N 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5, 44-құжат). </w:t>
      </w:r>
    </w:p>
    <w:bookmarkEnd w:id="121"/>
    <w:bookmarkStart w:name="z55" w:id="122"/>
    <w:p>
      <w:pPr>
        <w:spacing w:after="0"/>
        <w:ind w:left="0"/>
        <w:jc w:val="both"/>
      </w:pPr>
      <w:r>
        <w:rPr>
          <w:rFonts w:ascii="Times New Roman"/>
          <w:b w:val="false"/>
          <w:i w:val="false"/>
          <w:color w:val="000000"/>
          <w:sz w:val="28"/>
        </w:rPr>
        <w:t xml:space="preserve">
      13. "Қазақстан Республикасы Үкіметінің 2002 жылғы 11 қаңтардағы N 41 қаулысына толықтырулар енгізу туралы" Қазақстан Республикасы Үкіметінің 2005 жылғы 29 сәуірдегі N 402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18, 220-құжат). </w:t>
      </w:r>
    </w:p>
    <w:bookmarkEnd w:id="122"/>
    <w:bookmarkStart w:name="z56" w:id="123"/>
    <w:p>
      <w:pPr>
        <w:spacing w:after="0"/>
        <w:ind w:left="0"/>
        <w:jc w:val="both"/>
      </w:pPr>
      <w:r>
        <w:rPr>
          <w:rFonts w:ascii="Times New Roman"/>
          <w:b w:val="false"/>
          <w:i w:val="false"/>
          <w:color w:val="000000"/>
          <w:sz w:val="28"/>
        </w:rPr>
        <w:t xml:space="preserve">
      14. "Қазақстан Республикасы Денсаулық сақтау министрлігінің "А.Н.Сызғанов атындағы Хирургия ғылыми орталығы" республикалық мемлекеттік қазыналық кәсіпорнын қайта атау туралы" Қазақстан Республикасы Үкіметінің 2005 жылғы 15 қазандағы N 1032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3-тармағының 2) тармақшасы (Қазақстан Республикасының ПҮАЖ-ы, 2005 ж., N 37, 528-құжат). </w:t>
      </w:r>
    </w:p>
    <w:bookmarkEnd w:id="123"/>
    <w:bookmarkStart w:name="z57" w:id="124"/>
    <w:p>
      <w:pPr>
        <w:spacing w:after="0"/>
        <w:ind w:left="0"/>
        <w:jc w:val="both"/>
      </w:pPr>
      <w:r>
        <w:rPr>
          <w:rFonts w:ascii="Times New Roman"/>
          <w:b w:val="false"/>
          <w:i w:val="false"/>
          <w:color w:val="000000"/>
          <w:sz w:val="28"/>
        </w:rPr>
        <w:t xml:space="preserve">
      15. "Қазақстан Республикасы Үкіметінің 2002 жылғы 11 қаңтардағы N 41 қаулысына толықтыру енгізу туралы" Қазақстан Республикасы Үкіметінің 2005 жылғы 8 желтоқсандағы N 1207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46, 602-құжат). </w:t>
      </w:r>
    </w:p>
    <w:bookmarkEnd w:id="124"/>
    <w:bookmarkStart w:name="z58" w:id="125"/>
    <w:p>
      <w:pPr>
        <w:spacing w:after="0"/>
        <w:ind w:left="0"/>
        <w:jc w:val="both"/>
      </w:pPr>
      <w:r>
        <w:rPr>
          <w:rFonts w:ascii="Times New Roman"/>
          <w:b w:val="false"/>
          <w:i w:val="false"/>
          <w:color w:val="000000"/>
          <w:sz w:val="28"/>
        </w:rPr>
        <w:t xml:space="preserve">
      16. "Қазақстан Республикасы Үкіметінің 2002 жылғы 11 қаңтардағы N 41 қаулысына толықтырулар енгізу туралы" Қазақстан Республикасы Үкіметінің 2006 жылғы 27 ақпандағы N 131 </w:t>
      </w:r>
      <w:r>
        <w:rPr>
          <w:rFonts w:ascii="Times New Roman"/>
          <w:b w:val="false"/>
          <w:i w:val="false"/>
          <w:color w:val="000000"/>
          <w:sz w:val="28"/>
        </w:rPr>
        <w:t>қаулысы</w:t>
      </w:r>
      <w:r>
        <w:rPr>
          <w:rFonts w:ascii="Times New Roman"/>
          <w:b w:val="false"/>
          <w:i w:val="false"/>
          <w:color w:val="000000"/>
          <w:sz w:val="28"/>
        </w:rPr>
        <w:t xml:space="preserve">. </w:t>
      </w:r>
    </w:p>
    <w:bookmarkEnd w:id="125"/>
    <w:bookmarkStart w:name="z59" w:id="126"/>
    <w:p>
      <w:pPr>
        <w:spacing w:after="0"/>
        <w:ind w:left="0"/>
        <w:jc w:val="both"/>
      </w:pPr>
      <w:r>
        <w:rPr>
          <w:rFonts w:ascii="Times New Roman"/>
          <w:b w:val="false"/>
          <w:i w:val="false"/>
          <w:color w:val="000000"/>
          <w:sz w:val="28"/>
        </w:rPr>
        <w:t xml:space="preserve">
      17. "Қазақстан Республикасы Үкіметінің 2002 жылғы 11 қаңтардағы N 41 қаулысына өзгерістер енгізу туралы" Қазақстан Республикасы Үкіметінің 2006 жылғы 30 маусымдағы N 610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23, 243-құжат). </w:t>
      </w:r>
    </w:p>
    <w:bookmarkEnd w:id="126"/>
    <w:bookmarkStart w:name="z60" w:id="127"/>
    <w:p>
      <w:pPr>
        <w:spacing w:after="0"/>
        <w:ind w:left="0"/>
        <w:jc w:val="both"/>
      </w:pPr>
      <w:r>
        <w:rPr>
          <w:rFonts w:ascii="Times New Roman"/>
          <w:b w:val="false"/>
          <w:i w:val="false"/>
          <w:color w:val="000000"/>
          <w:sz w:val="28"/>
        </w:rPr>
        <w:t xml:space="preserve">
      18. "Қазақстан Республикасы Үкіметінің 2002 жылғы 11 қаңтардағы N 41 қаулысына толықтырулар мен өзгерістер енгізу туралы" Қазақстан Республикасы Үкіметінің 2006 жылғы 30 қарашадағы N 1156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44, 479-құжат). </w:t>
      </w:r>
    </w:p>
    <w:bookmarkEnd w:id="127"/>
    <w:bookmarkStart w:name="z61" w:id="128"/>
    <w:p>
      <w:pPr>
        <w:spacing w:after="0"/>
        <w:ind w:left="0"/>
        <w:jc w:val="both"/>
      </w:pPr>
      <w:r>
        <w:rPr>
          <w:rFonts w:ascii="Times New Roman"/>
          <w:b w:val="false"/>
          <w:i w:val="false"/>
          <w:color w:val="000000"/>
          <w:sz w:val="28"/>
        </w:rPr>
        <w:t xml:space="preserve">
      19. Қазақстан Республикасы Үкіметінің 2007 жылғы 5 қаңтардағы N 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толықтырулар мен өзгерістердің 1-тармағы (Қазақстан Республикасының ПҮАЖ-ы, 2007 ж., N 1, 6-құжат).</w:t>
      </w:r>
    </w:p>
    <w:bookmarkEnd w:id="1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