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5dcd" w14:textId="cfc5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16 қазандағы N 953-1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33, 357-құжат) мынадай өзгерістер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бекітілген Қазақстан Республикасының әлеуметтік-экономикалық дамуының 2007-2009 жылдарға арналған орта мерзімді жоспарында (екінші кезең):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"Қазақстан Республикасының әлеуметтік-экономикалық дамуының 2007-2009 жылдарға арналған негізгі бағыттары" деген 1-бөлімде: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"2007-2009 жылдары Қазақстан экономикасының жедел өсуін қамтамасыз ету үшін экономиканы мемлекеттік басқаруды жетілдіру" деген 5-тарауда: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"2007-2009 жылдары макроэкономикалық тұрақтылықты қамтамасыз ету" деген 1-параграфта: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"Тұрақты экономикалық өсу" деген ішкі 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бірінші абзацта "9,3%" деген сандар "9,5%"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екінші абзацта "30,7" деген сандар "31,3"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үшінші және төртінші абзацтар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бесінші абзацтағы "10031" деген сандар "9393"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алтыншы абзац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"Мұнай бағасының күтпеген жерден өзгеруі түрінде көрініс беруі мүмкін орнықсыздық факторларының әсерін ескеріп, 2007 жылы мұнайдың әлемдік бағасы орташа есеппен алғанда 1 баррель үшін 69,5 АҚШ долларына жетеді деп күтіліп отыр, 2008-2009 жылдары 1 баррель үшін 60 АҚШ доллары деңгейінде болады";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жетінші абзацтағы "8,7" деген сандар "7,8"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сегізінші абзацтағы "114,7" деген сандар "111,5"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көрсетілген қаулымен бекітілген "Қазақстан Республикасының әлеуметтік-экономикалық дамуының 2007-2009 жылдарға арналған мемлекеттік реттеуіштері" деген 2-бөлім осы каулыға 1-қосымшаға сәйкес жаңа редакцияда жазылсын;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көрсетілген қаулымен мақұлданған "Қазақстан Республикасының әлеуметтік-экономикалық дамуының 2007-2009 жылдарға арналған маңызды көрсеткіштерінің болжамы" деген 3-бөлім осы қаулыға 2-қосымшаға сәйкес жаңа редакцияда жазылсын;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көрсетілген қаулымен бекітілген "2007-2009 жылдарға арналған қолданыстағы және әзірленетін мемлекеттік және салалық (секторалдық) бағдарламалардың тізбесі" деген 4-бөлім осы қаулыға 3-қосымшаға сәйкес жаңа редакцияда жазылсын;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көрсетілген қаулымен бекітілген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 осы қаулыға 4-қосымшаға сәйкес жаңа редакцияда жазылсын.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Құпия.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Осы қаулы ресми жарияланған күнінен бастап қолданысқа енгізіледі.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2007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953-1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2006 жылғы 25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822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бекiтiлген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2-бөлiм. Қазақстан Республикасының әлеуметтiк-экономикалық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дамуының 2007-2009 жылдарға арналған мемлекеттiк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реттеуіштерi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2173"/>
        <w:gridCol w:w="2253"/>
        <w:gridCol w:w="2213"/>
        <w:gridCol w:w="1993"/>
      </w:tblGrid>
      <w:tr>
        <w:trPr>
          <w:trHeight w:val="450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жалақы,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11165 </w:t>
            </w:r>
          </w:p>
        </w:tc>
      </w:tr>
      <w:tr>
        <w:trPr>
          <w:trHeight w:val="46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Базалық зейнетақы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төлемінің мөлшері,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4334 </w:t>
            </w:r>
          </w:p>
        </w:tc>
      </w:tr>
      <w:tr>
        <w:trPr>
          <w:trHeight w:val="46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зейнетақы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мөлшері, теңге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 төменгі күнкөріс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деңгейі, теңге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есептік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көрсеткіш, теңге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импортына квота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 маңындағы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облыстарында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жұмыстарында еңбек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жүзеге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үшін тартылатын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көшіп келген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еңбекшілерді есепке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 отырып), %-бен 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        Табиғи монополиялар субъектілерінің реттелетін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қызметтеріне (тауарларына, жұмыстарына) бағалардың және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тарифтердің шекті өсуінің 2007-2009 жылдарға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арналған болжамы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1853"/>
        <w:gridCol w:w="1873"/>
        <w:gridCol w:w="1913"/>
      </w:tblGrid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санға, %, болжам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санға,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санға,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%, болжам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желілері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беру 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желілері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беру 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энергиясын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желіге жіберуді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тұтынуды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диспетчерлендіру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104,8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газды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құбыржолдар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құбыржолдар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құбыржолдар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тасымалдау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энергиясымен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жабдықтау,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өндіру,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(немесе) бөлу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91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қызметтері: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құбыржолдар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(немесе) арналар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</w:tr>
      <w:tr>
        <w:trPr>
          <w:trHeight w:val="36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құбыржолдар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су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Ағынды суларды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ағызу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22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Порттар қызметтері: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тиеу-түсіру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105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кеменің кіруі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қызметтері: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кемесінің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 және қонуын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кемесінің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 жолаушылар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жүктер үшін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сағаттан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үшін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сағаттан астам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аялдау орындарын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 кемесін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Пошта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қол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жетімді қызметтері: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хат жіберу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карточка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бандероль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қызметтері: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құрамды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  <w:tr>
        <w:trPr>
          <w:trHeight w:val="45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маневрлік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жолдарды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2007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953-1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2-қосымша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2006 жылғы 25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822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бекiтiлген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3-бөлім. Қазақстан Республикасының әлеуметтік-экономикалық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дамуының 2007-2009 жылдарға арналған маңызды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көрсеткіштерінің болжамы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1633"/>
        <w:gridCol w:w="1633"/>
        <w:gridCol w:w="1633"/>
        <w:gridCol w:w="1633"/>
        <w:gridCol w:w="1633"/>
      </w:tblGrid>
      <w:tr>
        <w:trPr>
          <w:trHeight w:val="450" w:hRule="atLeast"/>
        </w:trPr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Көрсеткіштер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ж-ға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%-бен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Әлеуметтік-демографиялық көрсеткіштер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жалпы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саны, мың адам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15306,7 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15488,9 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15675,2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Экономикада жұмыспен қамтылғандардың саны, мың адам 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7427,6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7558,2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7870,5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Зейнеткерлер саны (орташа жылдық), мың адам 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1641,4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1635,1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1640,6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1644,4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100,2 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Зейнетақының орташа айлық мөлшері, теңге 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150,2 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нақты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қарқының өсуі, %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513"/>
        <w:gridCol w:w="1673"/>
        <w:gridCol w:w="1473"/>
        <w:gridCol w:w="1833"/>
        <w:gridCol w:w="1533"/>
      </w:tblGrid>
      <w:tr>
        <w:trPr>
          <w:trHeight w:val="45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есеп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%-бен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Аса маңызды макроэкономикалық көрсеткіштер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өнім, млрд.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10213,7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13315,2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15249,4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ЖІӨ-нің нақты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қарқынының өсуі,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шаққандағы ЖІӨ,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 долл. 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5291,6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177,5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ЖІӨ-нің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құрылымы, %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 салықтар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делдалдық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 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-4,6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-6,9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ЖІӨ-ге %-бен 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%-бен 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экспорты (ФОБ),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АҚШ долл.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%-бен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45862,2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57213,9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148,1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импорты (ФОБ),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АҚШ долл.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%-бен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213,1 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АҚШ долл. 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14439,5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12688,1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5653,4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39,1 </w:t>
            </w:r>
          </w:p>
        </w:tc>
      </w:tr>
      <w:tr>
        <w:trPr>
          <w:trHeight w:val="17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(тауарларының,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қызметтерінің)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млрд.теңге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8351,5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8944,5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10368,8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өнімі,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өсуі,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өсуі,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өсуі,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1793,7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2599,2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өсуі,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қарқынының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өсуі, %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2007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953-1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3-қосымша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2005 жылғы 25 тамыздағы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822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4-бөлiм. 2007-2009 жылдарға арналған қолданыстағы және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әзірленетін мемлекеттік және салалық (секторалдық)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бағдарламалардың тізбесі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13"/>
        <w:gridCol w:w="833"/>
        <w:gridCol w:w="753"/>
        <w:gridCol w:w="853"/>
        <w:gridCol w:w="2553"/>
        <w:gridCol w:w="1653"/>
        <w:gridCol w:w="1913"/>
        <w:gridCol w:w="1153"/>
        <w:gridCol w:w="1593"/>
      </w:tblGrid>
      <w:tr>
        <w:trPr>
          <w:trHeight w:val="14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атауы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(Бағдарлама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әзiрлеу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негiздемесi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бекітiлген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(млн. теңге)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Президентінің Әкімшілігі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(101)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Әзірленетін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салалық (секторалдық)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Демократия-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реформалар-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жалпы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тіндері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Президентінің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жанындағы отбасы істері және гендерлік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жөніндегі ұлттық комиссия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1677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істері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Премьер-Министрінің Кеңсесі (104)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етудің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1532 қбү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356,1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278,0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Мәдениет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 министрлігі (206)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"Жібек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өркендету,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 тілдес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 мәдени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сабақтастыра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лымын жасау"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1998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1096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мүдделі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Тiлдердi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қолдану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Президентi-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нiң 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Жарлығы,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сәуiрдегi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отандастарды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1673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(ұзарту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келтiру"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конфессиялық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жетілдірудің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593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ісін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қарашадағы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7.3-тарма-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3961,5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6979,2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3761,6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3761,6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3217,6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Туризм және спорт министрлігі (205) 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дене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шынықтыру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спортты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231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Ішкі 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(201)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нашақорлыққа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есірткі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1678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нашақорлыққа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есірткі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құқық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бұзушылықтың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алу мен қылмысқа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1355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(ұзарту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жол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жүру қауіп-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сіздігін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61-22.74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құқық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бұзушылықтың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қылмысқа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күрес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2775,6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2 775,6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2936,9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2 775,6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Төтенше жағдайлар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(202)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жоюдың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жүйесiн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1383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ТЖМ, 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дары, ұйымдары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жоюдың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өкімінің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3.1-тарма-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ТЖМ, Қазақстан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жергі-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 орган-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дары, ұйымдары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әзiрленетін-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Ауыл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(212)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салалық (секторалдық)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нiң 2003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шiлдедегі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1149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тамыздағы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жүзiм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шарап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iсiн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келтiрудiң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дейiнгі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"Ауыз су"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қаңтардағы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Тұяқты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жабайы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кездесетiн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жойылып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 жатқан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түрлерi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киiктердi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қалпына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келтiрудiң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наурыздағы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267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 Ел"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Yкіметiнiң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632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сіптік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орнықты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 іске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наурыздағы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72336,2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ерекше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қазандағы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990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 тұмауының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таралуының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 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Республикасы 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тамыздағы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801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 үнемдеу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1241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Жарлығымен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3.2.3-бөлі-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міне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қазандағы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963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балық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4-бөліміне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биоотын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рыногын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20 сәуірдегі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268-тарма-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 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99210,9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122973,6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36421,8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86551,8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77622,0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86551,8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Еңбек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халықты әлеуметтік қорғау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(213)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салалық (секторалдық)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1371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реформаларды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одан әрi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тереңдетудiң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1241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351670,0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411152,9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халқын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Yкiметінiң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68 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тардың,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еңбек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қауiпсізді-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етудiң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қаңтардағы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67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қаңтардағы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17 қаулысы)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жиыны: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424882,9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424882,9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424882,9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Көлік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коммуникация министрлігі (215)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1227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119193,4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маусымдағы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632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теңіз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916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 "Қазақ-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флоты"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ҰТКҚК"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найгаз"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ҰК АҚ,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әкімдігі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және ішкі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917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95949,5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212363,8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27742,3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128532,8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68207,2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128532,8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Қаржы министрлігі (217)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министрлігі-ңің жаңғырту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536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(секторалдық)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халқының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мәдение-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сауаттылығын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арттырудың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11.3-тар-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11494,5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тіндері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11494,5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Экономика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жоспарлау министрлігі (220)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көлеңкелі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экономиканыңмөлшерін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 пен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шараларының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бағыттары"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969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  мүдделі  мемлекет-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органдар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даму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874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ядролық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сынақ поли-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кешенді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шешу жөнін-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қыркүйек-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N 927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активтерді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(ҚР Үкіметі-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даму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тамыздағы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167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өңірінің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кешенді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915 қаулысы)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7126,5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13715,7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Әділет министрлігі (221)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түсіндіру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тәрбиелеу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24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1382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патент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23 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1243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ҚПА, ІІМ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дін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еркіндігін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ететін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межконфессия-лық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қатынастарды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жетілдірудің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03-1746қ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3-тармағына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БП, ЖС,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ҰҚК,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ЭЖСКА,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ДББК,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Нотариалдық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отырысының N 51-23-47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хаттамасының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1.3-тарма-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 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қылмыстық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одан әрі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Д.Ахметовтің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қазандағы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5328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4596,0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iшiнде қолданыс-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 әзiрлене-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Білім және ғылым министрлігі (225)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білім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қазандағы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1459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44907,2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ғылымды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cәуірдегі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86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тәрбие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Жарлығы)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Мәдениет-мині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шілдедегі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734 қаулысы)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 жылдарға арналған "Қазақстан балалары"  бағдарламасы (Қазақстан Республикасы Президенті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Әкімшілігі-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Басшысы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А.Р.Жақсы-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бековтің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22 қаңтар-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32-22.18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Мәдениет-мині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дамыту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қазіргі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заманғы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бағдарланған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бірегей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фитопрепа-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раттарды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маусымдағы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554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ғылыми-техникалық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"Құс тұмауы: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ғылыми-тех-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тапсырма-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химиялық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биоқауіпсіз-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бағдар-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ламасы"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саяси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жаңару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жолында"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атты 2005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Жолдауына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наноғылымды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нанотех-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нологияларды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қаулысы-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4.2.2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75598,5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бағдарламалар: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74019,8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44935,1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74019,8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тіндері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ғылыми-тех-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никалық бағдарлама-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 (226)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ісін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реформалау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1438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"Салауатты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өмір салты"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ЖҚТБ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іс-әрекет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желтоқ-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ақпандағы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53 367,0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62440,6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53278,4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56238,0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Энергетика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минералдық ресурстар министрлігі (231)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Каспий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игерудің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мамырдағы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1095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тамыздағы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843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 жылға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жылғы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өндіретін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лаудың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уран кен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салдарларын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жоюдың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шілдедегі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минералдық-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ресурстың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жылғы 29 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1449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мұнай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өнеркәсібін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қаңтардағы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газ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18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қаулысы)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тардың,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әкімдері,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найГаз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783,2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уран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өнеркәсібін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 энерге-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кезең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Жарлығы-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83-тарма-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317-тарма-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ғына 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ластандыру-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 жою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2003 жылғы 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1241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2004-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қауіпсіздігі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3.2.4-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атом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дамыту"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405,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қаулылары)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9423,2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8045,2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бағдарламалар: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бағдарламалар: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8381,6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бағдарламалар: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Индустрия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сауда министрлігі (233)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мамырдағы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1096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609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209857,2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құрылысын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 маусым-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1388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ЭБЖМ, Қаржымині, ҚРҰБ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64236,4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бұйымдары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құрастырма-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өнеркәсібін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1305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дамыту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387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шағын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жеделдетіл-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шаралардың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мамырдағы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үй-коммунал-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саланы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553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"Қорғас"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 маңы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ынтымақтас-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одан әрі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1061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 қараша-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1129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ДСҰ-ға кіруі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өтпелі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кейбір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1259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тікті қорғау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дамыту-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нарықтарға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жылжытуға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жәрдемдесу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23-тармағы-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 қаулы-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225-тармағы-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даму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95-тармағы-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 қаулы-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245-тармағы-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ғылыми-техникалық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"2004-2007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инфекцияға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препараттар-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әзірлеу"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703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әр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тивалық жаңа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274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95664,2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281818,7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274093,5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74087,4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274093,5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 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ғылыми-тех-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Қоршаған ортаны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қорғау министрлігі (234)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1278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3972,9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шөлейттенуге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күрес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қаңтардағы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наурыздағы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163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ресурстарды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баламалы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тиімді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ұтымды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Әкімшілігі-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Басшысы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А.Р.Жақсыбе-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ковтің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К.Қ.Мәсімов-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тің 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24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қазандағы 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17-63/4536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тапсырмасына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 жылғы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1241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қауіпсіз-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5-бөліміне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4174,8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 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Бас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прокуратурасы (502)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арнайы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алуды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1374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Ақпараттандыру және байланыс агенттігі (603)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үкiмет"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Президентi-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қарашадағы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1471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1286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почта-жинақ-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жүйесiн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1077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теңсіздікті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төмендетудің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қазандағы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995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6040,3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14772,6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 агенттігі (606)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жетiлдiрудiң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монополияларды реттеу агенттігі (203)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монополиялар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саясатын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жетілдірудің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319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24-тармағына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Жер ресурстарын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басқару агенттігі (614)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жерлердi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ұтымды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жөнiндегi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қаңтардағы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қаулысы)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картография-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Экономикалық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қылмысқа және сыбайлас жемқорлыққа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қарсы күрес агенттігі (қаржы полициясы)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(618)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Сыбайлас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жемқорлыққа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күрестiң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2005 жылғы 23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1686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бұзушылық-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тарға 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1401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Қаржы нарығы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ұйымдарын реттеу және қадағалау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бағалы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рыногын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1385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ҚҚА, Мәдениет-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ТСМ, ҰБ,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ҚДБ,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ҚҚҚ,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желтоқ-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1359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ҚҚА, Еңбекмині, Қаржымині, ҰБ,  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Банкі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режимдi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ырықтандыру-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Yкiметiнiң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маусым-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705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Республикасы Ұлттық ғарыш агенттігі (601)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ғарыш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 25 қаңтар-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N 1513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352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ғарыш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"2007-2009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кешенінің инфрақұрылы-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дамыту"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қыркүйек-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 N 954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Әзірленетін мемлекеттік және салалық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ғарыш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(2008-2020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тамыздағы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244-ө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өкіміне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әзірленеді)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агенттігі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19018,8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10946,6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дарламалар: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-оның ішінде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қаласының әкімі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Жарлығы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орнықты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 жылға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17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наурыздағы 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Жарлығы,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сәуірдегі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336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108655,1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Алматы қаласының әкімі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нiң 2003 жылғы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ақпандағы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1019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Жарлығы)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әкімі,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орган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жиыны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41679,9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iшiнде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41679,9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Оңтүстік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Қолданыстағы мемлекеттік және салалық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(секторалдық) бағдарламалар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895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қаулысы)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ОҚО әкімі, 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орган бойынша жиыны: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2970,5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оның ішінде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ғылары 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ЛАР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879925,4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1439905,2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327455,9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720888,4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550417,7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716519,9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ҒЫЛЫМИ-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2051,8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лар: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879614,9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1424964,6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327455,9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720888,4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550383,6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702103,1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Әзірленетін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лар: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салалық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ғылыми-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техникалық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33"/>
        <w:gridCol w:w="753"/>
        <w:gridCol w:w="793"/>
        <w:gridCol w:w="1753"/>
        <w:gridCol w:w="1613"/>
        <w:gridCol w:w="1533"/>
        <w:gridCol w:w="1433"/>
        <w:gridCol w:w="1393"/>
        <w:gridCol w:w="1353"/>
      </w:tblGrid>
      <w:tr>
        <w:trPr>
          <w:trHeight w:val="14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-да-р-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лар-дың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бағ-дар-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шығыстар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(млн. теңге)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26195,9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26783,6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30635,4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15162,1 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39 776,2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13936,4 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123131,2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173629,7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39776,2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133853,5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13793,8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139653,3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149753,9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2713,6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335586,9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351714,9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183440,0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197228,0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152146,9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152146,9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18172,5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19115,8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21072,3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22015,6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5900,0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5066,7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60058,1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38801,5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19583,5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71046,0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45912,8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39625,1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43761,5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69559,6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69559,6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47 427,1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11471, 3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4665,2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52579,5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56603,9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13840,8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15579,4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45786,9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10817,0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6518,7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11396,4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3988,4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576,2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139019,1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37187,4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106279,6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36262,4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16121,4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16429,8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24531,0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4244,8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133215,3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7917,3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53623,0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17795,0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21976,0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1088570,4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807902,4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75960,7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113028,3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96153,0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666116,3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527559,3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48846,4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93170,3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420421,0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279944,6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25543,7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19858,0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25011,8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1020237,1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748108,5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75894,2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99771,2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112574,2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91544,0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644757,5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523405,9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48846,4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93170,3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71141,2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354001,7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224563,5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27047,8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19403,9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20402,8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1477,9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68333,3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59793,9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66419,3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55381,1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4592,6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33"/>
        <w:gridCol w:w="753"/>
        <w:gridCol w:w="773"/>
        <w:gridCol w:w="1473"/>
        <w:gridCol w:w="1493"/>
        <w:gridCol w:w="1653"/>
        <w:gridCol w:w="1553"/>
      </w:tblGrid>
      <w:tr>
        <w:trPr>
          <w:trHeight w:val="147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қолданыстағы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малардың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шығыстар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(млн. теңге)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көздер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14339,2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41617,8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17162,3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23128,3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33822,3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58780,1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54860,0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949,9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50300,0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149,1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94,3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243,4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57169,5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57163,0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55965,5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110374,9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55959,0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12703,1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1204,0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Құпиялылық режимін сақтауды талап ететін 2007-2009 жылдарға арналған қолданыстағы және әзірленетін мемлекеттік және салалық (секторалдық) бағдарламалардың тізбесі, осы қаулыға тиісті құпия қосымшада келтірілген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2007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953-1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4-қосымша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Үкiметiнiң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2005 жылғы 25 тамыздағы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822 қаулысымен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бекітілген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5-бөлім. Қолданыстағы және әзірленетін мемлекеттік және салалық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(секторалдық) бағдарламалар бөлінісіндегі 2007-2009 жылдарға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арналған басымды бюджеттік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(бағдарламалардың)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басымды республикалық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инвестициялық жобалардың (бағдарламалардың)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 мың теңге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093"/>
        <w:gridCol w:w="953"/>
        <w:gridCol w:w="1133"/>
        <w:gridCol w:w="1693"/>
        <w:gridCol w:w="1553"/>
        <w:gridCol w:w="1713"/>
        <w:gridCol w:w="1693"/>
        <w:gridCol w:w="1793"/>
        <w:gridCol w:w="993"/>
      </w:tblGrid>
      <w:tr>
        <w:trPr>
          <w:trHeight w:val="45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әкім-шісі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зеңі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білім беруді дамытудың 2005-2007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2093"/>
        <w:gridCol w:w="893"/>
        <w:gridCol w:w="1264"/>
        <w:gridCol w:w="1733"/>
        <w:gridCol w:w="1513"/>
        <w:gridCol w:w="1713"/>
        <w:gridCol w:w="1753"/>
        <w:gridCol w:w="1233"/>
        <w:gridCol w:w="1433"/>
      </w:tblGrid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2131658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1177658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тiлiнде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6290049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3087869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2194363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қалашығы-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екiншi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кезектегi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 салу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6609837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2806568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826405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көру қабi-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бар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Еңбекшіқа-зақ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көру қабі-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летiнде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бар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Л.Гумилев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тетiнiң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кiтапхана-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Жәңгірхан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аграрлық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тетінің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факульте-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тінің оқу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универ-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ситетінің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қалашығын-дағы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корпу-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2698355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1511159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қаласында-ғы Ж. Елебеков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эстра-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да-цирк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училище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М.Қозыбаев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универси-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694777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284628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мұнай-газ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жөнiнде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өңiраралық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636044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Қ.А.Яссауи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басты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566284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3370096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790000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636044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513852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1430200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68820280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22132139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23384793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23303348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кешен-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тәжі-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рибеден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диаспорасы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әдебиетін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609542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28806337 32706130 27922284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денсаулық сақтау ісін реформалаудың және дамытудың 2005-2010 жылдарға арналған мемлекеттiк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2050"/>
        <w:gridCol w:w="881"/>
        <w:gridCol w:w="1264"/>
        <w:gridCol w:w="1788"/>
        <w:gridCol w:w="1476"/>
        <w:gridCol w:w="1629"/>
        <w:gridCol w:w="1591"/>
        <w:gridCol w:w="1495"/>
        <w:gridCol w:w="1457"/>
      </w:tblGrid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6530700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6322287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"Педиатрия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РМҚК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3819066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нейрохи-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рургия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7243700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3541745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3701955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6154200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4881091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жедел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көмек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ҒЗИ салу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6940229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2700229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жүйелерiн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12747905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1170158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551608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6512294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4513845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жоғары оқу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кейiнгі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кәсiптiк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бiлiмдi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 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10557238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3096541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3250920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4209777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қолданбалы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 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13453855 14304280 9445622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мүгедектерді оңалту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072"/>
        <w:gridCol w:w="894"/>
        <w:gridCol w:w="1264"/>
        <w:gridCol w:w="1789"/>
        <w:gridCol w:w="1455"/>
        <w:gridCol w:w="1634"/>
        <w:gridCol w:w="1572"/>
        <w:gridCol w:w="1475"/>
        <w:gridCol w:w="1475"/>
      </w:tblGrid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"Балбұлақ"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125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Зейнетақы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443000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Ауылдық аумақтарды дамытудың 2004-2010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046"/>
        <w:gridCol w:w="885"/>
        <w:gridCol w:w="1264"/>
        <w:gridCol w:w="1786"/>
        <w:gridCol w:w="1478"/>
        <w:gridCol w:w="1627"/>
        <w:gridCol w:w="1589"/>
        <w:gridCol w:w="1492"/>
        <w:gridCol w:w="1463"/>
      </w:tblGrid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телемеди-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ұтқыр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2941795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1034546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518050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629689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759510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518050   629689  759510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1999-2010 жылдарға арналған "Салауатты өмір салты" кешенді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058"/>
        <w:gridCol w:w="890"/>
        <w:gridCol w:w="1264"/>
        <w:gridCol w:w="1783"/>
        <w:gridCol w:w="1452"/>
        <w:gridCol w:w="1628"/>
        <w:gridCol w:w="1590"/>
        <w:gridCol w:w="1493"/>
        <w:gridCol w:w="1472"/>
      </w:tblGrid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қолданбалы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 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18365   19467   20635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Мәдениет саласын дамыту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066"/>
        <w:gridCol w:w="892"/>
        <w:gridCol w:w="1264"/>
        <w:gridCol w:w="1785"/>
        <w:gridCol w:w="1454"/>
        <w:gridCol w:w="1630"/>
        <w:gridCol w:w="1591"/>
        <w:gridCol w:w="1474"/>
        <w:gridCol w:w="1474"/>
      </w:tblGrid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"Берел"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(салу) 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"Ыссық"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(салу)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80000   101426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автожол саласын дамытудың 2006-2012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616"/>
        <w:gridCol w:w="888"/>
        <w:gridCol w:w="1264"/>
        <w:gridCol w:w="1651"/>
        <w:gridCol w:w="1569"/>
        <w:gridCol w:w="1734"/>
        <w:gridCol w:w="1651"/>
        <w:gridCol w:w="1437"/>
        <w:gridCol w:w="1651"/>
      </w:tblGrid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7  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"Орал,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(Самараға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қарай)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32009793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11594194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2900 000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10740872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6774727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(Самараға)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тақ-Ырғыз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-Қызыл-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901000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(Омбыға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қарай)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Майқап-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(Қытай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83404492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2596257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5579617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14423794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57932824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Челябі"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36123156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22959708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4426483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7336965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"Көкшетау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65640000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6658078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17981922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"Щучинск-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Петропавл- 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"Көкшетау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25571097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1026140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4064000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6241000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3950000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10289957 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-Бурабай-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"Қостанай, Астана,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(Екате-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ринбургке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қарай)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22831071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22618071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тан-Бей-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25491397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9344496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11640710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4506191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"Бейнеу-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37173800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93400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14355292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22725108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 (Астра-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ханьға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қарай)"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1176840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602500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574340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(Алматы-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Бішкек)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16367775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14480775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"Таскес-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кен-Бақты"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(Қытай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шекарасы)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15284340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1312380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2269000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6886293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4816667 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"Шонжы-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Көлжат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(Қытай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шекарасы)"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"Ақсай-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Шонжы-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Көлжат-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2149130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55553216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51932349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3620867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Үшарал-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4241714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50800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"Өзбек-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ған" автожолы-ның 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автомоби-льдік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(АҮАЖ)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 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 83745100 79579986 61357632 79290302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"электрондық үкімет" қалыптастырудың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2005-2007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792"/>
        <w:gridCol w:w="837"/>
        <w:gridCol w:w="1264"/>
        <w:gridCol w:w="1670"/>
        <w:gridCol w:w="1597"/>
        <w:gridCol w:w="1630"/>
        <w:gridCol w:w="1663"/>
        <w:gridCol w:w="1432"/>
        <w:gridCol w:w="1591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"СЖСОТ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төлеуші-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466716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162 666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БСАЖ"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Біріккен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6320141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2589728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2134914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сатып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"КЕАЖ"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1655000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998961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407039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құру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2256503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1535546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445044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127216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148697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1827215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1633085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72517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121613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2885378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772925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485115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793824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833514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тің"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құзырет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 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үкіметпен" өзара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негізде-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пунктте-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1029581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470007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559574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"Govern-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ment to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Govern-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ment"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"Govern-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ment to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Consumer"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1300379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337005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367500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385874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кілттері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2901104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455228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845876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767952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47952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қызметтің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тізілімі"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жүйе-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467504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94993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143089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үкіметтің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шлюзі"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385056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155634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111913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117509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кадаст-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3405556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1153856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"E-Agri-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culture"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2307201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53700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345054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816526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625474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466447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актілер-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149608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149608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7382140   7845363  4106902 466447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"Қазақстан Республикасында 2005-2007 жылдарға арналған ғарыш қызметін дамыту"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623"/>
        <w:gridCol w:w="895"/>
        <w:gridCol w:w="1264"/>
        <w:gridCol w:w="1650"/>
        <w:gridCol w:w="1616"/>
        <w:gridCol w:w="1664"/>
        <w:gridCol w:w="1735"/>
        <w:gridCol w:w="1409"/>
        <w:gridCol w:w="1630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ғарыш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айлағында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"Бәйтерек" зымыран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-ғарыш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12579400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4351020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7071360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"Есіл"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зымыран-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18404422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16404422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торлық жұмыстар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1169600 20755442 4851020 7071360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Индустриялық-инновациялық дамуының 2003-2015 жылдарға арналған стратегиясы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677"/>
        <w:gridCol w:w="908"/>
        <w:gridCol w:w="1264"/>
        <w:gridCol w:w="1670"/>
        <w:gridCol w:w="1584"/>
        <w:gridCol w:w="1688"/>
        <w:gridCol w:w="1741"/>
        <w:gridCol w:w="1390"/>
        <w:gridCol w:w="1556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Стратегия бойынша ЖИЫНЫ:             1500000  2425000  925000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Астана қаласының әлеуметтік-экономикалық дамуының 2006-2010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660"/>
        <w:gridCol w:w="930"/>
        <w:gridCol w:w="1264"/>
        <w:gridCol w:w="1678"/>
        <w:gridCol w:w="1643"/>
        <w:gridCol w:w="1731"/>
        <w:gridCol w:w="1626"/>
        <w:gridCol w:w="1417"/>
        <w:gridCol w:w="1532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велотрек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11898545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4900000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2998545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стадион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(сол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8831433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5831433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-ры 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жеңіл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2285615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444728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1325274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              10156707 3514158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Алматы қаласын дамытудың 2003-2010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686"/>
        <w:gridCol w:w="915"/>
        <w:gridCol w:w="1264"/>
        <w:gridCol w:w="1676"/>
        <w:gridCol w:w="1623"/>
        <w:gridCol w:w="1694"/>
        <w:gridCol w:w="1748"/>
        <w:gridCol w:w="1319"/>
        <w:gridCol w:w="1551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кітап-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қазыналық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2370218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432681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1437537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"Шаңырақ"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1226491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 1726491  1437537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дене шынықтыруды және спортты дамытудың 2006-2008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1628"/>
        <w:gridCol w:w="882"/>
        <w:gridCol w:w="1264"/>
        <w:gridCol w:w="1681"/>
        <w:gridCol w:w="1664"/>
        <w:gridCol w:w="1630"/>
        <w:gridCol w:w="1770"/>
        <w:gridCol w:w="1402"/>
        <w:gridCol w:w="1559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олим-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пиадалық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дықтың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15614002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5311237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5302765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9346640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2653760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2992880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4626166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6680834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7626166 14245645 12380834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2002-2010 жылдарға арналған "Ауыз су" салалық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663"/>
        <w:gridCol w:w="874"/>
        <w:gridCol w:w="1264"/>
        <w:gridCol w:w="1593"/>
        <w:gridCol w:w="1685"/>
        <w:gridCol w:w="1539"/>
        <w:gridCol w:w="1780"/>
        <w:gridCol w:w="1407"/>
        <w:gridCol w:w="1628"/>
      </w:tblGrid>
      <w:tr>
        <w:trPr>
          <w:trHeight w:val="20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кәріз-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дендіру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5740652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2411675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1500304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1023749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(Жаңа-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1035486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1405239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194197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586081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193396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431565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Макинка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тинское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Бозой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қай-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жаңар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-ту(1-кезек)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Түрген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лыстың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2-кезегі, екінші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(Шатай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120670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Қоңыр-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ріне қосу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(ІІ-кезек)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733918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жаңарту(2-кезек)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Сайхын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147460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141170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6290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(1 кезек)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БСС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425-бел-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вуарлар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"Тоқырау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аққысы  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1469282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658286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460996 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"Жайрем-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(Тұзкөл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тоғаны)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(V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ПК 673+0.3 - ПК 722+03 және ПК 1849+79 - ПК 1943+79 Арал-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Октябрь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Жаңа-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ына қосу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бұтағы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КП-2-ден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зарма,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Ақмая,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Бекет-22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бұтағын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ЖГВ-ға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ЖТС-нан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Екпінді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торабы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Балуан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Тасты-Шу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Дарбаза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(сегменттеу)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797636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397636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4971425 5992270 3726526 1023749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Арал өңірінің проблемаларын кешенді шешу жөніндегі 2007-2009 жылдарға арналған бағдарлама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594"/>
        <w:gridCol w:w="922"/>
        <w:gridCol w:w="1264"/>
        <w:gridCol w:w="1631"/>
        <w:gridCol w:w="1737"/>
        <w:gridCol w:w="1564"/>
        <w:gridCol w:w="1777"/>
        <w:gridCol w:w="1406"/>
        <w:gridCol w:w="153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 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10691758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10231591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312100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48067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теңізі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риясы 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2097633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сарқынды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12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кәрізді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тегеу-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Қоршағанортамині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531603 48067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2005-2007 жылдарға арналған "Жасыл ел"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582"/>
        <w:gridCol w:w="895"/>
        <w:gridCol w:w="1264"/>
        <w:gridCol w:w="1609"/>
        <w:gridCol w:w="1678"/>
        <w:gridCol w:w="1539"/>
        <w:gridCol w:w="1800"/>
        <w:gridCol w:w="1418"/>
        <w:gridCol w:w="1644"/>
      </w:tblGrid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көбейту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7626878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54246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95314 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3018386 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2349020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2109912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N 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N 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Үстірт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кордонын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кордо-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 салу 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152371 3018386 2349020 2109912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Азаматтық авиация саласын дамытудың 2003-2005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564"/>
        <w:gridCol w:w="886"/>
        <w:gridCol w:w="1264"/>
        <w:gridCol w:w="1602"/>
        <w:gridCol w:w="1705"/>
        <w:gridCol w:w="1568"/>
        <w:gridCol w:w="1792"/>
        <w:gridCol w:w="1413"/>
        <w:gridCol w:w="1637"/>
      </w:tblGrid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6046234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4547564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1498670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6158886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2305013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3060872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ұшу-қону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аэровок-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4344700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"Қорқыт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ұшу-қону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әуеайлақ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тандыру 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8605530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 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2542500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2071030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4831542 8093001  6887200 3422230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Каспий теңізінің қазақстандық секторын игерудің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1650"/>
        <w:gridCol w:w="893"/>
        <w:gridCol w:w="1264"/>
        <w:gridCol w:w="1657"/>
        <w:gridCol w:w="1729"/>
        <w:gridCol w:w="1621"/>
        <w:gridCol w:w="1651"/>
        <w:gridCol w:w="1379"/>
        <w:gridCol w:w="1597"/>
      </w:tblGrid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шығана-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кемелер-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 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158310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2004-2006 жылдарға арналған "Қазақстан Республикасының кеден қызметін дамыту" салалық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529"/>
        <w:gridCol w:w="912"/>
        <w:gridCol w:w="1264"/>
        <w:gridCol w:w="1604"/>
        <w:gridCol w:w="1630"/>
        <w:gridCol w:w="1622"/>
        <w:gridCol w:w="1693"/>
        <w:gridCol w:w="1462"/>
        <w:gridCol w:w="165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"Котяе-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"Баутино"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962657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262657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"Бидайық"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384820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"Қарға-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356929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156929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рәсімдеу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менті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431829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"Қордай" кедені-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"Ауқат-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"Қордай" кедені-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төбе"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248727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жол" 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 бек-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328752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128752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"Қосақ"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574569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"Аят"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шановка"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инф-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рақұры-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"Қараша-тау" 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 бе-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"Жіті-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"Желқуар" 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инф-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рақұры-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"Аман-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гелді"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инф-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рақұры-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354785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"Сұлу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306511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нат" 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 бе-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"Жескент" 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салу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"Әуежай"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"Қоста-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" кеден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255912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1530818 2133912 2492058 3230000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Бұрынғы Семей ядролық сынақ полигонының проблемаларын кешенді шешу жөніндегі 2005-2007 жылдарға арналған бағдарлама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614"/>
        <w:gridCol w:w="856"/>
        <w:gridCol w:w="1264"/>
        <w:gridCol w:w="1687"/>
        <w:gridCol w:w="1723"/>
        <w:gridCol w:w="1657"/>
        <w:gridCol w:w="1631"/>
        <w:gridCol w:w="1396"/>
        <w:gridCol w:w="1577"/>
      </w:tblGrid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Тоқамақ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риалтану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  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3651678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2849869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801809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қылмыстық-атқару жүйесін одан әрі дамытудың 2007-2009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592"/>
        <w:gridCol w:w="838"/>
        <w:gridCol w:w="1264"/>
        <w:gridCol w:w="1646"/>
        <w:gridCol w:w="1696"/>
        <w:gridCol w:w="1595"/>
        <w:gridCol w:w="1697"/>
        <w:gridCol w:w="1425"/>
        <w:gridCol w:w="1680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РУ-170/3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 900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қатаң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етіп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1171730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"Лейла"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ЖШС-нің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баз-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асын 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 түзеу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етіп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"Хим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ААҚ-ның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822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823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кор-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етіп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1237780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454780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3073640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1155500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1418140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сарайын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848867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216867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1500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2872720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1386360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салу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3336900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1618450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1500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изолято-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салу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2972840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1436420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"Халықты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жүй-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497244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188300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3302944  4005420  5041230  4658097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құқық бұзушылықтың алдын алу мен қылмысқа қарсы күрестің 2005-2007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504"/>
        <w:gridCol w:w="871"/>
        <w:gridCol w:w="1264"/>
        <w:gridCol w:w="1638"/>
        <w:gridCol w:w="1707"/>
        <w:gridCol w:w="1638"/>
        <w:gridCol w:w="1654"/>
        <w:gridCol w:w="1448"/>
        <w:gridCol w:w="1707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мемле-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 фаза)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6353419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3500881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2046102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емха-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госпита-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3756852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1714802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1612050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инс-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титутының тұрғын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үйді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549998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2321262 1206436 1714802 1612050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Төтенше жағдайлардың алдын алудың және оларды жоюдың 2006-2015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576"/>
        <w:gridCol w:w="819"/>
        <w:gridCol w:w="1264"/>
        <w:gridCol w:w="1651"/>
        <w:gridCol w:w="1690"/>
        <w:gridCol w:w="1688"/>
        <w:gridCol w:w="1706"/>
        <w:gridCol w:w="1423"/>
        <w:gridCol w:w="162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басуынан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 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10583400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жаңа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орт-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алықта 6 авто-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сөн-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депосын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379948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инс-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титуты-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7774381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2030440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5497601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1582868 7593940  8697601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Әлеуетті органдардың бағдарламалары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571"/>
        <w:gridCol w:w="807"/>
        <w:gridCol w:w="1264"/>
        <w:gridCol w:w="1608"/>
        <w:gridCol w:w="1677"/>
        <w:gridCol w:w="1643"/>
        <w:gridCol w:w="1730"/>
        <w:gridCol w:w="1417"/>
        <w:gridCol w:w="1712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(Алматы,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рында)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қалашығы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2911695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дай дайынды-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"Сұңқар" арнайы мақсат-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 бөлімше-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 қыз-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меткер-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лерінің 100 от-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тақхана салу 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196754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училище-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оқу-мат-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ериалдық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са-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 459132 211695   1700000 1000000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шөлейттенуге қарсы күрес жөніндегі 2005-2015 жылдарға арналған бағдарлама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50"/>
        <w:gridCol w:w="864"/>
        <w:gridCol w:w="1264"/>
        <w:gridCol w:w="1609"/>
        <w:gridCol w:w="1699"/>
        <w:gridCol w:w="1663"/>
        <w:gridCol w:w="1752"/>
        <w:gridCol w:w="1363"/>
        <w:gridCol w:w="164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тыңайған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873744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195039  140629   87633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2005-2007 жылдарға арналған "Қоршаған ортаны қорғау"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547"/>
        <w:gridCol w:w="863"/>
        <w:gridCol w:w="1264"/>
        <w:gridCol w:w="1623"/>
        <w:gridCol w:w="1769"/>
        <w:gridCol w:w="1644"/>
        <w:gridCol w:w="1730"/>
        <w:gridCol w:w="1409"/>
        <w:gridCol w:w="155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рология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 салу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ған-орта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1158575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кер-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осинмен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нуын жою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Гид-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рометро- логия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өзгеруі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466641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1439741  3848353 1929008 19413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Балқаш-Алакөл бассейнінің тұрақты дамуын қамтамасыз етудің 2007-2009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1586"/>
        <w:gridCol w:w="807"/>
        <w:gridCol w:w="1264"/>
        <w:gridCol w:w="1665"/>
        <w:gridCol w:w="1689"/>
        <w:gridCol w:w="1629"/>
        <w:gridCol w:w="1796"/>
        <w:gridCol w:w="1461"/>
        <w:gridCol w:w="1485"/>
      </w:tblGrid>
      <w:tr>
        <w:trPr>
          <w:trHeight w:val="4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ортаны 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26000   27560    29214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құрылыс материалдары, бұйымдары 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құрастырмалары өнеркәсібін дамытудың 2005-2014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530"/>
        <w:gridCol w:w="819"/>
        <w:gridCol w:w="1264"/>
        <w:gridCol w:w="1675"/>
        <w:gridCol w:w="1688"/>
        <w:gridCol w:w="1628"/>
        <w:gridCol w:w="1796"/>
        <w:gridCol w:w="1461"/>
        <w:gridCol w:w="1484"/>
      </w:tblGrid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  53000   56180    59551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техникалық реттеу жүйесін дамытудың 2007-2009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584"/>
        <w:gridCol w:w="800"/>
        <w:gridCol w:w="1264"/>
        <w:gridCol w:w="1664"/>
        <w:gridCol w:w="1687"/>
        <w:gridCol w:w="1627"/>
        <w:gridCol w:w="1795"/>
        <w:gridCol w:w="1460"/>
        <w:gridCol w:w="1464"/>
      </w:tblGrid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16260   17236    18270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өлшемдерінің бірыңғайлығын қамтамасыз ету жүйесін дамытудың 2007-2009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584"/>
        <w:gridCol w:w="800"/>
        <w:gridCol w:w="1264"/>
        <w:gridCol w:w="1664"/>
        <w:gridCol w:w="1687"/>
        <w:gridCol w:w="1627"/>
        <w:gridCol w:w="1795"/>
        <w:gridCol w:w="1460"/>
        <w:gridCol w:w="1464"/>
      </w:tblGrid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сал-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 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11300    11978   12697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ғылымды дамытудың 2007-2012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572"/>
        <w:gridCol w:w="811"/>
        <w:gridCol w:w="1264"/>
        <w:gridCol w:w="1689"/>
        <w:gridCol w:w="1672"/>
        <w:gridCol w:w="1641"/>
        <w:gridCol w:w="1807"/>
        <w:gridCol w:w="1476"/>
        <w:gridCol w:w="1415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22130189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6338624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9420618 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6370947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 6338624 9420618  6370947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2007-2009 жылдарға арналған "Қазақстан Республикасында фармацевтика кластерін дамыту үшін экспортқа бағдарланған бірегей фитопрепараттарды әзірлеу және олардың өндірісін ұйымдастыру"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541"/>
        <w:gridCol w:w="824"/>
        <w:gridCol w:w="1264"/>
        <w:gridCol w:w="1681"/>
        <w:gridCol w:w="1701"/>
        <w:gridCol w:w="1643"/>
        <w:gridCol w:w="1812"/>
        <w:gridCol w:w="1475"/>
        <w:gridCol w:w="1402"/>
      </w:tblGrid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жұ-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394225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123830   131260  139135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"Қазақстан Республикасында биотехнология жөніндегі кластерді қалыптастыру үшін қазіргі заманғы технологияларды әзірлеу"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605"/>
        <w:gridCol w:w="825"/>
        <w:gridCol w:w="1264"/>
        <w:gridCol w:w="1682"/>
        <w:gridCol w:w="1703"/>
        <w:gridCol w:w="1644"/>
        <w:gridCol w:w="1813"/>
        <w:gridCol w:w="1422"/>
        <w:gridCol w:w="1385"/>
      </w:tblGrid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тә-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жірибелік-конст-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477000   505620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"Қазақстан Республикасының биологиялық және химиялық қауіпсіздігін ғылыми-техникалық қамтамасыз ету"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674"/>
        <w:gridCol w:w="826"/>
        <w:gridCol w:w="1264"/>
        <w:gridCol w:w="1682"/>
        <w:gridCol w:w="1704"/>
        <w:gridCol w:w="1645"/>
        <w:gridCol w:w="1814"/>
        <w:gridCol w:w="1367"/>
        <w:gridCol w:w="1404"/>
      </w:tblGrid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зерттеу және  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106742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100700   106742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"Құс тұмауы: зерделеу, күресудің құралдары мен әдістерін әзірлеу"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558"/>
        <w:gridCol w:w="822"/>
        <w:gridCol w:w="1264"/>
        <w:gridCol w:w="1659"/>
        <w:gridCol w:w="1654"/>
        <w:gridCol w:w="1623"/>
        <w:gridCol w:w="1787"/>
        <w:gridCol w:w="1382"/>
        <w:gridCol w:w="1601"/>
      </w:tblGrid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зерттеу және 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396089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192276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192276   203813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2007-2009 жылдарға арналған "Қазақстан Республикасында наноғылымды және нанотехнологияларды дамыту"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581"/>
        <w:gridCol w:w="780"/>
        <w:gridCol w:w="1264"/>
        <w:gridCol w:w="1652"/>
        <w:gridCol w:w="1640"/>
        <w:gridCol w:w="1616"/>
        <w:gridCol w:w="1779"/>
        <w:gridCol w:w="1454"/>
        <w:gridCol w:w="1586"/>
      </w:tblGrid>
      <w:tr>
        <w:trPr>
          <w:trHeight w:val="4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734902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230840  244690   259372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Тілдерді қолдану мен дамытудың 2001-2010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558"/>
        <w:gridCol w:w="829"/>
        <w:gridCol w:w="1264"/>
        <w:gridCol w:w="1661"/>
        <w:gridCol w:w="1630"/>
        <w:gridCol w:w="1612"/>
        <w:gridCol w:w="1773"/>
        <w:gridCol w:w="1450"/>
        <w:gridCol w:w="1576"/>
      </w:tblGrid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   да тіл-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ақпа-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2837717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948440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983272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971566    983272  906005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2004-2008 жылдарға арналған "Қазақстан Республикасында атом энергетикасын дамыту"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586"/>
        <w:gridCol w:w="819"/>
        <w:gridCol w:w="1264"/>
        <w:gridCol w:w="1668"/>
        <w:gridCol w:w="1646"/>
        <w:gridCol w:w="1619"/>
        <w:gridCol w:w="1782"/>
        <w:gridCol w:w="1375"/>
        <w:gridCol w:w="1592"/>
      </w:tblGrid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1268540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615796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 615796   652744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2004-2007 жылдарға арналған "Инфекцияға қарсы жаңа препараттарды әзірлеу"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636"/>
        <w:gridCol w:w="789"/>
        <w:gridCol w:w="1264"/>
        <w:gridCol w:w="1662"/>
        <w:gridCol w:w="1661"/>
        <w:gridCol w:w="1626"/>
        <w:gridCol w:w="1716"/>
        <w:gridCol w:w="1388"/>
        <w:gridCol w:w="1607"/>
      </w:tblGrid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578900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"2006-2008 жылдарға арналған әр түрлі мақсаттағы перспективалық жаңа материалдарды әзірлеу" ғылыми-техникалық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591"/>
        <w:gridCol w:w="803"/>
        <w:gridCol w:w="1264"/>
        <w:gridCol w:w="1657"/>
        <w:gridCol w:w="1652"/>
        <w:gridCol w:w="1621"/>
        <w:gridCol w:w="1785"/>
        <w:gridCol w:w="1379"/>
        <w:gridCol w:w="1598"/>
      </w:tblGrid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177592  188248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еңбек қауіпсіздігін және еңбекті қорғауды қамтамасыз етудің 2005-2007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649"/>
        <w:gridCol w:w="990"/>
        <w:gridCol w:w="951"/>
        <w:gridCol w:w="1670"/>
        <w:gridCol w:w="1696"/>
        <w:gridCol w:w="1633"/>
        <w:gridCol w:w="1753"/>
        <w:gridCol w:w="1417"/>
        <w:gridCol w:w="1641"/>
      </w:tblGrid>
      <w:tr>
        <w:trPr>
          <w:trHeight w:val="45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қол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61325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әлеуметтік реформаларды одан әрі тереңдетудің 2005-2007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646"/>
        <w:gridCol w:w="989"/>
        <w:gridCol w:w="895"/>
        <w:gridCol w:w="1677"/>
        <w:gridCol w:w="1694"/>
        <w:gridCol w:w="1640"/>
        <w:gridCol w:w="1750"/>
        <w:gridCol w:w="1415"/>
        <w:gridCol w:w="1638"/>
      </w:tblGrid>
      <w:tr>
        <w:trPr>
          <w:trHeight w:val="4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 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239000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жинақтаушы зейнетақы жүйесін дамытудың 2005-2007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593"/>
        <w:gridCol w:w="990"/>
        <w:gridCol w:w="951"/>
        <w:gridCol w:w="1670"/>
        <w:gridCol w:w="1696"/>
        <w:gridCol w:w="1633"/>
        <w:gridCol w:w="1753"/>
        <w:gridCol w:w="1417"/>
        <w:gridCol w:w="1641"/>
      </w:tblGrid>
      <w:tr>
        <w:trPr>
          <w:trHeight w:val="45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Зейнет-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 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75000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2005-2009 жылдарға арналған "Ежелгі Отырардың қайта өрлеуі"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619"/>
        <w:gridCol w:w="781"/>
        <w:gridCol w:w="1264"/>
        <w:gridCol w:w="1641"/>
        <w:gridCol w:w="1643"/>
        <w:gridCol w:w="1605"/>
        <w:gridCol w:w="1767"/>
        <w:gridCol w:w="1442"/>
        <w:gridCol w:w="1589"/>
      </w:tblGrid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21999   23319    24718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мемлекеттік құқықтық статистиканы және арнайы есепке алуды дамытудың 2005-2007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680"/>
        <w:gridCol w:w="722"/>
        <w:gridCol w:w="1264"/>
        <w:gridCol w:w="1662"/>
        <w:gridCol w:w="1720"/>
        <w:gridCol w:w="1612"/>
        <w:gridCol w:w="1788"/>
        <w:gridCol w:w="1363"/>
        <w:gridCol w:w="1578"/>
      </w:tblGrid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Рес-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про-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куратура-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коми-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2484991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626405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626705  1081019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Мемлекеттік статистиканы жетілдірудің 2006-2008 жылдарға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682"/>
        <w:gridCol w:w="762"/>
        <w:gridCol w:w="1264"/>
        <w:gridCol w:w="1688"/>
        <w:gridCol w:w="1622"/>
        <w:gridCol w:w="1616"/>
        <w:gridCol w:w="1779"/>
        <w:gridCol w:w="1352"/>
        <w:gridCol w:w="160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Интернет-портал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бөлімше-лерінің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ста  тистика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тізілім 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"Бастап-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 ста-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тистика-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қоймасы" 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260300  305000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Елдің минералды-шикізат кешенінің ресурстық базасын 2003-2010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жылдарға арналған дамытудың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537"/>
        <w:gridCol w:w="883"/>
        <w:gridCol w:w="1264"/>
        <w:gridCol w:w="1733"/>
        <w:gridCol w:w="1613"/>
        <w:gridCol w:w="1594"/>
        <w:gridCol w:w="1737"/>
        <w:gridCol w:w="1487"/>
        <w:gridCol w:w="1559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қой-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қойнау-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пай-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далану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595863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 211037  404000   595863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агроөнеркәсіп кешенін тұрақты дамытудың 2006-2010 жылдарға арналған тұжырымдамасы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644"/>
        <w:gridCol w:w="745"/>
        <w:gridCol w:w="1264"/>
        <w:gridCol w:w="1686"/>
        <w:gridCol w:w="1735"/>
        <w:gridCol w:w="1528"/>
        <w:gridCol w:w="1701"/>
        <w:gridCol w:w="1479"/>
        <w:gridCol w:w="1633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С. Сейфул-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 атын-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агро-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универ-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ситеті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факу-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льтетінің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С. Сейфуллин атындағы 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агро-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универ-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ситетінің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 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генети-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5509159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378612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550446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лендіру-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 кейі-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нгі қол-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дау" жоба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9073203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380483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152372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3493817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5046531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қабілет-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арттыру"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8447496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420436 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669359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2574234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3103656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1679811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ресу-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же-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келтіру( 1-кезең)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1998-2007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7521613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7517845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зертхана-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 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лаптарына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16033700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8816300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1550923 20643606 14917187 1679811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телекоммуникация саласын дамытудың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2006-2008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744"/>
        <w:gridCol w:w="690"/>
        <w:gridCol w:w="1264"/>
        <w:gridCol w:w="1666"/>
        <w:gridCol w:w="1659"/>
        <w:gridCol w:w="1599"/>
        <w:gridCol w:w="1689"/>
        <w:gridCol w:w="1508"/>
        <w:gridCol w:w="1587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нистрлі-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деректер беру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496856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103188  618588   496856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Республикасында ақпараттық теңсіздікті төмендетудің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2007-2009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758"/>
        <w:gridCol w:w="720"/>
        <w:gridCol w:w="1083"/>
        <w:gridCol w:w="1679"/>
        <w:gridCol w:w="1692"/>
        <w:gridCol w:w="1624"/>
        <w:gridCol w:w="1705"/>
        <w:gridCol w:w="1521"/>
        <w:gridCol w:w="1620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3394619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1719729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836030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838860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541324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541324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үкі-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 шең-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133700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123700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2529823  865870  869591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Бағдарламадан тыс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574"/>
        <w:gridCol w:w="788"/>
        <w:gridCol w:w="1264"/>
        <w:gridCol w:w="1565"/>
        <w:gridCol w:w="1825"/>
        <w:gridCol w:w="1532"/>
        <w:gridCol w:w="1631"/>
        <w:gridCol w:w="1499"/>
        <w:gridCol w:w="1631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ЭСЖҚА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тандырыл-ған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ақпарат-тық-теле-комму-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никация-лық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ЭСЖҚА (ҚП)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 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ЭСЖҚА (ҚП)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965 529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 ауд-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ака-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демиясы-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ЭСҚЖА (ҚП)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-ның 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мамандары 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2908516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1783674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1024842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есебінен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органдар-дың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керлері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пәтерлер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мем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саласын-дағы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сарапта-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би-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сот-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ына жап-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Сәтпаев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әкім-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алқа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билер  сотына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үш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401857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ласы 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Кареев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қо-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ғамдық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 билер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облы-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Қара-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жырау 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билер  сотына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Пушкин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100/1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бөл-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мелерді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сот ғим-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облы-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Қызыл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ғим-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билер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 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314371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Павло-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Дүйсенов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көше-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 құжатта-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әзірлеу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Пет-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ропавл 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Горький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орналас-қан 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лысының 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Тыныбае-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 көше-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 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Оң-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 көше-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 66 үйде 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наласқан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 ғи-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жапсар-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296675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жағ-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алауында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екі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алқа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Қаскелең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Мақашев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салу 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614895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294217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Рес-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публикасы 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тық-тал-дау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Рес-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публикасы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Диплома-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өкілдік-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поли-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полкын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тыру 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 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6228354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2086876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2070739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хирургияорталығын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медицинасы 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2765241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226390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488851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Трав-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мотология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ортопедия ҒЗИ- дің қа- былдау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 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қабат-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 опе-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рациялық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блогын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428354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169761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258593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Пав-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50 тө-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100 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салу 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7195000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академи-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тө-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сек-орындық сту-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1545962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Темір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Шұбар-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обаға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станция-сы" ММ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бактери-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ологиялық 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обаға қарсы күрес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сы" ММ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жасағының 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170622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 көз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РМҚК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63150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сол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"Жаңа"ПС РПК-88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кабельдік желі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(медици-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кластер-ге арнал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540837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540837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"РПК-88"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жедел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тө-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Бейбіт-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академия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қай-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1934832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1743694 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392"/>
        <w:gridCol w:w="805"/>
        <w:gridCol w:w="1264"/>
        <w:gridCol w:w="1646"/>
        <w:gridCol w:w="1782"/>
        <w:gridCol w:w="1527"/>
        <w:gridCol w:w="1663"/>
        <w:gridCol w:w="1544"/>
        <w:gridCol w:w="164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3155221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991086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1050551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1113584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8210512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3243193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2787903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2179416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цария-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(Женева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Елшілі-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туды)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547935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453390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94005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Қырғыз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(Бішкек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Елшілі-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122460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қазба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отырып,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(Рим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1634265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1394562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717703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Ұлыбри-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танияда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(Лондон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3835400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Әмір-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(Әбу-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Елшісі-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Елшілі-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872307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428403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443904 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 ғал-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ымдар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пәтерлі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жанұя-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-лер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1483558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493960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523598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Дамаск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(Сирия)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этномә-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 кесе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Каир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мешітін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(Египет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Араб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ликасы)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216716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229719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243502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капитал-ды дамыту  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күштер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8409641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2138472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804576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1120292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3396901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442"/>
        <w:gridCol w:w="807"/>
        <w:gridCol w:w="1264"/>
        <w:gridCol w:w="1794"/>
        <w:gridCol w:w="1594"/>
        <w:gridCol w:w="1573"/>
        <w:gridCol w:w="1606"/>
        <w:gridCol w:w="1606"/>
        <w:gridCol w:w="1633"/>
      </w:tblGrid>
      <w:tr>
        <w:trPr>
          <w:trHeight w:val="3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техника-ны, байла-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120865072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55187043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32038063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33639966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15465731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4857938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5149414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5458379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А.Селез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рафия-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училище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-дағы О.Жәуті-ков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1313771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99876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763895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"Адамн-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ың гар-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даму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утының"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"Мирас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мектебі") құ-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812034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-танды-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1099674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534475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561199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86803214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25887197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28364190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32551827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Балқаш-9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"Дарьял-У"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кәдеге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жарату-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бас-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тапқы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Қор-ша-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басқару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7474764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1372844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2858048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Балқаш ауданындағы Ақдала суар-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 масси-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віндегі Тас-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мұрын магист-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-дағы күріш жүйе-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ралдық кана-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Зайсан ауданы Кендір-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өзенін-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343723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Тас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-өткел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737431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Қордай ауданы Шу өзе-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нінде жаға-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лауды күшейту және арна түзету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596556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235482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Албар-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Шідерті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опатты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-да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ағынды-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4565407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3261005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8469812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2660451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лымы"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4561521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малдау қауіп-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сіздігі серпіні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501944 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329441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172503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636402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188603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447"/>
        <w:gridCol w:w="829"/>
        <w:gridCol w:w="1264"/>
        <w:gridCol w:w="1780"/>
        <w:gridCol w:w="1641"/>
        <w:gridCol w:w="1572"/>
        <w:gridCol w:w="1624"/>
        <w:gridCol w:w="1607"/>
        <w:gridCol w:w="1527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ин-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дустрия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139195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147547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бек-мині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133910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трлігі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5215991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3257307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1729686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228998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-лігінің ақпа-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2253391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1081648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ния" 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12000000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304040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352079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ме-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неджер-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лердің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 са-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ласындағы 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параттық жүйе-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413750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413750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биофи-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6936122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3790237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және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сипат-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240883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келісім-шарт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288435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477"/>
        <w:gridCol w:w="810"/>
        <w:gridCol w:w="1264"/>
        <w:gridCol w:w="1774"/>
        <w:gridCol w:w="1569"/>
        <w:gridCol w:w="1591"/>
        <w:gridCol w:w="1607"/>
        <w:gridCol w:w="1569"/>
        <w:gridCol w:w="1674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қоса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салынған үй-жай-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мен гараж-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 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пәтерлі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кеше-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515964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кәсіптік білімді мамандар 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12218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3978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тің атқары-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луын бақылай-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есеп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комитеті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"Бүркіт"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1047611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520611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527000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визит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 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Жаңа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Дәрігер-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даярлау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Щучинск-Бурабай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курорт-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тық ай-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2984902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2984902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Пре-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зиденті-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Ре-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зиденциясы аума-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арнасын қайта 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ликасы-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Пре-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зиденті-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"Нұра"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нциясы. 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N 1 учаскені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Есіл өзенінің сол жағ-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алауы N 31 және N 35 кө-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шелерін-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көпп-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рофильді диагнос-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тикалық 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39004776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5352640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28352136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3533128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1906057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А-319 әуе кемесіне ангар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ярка се-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Бей-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бітшілік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сарайы-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құ-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3657121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ринг-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теудің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782727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387417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11518417 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14330479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7153195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46946968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Бағдарламадан тыс ЖИЫНЫ:          155629262 122387370 120889322 86708734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ДАМУҒА БЕРІЛЕТІН НЫСАНАЛЫ ТРАНСФЕРТТЕР МЕН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БЮДЖЕТТЕН КРЕДИТ БЕРУ ЕСЕБІНЕН ҚАРЖЫЛАНДЫРЫЛАТЫН 2007-2009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ЖЫЛДАРҒА АРНАЛҒАН БАСЫМДЫ ЖЕРГІЛІКТІ БЮДЖЕТТІК ИНВЕСТИЦИЯЛЫҚ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ЖОБАЛАРДЫҢ  (БАҒДАРЛАМАЛАРДЫҢ)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 мың теңге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2080"/>
        <w:gridCol w:w="1011"/>
        <w:gridCol w:w="1031"/>
        <w:gridCol w:w="1634"/>
        <w:gridCol w:w="1431"/>
        <w:gridCol w:w="1567"/>
        <w:gridCol w:w="1704"/>
        <w:gridCol w:w="1587"/>
        <w:gridCol w:w="1587"/>
      </w:tblGrid>
      <w:tr>
        <w:trPr>
          <w:trHeight w:val="45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зеңі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Білім беруді дамытудың 2005-2007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999"/>
        <w:gridCol w:w="973"/>
        <w:gridCol w:w="1264"/>
        <w:gridCol w:w="1633"/>
        <w:gridCol w:w="1400"/>
        <w:gridCol w:w="1573"/>
        <w:gridCol w:w="1671"/>
        <w:gridCol w:w="1587"/>
        <w:gridCol w:w="1533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оқушы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260544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тепті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жаб-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дықталған 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167850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 құра-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йтын мект-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Құлсары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613609 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223609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бөлігінде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ключ кен-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 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Тараз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1176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382147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169115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464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303540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1108260 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тілде оқы-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татын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514541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214541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N 24а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тілде оқы-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татын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968"/>
        <w:gridCol w:w="965"/>
        <w:gridCol w:w="1264"/>
        <w:gridCol w:w="1609"/>
        <w:gridCol w:w="1395"/>
        <w:gridCol w:w="1548"/>
        <w:gridCol w:w="1673"/>
        <w:gridCol w:w="1748"/>
        <w:gridCol w:w="1463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"Алтынса-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рин атын-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теп-интер-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наты" мем-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Байқоңыр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"мек-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теп-бала-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бақша" ке-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шенін салу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Әл-Фараби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орын-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342996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242996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"Арай" жаңа көпір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 оқу-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 арна-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лған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"Рахат"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ауд-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анында 960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844487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201380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643107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Жаңа-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Ақсу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 салу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19-шағын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ұйықтайтын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"Нұрсат"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ықшам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"Азат"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"Қайнар-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бұлақ"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массивінде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334918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254081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"Қайтпас-1" 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286561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"Құлагер"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1550576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553070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497506 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Державинск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154335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94335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183397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"Геолог-2"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"Лесхоз"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ықшам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1954"/>
        <w:gridCol w:w="938"/>
        <w:gridCol w:w="1264"/>
        <w:gridCol w:w="1640"/>
        <w:gridCol w:w="1390"/>
        <w:gridCol w:w="1506"/>
        <w:gridCol w:w="1666"/>
        <w:gridCol w:w="1757"/>
        <w:gridCol w:w="1519"/>
      </w:tblGrid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бақша-бөб-екжай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444960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203469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165862 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Тасбөгет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Победа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Шаян ауы-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лында 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бөбекжай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"Нұрсәт"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бөбекжай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"Шаңырақ"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салу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758161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288081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 көше-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оңтүс-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тігіне қарай 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салу, сол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 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445492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664661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кенті-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нде 600 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332347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 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706441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           14706428 20280073 4566353 203469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Денсаулық сақтау ісін реформалаудың және дамытудың 2005-2010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832"/>
        <w:gridCol w:w="942"/>
        <w:gridCol w:w="1264"/>
        <w:gridCol w:w="1643"/>
        <w:gridCol w:w="1374"/>
        <w:gridCol w:w="1477"/>
        <w:gridCol w:w="1753"/>
        <w:gridCol w:w="1754"/>
        <w:gridCol w:w="1437"/>
      </w:tblGrid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төсек-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пер-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зентхана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К.Құрман-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қарсы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 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Жарқайын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Державин-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 Есік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төсе-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ктік аку-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746313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 Есік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2657171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1859171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2287694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1320694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200 төсекке арналған 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1466667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1026667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Ақтөбе қаласында 300 төсекке арналған Облыстық көпмаман-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 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Ақтөбе қаласында ауысымда 500 адам 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 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Ақтөбе қаласында ауысымда 500 адам 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100 төсек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тубер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кулезге қарсы аурухана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919760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облысының Атырау қаласында 100 төсектік қалалық перзент-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үйін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2033493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Атырау қаласында ауысымда 500 адам 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1167898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767898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Өскемен қаласындағы онко-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логиялық диспансердің жанынан сәулелі терапия орталығын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1457990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657990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арналған қалалық балалық аурухана-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Семей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төсекке арналған қалалық балалық 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Семей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төсекке арналған қалалық көпмаман-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 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облысының Өскемен 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төсекке арналған қалалық көпмаман-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  Өскемен қаласында облыстық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орталығын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Орал қаласында онкологиялық диспансер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облысының Орал қаласында 200 төсекке 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"Гүлдер"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ем-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614581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434578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облысында облыстық қан орталығын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мемле-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ака-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демиясы" РМҚК жан-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ынан 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Сатпаев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келімге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жаңартуды 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622793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394693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ғимаратын қайта 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қалалық 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ауысымда 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Байқоңыр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консуль-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пер-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зентхана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перини-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көпмаман-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ауру-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туб-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еркулезге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диспансер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1727412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877412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қала-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485684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 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2223707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1733167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бейінді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стационар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2729392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400948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1256181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амбулаторлық-емханалық кешен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(Оренбург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(Агроқала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шық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нында)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ересектер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насы)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1534277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(ауысымда 350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ересектер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Грязнов-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Колхозная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-Репин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бойы-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нан)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1350589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лық-емха-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(ауысымда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ересектер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адам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бала-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 емха-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572355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9173836  31217748  59961175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Ауылдық аумақтарды дамытудың 2004-2010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718"/>
        <w:gridCol w:w="958"/>
        <w:gridCol w:w="1264"/>
        <w:gridCol w:w="1677"/>
        <w:gridCol w:w="1336"/>
        <w:gridCol w:w="1502"/>
        <w:gridCol w:w="1759"/>
        <w:gridCol w:w="1686"/>
        <w:gridCol w:w="153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Жақсы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данының Қоғам 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132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129667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94400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35267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Малтабар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Тымабұл-ақ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Басқұдық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Қобда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464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262856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162856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Байқадам 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Қорған-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204137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 кен-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оқу-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Қызылжұл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дыз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Құмқұдық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Кеңқияқ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Кеңқияқ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215869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стансия-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 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Байсерке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9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Әйтей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Іле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Боралдай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Көксүй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Балпықби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Октябрь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Молдағұ-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Шәріпов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жатақха-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салу 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434200 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357570 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76630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Индербор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атын-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301890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Сафон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Энгельс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482980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935"/>
        <w:gridCol w:w="731"/>
        <w:gridCol w:w="1264"/>
        <w:gridCol w:w="1625"/>
        <w:gridCol w:w="1381"/>
        <w:gridCol w:w="1494"/>
        <w:gridCol w:w="1793"/>
        <w:gridCol w:w="1644"/>
        <w:gridCol w:w="1533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Кудряшов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Гоголь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селосында320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359577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Редут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207710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Жұмыскер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Тайсоған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Талгарьян селосында 220 орындық Тайманов атындағы орта мектеп 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Мақат ауданының Мақат кентінде 424 орындық Шахатов атындағы орта мектеп 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Тасбастау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Бестерек 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орындық орта мектеп 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322215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142215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Тарбағатай ауда-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Үштөбе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Благодарн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ое кен-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тінде 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250910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Беген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Шығыс-Қазақстан облысындағы Орджар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Үшбиік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Ақбақай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Ақбақай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268999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168999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Жалпақтөб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834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Чкалов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309637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Сыпатай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нде 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Шөлдала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Б.Момышұл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атында-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Дүйсенаев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Шөтпікөл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344020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444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411466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325966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Трекино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425230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295230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Подстепно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село-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345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899"/>
        <w:gridCol w:w="690"/>
        <w:gridCol w:w="1264"/>
        <w:gridCol w:w="1611"/>
        <w:gridCol w:w="1378"/>
        <w:gridCol w:w="1532"/>
        <w:gridCol w:w="1751"/>
        <w:gridCol w:w="1658"/>
        <w:gridCol w:w="1562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Сайхин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оқушы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356784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сыныптарғ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арнал-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250 орындық Ақжал мектебін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247245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197245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410132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316247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селолық округінде 180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Құмкешу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бала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орын-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лайықтап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244824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Жангелдин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ауылында 200 орындық мемлекеттік тілде оқытатын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Джангелді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Милысай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ік тілін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оқыту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мектебін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339619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166951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172668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Қызылордаоблысы 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Жақсықылыш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336661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236661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Төретам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154850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54850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Шиелі ауданы Шиелі кентінде 464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272318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172318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Шиелі ауданы Сұлутөбе кентінде 464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314278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214278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Қазалы ауданы Әйтеке 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N 249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1200 орындық қосымша құрылыс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Жалағаш ауданы Жалағаш кентінде 1200 орындық орта мектеп салу 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Шиелі ауданы Шиелі кентінде 640 орындық орта мектеп 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568860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Қызылорла облысы Қазалы ауданы Әйтеке 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N 216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400 орындық қосымша құрылыс 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47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Маңғыстауоблысы Сайөтес кентінде 4 оқу үй-жайынаарналған қосымша құрылысы бар 392 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227454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127454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498923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298923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Маңғыстауоблысы Қарақиян ауданы Құрық ауылында 1200 орын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мектебін салу 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Ақтоғай ауданы Ақтоғай селосында 520 орындық мектеп 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590980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390980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Екібастұз қалалық әкімшілі- гінің Шідерті кентінде 600 орындық мектеп 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335852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Баянауыл ауданы Баянауыл ауылында 600 орындық мектеп-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1548113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Май ауданы Көктөбе ауылында 350 орындық мектеп салу 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191737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Павлодар селолық аймағы селосында 420 орындық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799"/>
        <w:gridCol w:w="704"/>
        <w:gridCol w:w="1264"/>
        <w:gridCol w:w="1733"/>
        <w:gridCol w:w="1343"/>
        <w:gridCol w:w="1505"/>
        <w:gridCol w:w="1727"/>
        <w:gridCol w:w="1630"/>
        <w:gridCol w:w="1630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Қазақстаноблысы Тимирязев ауданы Тимирязев селосында 150 орындық демалу корпусы  бар қазақ тілінде оқытатын 400 орындық мектеп-ин тернат салу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Жамбыл ауданы Пресновка селосында мемлекетт ік тілде оқытатын 400 орындық мектеп салу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376653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276653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Аққайың ауданы Полтавка селосында 180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333698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Пески селосында 250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Мақтарал ауданы Кетебай селосында 350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207690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Сайрам ауданы Қаратөбе селосында 600 орындық Әуезов атындағы N 53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245091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Қазықұрт ауданы Ақжар селосында 320 орындық орта мектеп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175269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Ордабасы ауданы Төрткөл селосында 600 орындық Көкарал орта 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320589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149459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Мақтаарал ауданы Жылысу селосында 350 орындық орта 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Отырар ауданы Арыс селосында 624 орындық Ибрагимов атындағы орта 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267205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Бәйдібек ауданы Алмалы селосында 200 орындық Сәтбаев атындағы орта 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131599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Мақтарал ауданы Жаңаауыл селосының Жаңа құрылыс тұрғын шомбалынд а 1176 орындық орта мектеп 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9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Мырзашөл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171328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Берген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Омаров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120526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Сіргелі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Тоқмағанб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Жуантөбе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5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280340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Шорнақ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тернатыны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демалу корпусын, спорт залы,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асханасы,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 блогы,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349174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2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Қазықұрт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Сәтбаев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341837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113806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Жусансай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161907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Қостерек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Мұратбаеватындағы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6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Асықата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226231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0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138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1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533761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Ақдала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С.Ерубаев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Тәжібаев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133140 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855"/>
        <w:gridCol w:w="765"/>
        <w:gridCol w:w="1264"/>
        <w:gridCol w:w="1622"/>
        <w:gridCol w:w="1303"/>
        <w:gridCol w:w="1453"/>
        <w:gridCol w:w="1809"/>
        <w:gridCol w:w="1613"/>
        <w:gridCol w:w="166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Тегестік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Мүсірепов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ҚазССР-ін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ің 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Науаи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 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Төреарық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Тәукехан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822"/>
        <w:gridCol w:w="767"/>
        <w:gridCol w:w="1264"/>
        <w:gridCol w:w="1640"/>
        <w:gridCol w:w="1349"/>
        <w:gridCol w:w="1513"/>
        <w:gridCol w:w="1768"/>
        <w:gridCol w:w="1604"/>
        <w:gridCol w:w="1641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Құрбанов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Мамыр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Яссауи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Пахтақор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телімін-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Хұсанов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470954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Таскескен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53 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N 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N 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868"/>
        <w:gridCol w:w="770"/>
        <w:gridCol w:w="1264"/>
        <w:gridCol w:w="1654"/>
        <w:gridCol w:w="1357"/>
        <w:gridCol w:w="1515"/>
        <w:gridCol w:w="1771"/>
        <w:gridCol w:w="1618"/>
        <w:gridCol w:w="1587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56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48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"Бурабай"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риін салу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178550 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44103 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60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633731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274831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ры, 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күндізгі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асүйі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250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316771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Құлсары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үйін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985063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Доссор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төсек-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830"/>
        <w:gridCol w:w="741"/>
        <w:gridCol w:w="1264"/>
        <w:gridCol w:w="1681"/>
        <w:gridCol w:w="1297"/>
        <w:gridCol w:w="1542"/>
        <w:gridCol w:w="1775"/>
        <w:gridCol w:w="1609"/>
        <w:gridCol w:w="1650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Қызылқоға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342738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Ганюшкино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Сарытоғай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кулезды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Аққыстау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75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723495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Большая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Владими-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наның 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1102880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Құлан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диспансер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жайық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381629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Дарьинск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399822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келтіріп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емдейтін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773590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673590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келімге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874406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Қарқаралы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942795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Ботақара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Затоболь-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-сын салу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538590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791066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249499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441970 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840"/>
        <w:gridCol w:w="755"/>
        <w:gridCol w:w="1264"/>
        <w:gridCol w:w="1677"/>
        <w:gridCol w:w="1323"/>
        <w:gridCol w:w="1552"/>
        <w:gridCol w:w="1777"/>
        <w:gridCol w:w="1556"/>
        <w:gridCol w:w="1681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күндізгі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стацио-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 бар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251606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Шевченко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107700 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161185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Шетпе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аусымына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Көктөбе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75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407177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326343 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833520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653520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1115808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744908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100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диспансер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Новоишим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90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диспансер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338363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Явленко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хана салу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573847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Темірлан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240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2878739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568060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1328960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981719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150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346510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Шәуілдір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590024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269704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(жобаны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тө-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сектіктен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ауысымда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адам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240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 түзету)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2581348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936868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лезге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салу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480313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 жер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832"/>
        <w:gridCol w:w="785"/>
        <w:gridCol w:w="1264"/>
        <w:gridCol w:w="1694"/>
        <w:gridCol w:w="1295"/>
        <w:gridCol w:w="1567"/>
        <w:gridCol w:w="1767"/>
        <w:gridCol w:w="1585"/>
        <w:gridCol w:w="1616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ское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Буденовка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желілі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селолары-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жүйе-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145846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Егіндікөл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Спиридо-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гішін,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қамтитын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алаңшасын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124659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Симферо-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польское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Дамаса,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(2кезегі)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40826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40826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сква-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бөгеті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Наумовка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Воробьев-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Журавлев-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село-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189524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қима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198445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168445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Жайнақ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ғысы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құрамдас-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модуль-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стансасы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қосып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жаңалау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Мәртүк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Мәртүк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Кеңқияқ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Новосте-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пановка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254679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Қарабұтақ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248287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108287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Ырғыз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"Ырғыз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Тельман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Коминтерн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ралды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399423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219423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Шұбарқұ-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ажырасу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Сарбие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Мұғалджар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Қандыағаш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292006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152006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трукция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льство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Бекболат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Ашекеев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35358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35358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Шанханай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51388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51388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Бесағаш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есептеу)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57985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57985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Ұйғыр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Шонжа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293709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106390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өткізу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салу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 (Барлау-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бұрғылау)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түзету)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Нұржау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Дашино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Сафронов-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Көптоғай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шығыр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Приморье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құрылғы-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іші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(Коррек-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тировка)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Индербор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шығыр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тазар-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тқышы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341782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"Талқай-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ран-Бе-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тралды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құбыры"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142557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тарт-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салу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218513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қолданып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Жаңа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ішілік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салу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Забурунье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Георги-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8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Қосағаш,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кезек)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Тавричес-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80937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80937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(құрылыс-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тың 2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кезегі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- 1, 2, 3 - іске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кешендер)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Көктерек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Тас-арық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Алтыншоқы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Айғыз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суүрку-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Көкжыра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бас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тоғанды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92816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Қостөбе,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 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Ынтымақ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Көгершін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(екінші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кезек)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Жайылма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Маятас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кезеңін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126985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42476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84509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Өрнек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шығару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сыз ету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Қабыршақ-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83243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83243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Тихоновка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Дариьнско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Ростоши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Қособа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Коминтерн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Чижа-2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Лубенка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 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(сметалық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өзгерту)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Киров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Қазталовк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қамтамасыздандыру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Новопетро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Бұлан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махалаіші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Сортировк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кентінд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3-кезек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49593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49593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Бұхар-Жыр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Киевка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 кенті-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рының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құру(2-кезек)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Шашубай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Құсмұрын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444652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Жангелдин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Збан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Жітіқара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Мықтыкөл,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Волгоград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Волгоград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282844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Целинное,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Прогресс,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Челгаши,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Октябрское, Железн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одорожное,Жаныспай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Тютінгүр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кенішінен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рожный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өткізгіш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торабын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торап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өткізгішін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Әулиекөл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425851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Тасбөгет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Төретам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Жиделі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34,4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Басықара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Жалаңтөс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Қармақшы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Қыстақ-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тораптар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(3-кезең)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445604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"Жалағаш"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торабын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тораптар.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3-кезең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Нағи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Ілиясов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Шіркейлі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173829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153829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"Жаңақорғ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ан" қыста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ғындағы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Қыстақіші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суөт-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кізгіш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3-кезең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ЖТС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Шиелі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кентіші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Көкшоқы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Сексеуіл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Жаңаарық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  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124725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Сунақата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қыстағынд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Қыстақіші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Тасбөгет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субұрма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117232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"Ақтау-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Құрық"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тармағыны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Түпқараға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Ақшұқыр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кентішілі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ьды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1-кезең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Ақжігіт-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Майлинск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текше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темірбето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кентішілі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торабқа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беруге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75365 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Қарақиян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басталаты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ьды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(II 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270773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137740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Песчаное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тартқышты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835"/>
        <w:gridCol w:w="776"/>
        <w:gridCol w:w="1264"/>
        <w:gridCol w:w="1666"/>
        <w:gridCol w:w="1308"/>
        <w:gridCol w:w="1595"/>
        <w:gridCol w:w="1720"/>
        <w:gridCol w:w="1541"/>
        <w:gridCol w:w="1738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кентішілі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желілер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рдың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2-кезеңін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208321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158321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Байқоныс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және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тазартқыш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 оқшау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3-кезегі.VІІІ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30673 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30673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Шідерті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субұрма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650988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Песчаное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насос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Шарбақты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Жылы-Бұла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 селосы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(ІІ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кезек).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"Чехово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көтергі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тарту-сор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224802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тоғанының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(ІІкезең)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Светлое,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Матросово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Екатери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новка,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Чапаево,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Сәбит,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Святодухо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вка,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вка жер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ажырату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"Чехов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Қарашілік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Гвардия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құбыры. Уәлиханов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Қарашілікауылы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Гвардия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"Ближни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- Ленин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кеніші"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Дәуіт,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Совхозное,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Үлгілі,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Қызылту,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Қулыкөл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локалды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(3 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(жобаны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түзету)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Бишкуль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742308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102308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бетбұрыст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Талшық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бетбұрыст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иінін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Темирязев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бетбұрыст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иінін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бетбұрыст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иінін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Токаревка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бетбұрыст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иінін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Ғ.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Мүсірепов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Новоишимс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өркендету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370892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өркендету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торларын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өркендету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Балықты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Састөбе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(Балықты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997499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542676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іргелес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(аяқтау)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303847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Мырзакент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ың 2,4,6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105248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Шолақ-Қор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2-ші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148032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Қарақұм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Кемірбаст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орамды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 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СГВ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алғыш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 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1-Май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Шалпақ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176150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Ақбастау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Жұлдыз,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Қарабастау,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Бадам-1,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тартылған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Жаскешу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172722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152722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(Ақжол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Алпамыс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гвардейц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(Достық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Ұшқын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(Қоралас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Ұшқын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 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(Қауыншы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Алпамыс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округі)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Абибола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Маяқұм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Қажымұқан-Қараспан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442972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Балтакөл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мекеніндегі ішкі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Қожаторға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 ішкі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құру.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38695384 43402006 25799424 3711657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Республикасында тұрғын үй құрылысын дамытудың 2005-2007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844"/>
        <w:gridCol w:w="760"/>
        <w:gridCol w:w="1264"/>
        <w:gridCol w:w="1683"/>
        <w:gridCol w:w="1654"/>
        <w:gridCol w:w="1654"/>
        <w:gridCol w:w="1403"/>
        <w:gridCol w:w="1459"/>
        <w:gridCol w:w="1718"/>
      </w:tblGrid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атқарушы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тұрғын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салуға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 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76460000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54300000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автожол саласын дамытудың 2006-2012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892"/>
        <w:gridCol w:w="719"/>
        <w:gridCol w:w="1264"/>
        <w:gridCol w:w="1623"/>
        <w:gridCol w:w="1570"/>
        <w:gridCol w:w="1573"/>
        <w:gridCol w:w="1409"/>
        <w:gridCol w:w="1588"/>
        <w:gridCol w:w="1787"/>
      </w:tblGrid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"Мәдениет-Мариновка" автожо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лына шыға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"Петровка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Каменка-О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строгорка" автожо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лының (55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-108 км)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1321773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кіребе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ріс"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(5,95 км)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184794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"Шұбарқұд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ық-Уіл-Қобда-Соль-Илек" автожолын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163-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503976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0-31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ан-Текелі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2038615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559995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"Риддер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1559413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173582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1232831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0-28,8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Қаракемер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-Қарасай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255-265км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"Просторн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ое-Жарық-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Ақсу-Аюлы-Ақтоғай-Балқаш"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493366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106-113км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"Қарағанды-Шахтинс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к-Есенгел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ді-Щербак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овск-Киев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0-79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"Ұзынкөл-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4598975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357506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2419343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"Федоровк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-Ленин-Ви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шневка"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469255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2281703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0-63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"Қойбағар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-Қарасу-Севастопольский"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437333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1999360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1007735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0-114,09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Большая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Чураковка" жалпы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6478679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1088882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5038007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316884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Самара-Шы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мкент"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Қамыстыбас-Аманөткел-Бөген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КНА-9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514915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353915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Тұщықұдық-Шебір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автожолының құрылысы,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шақырым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216366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74-80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(6 км)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"Ивановка-Трофимовка"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  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82-86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(4 км)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Шақат-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-Шалдай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"М-51 -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Петерфельд - Новок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аменка-А-16" КТ-1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1424157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1124157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"Шымкент-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Түйетас-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Сарыбұлақ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Ок-37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153620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153620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"Дербісек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курорты-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Арыншы"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км-де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95714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ндерде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0-8,6 км,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8,6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Ташкент,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Сарқырама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 км,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Достық-2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76628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0-5 км,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20 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кіреберіс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114850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114850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автожолды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4-10,5км, 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Қапланбек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-Жібек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153759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0-8 км,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Бозсу-Құй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ан-Қияжол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Р/ДА 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179933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мекендерд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автожолдықайта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41-56 км,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 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Дербісек-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  шипажайы-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Қанағат-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Арыншы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ОК-50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317984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103863 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214121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0-8 км,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Ғ.Мұрат-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198505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5495666 9570272 13309976 316884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Астана қаласының әлеуметтік-экономикалық дамуының 2006-2010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794"/>
        <w:gridCol w:w="718"/>
        <w:gridCol w:w="1264"/>
        <w:gridCol w:w="1624"/>
        <w:gridCol w:w="1675"/>
        <w:gridCol w:w="1571"/>
        <w:gridCol w:w="1468"/>
        <w:gridCol w:w="1485"/>
        <w:gridCol w:w="183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1131790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(құрылыс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1556277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1350323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Московска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1030228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692597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қаласында ауысымда 250 адам қабылдайтын әйелдер консультациясы мен жаңа туған нәрестелерді 2 кезеңде күту бөлімшесі бар 150 төсектік перзентхана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2413372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1460104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3852620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2379920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2543794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1032988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сол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топырақты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басудан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дренаж,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топырақ-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төмендету 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11374880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1058273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5316607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756"/>
        <w:gridCol w:w="593"/>
        <w:gridCol w:w="1331"/>
        <w:gridCol w:w="1771"/>
        <w:gridCol w:w="1622"/>
        <w:gridCol w:w="1555"/>
        <w:gridCol w:w="1588"/>
        <w:gridCol w:w="1383"/>
        <w:gridCol w:w="1837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12037708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5647778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5091136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827633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сарқынды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жою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2-кезек-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тері)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69379000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13139530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44878470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қатынасын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1-кезегі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дейін)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3446522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677680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1403842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  желілер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аббаттан-дыру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алаң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11830300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нөсер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кәрізі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19635722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2365528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6712695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оған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40869912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4758697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10222493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25224831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663891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14182759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2132759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1497316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1253608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саяжайын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Вячеслав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лімінің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1689457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689457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(Индуст-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парк)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салу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1416507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6083493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Қоянды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қысқа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мерзімді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1448527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767452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залын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8072500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2223441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5049059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Конгесс-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холл салу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 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"Шабыт"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шығармашы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Сарайын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теннис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3653242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1424900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2218903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коньки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тебетін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стадион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А.Иманов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Л.Гумилев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3877471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1158673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қаласындаN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көшеден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819043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459935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М-2 жаңа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3999664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2676046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 жаңа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2053757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1961243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1574243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кешендері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көшесіне) 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("Рамстор"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учаске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-эстакада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 екі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соңына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8287090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2587090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Бөгенбай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соңынан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айналымы"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IV-V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2024213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көшеге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Манас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көшеге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N 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424771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Күмісбеков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солтүстік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-батыс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айналымын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учаскедегі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Тлендиев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3553163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1239787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563376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12-1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N 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 N 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828"/>
        <w:gridCol w:w="798"/>
        <w:gridCol w:w="1264"/>
        <w:gridCol w:w="1654"/>
        <w:gridCol w:w="1636"/>
        <w:gridCol w:w="1583"/>
        <w:gridCol w:w="1568"/>
        <w:gridCol w:w="1583"/>
        <w:gridCol w:w="1534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(шудан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экрандарын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отырып)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162979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147979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М-1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Сол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Абылай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(N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 N 13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автожолы)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5072209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4572209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Абай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ықшам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дейін,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ағынынан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 көше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учаскесін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2088422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1565634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Угольная,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14,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Бейсекова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көшелерім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өтетін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жол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46542800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39272100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байламды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8879500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ЖЭО-2,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энергожелі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31553143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19760755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6266970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5525418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110/10 Кв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1031065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7,8 ст.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қазан-аг-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регаттарын, NN 5,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ст.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турбоагрегаттарын,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қазандығын орната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отырып,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ЖЭО-2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57658940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42238640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"ПНФ"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110/10кВ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ҚС қосал-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 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1513746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34950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1078796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х 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МҚА 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кВ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"N 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(Жұлдыз)"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1582230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1582330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839055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743275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Заречная"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110/10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кB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1153122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1004426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"N 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110/10 кВ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1512337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973337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бөлігіне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ЖЭО-2-ден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қосылысты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14081940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8981940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99529462 169248592 27462374   99146412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Алматы қаласын дамытудың 2003-2010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812"/>
        <w:gridCol w:w="814"/>
        <w:gridCol w:w="1264"/>
        <w:gridCol w:w="1665"/>
        <w:gridCol w:w="1647"/>
        <w:gridCol w:w="1595"/>
        <w:gridCol w:w="1630"/>
        <w:gridCol w:w="1613"/>
        <w:gridCol w:w="1405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метрополи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1988-2009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99791000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5539757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4509887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1029870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Бөкейханов 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4462755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1462755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Рысқұлов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Кудерин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көлік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айрығын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4479849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1479849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Саин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Шаляпин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байлам 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3923701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1673702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749999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Саин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Жандосов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4157047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4157047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Әуезов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Саин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Абай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даңғылы-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қиылысын-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4130029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4130029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қаласындаN 155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203969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N 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Ғабдуллин көшесі 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мекен-жайы 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N 69 мектебін сейсмикалық 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152362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Жұбанов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перинаталды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  (N4 павильон)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166115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Жұбанов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мекен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перинаталды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(N 1, 2,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павильон)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Түрксіб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туберкулезге қарсы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диспансер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"Орбита"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1644559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39577811 25501500 20749999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2002-2010 жылдарға арналған "Ауыз су" салалық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800"/>
        <w:gridCol w:w="822"/>
        <w:gridCol w:w="1264"/>
        <w:gridCol w:w="1655"/>
        <w:gridCol w:w="1623"/>
        <w:gridCol w:w="1623"/>
        <w:gridCol w:w="1552"/>
        <w:gridCol w:w="1588"/>
        <w:gridCol w:w="151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(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389500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272100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117400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312383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403045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293809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 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47677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Сарқан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67991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67991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ету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салу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тарту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 мен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екінші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205301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көздеріне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608540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199270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  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146250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143139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Сарань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Ащы-Тасты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ьды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таратқышы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548196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75804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Сарыкөл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Есіл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топтық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676000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Фурманов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асты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көзінен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126390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750"/>
        <w:gridCol w:w="902"/>
        <w:gridCol w:w="1264"/>
        <w:gridCol w:w="1631"/>
        <w:gridCol w:w="1631"/>
        <w:gridCol w:w="1577"/>
        <w:gridCol w:w="1649"/>
        <w:gridCol w:w="1548"/>
        <w:gridCol w:w="1472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Әйтеке-би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564921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МАС-3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хлорлау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қондырғысы 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Форт-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Шевченко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имараттар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2-кезең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облысының Ақсу қаласын-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су құбырын қайта жаңарту 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532110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Екібастұз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ральдық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жаңарту. Түзету 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251914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151914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таратушы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М.Жұмабаев ауданы Булаев қаласындағы су құбырларының таратушы желілерін қайта жаңарту 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14642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169491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137304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69788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615292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315292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құбыры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193036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102912 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2398328 2391060 698394 676000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Арал өңірінің проблемаларын кешенді шешу жөніндегі 2007-2009 жылдарға арналған бағдарлама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783"/>
        <w:gridCol w:w="912"/>
        <w:gridCol w:w="1264"/>
        <w:gridCol w:w="1567"/>
        <w:gridCol w:w="1640"/>
        <w:gridCol w:w="1567"/>
        <w:gridCol w:w="1694"/>
        <w:gridCol w:w="1416"/>
        <w:gridCol w:w="1543"/>
      </w:tblGrid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кәріз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(1-кезек)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523629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спорттық-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    623629   131000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Шығыс Қазақстан облысының Семей қаласын дамытудың 2006-2008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742"/>
        <w:gridCol w:w="933"/>
        <w:gridCol w:w="1264"/>
        <w:gridCol w:w="1647"/>
        <w:gridCol w:w="1629"/>
        <w:gridCol w:w="1581"/>
        <w:gridCol w:w="1603"/>
        <w:gridCol w:w="1421"/>
        <w:gridCol w:w="1548"/>
      </w:tblGrid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 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қылы өте-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тін көпір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31073886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30321685 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752201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жабдықтау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қазандықт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 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ЖЭО-ның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қазіргі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қуаттарын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жаңғырту,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желілерін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 Бағдарлама бойынша ЖИЫНЫ:          7852201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 xml:space="preserve">азақстан Республикасының газ саласын дамытудың 2004-2010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716"/>
        <w:gridCol w:w="948"/>
        <w:gridCol w:w="1264"/>
        <w:gridCol w:w="1634"/>
        <w:gridCol w:w="1621"/>
        <w:gridCol w:w="1549"/>
        <w:gridCol w:w="1676"/>
        <w:gridCol w:w="1416"/>
        <w:gridCol w:w="1544"/>
      </w:tblGrid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Мартүк"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жеткізуші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2072072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783215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988857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  783215  988857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Мүгедектерді оңалтудың 2006-2008 жылдарға 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1744"/>
        <w:gridCol w:w="952"/>
        <w:gridCol w:w="1264"/>
        <w:gridCol w:w="1570"/>
        <w:gridCol w:w="1482"/>
        <w:gridCol w:w="1556"/>
        <w:gridCol w:w="1677"/>
        <w:gridCol w:w="1499"/>
        <w:gridCol w:w="1610"/>
      </w:tblGrid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ақыл-есі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516864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ологиялық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етіп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311359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395730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ересектер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ологиялық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1915398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815398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кентінде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ологиялық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 салу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1698804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507000 3022757 1000000 815398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Индустриялық-инновациялық дамуының 2003-2015 жылдарға арналған стратегиясы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756"/>
        <w:gridCol w:w="957"/>
        <w:gridCol w:w="1264"/>
        <w:gridCol w:w="1622"/>
        <w:gridCol w:w="1538"/>
        <w:gridCol w:w="1585"/>
        <w:gridCol w:w="1689"/>
        <w:gridCol w:w="1395"/>
        <w:gridCol w:w="1542"/>
      </w:tblGrid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498000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335000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163000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"Оңтүстік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инфрақұрыымының объектілерін салу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3789046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2970546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Стратегия бойынша ЖИЫНЫ:            3133546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Ақпараттық теңсіздікті азайту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794"/>
        <w:gridCol w:w="980"/>
        <w:gridCol w:w="1048"/>
        <w:gridCol w:w="1675"/>
        <w:gridCol w:w="1505"/>
        <w:gridCol w:w="1599"/>
        <w:gridCol w:w="1731"/>
        <w:gridCol w:w="1430"/>
        <w:gridCol w:w="1580"/>
      </w:tblGrid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 адами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  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1784242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  1784242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Бағдарламалардан тыс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688"/>
        <w:gridCol w:w="944"/>
        <w:gridCol w:w="1264"/>
        <w:gridCol w:w="1705"/>
        <w:gridCol w:w="1495"/>
        <w:gridCol w:w="1566"/>
        <w:gridCol w:w="1761"/>
        <w:gridCol w:w="1444"/>
        <w:gridCol w:w="1471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Нарынқол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29112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29112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 180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көпсалал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төзімділігін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138696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138696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Үштөбе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 200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сымен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кезекте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келушіні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МҚМ-нің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ігін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жұмыстары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129714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129714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Балпық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аурухана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158632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158632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Сәкен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Сейфулли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2099426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799426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Шамалған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жаңарту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оазисі-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қазба-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үстінен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ғанды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360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453447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353447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ка-тех-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нология-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(соңғы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тар)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115053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М.Бейсе-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баев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Талғар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агробиз-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118229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118229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Райымбек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Тасашы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төзімді-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89610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89610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 Ш.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Смағұлов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төзім-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ділігін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қалпына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келтіру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92264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92264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Балпық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Алдабергенов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сейсмикалығын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күшейту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кезек)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43423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43423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Жайық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көпір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өткелін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5292400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242400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Жансүгір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орналасқан спорт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сарайын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перзен-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тхана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керлері-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 салу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лік-ком-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Қабанбай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рекреациялық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шекарасының су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дамбы-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жобалық-сметалық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жаб-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дықтау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5528500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жылу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салу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  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880800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  16868893  7523773 1000000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ЗАҢДЫ ТҰЛҒАЛАРДЫҢ ЖАРҒЫЛЫҚ КАПИТАЛЫН ҚАЛЫПТАСТЫРУҒА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ЖӘНЕ ҰЛҒАЙТУҒА АРНАЛҒАН БЮДЖЕТТIК ИНВЕСТИЦИЯЛАР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 мың теңге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353"/>
        <w:gridCol w:w="1673"/>
        <w:gridCol w:w="171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Кәсiпорынның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шісі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Индустриялық-инновациялық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дамуының 2003-2015 жылдарға арналған стратегиясы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93"/>
        <w:gridCol w:w="1713"/>
        <w:gridCol w:w="1793"/>
        <w:gridCol w:w="413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орнықты даму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қоры" АҚ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34593600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204840000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 барлық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секторларында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белсенділікті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арттыру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ынталандыру үшін.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институттарының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тиімділігін арттыру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жолымен экспортты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ілгерлетуге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шикізаттың емес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тартуға байланысты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 өткізу.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"Kazyna Capital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Management"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(қазақстандық-қытай-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бірігіп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инвесторлау фонды)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Фондын құру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39140000 мың теңге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институттарының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ірі, перспективті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жобаларды, сонымен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қатар экономиканың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нақты секторына 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татын шағын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бизнес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жобаларын жүзеге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үшін әрі қарай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қаржыландыруға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204840000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Бұрынғы Семей ядролық сынақ полигонының проблемаларын кешенді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шешу жөніндегi 2005-2007 жылдарға арналған бағдарлама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713"/>
        <w:gridCol w:w="175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"Курчатов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паркi"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технопаркін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қаласындағы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ядролық технологиялар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инфрақұрылымын салу,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 саласы өндірі-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сінің дамуына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жәрдемдесу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ғылымды қажетсінетін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технологияларға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тарту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3470000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"Қазақстан Республикасында 2005-2007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ғарыш қызметін дамыту"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313"/>
        <w:gridCol w:w="165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"Қазғарыш"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компаниясы" 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Байқоңыр қаласында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конструкторлық бюро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ғимарат 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жаңарту,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қашықтықтан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зондтаудың ғарыштық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құру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жұмысты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жүргізуді бастау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"Ғарыштық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радиоэлектрондыққұралдардың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үйлесімділігі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 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"KazSat-2" байланыс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хабар тарату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геостационарлық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спутнигін жасау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ұшыру жөнінде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 жүргізу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00"/>
          <w:sz w:val="28"/>
        </w:rPr>
        <w:t xml:space="preserve">  Бағдарлама бойынша жиыны:       16734165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Почта-жинақ жүйесін дамытудың 2005-2010 жылдарға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69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4533728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инфрақұрылымын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дамыту, ауылдық 247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байланыс бөлімшеле-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рін салу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нығайту,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 байланысы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бөлімшелерінің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операциялық залдарын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жарақтандыру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жиһаз және жалпы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мақсаттағы ауылдық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автомобильдер сатып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алу, 10 почта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вагонын сатып алу.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"Қазақтелеком"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қорын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арқылы ауылдық байланысты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- 2000000 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 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4533728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Азаматтық авиация саласын дамытудың 2003-2005 жылдарға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арналған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69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"Қазавиализинг"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1874425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техниканы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орталықтандырылған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ұлғайту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1874425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2020 жылға дейінгі Қазақстан Республикасының көлік стратегиясы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69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"Қазаэросервис" 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Қоршағанортамині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Мыналарды: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III В санаты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сертификатталатын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Шымкент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әуежайларының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ұшу-қону жолағы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метеорологиялық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датчиктер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метеорологиялық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радиолокаторлардың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жиынтығын;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Ақтау, Қостанай,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әуежайларында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метеошамалардың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метеорологиялық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өлшемдерінің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автоматтандырылған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жүйесін сатып алуға "Қазаэросервис"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ұлғайту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 874000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Сыбайлас жемқорлыққа қарсы күрестің 2006-2010 жылдарға 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953"/>
        <w:gridCol w:w="1253"/>
        <w:gridCol w:w="1733"/>
        <w:gridCol w:w="1773"/>
        <w:gridCol w:w="41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"Қаржылық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бұзушылықтарды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РМК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Коррупциямен күрес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шеңберінде қаржылық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бұзушылықтарды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зерттеуге арналған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орталықты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 10920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 xml:space="preserve">азақстан Республикасында ғылымды дамытудың 2007-2012 жылдарға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арналған 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69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"Ғылым қоры"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1873791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зерттеулерді,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тәжірибелік-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жұмыстарды дамытуға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одан әрі жәрдем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көрсету, сондай-ақ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меншік сектор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тарапынан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тарту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  1873791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Алматы қаласын дамытудың 2003-2010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мемлекеттік бағдарламасы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253"/>
        <w:gridCol w:w="1273"/>
        <w:gridCol w:w="1693"/>
        <w:gridCol w:w="1773"/>
        <w:gridCol w:w="41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"Өңірлік қаржы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АҚАҚОҚРА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"Өңірлік қаржы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 сауда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алаңында резидент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еместердің бағалы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қағаздарын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орналастыру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 жасау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 бойынша жиыны:        1500000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Бағдарламалардан тыс: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233"/>
        <w:gridCol w:w="1273"/>
        <w:gridCol w:w="1713"/>
        <w:gridCol w:w="1733"/>
        <w:gridCol w:w="417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орнықты даму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қоры" АҚ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 сатып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ПМК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"Қазына" орнықтыру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 қоры" АҚ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үшін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РМК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сауықтыру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орталығын басқаратын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кәсіпорынға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"Қорғас"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 маңы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ынтымақтастығы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техника-экономикалық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негіздемесіне сәйкес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көліктік-логистика-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терминалдар,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тиісті инфрақұрылымы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 әкімшіліктік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салу жолымен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шекара маңы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аумағында қазіргі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заманғы халықаралық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көліктік-сауда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торабын құру үшін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"Әлеуметтік-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корпорация"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"Әлеуметтік-кәсіп-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керлік корпорация"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7 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кеңсесін және 9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филиалын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құруға. Отандық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шетелдік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капиталдың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қатысуымен бәсекеге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қабілетті жаңа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өндірістер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"Сауда саясатын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орталығы"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әртараптандыру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қосылған құны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өндірісті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ынталандыру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саясатын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үшін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институционалды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3502164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"Қазақстан" ТРК АҚ,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"Казахстанская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правда РГ" АҚ,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"Егемен 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РГ", "Қазақстандық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агенттік"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компаниясы"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ұлғайтуға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ГАЖ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145500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қызметшілердің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курорттық емін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 "Алтын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құм" әскери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санаториясының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жобалық-сметалық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құжаттамасын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дайындауға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құрылысын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бастауға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"Самғау" Ұлттық ғылыми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холдингі"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15299654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"Самғау" ҰҒТХ"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қалыптастыруға - 100000 мың теңге.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"Қазтелерадио"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жаңаландыруы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дамуына - 2999654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Телерадиохабардың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бәсекеге қабілетті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секторын қалыптасты-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 және дамыту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 қолайлы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жағдайлар жасауға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12200000 мың теңге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деңгейдегі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кепілдік беруді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етуге 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жолымен "Қаржы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орталығы"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ұйымдастыру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деңгейдегі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кепілдік беруді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етуге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 Ұлттық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27275600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сектордың тиімді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 ынталандыру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бәсекелестік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қабілетін ішкі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рыноктарды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 Ұлттық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холдинг" 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қалыптастыру,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ішінде: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2006-2010 жылға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ҚР АӨК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дамыту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тұжырымдамасында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көзделген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іс-шараларды іске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асыру үшін: оның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ішінде жеңілдікті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ресурстармен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қамтамасыз етуге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"Аграрлық кредит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корпорациясы" АҚ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9208900 мың теңге;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Кейіннен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лизингке беру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техникасын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құрал-жабдығын,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агроөнеркәсіптік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 (АӨК)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субъектілеріне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құрал-жабдықты және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техниканы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үшін, АӨК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субъектілері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өнімдерін 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құрал-жабдық сатып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алуды қаржыландыру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"ҚазАгроҚаржы"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 - 7000000 мың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Астыққа кепілдік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 жүйесін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қажетті деңгейде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ұстау мақсатында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мың теңге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"Астық қолхаттары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міндеттемелердің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кепілдік беру қоры"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Ауыл шаруашылығы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жануарлары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дайындау пункттері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желісі мен семірту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алаңдары желісін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арқылы мал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 өнімдері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 өнімін қалыптастыру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экспортқа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шығару үшін сатып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операцияларын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жүргізуге - 2969700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"Мал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корпорациясы" АҚ;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Қозаның сорттық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 материалдарын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өндіру зауытын 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үшін; астықты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тереңдетіп қайта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зауыт салу үшін;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портындағы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 терминалының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өткізу қабілетін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үшін; Баку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(Әзірбайжан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Республикасы) ұн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тарту кешенін 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үшін; Поти портында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(Грузия) ұн тарту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кешені бар астық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терминалын салу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жарақтандыру,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Амирабад (Иран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 Республикасы)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портында астық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терминалының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құрылысы;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биожанармай 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биоэталон өндірісі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зауыттар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салу, Астана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көтерме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рыногының құрылысы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- 3730700 мың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"Азық-түлік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келісім-шарт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корпорациясы" АҚ;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Мамандандырылған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тақырыптық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басылымдар шығару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орталық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құру, облыстық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өкілдіктер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ғимаратар/үй-жайлар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жолымен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"Қазагромаркетинг"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материалдық-техника-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базасын нығайту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көрмелік кешен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үшін - 866300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"Қазагромаркетинг"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АҚ;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Ауыл халқына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 беру,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халқын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кәсіпкерліктің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негіздеріне оқыту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Қоғам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қызметкерлерінің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біліктілігін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арттыру үшін,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сондай-ақ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материалдық-техни-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калық жабдықтауға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қайта құрылатын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микрокредит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капиталына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үлестік қатысуға -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2500000 мың теңге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"Ауыл шаруашылығын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қолдау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қоры" АҚ.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орталық" АҚ-ның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ТСМ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аумағында туристік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инфрақұрылымын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дамыту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"Республикалық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ақпараттық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орталық" АҚ-ның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"Еуразия даму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банкі" АҚ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23400000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Банктің жарғылық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қалыптастыру үшін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бөліктің екінші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траншын төлеуге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ұйымдарының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акцияларын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357831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369494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ұйымдарына мүшелік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жарналарды уақтылы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төлеу жөніндегі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міндеттемелерді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компаниясы" 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8500000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компания-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сы" АҚ-ның тиісті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талабымен оларға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ипотекалық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 бойынша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талаптарды сатып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құқығы жолымен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деңгейдегі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банктердің өтімділі-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гін арттыру мақса-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тында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кредиттерге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кепілдік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қоры" АҚ жарғы-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1025000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құрылысы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нарығын қолдау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кредит-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терді кепілдендіру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жолымен "Қазақстан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кредит-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терге кепілдік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қоры" АҚ арқылы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екінші деңгейдегі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банктерді қайта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арқылы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ипотекалық кредит-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терді беруді тұрақ-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тандыру мақсатында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"Дотық Энерго"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АҚ-ның жарғылық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капиталын қа-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лыптастыру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1849826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Түркменстан шаруашы-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етуші субъекті-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лері алдында Қазақс-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ету құқығын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бойынша іс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шаралар жүргізу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"Күйгенжар" АҚ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522088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өнімдері өндірісінің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көлемін ұлғайту үшін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телерадиокеше-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ні" ҰАҚ жарғы-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лық 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ПІБ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басшысының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қызметіне, оның 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өңірлеріне жұмыс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сапарларына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аса маңыз-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 іс-шараларына са-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палы әрі шұғыл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қызмет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көрсету мақсатында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құрал-жабдық сатып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 үшін АҚ-ның жарғылық капиталын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ұлғайту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Құпия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Бағдарламалардан тыс жиыны:                 133391039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Мемлекеттік-жеке меншік әріптестік негізінде іске асыру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2007 жылы басталатын білім беру объектілерінің тізбесі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13"/>
        <w:gridCol w:w="1553"/>
        <w:gridCol w:w="1593"/>
        <w:gridCol w:w="1173"/>
        <w:gridCol w:w="1153"/>
        <w:gridCol w:w="1173"/>
        <w:gridCol w:w="123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атауы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лығы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құны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73"/>
        <w:gridCol w:w="1493"/>
        <w:gridCol w:w="1613"/>
        <w:gridCol w:w="1113"/>
        <w:gridCol w:w="1273"/>
        <w:gridCol w:w="1153"/>
        <w:gridCol w:w="127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қаласындағы Қазығұрт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Сәуле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3-Самал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2 Қайтпас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Сайрам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 Қарабұлақ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Төлеби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Ленгер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Түлкібай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Түлкібас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Б.Момышұлы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№ 24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Шымкент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Тұрлан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Ильинка ауылында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Оңтүстік-шығыс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(Махтумқұли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көшесінің сол жағы)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қойма кооперативы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(Степной)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орындық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Тілендиев даңғылы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Тілендиев даңғылының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 жақ 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қалашығының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(сол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жағалауы)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"Әйгерім"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"Ұлжан"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Апматы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"Қалқаман" шағын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орнын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"Пятилетка Турксиба"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Ордабасы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Шұбарсу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Қазығұрт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Рабат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Төлеби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Мәдени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Түлкібас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Алғабас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Байдыбек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 Қайнар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320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Байдыбек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 Қаратас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Арапов атындағы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Түлкібас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Келтемашат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320 орнын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құрайтын Уәлиханов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мектебін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376480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112944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263536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Мақтаарал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"Хлопзавод"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ауданында 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орта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Мақтаарал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Мырзакент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1200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Абылай хан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1411800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423540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988260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Арыс қаласының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"Стадион" шағын ауда-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нында 900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Кентау қала-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 Бергем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Түркістан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Оралмандар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Түркістан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қаласының Яссы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Мақтаарал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Еңбекші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900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Ордабасы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Атамекен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Сайрам 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Қайнарбұлақ айна-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лысында Әсіл ауылында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орындық Уәлиханов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атындағы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Сайрам 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Тассай елді меке-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нінің Достық ауылында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орындық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Созақ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Жыныс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Шардара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Жаушықұм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Сарыағаш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Абай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Сарыағаш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Сарыағаш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қаласында 900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Отырар ауданы-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ның Отырар ауылында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орындық 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Сарыағаш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Бозсу ауы-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лында 900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атындағы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317655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741195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Созақ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Қарағұр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600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мектеп 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705900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211770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494130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Байдыбек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Жұлдыз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ауылында 300 орындық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Майбұлақ орта мектеп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352950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105885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247065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Барлығы:            38440  45224660 13567398*  31657262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*2007 жылы резервтен бөлінген қаржының ескерілуімен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