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2e9f" w14:textId="f222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 Қылмыстық-атқару жүйесі комитетінің Қостанай заң институты" мемлекеттік мекемесін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10 қаңтардағы N 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қылмыстық-атқару жүйесі үшін мамандарды даярлауды одан әрі жетілдіру мақсатында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Әділет министрлігі Қылмыстық-атқару жүйесі комитетінің Қостанай заң институты" мемлекеттік мекемесі "Қазақстан Республикасы Әділет министрлігі Қылмыстық-атқару жүйесі комитетінің академиясы" мемлекеттік мекемесі (бұдан әрі - Академия) болып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Қылмыстық-атқару жүйесі комитеті (бұдан әрі - ҚАЖ комитеті) Академия қызметіне жалпы басшылықты жүзеге асыратын уәкілетті орган болып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Академия қызметінің негізгі мәні: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органдарының қылмыстық-атқару жүйесі (бұдан әрі - ҚАЖ) үшін жоғары білімі бар мамандар даярлау;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 қызметкерлерін қайта даярлау және олардың біліктілігін арттыру;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ғылыми-педагогикалық кадрлар даярлау;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ҚАЖ-дың өзекті проблемалары бойынша ғылыми-зерттеу қызметін жүзеге асыру болып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ҚАЖ комитеті заңнамада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жарғыны бекітсін және әділет органдарында мемлекеттік мекеменің қайта тіркелуін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Академияны қаржыландыру Қазақстан Республикасы Әділет министрлігіне тиісті жылға арналған республикалық бюджетте көзделген қаражат есебінен және шегінде жүзеге асырылады деп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 Әділет министрлігінің мәселелері" туралы Қазақстан Республикасы Үкіметінің 2004 жылғы 28 қазандағы N 1120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41, 532-құжат)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 Қылмыстық-атқару жүйесі комитетінің қарамағындағы ұйымдардың тізбесіне: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мекемелер" деген 2-бөлімде: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Әділет министрлігі Қылмыстық-атқару жүйесі комитетінің академиясы".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2008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