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f497" w14:textId="b59f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облысындағы "АрселорМиттал Теміртау" акционерлік қоғамы Көмір департаментінің "Абай" шахтасындағы аварияның себептерін тексеру жөнінде үкіметтік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жылдағы 11 қаңтардағы N 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2008 жылғы 11 қаңтарда болған "АрселорМиттал Теміртау" акционерлік қоғамы (бұдан әрі - "АрселорМиттал Теміртау" АҚ) Көмір департаментінің "Абай" шахтасындағы аварияның себептерін тексеру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құрамда Қарағанды облысындағы "АрселорМиттал Теміртау" акционерлік қоғамы Көмір департаментінің "Абай" шахтасындағы аварияның себептерін тексеру және жарылыс салдарын жою жөніндегі үкіметтік комиссия (бұдан әрі - комиссия)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жедел жұмысқа кіріссін, аварияның себептерін жан-жақты тексеруді қамтамасыз етсін, келтірілген залалдың көлемін анықтасын, зардап шеккендерге және қайтыс болғандардың отбасыларына бірінші кезекте көмек көрсету жөнінде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Комиссияның жетекшісі В.К. Божко аварияның себептерін тексеру нәтижелері мен зардап шеккендерге және қайтыс болғандардың отбасыларына бірінші кезекте көмек көрсету жөнінде қабылданған шаралар туралы баяндасын.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11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облысындағы "АрселорМиттал Теміртау" 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Көмір департаментінің "Абай" шахтасындағы аварияның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себептерін тексеру жөніндегі үкіметтік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Божко                  -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 жағдайлар министрі,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Тұрғанов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ресурстар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Камалиев               - Қарағанды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 бірінші орынбасары,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Бижанов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Нұрахмет Құсайынұлы      жағдайлар министрлігі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жағдайлар және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қауіпсіздік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мемлекеттік бақылау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Құйқабаев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Ілиясұлы        жағдайлар министрлігі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жағдайлар және өнеркәсіптік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қауіпсіздік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мемлекеттік бақылау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Қарағанды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Әбдірахманов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Байболат Әбдірахманұлы   жағдайлар министрлігі "Қазақ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тау-кен өнеркәсібіндегі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жұмыстардың қауіпсіздігі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мемлекеттік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институты" еншілес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кәсіпорнының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Қаппасов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Нақып Қаппасұлы          жағдайлар министрлігі "Көмір"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әскерилендірілген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авариялық-құтқару қызметі"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қазыналық кәсіпорнының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Ходжаев                - Қазақстан Республикасы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Ривхатович        жағдайлар министрлігі "Көмір"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қызметі тау-кен құтқарушылар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ғылыми-инженерлік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қазыналық кәсіпорнының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Айбеков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Қабкен Жақпарұлы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ресурстар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Электр энергетикасы және көмір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өнеркәсібі департаменті көмір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өнеркәсібін дамыту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Шорманов               - Қазақстан Республикасы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Серікжан Тұрсынханұлы   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Республикасының бас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еңбек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Торғаев                -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Мейірхан Тұяқұлы         істер министрлігі Тергеу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комитеті анықтау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Исмайылов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Жұмағали Қазыбайұлы     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Емдеу-алдын алу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Никифоров              - Қазақстан Республикасы көмір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Дмитриевич        өнеркәсібі қызметкерлері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кәсіподағының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Перзодаев              - "АрселорМиттал Теміртау"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Әбдіқадырұлы       акционерлік қоғамы Көмір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Спатаев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Дайырбекұлы       Еңбек және халықты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қорғау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Қарағанды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 мемлекеттік еңбек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Рамазанов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Жаңатай Көлбайұлы       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Травматология және ортопедия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ғылыми-зерттеу институты күйіктер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бөлімшесінің меңгерушісі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