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acee" w14:textId="33ca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нарығындағы бағаны тұрақтандырудың жекелеген мәселелері</w:t>
      </w:r>
    </w:p>
    <w:p>
      <w:pPr>
        <w:spacing w:after="0"/>
        <w:ind w:left="0"/>
        <w:jc w:val="both"/>
      </w:pPr>
      <w:r>
        <w:rPr>
          <w:rFonts w:ascii="Times New Roman"/>
          <w:b w:val="false"/>
          <w:i w:val="false"/>
          <w:color w:val="000000"/>
          <w:sz w:val="28"/>
        </w:rPr>
        <w:t>Қазақстан Республикасы Үкіметінің 2008 жылғы 15 қаңтардағы N 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Нарыққа реттеушілік ықпал жасау мақсатында 2008 жылға арналған республикалық бюджетте Қазақстан Республикасы Үкіметінің шұғыл шығындарға көзделген резервінен Қазақстан Республикасы Төтенше жағдайлар министрлігіне осы қаулыға қосымшаға сәйкес мемлекеттік материалдық резервтің материалдық құндылықтарын сатып алуға, сақтауға, тасымалдауға және шығаруға 1 270 188 800 (бір миллиард екі жүз жетпіс миллион бір жүз сексен сегіз мың сегіз жүз) теңге сомасында қаражат бөлінсін.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Үкіметінің 2008.07.17. </w:t>
      </w:r>
      <w:r>
        <w:rPr>
          <w:rFonts w:ascii="Times New Roman"/>
          <w:b w:val="false"/>
          <w:i w:val="false"/>
          <w:color w:val="000000"/>
          <w:sz w:val="28"/>
        </w:rPr>
        <w:t>N 702</w:t>
      </w:r>
      <w:r>
        <w:rPr>
          <w:rFonts w:ascii="Times New Roman"/>
          <w:b w:val="false"/>
          <w:i w:val="false"/>
          <w:color w:val="ff0000"/>
          <w:sz w:val="28"/>
        </w:rPr>
        <w:t xml:space="preserve"> Қаулысымен. </w:t>
      </w:r>
    </w:p>
    <w:bookmarkEnd w:id="0"/>
    <w:bookmarkStart w:name="z2" w:id="1"/>
    <w:p>
      <w:pPr>
        <w:spacing w:after="0"/>
        <w:ind w:left="0"/>
        <w:jc w:val="both"/>
      </w:pPr>
      <w:r>
        <w:rPr>
          <w:rFonts w:ascii="Times New Roman"/>
          <w:b w:val="false"/>
          <w:i w:val="false"/>
          <w:color w:val="000000"/>
          <w:sz w:val="28"/>
        </w:rPr>
        <w:t xml:space="preserve">
      2. Қазақстан Республикасы Қаржы министрлігі бөлінген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31.07.2014 </w:t>
      </w:r>
      <w:r>
        <w:rPr>
          <w:rFonts w:ascii="Times New Roman"/>
          <w:b w:val="false"/>
          <w:i w:val="false"/>
          <w:color w:val="000000"/>
          <w:sz w:val="28"/>
        </w:rPr>
        <w:t>№ 860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Орталық атқарушы органдар осы қаулыдан туындайтын шараларды қабылдасын. </w:t>
      </w:r>
    </w:p>
    <w:bookmarkEnd w:id="2"/>
    <w:bookmarkStart w:name="z5" w:id="3"/>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15 қаңтардағы    </w:t>
      </w:r>
      <w:r>
        <w:br/>
      </w:r>
      <w:r>
        <w:rPr>
          <w:rFonts w:ascii="Times New Roman"/>
          <w:b w:val="false"/>
          <w:i w:val="false"/>
          <w:color w:val="000000"/>
          <w:sz w:val="28"/>
        </w:rPr>
        <w:t xml:space="preserve">
N 17 қаулысына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ff0000"/>
          <w:sz w:val="28"/>
        </w:rPr>
        <w:t xml:space="preserve">       Ескерту. Тізбе жаңа редакцияда - Қазақстан Республикасы Үкіметінің 2008.07.17. </w:t>
      </w:r>
      <w:r>
        <w:rPr>
          <w:rFonts w:ascii="Times New Roman"/>
          <w:b w:val="false"/>
          <w:i w:val="false"/>
          <w:color w:val="ff0000"/>
          <w:sz w:val="28"/>
        </w:rPr>
        <w:t>N 702</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Мемлекеттік материалдық резервтің материалдық </w:t>
      </w:r>
      <w:r>
        <w:br/>
      </w:r>
      <w:r>
        <w:rPr>
          <w:rFonts w:ascii="Times New Roman"/>
          <w:b/>
          <w:i w:val="false"/>
          <w:color w:val="000000"/>
        </w:rPr>
        <w:t xml:space="preserve">
               құндылықтарының тізбесі мен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553"/>
        <w:gridCol w:w="1113"/>
        <w:gridCol w:w="1333"/>
        <w:gridCol w:w="1853"/>
        <w:gridCol w:w="1833"/>
        <w:gridCol w:w="1813"/>
        <w:gridCol w:w="12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Материалдық </w:t>
            </w:r>
            <w:r>
              <w:br/>
            </w:r>
            <w:r>
              <w:rPr>
                <w:rFonts w:ascii="Times New Roman"/>
                <w:b/>
                <w:i w:val="false"/>
                <w:color w:val="000000"/>
                <w:sz w:val="20"/>
              </w:rPr>
              <w:t xml:space="preserve">
құндылық- </w:t>
            </w:r>
            <w:r>
              <w:br/>
            </w:r>
            <w:r>
              <w:rPr>
                <w:rFonts w:ascii="Times New Roman"/>
                <w:b/>
                <w:i w:val="false"/>
                <w:color w:val="000000"/>
                <w:sz w:val="20"/>
              </w:rPr>
              <w:t xml:space="preserve">
тардың </w:t>
            </w:r>
            <w:r>
              <w:br/>
            </w:r>
            <w:r>
              <w:rPr>
                <w:rFonts w:ascii="Times New Roman"/>
                <w:b/>
                <w:i w:val="false"/>
                <w:color w:val="000000"/>
                <w:sz w:val="20"/>
              </w:rPr>
              <w:t>
атауы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Өлш. </w:t>
            </w:r>
            <w:r>
              <w:br/>
            </w:r>
            <w:r>
              <w:rPr>
                <w:rFonts w:ascii="Times New Roman"/>
                <w:b/>
                <w:i w:val="false"/>
                <w:color w:val="000000"/>
                <w:sz w:val="20"/>
              </w:rPr>
              <w:t>
бірл.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Сақ- </w:t>
            </w:r>
            <w:r>
              <w:br/>
            </w:r>
            <w:r>
              <w:rPr>
                <w:rFonts w:ascii="Times New Roman"/>
                <w:b/>
                <w:i w:val="false"/>
                <w:color w:val="000000"/>
                <w:sz w:val="20"/>
              </w:rPr>
              <w:t xml:space="preserve">
тау </w:t>
            </w:r>
            <w:r>
              <w:br/>
            </w:r>
            <w:r>
              <w:rPr>
                <w:rFonts w:ascii="Times New Roman"/>
                <w:b/>
                <w:i w:val="false"/>
                <w:color w:val="000000"/>
                <w:sz w:val="20"/>
              </w:rPr>
              <w:t xml:space="preserve">
мер- </w:t>
            </w:r>
            <w:r>
              <w:br/>
            </w:r>
            <w:r>
              <w:rPr>
                <w:rFonts w:ascii="Times New Roman"/>
                <w:b/>
                <w:i w:val="false"/>
                <w:color w:val="000000"/>
                <w:sz w:val="20"/>
              </w:rPr>
              <w:t xml:space="preserve">
зімі, </w:t>
            </w:r>
            <w:r>
              <w:br/>
            </w:r>
            <w:r>
              <w:rPr>
                <w:rFonts w:ascii="Times New Roman"/>
                <w:b/>
                <w:i w:val="false"/>
                <w:color w:val="000000"/>
                <w:sz w:val="20"/>
              </w:rPr>
              <w:t xml:space="preserve">
жыл- </w:t>
            </w:r>
            <w:r>
              <w:br/>
            </w:r>
            <w:r>
              <w:rPr>
                <w:rFonts w:ascii="Times New Roman"/>
                <w:b/>
                <w:i w:val="false"/>
                <w:color w:val="000000"/>
                <w:sz w:val="20"/>
              </w:rPr>
              <w:t xml:space="preserve">
дар- </w:t>
            </w:r>
            <w:r>
              <w:br/>
            </w:r>
            <w:r>
              <w:rPr>
                <w:rFonts w:ascii="Times New Roman"/>
                <w:b/>
                <w:i w:val="false"/>
                <w:color w:val="000000"/>
                <w:sz w:val="20"/>
              </w:rPr>
              <w:t>
мен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w:t>
            </w:r>
            <w:r>
              <w:br/>
            </w:r>
            <w:r>
              <w:rPr>
                <w:rFonts w:ascii="Times New Roman"/>
                <w:b/>
                <w:i w:val="false"/>
                <w:color w:val="000000"/>
                <w:sz w:val="20"/>
              </w:rPr>
              <w:t xml:space="preserve">
сақтау </w:t>
            </w:r>
            <w:r>
              <w:br/>
            </w:r>
            <w:r>
              <w:rPr>
                <w:rFonts w:ascii="Times New Roman"/>
                <w:b/>
                <w:i w:val="false"/>
                <w:color w:val="000000"/>
                <w:sz w:val="20"/>
              </w:rPr>
              <w:t>
көлемі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DDP </w:t>
            </w:r>
            <w:r>
              <w:br/>
            </w:r>
            <w:r>
              <w:rPr>
                <w:rFonts w:ascii="Times New Roman"/>
                <w:b/>
                <w:i w:val="false"/>
                <w:color w:val="000000"/>
                <w:sz w:val="20"/>
              </w:rPr>
              <w:t xml:space="preserve">
ИНКО- </w:t>
            </w:r>
            <w:r>
              <w:br/>
            </w:r>
            <w:r>
              <w:rPr>
                <w:rFonts w:ascii="Times New Roman"/>
                <w:b/>
                <w:i w:val="false"/>
                <w:color w:val="000000"/>
                <w:sz w:val="20"/>
              </w:rPr>
              <w:t xml:space="preserve">
ТЕРМС </w:t>
            </w:r>
            <w:r>
              <w:br/>
            </w:r>
            <w:r>
              <w:rPr>
                <w:rFonts w:ascii="Times New Roman"/>
                <w:b/>
                <w:i w:val="false"/>
                <w:color w:val="000000"/>
                <w:sz w:val="20"/>
              </w:rPr>
              <w:t xml:space="preserve">
2000 </w:t>
            </w:r>
            <w:r>
              <w:br/>
            </w:r>
            <w:r>
              <w:rPr>
                <w:rFonts w:ascii="Times New Roman"/>
                <w:b/>
                <w:i w:val="false"/>
                <w:color w:val="000000"/>
                <w:sz w:val="20"/>
              </w:rPr>
              <w:t xml:space="preserve">
шартын- </w:t>
            </w:r>
            <w:r>
              <w:br/>
            </w:r>
            <w:r>
              <w:rPr>
                <w:rFonts w:ascii="Times New Roman"/>
                <w:b/>
                <w:i w:val="false"/>
                <w:color w:val="000000"/>
                <w:sz w:val="20"/>
              </w:rPr>
              <w:t xml:space="preserve">
дағы </w:t>
            </w:r>
            <w:r>
              <w:br/>
            </w:r>
            <w:r>
              <w:rPr>
                <w:rFonts w:ascii="Times New Roman"/>
                <w:b/>
                <w:i w:val="false"/>
                <w:color w:val="000000"/>
                <w:sz w:val="20"/>
              </w:rPr>
              <w:t xml:space="preserve">
бағасы </w:t>
            </w:r>
            <w:r>
              <w:br/>
            </w:r>
            <w:r>
              <w:rPr>
                <w:rFonts w:ascii="Times New Roman"/>
                <w:b/>
                <w:i w:val="false"/>
                <w:color w:val="000000"/>
                <w:sz w:val="20"/>
              </w:rPr>
              <w:t xml:space="preserve">
(теңге/ </w:t>
            </w:r>
            <w:r>
              <w:br/>
            </w:r>
            <w:r>
              <w:rPr>
                <w:rFonts w:ascii="Times New Roman"/>
                <w:b/>
                <w:i w:val="false"/>
                <w:color w:val="000000"/>
                <w:sz w:val="20"/>
              </w:rPr>
              <w:t xml:space="preserve">
өлш. </w:t>
            </w:r>
            <w:r>
              <w:br/>
            </w:r>
            <w:r>
              <w:rPr>
                <w:rFonts w:ascii="Times New Roman"/>
                <w:b/>
                <w:i w:val="false"/>
                <w:color w:val="000000"/>
                <w:sz w:val="20"/>
              </w:rPr>
              <w:t>
бірл.)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Ақша </w:t>
            </w:r>
            <w:r>
              <w:br/>
            </w:r>
            <w:r>
              <w:rPr>
                <w:rFonts w:ascii="Times New Roman"/>
                <w:b/>
                <w:i w:val="false"/>
                <w:color w:val="000000"/>
                <w:sz w:val="20"/>
              </w:rPr>
              <w:t xml:space="preserve">
қара- </w:t>
            </w:r>
            <w:r>
              <w:br/>
            </w:r>
            <w:r>
              <w:rPr>
                <w:rFonts w:ascii="Times New Roman"/>
                <w:b/>
                <w:i w:val="false"/>
                <w:color w:val="000000"/>
                <w:sz w:val="20"/>
              </w:rPr>
              <w:t xml:space="preserve">
жатын </w:t>
            </w:r>
            <w:r>
              <w:br/>
            </w:r>
            <w:r>
              <w:rPr>
                <w:rFonts w:ascii="Times New Roman"/>
                <w:b/>
                <w:i w:val="false"/>
                <w:color w:val="000000"/>
                <w:sz w:val="20"/>
              </w:rPr>
              <w:t xml:space="preserve">
пайда- </w:t>
            </w:r>
            <w:r>
              <w:br/>
            </w:r>
            <w:r>
              <w:rPr>
                <w:rFonts w:ascii="Times New Roman"/>
                <w:b/>
                <w:i w:val="false"/>
                <w:color w:val="000000"/>
                <w:sz w:val="20"/>
              </w:rPr>
              <w:t xml:space="preserve">
лану, </w:t>
            </w:r>
            <w:r>
              <w:br/>
            </w:r>
            <w:r>
              <w:rPr>
                <w:rFonts w:ascii="Times New Roman"/>
                <w:b/>
                <w:i w:val="false"/>
                <w:color w:val="000000"/>
                <w:sz w:val="20"/>
              </w:rPr>
              <w:t xml:space="preserve">
теңге- </w:t>
            </w:r>
            <w:r>
              <w:br/>
            </w:r>
            <w:r>
              <w:rPr>
                <w:rFonts w:ascii="Times New Roman"/>
                <w:b/>
                <w:i w:val="false"/>
                <w:color w:val="000000"/>
                <w:sz w:val="20"/>
              </w:rPr>
              <w:t>
мен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Өнді- </w:t>
            </w:r>
            <w:r>
              <w:br/>
            </w:r>
            <w:r>
              <w:rPr>
                <w:rFonts w:ascii="Times New Roman"/>
                <w:b/>
                <w:i w:val="false"/>
                <w:color w:val="000000"/>
                <w:sz w:val="20"/>
              </w:rPr>
              <w:t xml:space="preserve">
руші </w:t>
            </w:r>
            <w:r>
              <w:br/>
            </w:r>
            <w:r>
              <w:rPr>
                <w:rFonts w:ascii="Times New Roman"/>
                <w:b/>
                <w:i w:val="false"/>
                <w:color w:val="000000"/>
                <w:sz w:val="20"/>
              </w:rPr>
              <w:t>
ел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(тазартыл- </w:t>
            </w:r>
            <w:r>
              <w:br/>
            </w:r>
            <w:r>
              <w:rPr>
                <w:rFonts w:ascii="Times New Roman"/>
                <w:b w:val="false"/>
                <w:i w:val="false"/>
                <w:color w:val="000000"/>
                <w:sz w:val="20"/>
              </w:rPr>
              <w:t xml:space="preserve">
ған, шөлмек- </w:t>
            </w:r>
            <w:r>
              <w:br/>
            </w:r>
            <w:r>
              <w:rPr>
                <w:rFonts w:ascii="Times New Roman"/>
                <w:b w:val="false"/>
                <w:i w:val="false"/>
                <w:color w:val="000000"/>
                <w:sz w:val="20"/>
              </w:rPr>
              <w:t xml:space="preserve">
ке құйылған)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2 078,97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609 138 210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w:t>
            </w:r>
            <w:r>
              <w:br/>
            </w:r>
            <w:r>
              <w:rPr>
                <w:rFonts w:ascii="Times New Roman"/>
                <w:b w:val="false"/>
                <w:i w:val="false"/>
                <w:color w:val="000000"/>
                <w:sz w:val="20"/>
              </w:rPr>
              <w:t xml:space="preserve">
(күріш)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2 482,35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202 311 525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445 737 500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9 836,32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1 257 187 235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r>
        <w:br/>
      </w:r>
      <w:r>
        <w:rPr>
          <w:rFonts w:ascii="Times New Roman"/>
          <w:b w:val="false"/>
          <w:i w:val="false"/>
          <w:color w:val="000000"/>
          <w:sz w:val="28"/>
        </w:rPr>
        <w:t xml:space="preserve">
      Қазақстан Республикасы Индустрия және сауда министрлігінің Сауда қызметін реттеу комитеті кестеде көрсетілген тауарлардың апталық қажеттілігін берді. Қазақстан Республикасы Үкіметінің резервінен бөлінген (1270188800,00 (бір миллиард екі жүз жетпіс миллион бір жүз сексен сегіз мың сегіз жүз теңге) қаражаттан материалдық құндылықтарды сақтауға, орнын ауыстыруға және шығаруға 13001565,00 теңге пайдалану көзделіп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