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0f73" w14:textId="e6d0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2005 жылғы 6 сәуірдегі N 537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16 қаңтардағы N 19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"Қазақстан Республикасы Президентінің 2005 жылғы 6 сәуірдегі N 537 өкіміне өзгерістер енгізу туралы" Қазақстан Республикасының Президенті өкімінің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 </w:t>
      </w:r>
      <w:r>
        <w:br/>
      </w:r>
      <w:r>
        <w:rPr>
          <w:rFonts w:ascii="Times New Roman"/>
          <w:b/>
          <w:i w:val="false"/>
          <w:color w:val="000000"/>
        </w:rPr>
        <w:t xml:space="preserve">
Өкім  Қазақстан Республикасы Президентінің 2005 жылғы 6 сәуірдегі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N 537 өкіміне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"Республикалық бюджет комиссиясының құрамы туралы" Қазақстан Республикасы Президентінің 2005 жылғы 6 сәуірдегі N 537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18, 206-құжат; 2006 ж., N 10, 88-құжат, N 50, 529-құжат; 2007 ж., N 2, 22-құжат, N 13, 146-құжат)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көрсетілген өкіммен белгіленген Республикалық бюджет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Кармазина                     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Лена Мағауияқызы                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вице-министрі,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Сағынтаев                     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Бақытжан Әбдірұлы               Премьер-Министрі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Жәмішев                       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               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Пірматов                      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Олжаұлы                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                     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               Премьер-Министрі Кеңсесінің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                     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                және бюджеттік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вице-министрі,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"Орынбаев                     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Тұрмаханұлы               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                     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                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жоспарлау вице-министрі";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көрсетілген комиссияның құрамынан Н.А. Коржова шығарылсын.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