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b7c4" w14:textId="ba9b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Шетелде тұратын отандастарды қолдау жөніндегі іс-шаралардың 2008 жылға арналған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қаңтардағы N 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Шетелде тұратын отандастарды қолдау жөніндегі іс-шаралардың 2008 жылға арналған жоспары (бұдан әрі - Жоспар)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органдар, өзге де мемлекеттік органдар мен ұйымдар (келісім бойынша) Жоспарда көзделген іс-шаралардың іске асырылуын қамтамасыз етсін және Қазақстан Республикасы Мәдениет және ақпарат министрлігіне 15 маусымнан және 15 желтоқсаннан кешіктірмей Жоспар іс-шараларының орындалуы туралы ақпаратты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Мәдениет және ақпарат министрлігі жыл бойы, 25 маусымнан және 25 желтоқсаннан кешіктірмей, Қазақстан Республикасының Үкіметіне Жоспар іс-шараларының орындалуы туралы жиынтық ақпарат ұсынуды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Шетелде тұратын отандастарды қолдау жөніндегі іс-шаралардың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2008 жылға арналған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53"/>
        <w:gridCol w:w="1913"/>
        <w:gridCol w:w="1793"/>
        <w:gridCol w:w="1873"/>
        <w:gridCol w:w="1893"/>
        <w:gridCol w:w="15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N№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луына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тылар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шығыстар,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отандастарды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қолдаудың 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 әзірлеу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ДҚҚ (ке-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диаспора-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зияткерлік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әлеуеті" деген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жүргізу: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елдері;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Азия елдері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гандардың Дүние-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 қазақтары-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қауымдастығы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өзара іс-қи-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 стратегиясын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енгізу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І 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отандастардың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істері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"Туған тіл" 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альманағын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ұйымдастыру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рет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диаспорасы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қазақ тілін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қарқынды үйрету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сөздік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-терді, оқулық-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оқу-әдіс-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темелік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шығару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отандастардың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шығармашы-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фестивалін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диаспорасы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өкілдерінің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тысуымен халықа-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ралық ақындар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мүшәйрасын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"Мемлекеттік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тып алу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Заңы-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талаптарына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"Caspio-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net" спутниктік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арнасының хабар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таратуын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(жақын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аумағында,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отандастар тығыз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лерде отандық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жанрлы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фильмдерді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өнімді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трансляциялау)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І 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372893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диаспорасы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өкілдеріне жоға-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оқу орындары-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даярлық бөлімде-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ріне түсу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бөлу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Жақын және 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шетелдердегі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 мектептерін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оқулықтармен,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диаспора-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мен шет 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дерде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калық(өңірлік)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"дөңгелек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үстелдер" өткізу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СІМ, 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ДҚҚ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бойы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542484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Ескертпе: аббревиатуралардың толық жазылуы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        - Қазақстан Республикасы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       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Еңбекмині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ДҚҚ        - Дүниежүзі қазақтары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ВАК        - Ведомствоаралық комиссия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