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4532" w14:textId="b9b4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15 қазандағы N 1054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қаңтардағы N 62 Қаулысы. Күші жойылды - Қазақстан Республикасы Үкіметінің 2010 жылғы 30 маусымдағы N 674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2010.06.30 </w:t>
      </w:r>
      <w:r>
        <w:rPr>
          <w:rFonts w:ascii="Times New Roman"/>
          <w:b w:val="false"/>
          <w:i w:val="false"/>
          <w:color w:val="ff0000"/>
          <w:sz w:val="28"/>
        </w:rPr>
        <w:t>N 674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Отандық автомобиль өнеркәсібін және темір жол көлігін дамыту үшін инвестицияларды қосымша тарту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1.»"Тауарларды жеткілікті дәрежеде қайта өңдеу өлшемдерін бекіту туралы" Қазақстан Республикасы Үкіметінің 2003 жылғы 15 қазандағы N 1054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42, 440-құжат)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тауарларды жеткілікті дәрежеде қайта өңдеу өлшемдерінде: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"8601-    Темір жол              Дайындау, ол кезде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8607      локомотивтері          барлық материалдардың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темір жол мен трамвай  түпкілікті өнім бағасының 50%-ынан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вагондары, өзге де     аспауы тиіс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жылжымалы құрам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олардың бөліктері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"8601     Электр энергиясының    Дайындау, ол кезде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сыртқы көзінен         барлық материалдардың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қоректенетін немесе    түпкілікті өнім бағасының 50%-ынан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аккумуляторлық темір   аспауы тиіс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жол локомотивтері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8602      Өзге де темір жол      Дайындау, ол кезде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локомотивтері;         тораптар мен бөлшектердің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локомотивтік           алғашқы жылы осы тауар түрін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тендерлер              дайындау басталатын күннен бастап,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түпкілікті өнім бағасының 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пайызынан аспауы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екінші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90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үшінші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85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төртінші жылы - түпкілікті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өнім бағасының 80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бесінші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75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алтыншы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70 пайызы,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мынадай технологиялық операцияларды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орындау шартымен: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тепловоз арбасының қаңқасын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дайындау, жинақтау, құрастыру;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бастапқы және екінші аспаларды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дайындау, жинақтау, құрастыру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оларды арбаларға орнату; тежегіш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жабдығын дайындау, жинақтау,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құрастыру және орнату; тепловоз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қаңқасының соңғы бөліктерін,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шеткі пластинасын, автоқармау ұясын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дайындау және құрастыру; шкворлық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торапты, қорапты қима белдікті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дайындау және құрастыру; тепловоз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қаңқасының орталық бөлігі мен отын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багын дайындау және құрастыру, отын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багын тұмшалыққа сынау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тепловоздың орталық бөлігін отын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багымен және тепловоздың екі соңғы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бөлігімен біріктіру; қар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тазалағышты, сатыларды,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ұстағыштарды дайындау, құрастыру,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автоқармау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құбыржолдар, кәбіл өткізгіштер, ауа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арнасын, аккумулятор жәшігін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дайындау, құрастыру және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машинист кабинасын, машинистің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машинист көмекшісінің пультін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дайындау, құрастыру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есіктерді, жалюздерді, еден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төсемін дайындау, құрастыру,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дизель қуысжайларын,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генератор және салқындату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желдеткішінің қуысжайларын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дайындау, құрастыру,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түрлендіргіш және жоғары вольтті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жабдықтар қуысжайларын дайындау,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құрастыру, орнату; ауа, қосымша,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радиатор қуысжайларын, динамикалық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тежегіш қуысжайын дайындау,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құрастыру, орнату; ұлғайтқыш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багын дайындау, құрастыру,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тепловоздың осін және доңғалақ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жұптарын өңдеу; доңғалақ-мотор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блоктарын құрастыру; арба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құрастыру; арбаны тепловоз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қаңқасына енгізу; тепловоз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қаңқасын геометрияға тексеру;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ауа резервуарларын орнату; кабинада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дисплей, қозғалыс қауіпсіздігін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қамтамасыз ету жүйесін орнату,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тоңазытқыш, кондиционер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машинист крандарын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электронды жабдықтарды,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тосқаулын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жылу, желдеткіш, салқындатқыш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жүйелерін орнату; өрт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сөндіргіштерді, дәретхана,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машинист креслосын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жарықтандыру аспаптарын,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радиатордың үстіне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экрандарын орнату; ауа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компрессорларын, желдеткіштерін,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отын, май, ауа сүзгілерін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радиатор, майлы жылу ауыстырғыш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басқару панелдерін,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диффузорларды, резисторларды,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электронды жабдықтарды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оқшаулағыштарды, кәбілдерді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отын шлангасын, құбыржолдарды, отын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сорғыларын орнату; өрт сөндіру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жүйесін құрастыру және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желдеткіштің, салқындату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желдеткіштерінің, түрлендіргіштің,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сүзгілердің тірегін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тепловоз қаңқасына дизел-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генераторды біріктіру және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аккумулятор батареяларын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электр шынжырларын және басқару,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қоректендіру, тежеу схемаларын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құрастыру және тексеру;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құралдарын орнату; тепловоздың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тораптарын, агрегаттарын және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жабдықтарын сырлау; тепловозды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отынмен, маймен, сумен, құммен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жабдықтау; тепловозды сынау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8603-      Темір жол және        Дайындау, ол кезде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8607-      трамвай вагондары,    барлық материалдардың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өзге де жылжымалы     түпкілікті өнім бағасының 50%-ынан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құрам және олардың    аспауы тиіс";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бөліктері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"8702***,  Жүргізушіні қоса      Дайындау, ол кезде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8704***    алғанда, адамдарды    тораптар мен детальдардың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тасымалдауға арналған алғашқы жылы осы тауар түрін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моторлы көлік         дайындау басталатын күннен бастап,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құралдары;            түпкілікті өнім бағасының 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жүктерді тасымалдауға пайызынан аспауы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арналған моторлы      екінші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көлік құралдары       бағасының 90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үшінші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80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төртінші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70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бесінші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60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алтыншы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50 пайызы,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автомобиль көлігі құралдарын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дайындау үшін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жекелеген жинақтаушы элементтердің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ең аз тізбесі мыналарды қамтуы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шартымен: жинақталған қорап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(дайындау басталатын күннен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төртінші және кейінгі жылдары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дәнекерлеу және сырлау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техникалық операцияларды орындай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отырып, толық бөлшектенген қорап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қолданылады); трансмиссиялары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қозғалтқыш; радиатор; жинақталған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қозғалыс доңғалақтары; алдыңғы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жартылай осьтер (алдыңғы аспа);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артқы аспа; аккумулятор; алдыңғы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артқы аспалардың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амортизаторлары; қақпақша жүйелер;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бекіткіш қозғалтқыштар жиынтығы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8703**     Жеңіл автомобильдер   1. Жылдық көлемі 25000 данаға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негізінен        дейін тауардың әрбір моделін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адамдарды             шығару кезінде - дайындау, ол кезде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тасымалдауға арналған кезең-кезеңмен қайта өңдеуге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өзге де моторлы көлік ұшырайтын пайдаланылатын тораптар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құралдарды (8702      мен детальдар соңғы 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тауар                 өңдеуге/қайта өңдеуге ұшыраған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позициясындағы        (кумулятивті қағидат),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моторлы көлік         автомобиль көлігі құралдарын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құралдарынан басқа)   дайындау үшін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жүк-жолаушы фургон    жекелеген басқа) жинақтаушы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автомобильдерді және  элементтердің ең 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жарыс                 тізбесінің мыналарды қамтуы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автомобильдерін       шартымен дайындау кезінде: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қоса алғанда          жинақтағы қорап;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трансмиссиясы бар қозғалтқыш;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қозғалатын жиынтықтағы доңғалақтар;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артқы аспа; аккумулятор; қақпақша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жүйесі; рульдік доңғалақ; ауа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сүзгісі; шыны тазартқыштар;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бекіткіш детальдар жиынтығы;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сондай-ақ: артқы мост;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қозғалтқышта қорғау;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жастығының модулі (егер бұл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элементтер көлік құралының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конструкциясында көзделген болса).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2. Жылдық көлемі 25000 данадан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астам тауардың әрбір моделін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шығару кезінде - дайындау, 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кезде пайдаланылатын тораптар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детальдардың құны түпкі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70 пайызынан аспауы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тиіс, сондай-ақ мына технологиялық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операцияларды орындау шартымен: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қорапты (кабинаны) дәнекерлеу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сырлау; қозғалтқышты орнату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бекіту, қозғалтқышқа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тетіктерін қосу; радиаторларды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 және салқындату жүйелерін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қосу; трансмиссияны орнату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қосу; алдыңғы және артқы аспаларды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рульдік басқаруды орнату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қосу; газдарды шығару жүйесін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сыртқы жарық аспаптарын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 және қосу; жанармай багын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 және жанармай өткізгішті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қосу; шанақ электр тізбелерін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тексере отырып, аккумулятор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батареяларын орнату және қосу; жүру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доңғалақтарын орнату; тежегіш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салқындату сұйықтықтарын толтыру;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табличкаға және автомобильге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сәйкестендіру нөмірін жазу;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қозғалтқыштық диагностикасы;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тежегіш жүйесінің тиімділігін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тексеру"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"8702***, Жүргізушіні қоса       Дайындау, ол кезде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8704***   алғанда, адамдарды     тораптар мен бөлшектердің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тасымалдауға           алғашқы жылы осы тауар түрін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арналған моторлы       дайындау басталатын күннен бастап,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көлік құралдары;       түпкілікті өнім бағасының 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жүктерді тасымалдауға  пайызынан аспауы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арналған моторлы       екінші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көлік құралдары        бағасының 90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үшінші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85 пайызы;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төртінші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80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бесінші жылы - түпкілікті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өнім бағасының 75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алтыншы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70 пайызы,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мынадай технологиялық операцияларды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орындау шартымен: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қорапты (кабинаны) дәнекерлеу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сырлау; қозғалтқышты орнату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бекіту; басқару тетіктерін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қозғалтқышқа қосу; радиаторларды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 және салқындату жүйелерін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қосу; амортизаторларды бекіту;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трансмиссияны қосу; алдыңғы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артқы аспалар мен жартылай осьтерді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рулдік басқаруды алдыңғы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доңғалақтардың күпшектерімен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жалғау; алдыңғы күпшектің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подшипниктерінің тартпаларын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 және реттеу; рулдік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жүйесін; тежегіштік жүйені;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гидроажыратқышты түзету және тарту;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фарларды; алдыңғы және артқы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сигналдық фонарьларды орнату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қосу; сөндіргішті және құбыр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қақпақшасының бөліктерін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отын багын орнату және отын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өткізгішті қосу; генераторды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 және жетекті белдіктің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тартылымын реттеу; шанақтың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тізбектерінің жұмысын тексере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отырып, аккумуляторды орнату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қосу; қозғалтқышты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диагностикалау және реттеу;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тежегіштік жүйенің тиімділігін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тексеру; тез зақымдалатын орындарды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консервациялау; құрастырудан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ақауларды анықтау; табличкаға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автомобильге сәйкестендіру нөмірін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түсіру; автомобильді сыннан өткізу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8703**     Жеңіл автомобильдер   1. Жылдық көлемі 25000 данаға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ең бастысы       тауардың әрбір моделін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адамдарды             кезінде - дайындау, ол кезде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тасымалдауға арналған алғашқы өндірілген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өзге де моторлы көлік жылы 2007 жылдан кейін (өндірістің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құралдарды (8702      басталған күніне қарамастан)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тауар                 пайдаланылатын тораптар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позициясындағы        бөлшектердің құны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моторлы көлік         бағасының 90 пайызынан, екінші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құралдарынан басқа)   құны түпкілікті өнім бағасының 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жүк-жолаушы фургон    пайызынан, үшінші жылы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автомобильдерді және  түпкілікті өнім бағасының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жарыс                 пайызынан, төртінші жылдан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автомобильдерін қоса  түпкілікті өнім бағасының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алғанда               пайызынан аспауы тиіс,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мынадай технологиялық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операцияларды орындау шартымен: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қозғалтқышты орнату және бекіту,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қозғалтқышқа басқару тетіктерін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қосу; артқы аспаны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газдарды шығару жүйесін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шанақ электр тізбектерін тексере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отырып, аккумулятор батареяларын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 және қосу;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жүру доңғалақтарын орнату;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тежегіш және салқындату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сұйықтықтарын толтыру;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тежегіш жүйесінің тиімділігін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тексеру.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2. Жылдық көлемі 25000 данадан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астам тауардың әрбір моделін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шығару кезінде - дайындау, 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кезде пайдаланылатын тораптар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бөлшектердің құны түпкі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70 пайызынан аспауы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тиіс, сондай-ақ мынадай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технологиялық операцияларды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орындау шартымен: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қорапты (кабинаны) дәнекерлеу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сырлау;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қозғалтқышты орнату және бекіту,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қозғалтқышқа басқару тетіктерін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радиаторларды орнату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салқындату жүйелерін қосу;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трансмиссияны орнату және қосу;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алдыңғы және артқы аспаларды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рульдік басқаруды орнату және қосу;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газдарды шығару жүйесін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сыртқы жарық аспаптарын орнату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қосу;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жанармай багын орнату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жанармай өткізгішті қосу;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шанақ электр тізбектерін тексере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отырып, аккумулятор батареяларын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 және қосу;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жүру доңғалақтарын орнату;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тежегіш және салқындату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сұйықтықтарын толтыру;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табличкаға және автомобильге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сәйкестендіру нөмірін жазу;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қозғалтқышты диагностикалау;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тежегіш жүйесінің тиімділігін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тексеру";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"8701      Тракторлар (8709      Дайындау, ол кезде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тауар позициясындағы  тораптар мен бөлшектердің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тракторлардан басқа)  алғашқы жылы осы тауар түрін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дайындау басталатын күннен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түпкілікті өнім бағасының 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пайызынан аспауы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екінші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90 пайызы;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үшінші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85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төртінші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80 пайызы;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бесінші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бағасының 75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алтыншы жылы - түпкілікті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өнім бағасының 70 пайызы,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сондай-ақ мынадай технологиялық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операцияларды орындау шартымен: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жартылай рамалы алдыңғы осьті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қозғалтқышты орнату; артқы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мостты орнату; гидробакті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гидроаспаларды құрастыру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карданды білігі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тіректерді құрастыру және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ауа баллондарын құрастыру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гидрожүйенің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өткізгіштерін орнату; отын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бактерін құрастыру және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цилиндрлі рулдік тарту күшін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рулдік баған мен тосқауыл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кранын құрастыру және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алдыңғы қанаттардың кронштейндерін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май және су радиаторын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құрастыру және орнату; гидрожүйені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гидрокөлемді рулдік басқаруды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орнату; дыбыстық белгіні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сөндіргішті орнату; қозғалтқышқа,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артқы мостқа және гидробакке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құю; гидрожүйе мен қозғалтқышты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сынау және тексеру;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серіппелерін, айналар мен күнге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қарсы маңдайшаларды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фонарлар мен артқы және алдыңғы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габарит фарларды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аккумулятор батареяларының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әйнек тазартқыштарын орнату; артқы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қанаттарды құрастыру және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тракторға кабина орнату; аспаптар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қалқаншалары мен электр өткізгіштер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бұрауларын құрастыру және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рулдік колонканы, алдыңғы жетекші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мостының қосу тарту күшін, тоқтау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белгісін сөндіруді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пердешелерді, тұру тежегішінің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рычагын, тарту күшін, ажырату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муфтасын орнату; алдыңғы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артқы доңғалақтарды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шлангілерді, жылытуды қосу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рулдік доңғалақты орнату; қаптаманы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құрастыру және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табличкаларды, тұтқыштарды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тыстарды орнату; төсеніштерді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қапталдық панелдерді орнату".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