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c5cd3" w14:textId="3ac5c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 қолхаттары бойынша міндеттемелердің орындалуына кепілдік беру қорларының міндеттемелерін өтеу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24 қаңтардағы N 63 Қаулысы. Күші жойылды - Қазақстан Республикасы Үкіметінің 2016 жылғы 30 қаңтардағы № 43 қаулысымен</w:t>
      </w:r>
    </w:p>
    <w:p>
      <w:pPr>
        <w:spacing w:after="0"/>
        <w:ind w:left="0"/>
        <w:jc w:val="both"/>
      </w:pPr>
      <w:r>
        <w:rPr>
          <w:rFonts w:ascii="Times New Roman"/>
          <w:b w:val="false"/>
          <w:i w:val="false"/>
          <w:color w:val="ff0000"/>
          <w:sz w:val="28"/>
        </w:rPr>
        <w:t xml:space="preserve">      Ескерту. Күші жойылды - ҚР Үкіметінің 30.01.2016 </w:t>
      </w:r>
      <w:r>
        <w:rPr>
          <w:rFonts w:ascii="Times New Roman"/>
          <w:b w:val="false"/>
          <w:i w:val="false"/>
          <w:color w:val="ff0000"/>
          <w:sz w:val="28"/>
        </w:rPr>
        <w:t>№ 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26 маусымдағы № 4-5/576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"Мақта саласын дамыту туралы" Қазақстан Республикасының 2007 жылғы 21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 xml:space="preserve">ҚАУЛЫ ЕТЕДІ: </w:t>
      </w:r>
    </w:p>
    <w:bookmarkStart w:name="z2" w:id="0"/>
    <w:p>
      <w:pPr>
        <w:spacing w:after="0"/>
        <w:ind w:left="0"/>
        <w:jc w:val="both"/>
      </w:pPr>
      <w:r>
        <w:rPr>
          <w:rFonts w:ascii="Times New Roman"/>
          <w:b w:val="false"/>
          <w:i w:val="false"/>
          <w:color w:val="000000"/>
          <w:sz w:val="28"/>
        </w:rPr>
        <w:t xml:space="preserve">
      1. Қоса беріліп отырған Мақта қолхаттары бойынша міндеттемелердің орындалуына кепілдік беру қорларының міндеттемелерін өтеу ережесі бекітілсін. </w:t>
      </w:r>
    </w:p>
    <w:bookmarkEnd w:id="0"/>
    <w:bookmarkStart w:name="z3" w:id="1"/>
    <w:p>
      <w:pPr>
        <w:spacing w:after="0"/>
        <w:ind w:left="0"/>
        <w:jc w:val="both"/>
      </w:pP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24 қаңтардағы </w:t>
      </w:r>
      <w:r>
        <w:br/>
      </w:r>
      <w:r>
        <w:rPr>
          <w:rFonts w:ascii="Times New Roman"/>
          <w:b w:val="false"/>
          <w:i w:val="false"/>
          <w:color w:val="000000"/>
          <w:sz w:val="28"/>
        </w:rPr>
        <w:t xml:space="preserve">
N 63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Мақта қолхаттары бойынша міндеттемелердің орындалуына </w:t>
      </w:r>
      <w:r>
        <w:br/>
      </w:r>
      <w:r>
        <w:rPr>
          <w:rFonts w:ascii="Times New Roman"/>
          <w:b/>
          <w:i w:val="false"/>
          <w:color w:val="000000"/>
        </w:rPr>
        <w:t xml:space="preserve">
кепілдік беру қорларының міндеттемелерін өтеу ережесі  1. Жалпы ережелер </w:t>
      </w:r>
    </w:p>
    <w:bookmarkEnd w:id="2"/>
    <w:bookmarkStart w:name="z5" w:id="3"/>
    <w:p>
      <w:pPr>
        <w:spacing w:after="0"/>
        <w:ind w:left="0"/>
        <w:jc w:val="both"/>
      </w:pPr>
      <w:r>
        <w:rPr>
          <w:rFonts w:ascii="Times New Roman"/>
          <w:b w:val="false"/>
          <w:i w:val="false"/>
          <w:color w:val="000000"/>
          <w:sz w:val="28"/>
        </w:rPr>
        <w:t>
      1.   Осы Мақта қолхаттары бойынша міндеттемелердің орындалуына кепілдік беру қорларының міндеттемелерін өтеу ережесі (бұдан әрі - Ереже) "Мақта саласын дамыту туралы" Қазақстан Республикасының 2007 жылғы 21 шілдедегі  </w:t>
      </w:r>
      <w:r>
        <w:rPr>
          <w:rFonts w:ascii="Times New Roman"/>
          <w:b w:val="false"/>
          <w:i w:val="false"/>
          <w:color w:val="000000"/>
          <w:sz w:val="28"/>
        </w:rPr>
        <w:t>Заңына</w:t>
      </w:r>
      <w:r>
        <w:rPr>
          <w:rFonts w:ascii="Times New Roman"/>
          <w:b w:val="false"/>
          <w:i w:val="false"/>
          <w:color w:val="ff0000"/>
          <w:sz w:val="28"/>
        </w:rPr>
        <w:t> </w:t>
      </w:r>
      <w:r>
        <w:rPr>
          <w:rFonts w:ascii="Times New Roman"/>
          <w:b w:val="false"/>
          <w:i w:val="false"/>
          <w:color w:val="000000"/>
          <w:sz w:val="28"/>
        </w:rPr>
        <w:t xml:space="preserve">сәйкес әзірленді және мақта қолхаттары бойынша міндеттемелердің орындалуына кепілдік беру қорларының міндеттемелерін өтеу тәртібін айқындайды. </w:t>
      </w:r>
    </w:p>
    <w:bookmarkEnd w:id="3"/>
    <w:bookmarkStart w:name="z6" w:id="4"/>
    <w:p>
      <w:pPr>
        <w:spacing w:after="0"/>
        <w:ind w:left="0"/>
        <w:jc w:val="both"/>
      </w:pPr>
      <w:r>
        <w:rPr>
          <w:rFonts w:ascii="Times New Roman"/>
          <w:b w:val="false"/>
          <w:i w:val="false"/>
          <w:color w:val="000000"/>
          <w:sz w:val="28"/>
        </w:rPr>
        <w:t xml:space="preserve">
      2. Осы Ережеде мынадай ұғымдар пайдаланылады: </w:t>
      </w:r>
      <w:r>
        <w:br/>
      </w:r>
      <w:r>
        <w:rPr>
          <w:rFonts w:ascii="Times New Roman"/>
          <w:b w:val="false"/>
          <w:i w:val="false"/>
          <w:color w:val="000000"/>
          <w:sz w:val="28"/>
        </w:rPr>
        <w:t xml:space="preserve">
      бағалар кестесі - кепілді төлемдер мөлшерлерін айқындау үшін қажетті және сапасына сәйкес белгілі бір кезеңге қор белгілеген мақтаның құнын қамтитын құжат; </w:t>
      </w:r>
      <w:r>
        <w:br/>
      </w:r>
      <w:r>
        <w:rPr>
          <w:rFonts w:ascii="Times New Roman"/>
          <w:b w:val="false"/>
          <w:i w:val="false"/>
          <w:color w:val="000000"/>
          <w:sz w:val="28"/>
        </w:rPr>
        <w:t xml:space="preserve">
      еңсерілмес күш - форс-мажорлық жағдайлар: тараптардың болжауға және болдырмауға күші жетпейтін дүлей зілзалалар, табиғи және техногендік сипаттағы авариялар; </w:t>
      </w:r>
      <w:r>
        <w:br/>
      </w:r>
      <w:r>
        <w:rPr>
          <w:rFonts w:ascii="Times New Roman"/>
          <w:b w:val="false"/>
          <w:i w:val="false"/>
          <w:color w:val="000000"/>
          <w:sz w:val="28"/>
        </w:rPr>
        <w:t xml:space="preserve">
      кепілді жағдай - мақта өңдеу ұйымында (қорға қатысушыда) мақтаның жеткілікті мөлшерінің және/немесе қажетті сападағы мақтаның болмауынан көрінетін, мақта саласын дамыту жөніндегі мемлекеттік инспектор мақта нарығына қатысушылардың ресми өтініштері (шағымдары) негізінде мақта иелерінің мүдделерін қорғау мақсатында сақтаулы және қайта өңделетін мақтаның мөлшерлік-сапалық жағдайын бақылау нәтижелері бойынша жасаған актімен расталған қатысушының міндеттемелерін орындамау фактісі; </w:t>
      </w:r>
      <w:r>
        <w:br/>
      </w:r>
      <w:r>
        <w:rPr>
          <w:rFonts w:ascii="Times New Roman"/>
          <w:b w:val="false"/>
          <w:i w:val="false"/>
          <w:color w:val="000000"/>
          <w:sz w:val="28"/>
        </w:rPr>
        <w:t xml:space="preserve">
      кепілді жағдай болған күн - уәкілетті органның мақта қолхатын ұстаушыға қатысушының міндеттемелерін орындамау фактісін растайтын құжатты берген күн; </w:t>
      </w:r>
      <w:r>
        <w:br/>
      </w:r>
      <w:r>
        <w:rPr>
          <w:rFonts w:ascii="Times New Roman"/>
          <w:b w:val="false"/>
          <w:i w:val="false"/>
          <w:color w:val="000000"/>
          <w:sz w:val="28"/>
        </w:rPr>
        <w:t xml:space="preserve">
      қатысу шарты - қор мен қатысушы арасында жасалатын шарт, соның негізінде соңғысы мақта қолхаттары бойынша міндеттемелерді орындауға кепілдік беру жүйесіне қатысады; </w:t>
      </w:r>
      <w:r>
        <w:br/>
      </w:r>
      <w:r>
        <w:rPr>
          <w:rFonts w:ascii="Times New Roman"/>
          <w:b w:val="false"/>
          <w:i w:val="false"/>
          <w:color w:val="000000"/>
          <w:sz w:val="28"/>
        </w:rPr>
        <w:t xml:space="preserve">
      қатысушы - қор қатысу шартын жасасқан және қолданылатын мақта өңдеу ұйымы. </w:t>
      </w:r>
    </w:p>
    <w:bookmarkEnd w:id="4"/>
    <w:bookmarkStart w:name="z7" w:id="5"/>
    <w:p>
      <w:pPr>
        <w:spacing w:after="0"/>
        <w:ind w:left="0"/>
        <w:jc w:val="left"/>
      </w:pPr>
      <w:r>
        <w:rPr>
          <w:rFonts w:ascii="Times New Roman"/>
          <w:b/>
          <w:i w:val="false"/>
          <w:color w:val="000000"/>
        </w:rPr>
        <w:t xml:space="preserve"> 
  2. Мақта қолхаттары бойынша міндеттемелердің орындалуына </w:t>
      </w:r>
      <w:r>
        <w:br/>
      </w:r>
      <w:r>
        <w:rPr>
          <w:rFonts w:ascii="Times New Roman"/>
          <w:b/>
          <w:i w:val="false"/>
          <w:color w:val="000000"/>
        </w:rPr>
        <w:t xml:space="preserve">
кепілдік беру қорларының міндеттемелерін өтеу тәртібі </w:t>
      </w:r>
    </w:p>
    <w:bookmarkEnd w:id="5"/>
    <w:bookmarkStart w:name="z8" w:id="6"/>
    <w:p>
      <w:pPr>
        <w:spacing w:after="0"/>
        <w:ind w:left="0"/>
        <w:jc w:val="both"/>
      </w:pPr>
      <w:r>
        <w:rPr>
          <w:rFonts w:ascii="Times New Roman"/>
          <w:b w:val="false"/>
          <w:i w:val="false"/>
          <w:color w:val="000000"/>
          <w:sz w:val="28"/>
        </w:rPr>
        <w:t>
      3. Кепілді жағдай болған кезде өз қатысушыларының міндеттемелері бойынша субсидиарлық жауапкершілік көтеретін қор мақта қолхатын ұстаушыға осы Ереженің 17 және 18-тармақтарына сәйкес есептелген қорға қатысушы бермеген мақтаның құнын ақшалай төлейді.</w:t>
      </w:r>
      <w:r>
        <w:br/>
      </w:r>
      <w:r>
        <w:rPr>
          <w:rFonts w:ascii="Times New Roman"/>
          <w:b w:val="false"/>
          <w:i w:val="false"/>
          <w:color w:val="000000"/>
          <w:sz w:val="28"/>
        </w:rPr>
        <w:t>
</w:t>
      </w:r>
      <w:r>
        <w:rPr>
          <w:rFonts w:ascii="Times New Roman"/>
          <w:b w:val="false"/>
          <w:i w:val="false"/>
          <w:color w:val="000000"/>
          <w:sz w:val="28"/>
        </w:rPr>
        <w:t>
      4. Қор кепілдігінің қолданылу мерзімі мақта қолхатында көрсетіледі. Егер мақта қолхатында кепілдік мерзімі көрсетілмесе, онда кепілдіктің қолданылу мерзімі қор мақта қолхатына жазба жасаған күннен бастап он екі айды құрайтын болады.</w:t>
      </w:r>
      <w:r>
        <w:br/>
      </w:r>
      <w:r>
        <w:rPr>
          <w:rFonts w:ascii="Times New Roman"/>
          <w:b w:val="false"/>
          <w:i w:val="false"/>
          <w:color w:val="000000"/>
          <w:sz w:val="28"/>
        </w:rPr>
        <w:t>
</w:t>
      </w:r>
      <w:r>
        <w:rPr>
          <w:rFonts w:ascii="Times New Roman"/>
          <w:b w:val="false"/>
          <w:i w:val="false"/>
          <w:color w:val="000000"/>
          <w:sz w:val="28"/>
        </w:rPr>
        <w:t>
      5. Осы қорға қатысушылар болып табылмайтын мақта өңдеу ұйымдарының мақта қолхаттары бойынша міндеттемелерінің орындалуына қор кепілдік бермейді.</w:t>
      </w:r>
      <w:r>
        <w:br/>
      </w:r>
      <w:r>
        <w:rPr>
          <w:rFonts w:ascii="Times New Roman"/>
          <w:b w:val="false"/>
          <w:i w:val="false"/>
          <w:color w:val="000000"/>
          <w:sz w:val="28"/>
        </w:rPr>
        <w:t>
</w:t>
      </w:r>
      <w:r>
        <w:rPr>
          <w:rFonts w:ascii="Times New Roman"/>
          <w:b w:val="false"/>
          <w:i w:val="false"/>
          <w:color w:val="000000"/>
          <w:sz w:val="28"/>
        </w:rPr>
        <w:t>
      6. Мақта қолхатын ұстаушылар болып табылатын, белгіленген тәртіппен қордың кепілдігін алған адамдарға қатысушылардың мақта қолхаттары бойынша міндеттемелерін өтеуді қор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
      7. Осы Ереженің 5 және 10-тармақтарында көзделген жағдайларды қоспағанда, кепілді жағдай болған кезде қор кепілдік берген мақта қолхатын ұстаушы кепілді жағдай болған күннен бастап 10 күн ішінде қорға кепілді төлемді алу үшін өтініш береді. </w:t>
      </w:r>
      <w:r>
        <w:br/>
      </w:r>
      <w:r>
        <w:rPr>
          <w:rFonts w:ascii="Times New Roman"/>
          <w:b w:val="false"/>
          <w:i w:val="false"/>
          <w:color w:val="000000"/>
          <w:sz w:val="28"/>
        </w:rPr>
        <w:t>
      Егер мақта қолхаты бойынша қор кепілдік берген мерзім бітпеген жағдайда мақтаны кепілдікке қойылған мақта саудасынан сатып алған мақта иелері кепілді төлемді алу үшін қорға өтініш бере алады.</w:t>
      </w:r>
      <w:r>
        <w:br/>
      </w:r>
      <w:r>
        <w:rPr>
          <w:rFonts w:ascii="Times New Roman"/>
          <w:b w:val="false"/>
          <w:i w:val="false"/>
          <w:color w:val="000000"/>
          <w:sz w:val="28"/>
        </w:rPr>
        <w:t>
</w:t>
      </w:r>
      <w:r>
        <w:rPr>
          <w:rFonts w:ascii="Times New Roman"/>
          <w:b w:val="false"/>
          <w:i w:val="false"/>
          <w:color w:val="000000"/>
          <w:sz w:val="28"/>
        </w:rPr>
        <w:t xml:space="preserve">
      8. Кепілді төлемді алу үшін қорға: </w:t>
      </w:r>
      <w:r>
        <w:br/>
      </w:r>
      <w:r>
        <w:rPr>
          <w:rFonts w:ascii="Times New Roman"/>
          <w:b w:val="false"/>
          <w:i w:val="false"/>
          <w:color w:val="000000"/>
          <w:sz w:val="28"/>
        </w:rPr>
        <w:t xml:space="preserve">
      1) кепілді төлемді алу туралы талап еткен өтініш; </w:t>
      </w:r>
      <w:r>
        <w:br/>
      </w:r>
      <w:r>
        <w:rPr>
          <w:rFonts w:ascii="Times New Roman"/>
          <w:b w:val="false"/>
          <w:i w:val="false"/>
          <w:color w:val="000000"/>
          <w:sz w:val="28"/>
        </w:rPr>
        <w:t>
      2) мақта қолхатының немесе сауда-саттық нәтижелері туралы құжаттың және кепілдік куәлігінің </w:t>
      </w:r>
      <w:r>
        <w:rPr>
          <w:rFonts w:ascii="Times New Roman"/>
          <w:b w:val="false"/>
          <w:i w:val="false"/>
          <w:color w:val="000000"/>
          <w:sz w:val="28"/>
        </w:rPr>
        <w:t>нотариалды куәландырылған</w:t>
      </w:r>
      <w:r>
        <w:rPr>
          <w:rFonts w:ascii="Times New Roman"/>
          <w:b w:val="false"/>
          <w:i w:val="false"/>
          <w:color w:val="000000"/>
          <w:sz w:val="28"/>
        </w:rPr>
        <w:t xml:space="preserve"> көшірмелері; егер мақта қолхатын ұстаушы жүгінген жағдайда сақтау шартының көшірмелері ұсынылады. Қор талаптарды қанағаттандыру туралы шешім қабылдаған жағдайда жоғарыда көрсетілген құжаттардың түпнұсқалары ұсынылады; </w:t>
      </w:r>
      <w:r>
        <w:br/>
      </w:r>
      <w:r>
        <w:rPr>
          <w:rFonts w:ascii="Times New Roman"/>
          <w:b w:val="false"/>
          <w:i w:val="false"/>
          <w:color w:val="000000"/>
          <w:sz w:val="28"/>
        </w:rPr>
        <w:t>
      3) мақта қолхатын ұстаушының уәкілетті органға жазған өтінішінің (шағымының) көшірмесі және осы өтініш (шағым) бойынша қатысушыны тексеру нәтижелері бойынша </w:t>
      </w:r>
      <w:r>
        <w:rPr>
          <w:rFonts w:ascii="Times New Roman"/>
          <w:b w:val="false"/>
          <w:i w:val="false"/>
          <w:color w:val="000000"/>
          <w:sz w:val="28"/>
        </w:rPr>
        <w:t>уәкілетті орган</w:t>
      </w:r>
      <w:r>
        <w:rPr>
          <w:rFonts w:ascii="Times New Roman"/>
          <w:b w:val="false"/>
          <w:i w:val="false"/>
          <w:color w:val="000000"/>
          <w:sz w:val="28"/>
        </w:rPr>
        <w:t xml:space="preserve"> берген құжаттар ұсынылады. Осы тармақшада көрсетілген құжаттар қатысушыны уақытша басқаруды енгізген кезде берілмейді; </w:t>
      </w:r>
      <w:r>
        <w:br/>
      </w:r>
      <w:r>
        <w:rPr>
          <w:rFonts w:ascii="Times New Roman"/>
          <w:b w:val="false"/>
          <w:i w:val="false"/>
          <w:color w:val="000000"/>
          <w:sz w:val="28"/>
        </w:rPr>
        <w:t>
      4) егер мақта қолхатын ұстаушы жеке тұлға болып табылса - жеке куәлiгiнiң (паспортының) көшiрмесi, ал егер заңды тұлға болып табылса - мемлекеттiк тiркеу (қайта тiркеу) туралы куәлiктiң* немесе анықтаманың көшiрмесi ұсынылады.</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Үкіметінің 24.04.2013 </w:t>
      </w:r>
      <w:r>
        <w:rPr>
          <w:rFonts w:ascii="Times New Roman"/>
          <w:b w:val="false"/>
          <w:i w:val="false"/>
          <w:color w:val="000000"/>
          <w:sz w:val="28"/>
        </w:rPr>
        <w:t>№ 390</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9. Қор 30 күнтізбелік күн ішінде мақта қолхатын ұстаушының талабын қарайды және оны қанағаттандыру не одан бас тарту туралы шешім шығарады. Қатысушыны уақытша басқаруды енгізген кезеңде мақта қолхатын ұстаушының талабын қарау кезінде қанағаттандыру не бас тарту туралы шешімді қор сақтаулы мақтаға уақытша әкімшілік түгендеу жүргізгеннен кейін шығарады. Талаптарды қарауға кепілді жағдайдың болуына жол берген қатысушы тартылады.</w:t>
      </w:r>
      <w:r>
        <w:br/>
      </w:r>
      <w:r>
        <w:rPr>
          <w:rFonts w:ascii="Times New Roman"/>
          <w:b w:val="false"/>
          <w:i w:val="false"/>
          <w:color w:val="000000"/>
          <w:sz w:val="28"/>
        </w:rPr>
        <w:t>
</w:t>
      </w:r>
      <w:r>
        <w:rPr>
          <w:rFonts w:ascii="Times New Roman"/>
          <w:b w:val="false"/>
          <w:i w:val="false"/>
          <w:color w:val="000000"/>
          <w:sz w:val="28"/>
        </w:rPr>
        <w:t xml:space="preserve">
      10. Қор кепілді төлемді жүзеге асыру туралы талапты қанағаттандырудан: </w:t>
      </w:r>
      <w:r>
        <w:br/>
      </w:r>
      <w:r>
        <w:rPr>
          <w:rFonts w:ascii="Times New Roman"/>
          <w:b w:val="false"/>
          <w:i w:val="false"/>
          <w:color w:val="000000"/>
          <w:sz w:val="28"/>
        </w:rPr>
        <w:t xml:space="preserve">
      1) кепілді жағдай болмаған; </w:t>
      </w:r>
      <w:r>
        <w:br/>
      </w:r>
      <w:r>
        <w:rPr>
          <w:rFonts w:ascii="Times New Roman"/>
          <w:b w:val="false"/>
          <w:i w:val="false"/>
          <w:color w:val="000000"/>
          <w:sz w:val="28"/>
        </w:rPr>
        <w:t xml:space="preserve">
      2) кепілді жағдайдың болуы тежеусіз күштен туындаған; </w:t>
      </w:r>
      <w:r>
        <w:br/>
      </w:r>
      <w:r>
        <w:rPr>
          <w:rFonts w:ascii="Times New Roman"/>
          <w:b w:val="false"/>
          <w:i w:val="false"/>
          <w:color w:val="000000"/>
          <w:sz w:val="28"/>
        </w:rPr>
        <w:t xml:space="preserve">
      3) мақта қолхатын ұстаушының талабын қанағаттандыру және қатысушыдан берешекті өндіріп алу туралы сот шешімі болған; </w:t>
      </w:r>
      <w:r>
        <w:br/>
      </w:r>
      <w:r>
        <w:rPr>
          <w:rFonts w:ascii="Times New Roman"/>
          <w:b w:val="false"/>
          <w:i w:val="false"/>
          <w:color w:val="000000"/>
          <w:sz w:val="28"/>
        </w:rPr>
        <w:t xml:space="preserve">
      4) осы Ережеде белгіленген қорға жүгіну мерзімдері өткен; </w:t>
      </w:r>
      <w:r>
        <w:br/>
      </w:r>
      <w:r>
        <w:rPr>
          <w:rFonts w:ascii="Times New Roman"/>
          <w:b w:val="false"/>
          <w:i w:val="false"/>
          <w:color w:val="000000"/>
          <w:sz w:val="28"/>
        </w:rPr>
        <w:t xml:space="preserve">
      5) қордың мақта қолхаты бойынша міндеттемелерді орындауы жөніндегі кепілдігінің қолданылу мерзімі өткеннен кейін мақта қолхатын ұстаушы жүгінген; </w:t>
      </w:r>
      <w:r>
        <w:br/>
      </w:r>
      <w:r>
        <w:rPr>
          <w:rFonts w:ascii="Times New Roman"/>
          <w:b w:val="false"/>
          <w:i w:val="false"/>
          <w:color w:val="000000"/>
          <w:sz w:val="28"/>
        </w:rPr>
        <w:t xml:space="preserve">
      6) егер талапты қарау мерзімі ішінде қатысушы мақта қолхаты (кепілдік немесе қоймалық куәліктер) бойынша өз міндеттемелерін орындаған; </w:t>
      </w:r>
      <w:r>
        <w:br/>
      </w:r>
      <w:r>
        <w:rPr>
          <w:rFonts w:ascii="Times New Roman"/>
          <w:b w:val="false"/>
          <w:i w:val="false"/>
          <w:color w:val="000000"/>
          <w:sz w:val="28"/>
        </w:rPr>
        <w:t xml:space="preserve">
      7) мақта қолхатында жазба жасалған күн, лауазымды адамның қолы және қордың мөртабаны көрсетіліп, қордың осы мақта қолхатына кепілдік беруі туралы мәліметтер қамтылған жазба болмаған; </w:t>
      </w:r>
      <w:r>
        <w:br/>
      </w:r>
      <w:r>
        <w:rPr>
          <w:rFonts w:ascii="Times New Roman"/>
          <w:b w:val="false"/>
          <w:i w:val="false"/>
          <w:color w:val="000000"/>
          <w:sz w:val="28"/>
        </w:rPr>
        <w:t>
      8) мақта қолхатының тек қоймалық куәлігін ғана көрсеткен жағдайларда бас тартады.</w:t>
      </w:r>
      <w:r>
        <w:br/>
      </w:r>
      <w:r>
        <w:rPr>
          <w:rFonts w:ascii="Times New Roman"/>
          <w:b w:val="false"/>
          <w:i w:val="false"/>
          <w:color w:val="000000"/>
          <w:sz w:val="28"/>
        </w:rPr>
        <w:t>
</w:t>
      </w:r>
      <w:r>
        <w:rPr>
          <w:rFonts w:ascii="Times New Roman"/>
          <w:b w:val="false"/>
          <w:i w:val="false"/>
          <w:color w:val="000000"/>
          <w:sz w:val="28"/>
        </w:rPr>
        <w:t>
      11. Қатысушыдан берешекті өндіріп алу мақсатында мақта қолхаттарын ұстаушылардың сотқа жүгінуі сот шешімі шыққанға дейін кепілді төлемді жүзеге асыру туралы талаптарды қарауды тоқтата тұру үшін негіз болып табылады. Мақта қолхаттарын ұстаушылар мақта қолхатын ұстаушының талабынан бас тартқаны туралы сот шешімі </w:t>
      </w:r>
      <w:r>
        <w:rPr>
          <w:rFonts w:ascii="Times New Roman"/>
          <w:b w:val="false"/>
          <w:i w:val="false"/>
          <w:color w:val="000000"/>
          <w:sz w:val="28"/>
        </w:rPr>
        <w:t>заңды күшіне</w:t>
      </w:r>
      <w:r>
        <w:rPr>
          <w:rFonts w:ascii="Times New Roman"/>
          <w:b w:val="false"/>
          <w:i w:val="false"/>
          <w:color w:val="000000"/>
          <w:sz w:val="28"/>
        </w:rPr>
        <w:t xml:space="preserve"> енген күннен бастап 10 күн ішінде кепілді төлемді алу үшін қорға жүгінеді.</w:t>
      </w:r>
      <w:r>
        <w:br/>
      </w:r>
      <w:r>
        <w:rPr>
          <w:rFonts w:ascii="Times New Roman"/>
          <w:b w:val="false"/>
          <w:i w:val="false"/>
          <w:color w:val="000000"/>
          <w:sz w:val="28"/>
        </w:rPr>
        <w:t>
</w:t>
      </w:r>
      <w:r>
        <w:rPr>
          <w:rFonts w:ascii="Times New Roman"/>
          <w:b w:val="false"/>
          <w:i w:val="false"/>
          <w:color w:val="000000"/>
          <w:sz w:val="28"/>
        </w:rPr>
        <w:t>
      12. Қор мақта қолхатын ұстаушының дәлелді өтініші бойынша қорға жүгіну мерзімін қалпына келтіре алады.</w:t>
      </w:r>
      <w:r>
        <w:br/>
      </w:r>
      <w:r>
        <w:rPr>
          <w:rFonts w:ascii="Times New Roman"/>
          <w:b w:val="false"/>
          <w:i w:val="false"/>
          <w:color w:val="000000"/>
          <w:sz w:val="28"/>
        </w:rPr>
        <w:t>
</w:t>
      </w:r>
      <w:r>
        <w:rPr>
          <w:rFonts w:ascii="Times New Roman"/>
          <w:b w:val="false"/>
          <w:i w:val="false"/>
          <w:color w:val="000000"/>
          <w:sz w:val="28"/>
        </w:rPr>
        <w:t>
      13. Міндеттемелердің орындалмауына жол берген қатысушыны уақытша басқаруды енгізу, қатысушыны қайта ұйымдастыру, қатысушыны мақта қолхаттары бойынша міндеттемелерді орындауға кепілдік беру жүйесінен шығарып тастау қордың мақта қолхатын ұстаушылардың талаптарын қанағаттандырудан бас тартуы үшін негіз болып табылмайды.</w:t>
      </w:r>
      <w:r>
        <w:br/>
      </w:r>
      <w:r>
        <w:rPr>
          <w:rFonts w:ascii="Times New Roman"/>
          <w:b w:val="false"/>
          <w:i w:val="false"/>
          <w:color w:val="000000"/>
          <w:sz w:val="28"/>
        </w:rPr>
        <w:t>
</w:t>
      </w:r>
      <w:r>
        <w:rPr>
          <w:rFonts w:ascii="Times New Roman"/>
          <w:b w:val="false"/>
          <w:i w:val="false"/>
          <w:color w:val="000000"/>
          <w:sz w:val="28"/>
        </w:rPr>
        <w:t>
      14. Қор мақта қолхатын ұстаушының талабын қанағаттандыру туралы шешім қабылдаған жағдайда қор шешім шығарылған күннен бастап 10 жұмыс күні ішінде мақта қолхатын ұстаушыға кепілді төлемді жүргізеді.</w:t>
      </w:r>
      <w:r>
        <w:br/>
      </w:r>
      <w:r>
        <w:rPr>
          <w:rFonts w:ascii="Times New Roman"/>
          <w:b w:val="false"/>
          <w:i w:val="false"/>
          <w:color w:val="000000"/>
          <w:sz w:val="28"/>
        </w:rPr>
        <w:t>
</w:t>
      </w:r>
      <w:r>
        <w:rPr>
          <w:rFonts w:ascii="Times New Roman"/>
          <w:b w:val="false"/>
          <w:i w:val="false"/>
          <w:color w:val="000000"/>
          <w:sz w:val="28"/>
        </w:rPr>
        <w:t>
      15. Кепілді төлем мөлшерімен келіспеген жағдайда мақта қолхатын ұстаушы қордың шешіміне </w:t>
      </w:r>
      <w:r>
        <w:rPr>
          <w:rFonts w:ascii="Times New Roman"/>
          <w:b w:val="false"/>
          <w:i w:val="false"/>
          <w:color w:val="000000"/>
          <w:sz w:val="28"/>
        </w:rPr>
        <w:t>шағым жасау</w:t>
      </w:r>
      <w:r>
        <w:rPr>
          <w:rFonts w:ascii="Times New Roman"/>
          <w:b w:val="false"/>
          <w:i w:val="false"/>
          <w:color w:val="000000"/>
          <w:sz w:val="28"/>
        </w:rPr>
        <w:t xml:space="preserve"> үшін сотқа жүгінуге құқылы.</w:t>
      </w:r>
      <w:r>
        <w:br/>
      </w:r>
      <w:r>
        <w:rPr>
          <w:rFonts w:ascii="Times New Roman"/>
          <w:b w:val="false"/>
          <w:i w:val="false"/>
          <w:color w:val="000000"/>
          <w:sz w:val="28"/>
        </w:rPr>
        <w:t>
</w:t>
      </w:r>
      <w:r>
        <w:rPr>
          <w:rFonts w:ascii="Times New Roman"/>
          <w:b w:val="false"/>
          <w:i w:val="false"/>
          <w:color w:val="000000"/>
          <w:sz w:val="28"/>
        </w:rPr>
        <w:t>
      16. Мақта қолхатын ұстаушыға қатысушы мақта қолхатын көрсеткенде бермеген мақтаның ғана құны қайтарылады.</w:t>
      </w:r>
      <w:r>
        <w:br/>
      </w:r>
      <w:r>
        <w:rPr>
          <w:rFonts w:ascii="Times New Roman"/>
          <w:b w:val="false"/>
          <w:i w:val="false"/>
          <w:color w:val="000000"/>
          <w:sz w:val="28"/>
        </w:rPr>
        <w:t>
</w:t>
      </w:r>
      <w:r>
        <w:rPr>
          <w:rFonts w:ascii="Times New Roman"/>
          <w:b w:val="false"/>
          <w:i w:val="false"/>
          <w:color w:val="000000"/>
          <w:sz w:val="28"/>
        </w:rPr>
        <w:t>
      17. Қор жыл сайын өз кепілдіктері қолданылуының бүкіл кезеңіне мақтаға арналған бағалар кестесін бекітеді, сол бойынша кепілді төлемдер жүргізіледі. Қор бағалар кестесіне өзгерістер енгізе алады, бірақ бұрын берілген кепілдіктерге қордың кепілдік беру сәтінде қолданыста болған бағалар кестесі бойынша есептік баға қолданылады. Бағалар кестесін қор мақта нарығында қалыптасқан бағаларды ескере отырып бекітеді және халықаралық мақта биржаларының ресми жарияланған баға белгілеулері назарға алынуы мүмкін.</w:t>
      </w:r>
      <w:r>
        <w:br/>
      </w:r>
      <w:r>
        <w:rPr>
          <w:rFonts w:ascii="Times New Roman"/>
          <w:b w:val="false"/>
          <w:i w:val="false"/>
          <w:color w:val="000000"/>
          <w:sz w:val="28"/>
        </w:rPr>
        <w:t>
</w:t>
      </w:r>
      <w:r>
        <w:rPr>
          <w:rFonts w:ascii="Times New Roman"/>
          <w:b w:val="false"/>
          <w:i w:val="false"/>
          <w:color w:val="000000"/>
          <w:sz w:val="28"/>
        </w:rPr>
        <w:t>
      18. Кепілді төлем мақта қолхатын ұстаушыға берілмеген мақта көлемінің көрсеткіштері мен қор бекіткен бағалар кестесі бойынша бір тонна мақта құнының туындысы ретінде айқындалады.</w:t>
      </w:r>
      <w:r>
        <w:br/>
      </w:r>
      <w:r>
        <w:rPr>
          <w:rFonts w:ascii="Times New Roman"/>
          <w:b w:val="false"/>
          <w:i w:val="false"/>
          <w:color w:val="000000"/>
          <w:sz w:val="28"/>
        </w:rPr>
        <w:t>
</w:t>
      </w:r>
      <w:r>
        <w:rPr>
          <w:rFonts w:ascii="Times New Roman"/>
          <w:b w:val="false"/>
          <w:i w:val="false"/>
          <w:color w:val="000000"/>
          <w:sz w:val="28"/>
        </w:rPr>
        <w:t>
      19. Мақта қолхатын ұстаушының қатысушы алдында мақтаны сақтау бойынша берешегі болған жағдайларда кепілді төлемнен мақтаны сақтау бойынша берешектің сомасы шегеріледі.</w:t>
      </w:r>
      <w:r>
        <w:br/>
      </w:r>
      <w:r>
        <w:rPr>
          <w:rFonts w:ascii="Times New Roman"/>
          <w:b w:val="false"/>
          <w:i w:val="false"/>
          <w:color w:val="000000"/>
          <w:sz w:val="28"/>
        </w:rPr>
        <w:t>
</w:t>
      </w:r>
      <w:r>
        <w:rPr>
          <w:rFonts w:ascii="Times New Roman"/>
          <w:b w:val="false"/>
          <w:i w:val="false"/>
          <w:color w:val="000000"/>
          <w:sz w:val="28"/>
        </w:rPr>
        <w:t>
      20. Кепілді төлем теңгемен жүзеге асырылады. Кепілді төлем қор мен мақта қолхатын ұстаушының өзара келісімі бойынша мақтамен жүзеге асырылуы мүмкін.</w:t>
      </w:r>
      <w:r>
        <w:br/>
      </w:r>
      <w:r>
        <w:rPr>
          <w:rFonts w:ascii="Times New Roman"/>
          <w:b w:val="false"/>
          <w:i w:val="false"/>
          <w:color w:val="000000"/>
          <w:sz w:val="28"/>
        </w:rPr>
        <w:t>
</w:t>
      </w:r>
      <w:r>
        <w:rPr>
          <w:rFonts w:ascii="Times New Roman"/>
          <w:b w:val="false"/>
          <w:i w:val="false"/>
          <w:color w:val="000000"/>
          <w:sz w:val="28"/>
        </w:rPr>
        <w:t>
      21. Қор мақта қолхатын ұстаушыға кепілдік төлемді жүзеге асыру жөніндегі міндеттемелерін орындағаннан кейін соңғысы оған тапсыру жазбасын жазу арқылы оны дереу қордың пайдасына қорға береді.</w:t>
      </w:r>
      <w:r>
        <w:br/>
      </w:r>
      <w:r>
        <w:rPr>
          <w:rFonts w:ascii="Times New Roman"/>
          <w:b w:val="false"/>
          <w:i w:val="false"/>
          <w:color w:val="000000"/>
          <w:sz w:val="28"/>
        </w:rPr>
        <w:t>
</w:t>
      </w:r>
      <w:r>
        <w:rPr>
          <w:rFonts w:ascii="Times New Roman"/>
          <w:b w:val="false"/>
          <w:i w:val="false"/>
          <w:color w:val="000000"/>
          <w:sz w:val="28"/>
        </w:rPr>
        <w:t>
      22. Мақта иесі кепілдікке қойылған мақта саудасының нәтижелері туралы құжаттар бойынша сатып алушының құқықтарын сауда нәтижелері бойынша беру арқылы қорға мақтаға меншік құқығын береді және қор қатысушыға кредит беруші құқығына ие болады.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