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d962" w14:textId="734d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Қ.А. Яссауи атындағы Халықаралық Қазақ-Түрік университетінің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қаңтардағы N 74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Қ.А. Яссауи атындағы Халықаралық Қазақ-Түрік университетінің Өкілетті кеңесіне Лесбек Ташимовты Қ.А. Яссауи атындағы Халықаралық Қазақ-Түрік университетінің президенті (ректоры) етіп тағайындау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"Қ.А. Иассауи атындағы Халықаралық Қазақ-Түрік университетінің мәселелері" туралы Қазақстан Республикасы Министрлер Кабинетінің 1994 жылғы 15 наурыздағы N 273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Республикасынан Қ.А. Иассауи атындағы Халықаралық Қазақ-Түрік университетінің Өкілетті Кеңесінің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Ташимов Лесбек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"Пірәлиев Серік Жайлауұлы - Қ.А. Иассауи атындағы Халықаралық Қазақ-Түрік университетінің ректоры"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"Пірәлиев Серік Жайлауұлы - Қазақстан Республикасы Білім және ғылым министрлігінің жауапты хатшысы".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