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b7e08" w14:textId="6bb7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15 қазандағы N 1036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28 қаңтардағы N 75 қаулысы. Күші жойылды - Қазақстан Республикасы Үкіметінің 2013 жылғы 31 желтоқсандағы № 1598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31.12.2013 </w:t>
      </w:r>
      <w:r>
        <w:rPr>
          <w:rFonts w:ascii="Times New Roman"/>
          <w:b w:val="false"/>
          <w:i w:val="false"/>
          <w:color w:val="ff0000"/>
          <w:sz w:val="28"/>
        </w:rPr>
        <w:t>№ 1598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кедендік аумағынан мұнайдан жасалған тауарларды әкету кезінде кедендік баждарды алу туралы" Қазақстан Республикасы Үкіметінің 2005 жылғы 15 қазандағы N 1036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38, 533-құжат) мынадай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"ай сайын" деген сөздер "тоқсан сайын"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"есептіден" деген сөзден кейін "тоқсаннан" деген сөзбен толықтырылсын және "есептіден" деген сөз "есепті"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 Қазақстан Республикасының кедендік аумағынан әкетілетін мұнайдан жасалған тауарларға кедендік баж ставкаларын есептеу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 "әрбір күнтізбелік айда" деген сөздер "әрбір есепті тоқсанның қорытындылары бойынша"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Ережеге 2-қосымшада тақырыбында "айындағы" деген сөз "тоқсанындағы"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"Баж ставкасы (1000 кг үшін доллармен)" деген бағанда "83,3", "55,5" деген цифрлар "123,3", "82,2" деген цифрлармен ауыстырылсын.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Сыртқы істер министрлігі екі апта мерзімде Еуразиялық экономикалық қоғамдастық Интеграциялық Комитетінің Хатшылығына Қазақстан Республикасының Үкіметі қабылдайтын сыртқы сауда қызметін реттеу шаралары туралы хабарласын.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рет ресми жарияланған күнінен бастап отыз күнтізбелік күн өткен соң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