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7767f" w14:textId="9b776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Экономиканың басым шикізат емес салаларында "серпінді" және инфрақұрылымдық инвестициялық жобаларды іске асыру жөніндегі бас жоспарды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31 қаңтардағы N 81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экономикасының орнықты өсуі және оны әртараптандыру мақсатында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Экономиканың басым шикізат емес салаларында "серпінді" және инфрақұрылымдық инвестициялық жобаларды іске асыру жөніндегі бас жоспар (бұдан әрі - Жоспар)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Мемлекеттік органдар мен ұйымдар, облыстардың, Астана, Алматы қалаларының әкімдері: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Жоспардың тиісінше және уақтылы орындалуын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жарты жылдың және жылдың қорытындылары бойынша 5 қаңтарға және 5 шілдеге Жоспардың іске асырылу барысы туралы ақпаратты Қазақстан Республикасы Индустрия және сауда министрлігіне ұсынсын.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Индустрия және сауда министрлігі жылына екі рет 15 қаңтарға және 15 шілдеге Жоспардың орындалу барысы туралы жиынтық ақпаратты Қазақстан Республикасының Үкіметіне ұсынуды қамтамасыз етсін.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2008 жылғы 31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N 81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бекітілген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Экономиканың басым шикізат емес салаларында "серпінді"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және инфрақұрылымдық инвестициялық жобаларды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іске асыру жөніндегі бас жоспар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2553"/>
        <w:gridCol w:w="2093"/>
        <w:gridCol w:w="1793"/>
        <w:gridCol w:w="1653"/>
        <w:gridCol w:w="1693"/>
        <w:gridCol w:w="141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 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Серпінді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жобаларды іске асы-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ру жөнін-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дегі іс-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шаралар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орындау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мерзімі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Ұсыныл-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ған жо-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баны мемле-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кеттік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дар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мен ұй-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ымдарға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бекіту 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Жобаның жалпы құны (млн. АҚШ дол-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лары)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ландыру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көздері 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Аяқ-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талу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ныса-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 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фер-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рохромды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 млн. тоннаға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дейін, ұсақ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мың тон-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наға дейін,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мың тон-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шекемтас-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тарды,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тонна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брикеттерді,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мың тон-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хромдық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80 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марга-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нецті бри-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кеттерді,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мың тон-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жоғары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көміртекті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феррохромды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шығаруды ұл-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ғайту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- 2007-2012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жоба-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қуаты-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шығу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Ақтөбе облысы-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 іске 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ыратын ұйымның қарыз және меншікті қаражаты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актісі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хи-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мия зауыты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базасында жылына қуаты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мың тонна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каустикалық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сода, 16,7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тонна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 (сұй-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ық), 24,9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тонна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тұзды қышқы-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лды хлор сілтілі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2007-2011 жылдар 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берудің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1-кезеңі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берудің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2-кезеңі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- 2010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берудің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3-кезеңі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Павлодар облысы-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 іске 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лануға беру актісі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Қуаты 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мың тон-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құбыр,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мың тон-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болатты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арматура,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тонна болатты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қалыптасқан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шарлар шыға-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ратын Павло-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құбыр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прокат зауы-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салу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берудің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1-кезеңі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лануға 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2-кезеңі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қуатына шығу - 2009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лануға беру актісі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"Алайғыр" қорғасын-кү-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міс кен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нының база-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байыту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фабрикасы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 отырып,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металлургия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қуаты 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 1,2 млн. дана,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жылы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дана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қорғасынды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аккумулятор-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батарея-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 шығару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жылдар 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- 2009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Оң-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 іске 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актісі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лысында қуа-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алюминийдің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мың тон-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насын өнді-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ретін 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тапқы алюми-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өндірісі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электролизді зауыт салу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2005-2010 жылдар 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берудің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1-кезеңі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берудің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2-кезеңі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әкімдігі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864,5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 іске 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актісі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Қуаты 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2,16 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табақ-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сорттық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 шығару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"ССКӨБ" 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металлур-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гиялық зауыт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2011-2013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беру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 жыл жобалық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ың 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дігі 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ражаты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меншікті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актісі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қуаты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 млн. тонна метал-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данған өнім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"ССКӨБ" 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темірді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тікелей қал-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пына келтіру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 құру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2009-2012 жылдар 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беру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шығу - 2012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Қостанай облысын-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ың 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дігі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 іске асыратын ұйымның қарыз және меншікті қаражаты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актісі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Қуаты 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50-65 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мыс рудасын өн-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діретін 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тоғай 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 байыту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комбинатын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2010-2016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беру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2016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 іске асыратын ұйымның қарыз және меншікті қаражаты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актісі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Қуаты 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млн. дана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қала-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"А"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 жөн-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інде жаңа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зауыт салу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беру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Астана қаласын-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ың 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дігі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 іске асыратын ұйымның қарыз және меншікті қаражаты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Пайдалануға беру актісі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Қуаты 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200-250 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тігісті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 құбырлар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(коррозияға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қарсы оқшау-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ланған) өн-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дірісін құру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беру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Қараған-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облы-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 іске асыратын ұйымның қарыз және меншікті қаражаты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актісі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Локомотив-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құрас-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тыру жөнінде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зауыт 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беру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Астана қаласы-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 іске асыратын ұйымның қарыз және меншікті қаражаты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актісі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Қуаты 140 мың тонна ферроникель өндірісін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сапа-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болат өн-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дірісін ұй-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ымдастыру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беру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Қостанайоблысы-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 іске асыратын ұйымның қарыз және меншікті қаражаты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актісі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Ферроқорытпа өнімінің өн-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дірісін ұй-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ымдастыру,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болат балқы-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ту, 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кальцийлен-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дірілген 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трацит,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тодтық блок-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мен ано-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дтық масса-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өндірі-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 ұйымдас-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беру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127,8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асыратын ұйымның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актісі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қуаты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мың тонна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катод мысын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мыс балқыта-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зауыттарын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беру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асыратын ұйымның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актісі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Қуаты 400 мың тонна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кальцийлен-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дірілген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өндірісін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беру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Павлодар облысы-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асыратын ұйымның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актісі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мобильдерді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 жө-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нінде зауыт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беру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асыратын ұйымның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актісі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"А" класын-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көлік-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берудің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1-кезеңі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- 2008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берудің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2-кезеңі - 2010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асыратын ұйымның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актісі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Шалқия 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орнында қуа-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4 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сирек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 отырып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қорғасын-мы-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рыш концен-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траттарын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беру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Қызылор-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облы-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асыратын ұйымның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актісі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Қуаты 300 МВт Мойнақ су электр станциясын салу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беру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"Самұ-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рық" МХ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ЭМРМ,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әкімдігі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402,8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асыратын ұйымның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актісі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қуаты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жылына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тонна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полиэтилен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400 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полип-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ропилен өн-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діретін бір-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інші интег-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рацияланған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мұнай-химия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кешенін салу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беру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ЭМРМ, Атырау облысы-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әкімді-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гі, "Са-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мұрық"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МХ 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асыратын ұйымның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актісі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133 мың тонна бензолды және жылына 496 мың тон-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паракси-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лолды шығару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 мұнай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өңдеу зауы-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тының база-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хош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иісті көмір-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сутегілерін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 жөнінде кешен салу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беру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ЭМРМ, Атырау облысы-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әкімді-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гі, "Са-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мұрық"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асыратын ұйымның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актісі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бағыттағы Ақтау порты-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қуатын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жылына 9,6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тонна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құюға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1,5 млн. тонна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құрғақ жүкке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ұлғайту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беру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ККМ, Маңғыс-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гі, "Са-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мұрық" МХ 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асыратын ұйымның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актісі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Ұзақтығы 535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Жезқазған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Сексеуіл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желісін салу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беру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ККМ, Қараған-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лыстары-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әкімдік-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1046,5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асыратын ұйымның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актісі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Ұзақтығы 468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Бейнеу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Шалқар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(Сексеуіл)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желісін салу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беру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ККМ, 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төбе жә-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асыратын ұйымның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актісі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130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Өзен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Түрікменстанмен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шека-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темір 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желісін салу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беру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ККМ, Маңғыс-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асыратын ұйымның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актісі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 - Шалқар жаңа автомобиль жолын салу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беру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ККМ, Маңғыс-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асыратын ұйымның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актісі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аумағы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ұзақтығы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787 км 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Еуропа - Батыс Қытай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транзиттік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автожол дә-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лізін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беру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ККМ, 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маты жә-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асыратын ұйымның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актісі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Ұзақтығы 224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км, 6 жолақ-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қозғалысы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1-санат-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техника-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Астана-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Щучье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жолын салу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беру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асыратын ұйымның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актісі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Ұзақтығы 298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Қорғас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Жетіген темір 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желісін салу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беру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асыратын ұйымның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актісі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Ұзақтығы 135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Маңғыш-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лақ-Баутино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желісін салу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беру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ККМ, Маңғыс-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асыратын ұйымның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актісі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Қуаты 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мың тон-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сүт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мың тонна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сүт өнімдері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болатын сүт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сүт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беру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асыратын ұйымның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актісі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өні-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 шығару,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 ішкі және сыртқы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нарықтарда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өңдеу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бөлу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тігінен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теграциялан-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құрылым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беру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 2008 жыл жоба-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қуаты-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шығу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тан, 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асыратын ұйымның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актісі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Экологиялық таза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өнімінің өн-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дірісін құру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беру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АШМ,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асыратын ұйымның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актісі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ласында 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көлемі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млн. 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мата,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дана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 джинси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бұйымдарын,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млн. дана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күнделікті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киім бұйым-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дарын,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дана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 трико-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таж бұйым-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 шыға-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ратын қазір-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 заманғы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тоқыма фаб-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рикасын салу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беру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асыратын ұйымның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актісі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Ескертпе </w:t>
      </w:r>
      <w:r>
        <w:rPr>
          <w:rFonts w:ascii="Times New Roman"/>
          <w:b w:val="false"/>
          <w:i w:val="false"/>
          <w:color w:val="000000"/>
          <w:sz w:val="28"/>
        </w:rPr>
        <w:t xml:space="preserve">: аббревиатуралардың толық жазылуы: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ИСМ - Қазақстан Республикасы Индустрия және сауда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ККМ - Қазақстан Республикасы Көлік және коммуникация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АШМ - Қазақстан Республикасы Ауыл шаруашылығы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ЭМРМ - Қазақстан Республикасы Энергетика және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"Самұрық" МХ - "Самұрық" мемлекеттік активтерді басқару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қазақстандық холдингі" акционерлік қоғамы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