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9487d" w14:textId="cf948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2006 жылғы 12 сәуірдегі N 272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1 ақпандағы N 85 Қаулысы. Күші жойылды - Қазақстан Республикасы Үкіметінің 2015 жылғы 2 ақпандағы № 27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02.02.2015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"Еуразия даму банкінің кейбір мәселелері туралы" Қазақстан Республикасы Үкіметінің 2006 жылғы 12 сәуірдегі N 272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тармақшадағы "Қазақстан Республикасының Индустрия және сауда министрі Ғалым Ізбасарұлы Оразбақов" деген сөздер "Қазақстан Республикасының Қаржы министрі Болат Бидахметұлы Жәмішев"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тармақшадағы "Қазына" орнықты даму қоры" акционерлік қоғамы басқармасының төрағасы Қайрат Нематұлы Келімбетов" деген сөздер "Қазақстан Республикасының Индустрия және сауда вице-министрі Қуандық Уәлиханұлы Бишімбаев" деген сөздермен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