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7666" w14:textId="33b7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 ақпандағы N 89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өзгерістер және толықтырулар бекітілсін.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"Сыбайлас жемқорлыққа қарсы күрестің 2006-2010 жылдарға арналған мемлекеттік бағдарламасын іске асыру жөніндегі іс-шаралар жоспары туралы" Қазақстан Республикасы Үкіметінің 2006 жылғы 9 ақпандағы N 96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5, 44-құжат):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Сыбайлас жемқорлыққа қарсы күрестің 2006-2010 жылдарға арналған мемлекеттік бағдарламасын іске асыру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17-жолдың 2-бағанында "Мемлекеттік активтерді басқару туралы" деген сөздер "Мемлекеттік активтер туралы" деген сөздермен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"Мемлекеттік активтерді басқарудың 2006 - 2008 жылдарға арналған бағдарламасын бекіту туралы" Қазақстан Республикасы Үкіметінің 2006 жылғы 30 маусымдағы N 620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23, 246-құжат):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активтерді басқарудың 2006-2008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асырудың негізгі бағыттары және тетігі" деген 5-бөлімнің жиырмасыншы абзацында "Мемлекеттік активтерді басқару туралы" деген сөздер "Мемлекеттік активтер туралы"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активтерді басқарудың 2006 - 2008 жылдарға арналған бағдарламасын іске асыру жөніндегі іс-шаралар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1.14-жолдың 2-бағанында "Мемлекеттік активтерді басқару туралы" деген сөздер "Мемлекеттік активтер туралы" деген сөздермен ауыстырылсын.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2009.02.18. </w:t>
      </w:r>
      <w:r>
        <w:rPr>
          <w:rFonts w:ascii="Times New Roman"/>
          <w:b w:val="false"/>
          <w:i w:val="false"/>
          <w:color w:val="000000"/>
          <w:sz w:val="28"/>
        </w:rPr>
        <w:t xml:space="preserve">N 185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"Мемлекет басшысының 2005-2007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2007-2009 жылдарға арналған бағдарламасын орындау жөніндегі іс-шаралар жоспарын бекіту туралы" Қазақстан Республикасы Үкіметінің 2007 жылғы 20 сәуірдегі N 319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12, 140-құжат):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 басшысының 2005-2007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2007-2009 жылдарға арналған бағдарламасын орындау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17-жолдың 3-бағанында: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жылғы ақпан" деген сөздер "2008 жылғы сәуір"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жылғы сәуір" деген сөздер "2009 жылғы маусым"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49-жолдың 3-бағанында: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жылғы қазан" деген сөздер "2009 жылғы қаңтар"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жылғы желтоқсан" деген сөздер "2009 жылғы наурыз"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240-жолдың 3-бағанында "2008 жылғы қаңтар" деген сөздер "2008 жылғы ақпан" деген сөздермен ауыстырылсын.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Республикасының әлеуметтік-экономикалық дамуының 2008-2010 жылдарға арналған орта мерзімді жоспары туралы" Қазақстан Республикасы Үкіметінің 2007 жылғы 29 тамыздағы N 753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32, 354-құжат):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әлеуметтік-экономикалық дамуының 2008-2010 жылдарға арналған орта мерзімді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"3-шара. Әлеуметтік-кәсіпкерлік корпорациялардың дамуы" деген 3.5.3-кіші бөлімнің алтыншы және сегізінші абзацтарындағы "Өңірлік" деген сөз алынып тасталсын.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