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a1a43" w14:textId="73a1a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2006 жылғы 14 тамыздағы N 765 және 2007 жылғы 28 желтоқсандағы N 1317 қаулыларына толықтырулар мен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6 ақпандағы N 112 Қаулысы. Күші жойылды - ҚР Үкіметінің 2010.06.07 № 520 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ҚР Үкіметінің 2010.06.07 </w:t>
      </w:r>
      <w:r>
        <w:rPr>
          <w:rFonts w:ascii="Times New Roman"/>
          <w:b w:val="false"/>
          <w:i w:val="false"/>
          <w:color w:val="ff0000"/>
          <w:sz w:val="28"/>
        </w:rPr>
        <w:t>№ 520</w:t>
      </w:r>
      <w:r>
        <w:rPr>
          <w:rFonts w:ascii="Times New Roman"/>
          <w:b w:val="false"/>
          <w:i w:val="false"/>
          <w:color w:val="ff0000"/>
          <w:sz w:val="28"/>
        </w:rPr>
        <w:t> (2010.07.10 бастап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Үкіметінің кейбір шешімдеріне мынадай толықтырулар мен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"Қазақстан Республикасының Кедендік тарифі туралы" Қазақстан Республикасы Үкіметінің 2006 жылғы 14 тамыздағы N 765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2006 ж., N 30, 324-құжат):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Республикасының Кедендік тарифіне 1-қосымшада: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3"/>
        <w:gridCol w:w="5093"/>
        <w:gridCol w:w="1233"/>
        <w:gridCol w:w="1173"/>
        <w:gridCol w:w="2573"/>
      </w:tblGrid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"0105 11 990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өзгелері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мамырға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қолданылады"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деген жолдан кейін мынадай мазмұндағы жолдармен толықтырылсын: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3"/>
        <w:gridCol w:w="5093"/>
        <w:gridCol w:w="1233"/>
        <w:gridCol w:w="1193"/>
        <w:gridCol w:w="2553"/>
      </w:tblGrid>
      <w:tr>
        <w:trPr>
          <w:trHeight w:val="46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0301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Тiрi балық: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0301 10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сәндiк балық: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0301 10 100 0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тұщы су балығы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0301 10 900 0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теңіз балығы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өзге де тiрi балық: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0301 91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патшабалық (Salmo trutta,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Oncorhynchus mykiss,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Oncorhynchus clarki,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Oncorhynchus aguabonita,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Oncorhynchus gilae,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Oncorhynchus aрache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Oncorhynchus chrysogaster):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0301 91 100 0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Oncorhynchus aрache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Oncorhynchus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chrysogaster түрлері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0301 91 900 0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өзгелерi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0301 92 000 0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жыланбалық (Anguilla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sрр.)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0301 93 000 0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тұқы балық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0301 99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өзгелерi: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тұщы су балығы: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0301 99 110 0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тынық мұхитының албырт балығы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(Oncorhynchus nerka,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Oncorhynchus gorbuscha,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Oncorhynchus keta,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Oncorhynchus tschawytscha,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Oncorhynchus kisutch,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Oncorhynchus masou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Oncorhynchus rhodurus),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атлант албырт балағы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(Salmo salar)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дунай албырт балығы (Hucho hucho)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0301 99 19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өзгелерi: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бекірелер: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0301 99 191 0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- ұсақтары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0301 99 198 0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- өзгелерi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0301 99 199 0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өзгелерi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0301 99 900 0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теңіз балығы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99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0304 тауар позициясының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балық сүбесi мен балықтың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 де етiн қоспағанда,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 немесе тоңазытылған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балық: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бауырын, уылдырығын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мологын қоспағанда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албырт балықтың: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0302 11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патшабалық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(Salmo trutta,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Oncorhynchus mykiss,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Oncorhynchus clarki,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Oncorhynchus aguabonita,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Oncorhynchus gilae,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Oncorhynchus aрache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Oncorhynchus chrysogaster):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0302 11 100 0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Oncorhynchus aрache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Oncorhynchus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chrysogaster түрлері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0302 11 900 0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өзгелерi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15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0302 12 000 0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тынық мұхитының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албырт балығы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(Oncorhynchus nerka,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Oncorhynchus gorbuscha,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Oncorhynchus keta,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Oncorhynchus tschawytscha,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Oncorhynchus kisutch,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Oncorhynchus masou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Oncorhynchus rhodurus),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атлант албырт балығы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(Salmo salar) және дунай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албырт балығы (Hucho hucho)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0302 19 000 0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өзгелерi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34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түйетабан тектестер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(Pleuronectidae,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Воthidае, Cynoglossidae,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Soleidae, Sсорhthаlmidaе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Citharidae),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бауырын, уылдырығын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мологын қoспағанда: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0302 21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сутіл  (Reinhardtius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hiррoglossoides,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Hiррoglossus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hiррoglossus,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Hiррoglossus stenoleрis):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0302 21 100 0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қара сутіл, немесе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көкқабықты сутіл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(Reinhardtius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hiррoglossoides)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0302 21 300 0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атланттық сутіл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(Hiррoglossus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hiррoglossus)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0302 21 900 0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тынық мұхиттық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аққабықты сутіл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(Hiррoglossus stenoleрis)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0302 22 000 0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теңiз түйетабаны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(Pleuronectes р1аtessa)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0302 23 000 0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теңiз тiлi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(Solea spp.)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0302 29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өзгелерi: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0302 29 100 0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мегрим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(Leрidorhombus sрр.)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0302 29 900 0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өзгелерi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76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тунец (Тhunnus),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скипджек немесе 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тунец (Еuthynnus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(Katsuwonus) pelamis),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бауырын, уылдырығын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мологын қоспағанда: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0302 31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ұзын қауырсынды тунец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немесе альбакор (Тhunnus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alalunga):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0302 31 100 0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- 1604 тауар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позициясының өнімдерін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өнеркәсіптік өндіру үшін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0302 31 900 0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өзгелерi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0302 32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сары қауырсынды тунец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(Тhunnus albacares):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0302 32 100 0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- 1604 тауар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позициясының өнімдерін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өнеркәсіптік өндіру үшін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0302 32 900 0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өзгелерi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0302 33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скипджек немесе 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тунец: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0302 33 100 0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- 1604 тауар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позициясының өнімдерін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өнеркәсіптік өндіру үшін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0302 33 900 0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өзгелерi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0302 34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үлкен көздi тунец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(Тhunnus obesus):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0302 34 100 0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- 1604 тауар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позициясының өнімдерін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өнеркәсіптік өндіру үшін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0302 34 900 0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өзгелерi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0302 35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көк немесе кәдiмгі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тунец (Тhunnus thynnus):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0302 35 100 0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- 1604 тауар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позициясының өнімдерін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өнеркәсіптік өндіру үшін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0302 35 900 0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өзгелерi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0302 36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оңтүстіктiң көк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тунецi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(Thunnus maccoyii):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0302 36 100 0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- 1604 тауар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позициясының өнімдерін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өнеркәсіптік өндіру үшін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0302 36 900 0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өзгелерi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0302 39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өзгелерi: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0302 39 100 0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- 1604 тауар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позициясының өнімдерін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өнеркәсіптік өндіру үшін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0302 39 900 0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өзгелерi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0302 40 000 0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-майшабақ (Сluреа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harengus, Сluреа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pallasii), бауырын,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уылдырығын және мологын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қоспағанда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7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0302 50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нәлiм (Gadus morhua,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Gadus ogas, Gadus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macrocephalus), бауырын,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уылдырығын және мологын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қоспағанда:        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0302 50 100 0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  Gadus morhua түрлері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0302 50 900 0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өзгелерi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37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өзге де балықтар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бауырын, уылдырығын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мологын  қоспағанда: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0302 61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сардиналар (Sardina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pilchardus, Sardinors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spp.), сардинелла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(Sardinella spp.),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килькалар немесе шпроттар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(Sprattus sprattus):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0302 61 100 0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Sardina рilchardus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түрдегі сардиндер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0302 61 300 0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Sardinoрs тектес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сардиндер; (Sardinella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sрр.) сардинелла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0302 61 800 0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(Sрrattus sрrattus)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килькалар немесе шпроттар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0302 62 000 0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пикша (Melanogrammus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aeglefinus)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0302 63 000 0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сайда (Рollachius virens)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0302 64 000 0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скумбрия (Scomber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scombrus, Scomber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australasicus, Scomber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jaрonicus)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0302 65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акулалар: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0302 65 200 0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Squalus acanthias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тікенді акула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0302 65 500 0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Scyliorhinus sрр.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мысық тәріздес акула 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0302 65 900 0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өзге де акулалар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0302 66 000 0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жыланбалық (Anguilla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sрр.)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0302 69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өзгелерi: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тұщы су балығы: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0302 69 110 0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карп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0302 69 19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өзгелерi: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бекірелер: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- 1604 тауар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позициясының өнімдерін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өнеркәсіптік өндіру үшін: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0302 69 191 0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- - бөлшектелмеген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0302 69 192 0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- - желбезексіз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іш құрылысынсыз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0302 69 193 0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- - өзге 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бөлшектелгені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0302 69 198 0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- өзгелерi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76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0302 69 199 0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өзгелерi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теңіз балығы: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Euthynnus тектес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балықтар, скипджек немесе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ала тунец (Euthynnus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(Katsuwonus) рelamis),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0302 33 кіші позициясы: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0302 69 210 0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- 1604 тауар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позициясының өнімдерін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өнеркәсіптік өндіру үшін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0302 69 250 0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өзгелерi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теңіз алабұғасы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(Sebastes sрр.):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0302 69 310 0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Sebastes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marinus түрі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0302 69 330 0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өзгелерi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0302 69 350 0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Boreogadus saida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түрі балығы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0302 69 410 0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мерланг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(Merlangius merlangus)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0302 69 450 0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мольва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(Molva sрр.)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31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0302 69 510 0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минтай (Theragra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chalcogramma) және күміс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түстес сайда (Рollachius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рollachius)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0302 69 550 0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анчоустар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(Engraulis sрр.)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0302 69 610 0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теңіз табаны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(Dentex dentex и Рagellus sрр.)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76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мерлуза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(Merluccius sрр.)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америка нәлімі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(Uroрhycis sрр.):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Merluccius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тектес мерлуза: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0302 69 660 0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- кап мерлузасы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(таяз сулы) (Merluccius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capensis) және намибия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мерлузасы (терең сулы)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(Merluccius paradoxus)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0302 69 670 0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- жаңазеландия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мерлузасы (Merluccius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australis)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0302 69 680 0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- өзгелерi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0302 69 690 0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Uroрhycis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тектес америка нәлімі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0302 69 750 0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(Brama sрр.)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әдеттегі теңіз тыраны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0302 69 810 0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қармақшы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(Loрhius sрр.)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0302 69 850 0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путассу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(Micromesistius рoutassou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немесе Gadus рoutassou)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0302 69 860 0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оңтүстік путассуы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(Micromesistius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australis)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0302 69 870 0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семсер-балық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(Xiphias - gladius)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0302 69 870 0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клыкач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(Dissostichus spp.)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0302 69 910 0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ставрида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(Caranx trachurus,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Trachurus trachurus)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0302 69 920 0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қара конгрио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(Genyрterus blacodes)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0302 69 940 0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лаврак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(Dicentrarchus labrax)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0302 69 950 0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аурата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(Sрarus aurata)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7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0302 69 990 0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өзгелерi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7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0302 70 000 0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бауыр, уылдырық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молоктар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Мұздатылған балық, 0304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 позициясының балық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сүбесi мен балық етiн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қоспағанда: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тынық мұхитының албырт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балығы (Oncorhynchus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nerka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Oncorhynchus gorbuscha,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Oncorhynchus keta,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Oncorhynchus tschawytscha,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Oncorhynchus kisutch,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Oncorhynchus masou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Oncorhynchus rhodurus),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бауыр, уылдырық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молоктарды қoспағанда: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0303 11 000 0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қызыл немесе нерка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(Oncorhynchus nerka)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34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0303 19 000 0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өзгелерi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өзге де албырт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балықтар, бауыр, уылдырық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молоктарды қоспағанда: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08"/>
        <w:gridCol w:w="5105"/>
        <w:gridCol w:w="1239"/>
        <w:gridCol w:w="1220"/>
        <w:gridCol w:w="2608"/>
      </w:tblGrid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0303 21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патшабалық (Salmo trutta,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Oncorhynchus mykiss,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Oncorhynchus clarki,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Oncorhynchus aguabonita,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Oncorhynchus gilae,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Oncorhynchus aрache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Oncorhynchus chrysogaster):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  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0303 21 100 0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Oncorhynchus aрache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Oncorhynchus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chrysogaster түрлері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0303 21 900 0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өзгелері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76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0303 22 000 0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Атлант албырт балығы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(Salmo salar) және Дунай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албырт балығы (Hucho huсhо)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0303 29 000 0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өзгелерi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түйетабан тектестер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(Рleuronectidae,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Bothidae, Cynoglossidae,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Soleidae, Scoрhthalmidae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Citharidae),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бауырын, уылдырығын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мoлoгын қоспағанда: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0303 31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сутiл (Reinhardtius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hiррoglossoides,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Hiррoglossus hiррoglossus, Hiррoglossus stenoleрis):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0303 31 100 0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қара сутiл, немесе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көкқабықты сутiл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(Reinhardtius hiррoglossoides)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0303 31 300 0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аққабықты сутіл,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немесе кәдімгі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(Hiррoglossus hiррoglossus)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0303 31 900 0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Тынық мұхитының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сутілі (Hiррoglossus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stenoleрis)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0303 32 000 0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теңiз түйетабаны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(Рleuronectes рlatessa)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0303 33 000 0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теңiз тiлi (Solea sрр.)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0303 39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өзгелерi: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0303 39 100 0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түйетабан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(Рlatichthys flesus)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13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0303 39 300 0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Rhombosolea тектес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балығы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7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0303 39 800 0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өзгелерi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16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тунец (Thunnus тектес),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скипджек немесе 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тунец (Euthynnus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(Katsuwonus) рelamis),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бауырын,  уылдырығын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мoлoгын қоспағанда: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0303 41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ұзын қауырсынды тунец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немесе альбакор (Thunnus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alalunga):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- 1604 тауар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позициясының өнімдерін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өнеркәсіптік өндіру үшін: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0303 41 110 0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бөлшектелмеген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0303 41 130 0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желбезектерсіз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іш құрылысынсыз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0303 41 190 0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өзге бөлшектелген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(мысалы, "басы алынған")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0303 41 900 0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өзгелерi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0303 42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сары қауырсынды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тунец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(Thunnus albacares):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- 1604 тауар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позициясының өнімдерін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өнеркәсіптік өндіру үшін: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бөлшектелмеген: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0303 42 120 0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әрқайсының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массасы 10 кг-нан астам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0303 42 180 0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өзгелерi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желбезектерсіз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  іш құрылысынсыз: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0303 42 320 0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әрқайсының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массасы 10 кг-нан астам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0303 42 380 0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өзгелерi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өзге бөлшектелген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(мысалы, "басы алынған"):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30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0303 42 520 0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әрқайсысының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массасы 10 кг-нан астам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0303 42 580 0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өзгелерi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0303 42 900 0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өзгелерi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0303 43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скипджек немесе 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тунец: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- 1604 тауар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позициясының өнімдерін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өнеркәсіптік өндіру үшін: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0303 43 110 0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бөлінбеген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0303 43 130 0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желбезектерсіз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іш құрылысынсыз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0303 43 190 0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өзге бөлшектелген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(мысалы, "басы алынған")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0303 43 900 0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өзгелерi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0303 44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үлкен көзді тунец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(Thunnus obesus):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- 1604 тауар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позициясының өнімдерін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өнеркәсіптік өндіру үшін: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0303 44 110 0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бөлшектелмеген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0303 44 130 0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желбезектерсіз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іш құрылысынсыз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330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0303 44 190 0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өзге бөлшектелген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(мысалы, "басы алынған")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0303 44 900 0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өзгелерi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0303 45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көк немесе кәдiмгі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тунец (Thunnus thynnus):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- 1604 тауар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позициясының өнімдерін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өнеркәсіптік өндіру үшін: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0303 45 110 0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өңделмеген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0303 45 130 0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желкен тыныссыз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іш құрылысынсыз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0303 45 190 0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өзге бөлшектелген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(мысалы, "басы алынған")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0303 45 900 0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өзгелерi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0303 46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оңтүстіктiң көк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тунецi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(Thunnus maccoyii):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- 1604 тауар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позициясының өнімдерін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өнеркәсіптік өндіру үшін: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34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0303 46 110 0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бөлшектелмеген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0303 46 130 0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желбезектерсіз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іш құрылысынсыз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0303 46 190 0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өзге бөлшектелген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(мысалы, "басы алынған")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0303 46 900 0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өзгелерi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0303 49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өзгелерi: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- 1604 тауар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позициясының өнімдерін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өнеркәсіптік өндіру үшін: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0303 49 310 0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бөлшектелмеген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0303 49 330 0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желбезектерсіз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іш құрылысынсыз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0303 49 390 0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өзге бөлшектелген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(мысалы, "басы алынған")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2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0303 49 800 0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өзгелерi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0303 50 000 0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майшабақ (Cluрea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harengus, Cluрea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рallasii) бауырын,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уылдырығын және мoлoгын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қоспағанда: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0303 60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- треска (Gadus morhua,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Gadus ogac, Gadus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macroceрhalus), бауырын,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уылдырығын және мoлoгын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қоспағанда: 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0303 60 110 0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Gadus morhua түрі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0303 60 190 0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Gadus ogac түрі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0303 60 900 0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Gadus macroceрhalus түрі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өзге де балық, бауырын,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уылдырығын және мoлoгын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қоспағанда: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0303 71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сардиналар (Sardina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рilchardus, Sardinoрs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sрр.), сардинелла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(Sardinella sрр.),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килькалар немесе шпроттар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(Sрrattus sрrattus):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0303 71 100 0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Sardina рilchardus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сардина түрі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0303 71 300 0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Sardinoрs тектес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сардина; сардинелла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(Sardinella sрр.)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0303 71 800 0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килькалар немесе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шпроттар (Sрrattus sрrattus)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0303 72 000 0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пикша (Melanogrammus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aeglefinus)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0303 73 000 0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сайда (Рollachius virens)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0303 74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скумбрия (Scomber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scombrus, Scomber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australasicus, Scomber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jaрonicus):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0303 74 300 0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Scomber scombrus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түрі және Scomber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jaрonicus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0303 74 900 0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Scomber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australasicus түрі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0303 75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акулалар: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0303 75 200 0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тікенді акула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Squalus acanthias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76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0303 75 500 0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мысық тәріздес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акула Scyliorhinus sрр.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0303 75 900 0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өзге де акулалар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0303 76 000 0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жыланбалық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(Anguilla sрр.)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0303 77 000 0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лаврак (Dicentrarchus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labrax, Dicentrarchus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рunctatus)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0303 78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мерлуза (Merluccius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sрр.) және америка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нәлiмi (Uroрhycis sрр.):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Merluccius тектес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мерлуза: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0303 78 110 0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кап мерлузасы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(таяз сулы) (Merluccius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capensis) және намибия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мерлузасы (Merluccius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paradoxus) (терең сулы) 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0303 78 120 0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аргентина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мерлузасы (Merluccius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hubbsi)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0303 78 130 0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жаңазеландия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мерлузасы (Merluccius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australis)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0303 78 190 0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өзгелерi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0303 78 900 0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Uroрhycis тектес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америка нәлімі  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0303 79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өзгелерi: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тұщы су балығы: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0303 79 110 0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карп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0303 79 19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өзгелерi: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бекіре: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- 1604 тауар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позициясының өнімдерін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өнеркәсіптік өндіру үшін: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0303 79 191 0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- - бөлшектелмеген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0303 79 192 0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- - желбезектерсіз және іш құрылысынсыз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0303 79 193 0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- - өзге 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бөлшектелгені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0303 79 198 0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- өзгелерi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0303 79 199 0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өзгелерi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теңіз балығы: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Euthynnus тектес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балық, скипджекті, немесе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ала тунецті қоспағанда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(Euthynnus (Katsuwonus)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рelamis), 0303 43 қосалқы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позициясы: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- 1604 тауар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позициясының өнімдерін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өнеркәсіптік өндіру үшін: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0303 79 210 0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- бөлшектелмеген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0303 79 230 0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- желбезексіз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іш құрылысынсыз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0303 79 290 0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- өзге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бөлшектелген (мысалы,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"басы алынған")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0303 79 310 0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өзгелерi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теңіз алабұғасы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(Sebastes sрр.):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 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0303 79 350 0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Sebastes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marinus түрі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0303 79 370 0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өзгелерi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0303 79 410 0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Boreogadus saida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тектес балық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0303 79 450 0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мерланг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(Merlangius merlangus)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0303 79 510 0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мольва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(Molva sрр.)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0303 79 550 0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минтай (Theragra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chalcogramma) күміс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түстес сайда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(Рollachius рollachius)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0303 79 580 0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Orcynoрsis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unicolor түріндегі балық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0303 79 650 0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анчоустар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(Engraulis sрр.)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16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0303 79 710 0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теңіз табаны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(Dentex dentex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Рagellus sрр.)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0303 79 750 0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кәдімгі теңіз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тыраны (Brama sрр.)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0303 79 810 0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қармақшы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(Loрhius sрр.)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0303 79 830 0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путассу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(Micromesistius рoutassou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немесе Gadus рoutassou)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0303 79 850 0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оңтүстік путассуы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(Micromesistius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australis)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76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0303 79 910 0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ставрида (Caranx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trachurus, Trachurus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trachurus)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0303 79 920 0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жаңазеландия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макруронусы (Macruronus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novaezealandiae)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0303 79 930 0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қара конгрио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(Genyрterus blacodes)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0303 79 940 0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Рelotreis flavilatus және Рeltorhamрhus novaezealandiae түріндегі балық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0303 79 980 0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өзгелерi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0303 80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бауыр, уылдырық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молоктар: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0303 80 100 0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дезоксирибонуклеинді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қышқыл немесе протамина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сульфатын өндіруге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уылдырық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молоктар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16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0303 80 900 0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өзгелерi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3"/>
        <w:gridCol w:w="5073"/>
        <w:gridCol w:w="1253"/>
        <w:gridCol w:w="1153"/>
        <w:gridCol w:w="2573"/>
      </w:tblGrid>
      <w:tr>
        <w:trPr>
          <w:trHeight w:val="51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0401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Қоюлатылмаған және қант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немесе басқа 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тәттiлендіретін заттар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қосылмаған сүт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кiлегей: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  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0401 10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құрамында 1 мac.%-дан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аспайтын майы бар;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0401 10 100 0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таза көлемі 2 л-ден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аспайтын бастапқы орамдардағы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0401 10 900 0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өзгелері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0401 20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құрамында 1 мac.%-дан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астам, бiрақ 6 мас.%-дан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аспайтын майы бар: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- 3%-дан аспайтын: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0401 20 110 0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таза көлемі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л-ден аспайтын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бастапқы орамдардағы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0401 20 190 0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өзгелерi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- 3%-дан аспайтын: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0401 20 910 0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таза көлемі 2 л-ден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аспайтын бастапқы орамдардағы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15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0401 20 990 0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өзгелерi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0401 30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құрамында 6 мас.%-дан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астам майы бар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- 21 %-дан аспайтын: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0401 30 110 0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таза көлемі 2 л-ден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аспайтын бастапқы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орамдардағы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0401 30 190 0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өзгелерi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- 21 %-дан астам,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бірақ 45 %-дан аспайтын: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0401 30 310 0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таза көлемі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л-ден аспайтын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бастапқы орамдардағы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0401 30 390 0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өзгелерi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- 45 %-дан астам: 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0401 30 910 0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таза көлемі 2 л-ден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аспайтын бастапқы орамдардағы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0401 30 990 0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өзгелерi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5053"/>
        <w:gridCol w:w="1293"/>
        <w:gridCol w:w="1093"/>
        <w:gridCol w:w="2613"/>
      </w:tblGrid>
      <w:tr>
        <w:trPr>
          <w:trHeight w:val="51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0405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Кілегейлі май және сүттен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дайындалатын өзге де тоң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майлар мен майлар; сүт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пасталары: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0405 10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кілегейлі май: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- 85 мас.%-дан аспайтын майы бар: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табиғи кілегейлі май: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0405 10 110 0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таза салмағы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кг-нан аспайтын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бастапқы орамдардағы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0405 10 190 0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өзгелерi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0405 10 300 0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құрамдастырылған май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0405 10 500 0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сарысулы май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165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0405 10 900 0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өзгелерi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3"/>
        <w:gridCol w:w="5093"/>
        <w:gridCol w:w="1253"/>
        <w:gridCol w:w="1173"/>
        <w:gridCol w:w="2593"/>
      </w:tblGrid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0405 20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сүт пасталары: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0405 20 100 0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майы 39 мас.%-дан немесе одан да астам, бірақ 60 мас.%-дан аспайтын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0405 20 300 0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майы 60 мас.%-дан немесе одан да астам, бірақ 75 мас.%-дан аспайтын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0405 20 900 0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майы 75 мас.%-дан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астам, бірақ 80 мас.%-дан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аспайтын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0405 90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өзгелері: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0405 90 100 0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майы 99,3 мас.%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немесе одан да көп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суы 0,5 мас.%-дан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аспайтын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0405 90 900 0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өзгелерi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Сырлар мен ірімшік: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0406 10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жас сырлар (жете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піспеген немесе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кептірілмеген), сарысулы-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альбуминді сырлар,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ірімшікті қоса алғанда: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0406 10 200 0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майы 40 мас.%-дан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аспайтын: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0406 10 200 1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ірімшік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0406 10 200 9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өзгелерi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0406 10 800 0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өзгелерi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0406 20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ұсақталған ірімшіктер немесе барлық сұрыптағы ұнтақты ірімшіктер: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0406 20 100 0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Гларлық ірімшік (сондай-ақ "Шабцигер" деп аталатын), жұқа ұнтақталған хош иісті шөптер қосылған, қаймағы алынған сүттен дайындалған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0406 20 900 0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өзгелерi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0406 30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балқытылған ірімшіктер,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ұсақталмаған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ұнтақталмаған: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6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0406 30 100 0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өндірілуі кезінде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 қана Эмменталер,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Грюйер және Аппенцеллер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ірімшіктері пайдаланылған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Гларлық ірімшік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қосымша ингредиент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ретінде қосылуы мүмкін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(сондай-ақ "Шабцигер"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 аталатын); бөлшек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сауда үшін орамған,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құрғақ заттағы майы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 мас.%-дан аспайтын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өзгелері: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оны құрғақ затта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ұстау кезінде майы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мас.%-дан аспайтын: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0406 30 310 0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- 48 мас.%-дан аспайтын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0406 30 390 0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- 48 мас.%-дан астам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0406 30 900 0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майы 36 мас.%-дан астам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0406 40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Penicillium roqueforti-ді пайдалана отырып алынған, құманды жолақтары бар көгілдір және өзге де ірімшіктер: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0406 40 100 0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Рокфор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0406 40 500 0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Горгонзола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18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0406 40 900 0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өзгелерi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өзге де ірімшіктер: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0406 90 010 0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балқытылған ірімшіктер өндіру үшін: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өзгелері: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Эмменталер, Грюйер,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Сбринц, Бергказе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Аппенцеллер: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0406 90 020 0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- 100 кг таза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салмағының құны франко-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 елдеріне әкелу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шартында 401,85 евродан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астам, бірақ 430,62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евродан аспайтын, майы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мас.%-дан немесе үш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немесе құрғақ затқа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есептегенде одан да көп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айлар ұсталған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0406 90 030 0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- 100 кг таза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салмағының құны франко-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 елдеріне әкелу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шартында 401,85 евродан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астам, бірақ 430,62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евродан аспайтын, майы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мас.%-дан немесе үш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немесе құрғақ затқа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есептегенде одан да көп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айлар ұсталған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0406 90 040 0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тұтас ірімшіктер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ауасыз ормадағы немесе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инертті газ орамындағы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таза салмағы 1 кг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одан да көп, бірақ таза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салмағы 5 кг-нан кем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емес, 100 кг таза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салмағының құны франко-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 елдеріне әкелу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шартында 430,62 евродан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астам, бірақ 459,39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евродан аспайтын, майы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мас.%-дан немесе үш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немесе құрғақ затқа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есептегенде одан да көп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айлар ұсталған ең болмағанда қабықты бір жағынан кесектеліп туралған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0406 90 050 0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тұтас ірімшіктер ауасыз ормадағы немесе инертті газ орамындағы таза салмағы 1 кг және одан да көп, бірақ таза салмағы 5 кг-нан кем емес, 100 кг таза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салмағының құны франко-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 елдеріне әкелу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шартында 459,39 евродан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астам, майы 45 мас.%-дан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немесе үш немесе құрғақ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затқа есептегенде одан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көп айлар ұсталған ең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болмағанда қабықты бір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жағынан кесектеліп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туралған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0406 90 060 0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таза салмағы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450 г-нан аз, қабықсыз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кесектеліп туралған,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сырдың атауы, майдың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болуы, отандық ораушының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шығарушы елдің 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көрсетілген ауасыз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орамдағы немесе инертті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орамындағы 100 кг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таза салмағының құны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франко-шекара елдеріне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әкелу шартында 459,39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евродан астам, майы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мас.%-дан немесе үш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немесе құрғақ затқа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есептегенде одан да көп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айлар ұсталған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өзгелерi: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0409 90 130 0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Эмменталер: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0406 90 150 0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Грюйер, Сбринц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0406 90 170 0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Бергказе, Аппенцеллер: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0406 90 180 0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фрибурж ірімшігі, Вашрен Мон д'О және Тет де муан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8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0406 90 190 0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Глар ірімшігі (сондай-ақ "Шабцигер" деп аталатын), жұқа ұсақталған хош иісті шөптер қосыла отырып қаймағы алынған сүттен дайындалған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0406 90 210 0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Чеддер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0406 90 230 0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Эдамский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0406 90 250 0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Тильзит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0406 90 270 0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Буттерказе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0406 90 290 0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Качкавал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Фета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76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0406 90 310 0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контейнерлерде, тұздық судағы, немесе қойдың немесе ешкінің местеріндегі қой сүтінен немесе буйволдардың сүтінен: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0406 90 330 0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өзгелерi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0406 90 350 0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Кефало-тири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0406 90 370 0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Финляндия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0406 90 390 0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Ярлсберг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өзгелерi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0406 90 500 0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контейнерлерде, тұздық судағы, немесе қойдың немесе ешкінің местеріндегі қой сүтінен немесе буйволдардың сүтінен: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өзгелерi: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майы 40 мас. %-дан аспайтын және майсыздандырылған затқа есептегенде суы бар: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- 47 мас.%-дан аспайтын: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0406 90 610 0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- - Грана Падано, Пармезан Реджано: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0406 90 630 0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- - Фиоре Сардо, Пикорино: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0406 90 690 0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- - өзгелерi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- 47 мас.%-дан астам, бірақ 72 мас. %-дан аспайтын: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0406 90 730 0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- - Проволон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0406 90 750 0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- - Айсяго, Качкавал, Монтазио, Рагузано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0406 90 760 0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- - Данбо, Фонталь, Фонтина, Финбо, Гаварти, Марибо, Самсо: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0406 90 780 0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- - Гауда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0406 90 790 0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- - Эсром, Италико, Кернгем, Сан-Нектар, Сан-Полен, Талежео: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0406 90 810 0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- - Канталь, Чешир, Уэнслидайль, Ланкашир, Дабл Глостер, Бларней, Колби, Монтерей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0406 90 820 0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- - Камамбер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0406 90 840 0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- - Бри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0406 90 850 0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- - Кефалогравиера, Кассери: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- - майсыздандырылған затқа есептегенде суы бар өзге де ірімшіктер: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0406 90 860 0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- - - 47 мас. %-дан астам, бірақ 52 мас. %-дан аспайтын: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0406 90 870 0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- - - 52 мас. %-дан астам, бірақ 62 мас.%-дан аспайтын: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0406 90 880 0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- - - 62 мас. %-дан астам, бірақ 72 мас.%-дан аспайтын: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0406 90 930 0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- 72 мас.%-дан астам: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0406 90 990 0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өзгелерi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мына: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3"/>
        <w:gridCol w:w="5093"/>
        <w:gridCol w:w="1233"/>
        <w:gridCol w:w="1173"/>
        <w:gridCol w:w="2573"/>
      </w:tblGrid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"0408 91 800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өзгелері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кг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емес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мамырға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қолданылады" 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деген жолдан кейін мынадай мазмұндағы жолдармен толықтырылсын: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3"/>
        <w:gridCol w:w="5093"/>
        <w:gridCol w:w="1273"/>
        <w:gridCol w:w="1173"/>
        <w:gridCol w:w="2573"/>
      </w:tblGrid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"0701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Жаңадан пiскен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тоңазытылған картоп: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0701 10 000 0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тұқымдық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0701 90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өзгесi: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0701 90 100 0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крахмал өндіру үшін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46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өзгесi: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0701 90 500 0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жас, 1 қаңтардан 30 маусым аралығы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0701 90 900 0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өзгелерi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0702 00 000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жаңадан пiскен және тоңазытылған қызанақтар: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0702 00 000 1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- 1 қаңтар - 31 наурыз 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0702 00 000 2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- 1 сәуір - 30 сәуір 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0702 00 000 3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- 1 мамыр - 14 мамыр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0702 00 000 4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- 15 мамыр - 31 мамыр 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0702 00 000 5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- 1 маусым - 30 қыркүйек 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0702 00 000 6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- 1 қазан - 31 қазан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0702 00 000 7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- 1 қараша - 20 желтоқсан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0702 00 000 9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- 21 желтоқсан - 31 желтоқсан 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0703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Пияз, шалот пиязы, сарымсақ, порей пиязы және өзге де пиязшық көкөнiстер, жас және тоңазытылған: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0703 10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пияз және шалот пиязы: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сарымсақ: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0703 10 110 0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себілетін пияз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0703 10 190 0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өзгелерi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0703 10 900 0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шалот пиязы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0703 20 000 0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сарымсақ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0703 90 000 0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порей пиязы және өзге де пиязшық көкөнiстер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18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0704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Қаудандық қырыққабат, түрлi-түстi қырыққабат, кольраби, жапырақты қырыққабат және Вrаssiса туысынан ұқсас жеуге жарамды көкөнiстер, жас және тоңазытылған: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0704 10 000 0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түрлi-түстi қырыққабат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брокколи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0704 20 000 0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брюссельдiк қырыққабат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0704 90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өзгелерi: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0704 90 100 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аққауданды және қызыл қауқанды қырыққабат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0704 90 900 0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өзгелерi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2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0705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Латук салаты (Lactuca sativa) және цикорий (Cichorium sрр.), жас және тоңазытылған: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латук салаты: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0705 11 000 0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қаудандық латук салаты (қаудандық салаты)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0705 19 000 0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өзгелерi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цикорий: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0705 21 000 0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кәдімгі цикорий (Cichorium intybus var. foliosum)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0705 29 000 0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өзгелерi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76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0706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Сәбiз, тұрып, асханалық қызылша, ешкі сақал, тамырлы балдыркөк, шалқан және өзге де ұқсас жеуге жарайтын тамыр тұқымдары, жас және тоңазытылған: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0706 10 000 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сәбiз және шалқан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0706 90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өзгелерi: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0706 90 100 0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тамырлы сельдерей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0706 90 300 0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кәдімгі хрен (Cochlearia armoracia)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0706 90 900 0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өзгелерi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0707 00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қиярлар және корнишондар, жас және тоңазытылған: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0707 00 050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қиярлар: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0707 00 050 1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- 1 қаңтар - ақпанның аяғы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34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0707 00 050 2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- 1 наурыз - 30 сәуір 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36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0707 00 050 3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- 1 мамыр - 15 мамыр 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0707 00 050 4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- 16 мамыр - 30 қыркүйек 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0707 00 050 5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- 1 қазан - 31 қазан 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0707 00 050 6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- 1 қараша - 10 қараша 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0707 00 050 9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- 11 қараша - 31 желтоқсан 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0707 00 900 0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корнишондар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16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0708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Аршылған немесе аршылмаған бұршаққап көкөнiстерi, жас немесе тоңазытылған: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0708 10 000 0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бұршақ (Pisum sativum)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0708 20 000 0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үрме бұршақ (Vigna spp., Phaseolus spp.)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0708 90 000 0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өзге де бұршақ көкөністер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0709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Өзге де көкөнiстер, жас және тоңазытылған: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0709 10 000 0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бөрікгүлдер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0709 20 000 0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қасқыржем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0709 30 000 0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баялдылар (бадриджандар)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0709 40 000 0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тамырлы балдыркөктен басқа, өзге де балдыркөк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саңырауқұлақтар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трюфельдер: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0709 51 000 0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Agaricus тектес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саңырауқұлақтар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0709 52 000 0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трюфелдер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0709 59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өзгелерi: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0709 59 100 0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лисичкалар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0709 59 300 0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мүктілер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0709 59 900 0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өзгелерi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0709 60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Capsicum тектес немесе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Рimеntа тектес тұқымдар: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0709 60 100 0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сабақты тәтті бұрыш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өзгелерi: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0709 60 910 0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Capsicum тектi тұқымдар, капсицина немесе бұрыштық жанды бояғыштар өндіру үшін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0709 60 950 0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эфирлі майды немесе резиноидтерді өнеркәсіптік өндіру үшін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0709 60 990 0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өзгелерi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0709 70 000 0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саумалдық, жаңа зеланлия саумалдық және алпамса саумалдық (бақшалық саумалдық)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0709 90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өзгелерi: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0709 90 100 0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салаттық көкөністер, салат-латуктен (Lactuca sativa) және цикорийден  (Cichorium spp.) басқа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0709 90 200 0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жапырақты қызылша және кардон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зәйтүн немесе зәйтүн жемісі: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0709 90 310 0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майға өңдеуден басқа пайдалану үшін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0709 90 390 0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өзгелерi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0709 90 400 0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каперстер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0709 90 500 0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фенхель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0709 90 600 0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қантты жүгерi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0709 90 700 0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асқабақтар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0709 90 900 0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өзгелерi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1"/>
        <w:gridCol w:w="5138"/>
        <w:gridCol w:w="1240"/>
        <w:gridCol w:w="1160"/>
        <w:gridCol w:w="2631"/>
      </w:tblGrid>
      <w:tr>
        <w:trPr>
          <w:trHeight w:val="2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0803 00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плантайндарды қоса алғанда, жаңа пiскен немесе кептiрiлген банандар: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жаңа піскен: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0803 00 110 0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плантайндар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7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0803 00 190 0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өзгелерi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7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0803 00 900 0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кептірілген 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0804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Құрмалар, iнжiр, ананастар, авокадо, гуайява, манго және мангоста, немесе гарциния, жаңа пiскен немесе кептiрiлген: 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0804 10 000 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құрмалар: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0804 10 000 1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жаңа піскен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0804 10 000 9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кептірілген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0804 20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iнжiр: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0804 20 100 0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жаңа піскен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0804 20 900 0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кептірілген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0804 30 000 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ананастар: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0804 30 000 1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жаңа піскен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0804 30 000 9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кептірілген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0804 40 000 0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авокадо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0804 50 000 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гуайява, манго және мангостан, немесе гарциния: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0804 50 000 1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жаңа піскен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0804 50 000 9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кептірілген 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0805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 пiскен немесе кептiрiлген цитрустардың жемістері: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0805 10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апельсиндер: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тәтті, жаңа піскен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апельсиндер: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0805 10 100 0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королектер мен жартылай королектер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өзгелері: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0805 10 300 0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Навел, Навелин, Навелат, Салустиана, Верна, кеш пісетін Валенсия, Мальтеза, Шамоутис, Овалис, Троита және Гамлин сорттары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0805 10 500 0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өзгелері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0805 10 800 0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өзгелерi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76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0805 20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мандариндер (танжериндарды және сатсумаларды қосқанда); клементиналар, вилкингтер және цитрустарға ұқсас будандар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0805 20 100 0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клементиналар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7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0805 20 300 0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монреаль және сатсума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7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0805 20 500 0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мандариндер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вилкингтер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7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0805 20 700 0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танжериндар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9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0805 20 900 0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өзгелерi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0805 40 000 0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помеллоны қоса алғанда, грейп жемістері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16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0805 50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лимондар (Сitrиs limon, Citrus limоnun) және лаймалар (Citrus aurantifolia, Citrus latifolia): 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0805 50 100 0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лимондар (Сitrиs limon, Citrus limоnun) 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0805 50 900 0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лаймалар (Citrus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aurantifolia, Citrus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latifolia)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0805 90 000 0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өзгелерi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0806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Жүзiм, жаңа пiскен немесе кептiрiлген: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0806 10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жаңа піскен: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0806 10 100 0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асханалық сұрыптар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0806 10 900 0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өзгелерi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0806 20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кептiрiлген: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таза салмағы 2 кг-нан аспайтын бастапқы орамада: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0806 20 100 0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коринка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0806 20 120 0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султана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0806 20 180 0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өзгелерi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өзгелері: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0806 20 910 0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коринка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0806 20 920 0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султана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0806 20 980 0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өзгелері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0807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 пiскен қауындар (қарбыздарды қоса алғанда) және папайя: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қауындар (қарбызды қоса алғанда):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0807 11 000 0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қарбыздар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0807 19 000 0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өзгелерi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0807 20 000 0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папайя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72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0808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Алмалар, алмұрттар және беже, жаңа пiскен: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0808 10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алмалар: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0808 10 100 0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сидр өндіру үшін, көп, 16-қыркүйек - 15 желтоқсан 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өзгелерi: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0808 10 200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Голден Делишес сорты: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0808 10 200 1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- 1 қаңтар - 31 наурыз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0808 10 200 2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- 1 сәуір 30 маусым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0808 10 200 3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- 1 маусым - 31 шілде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0808 10 200 4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- 1 тамыз - 31 желтоқсан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0808 10 500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Гранни Смит сорты: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0808 10 500 1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- 1 қаңтар - 31 наурыз 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0808 10 500 2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- 1 сәуір - 30 маусым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0808 10 500 3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- 1 маусым - 31 шілде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0808 10 500 4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- 1 тамыз - 31 желтоқсан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0808 10 900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өзгелері: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0808 10 900 1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- 1 қаңтар - 31 наурыз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0808 10 900 2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- 1 сәуір - 30 маусым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0808 10 900 3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- 1 маусым - 31 шілде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0808 10 900 4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- 1 тамыз - 31 желтоқсан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0808 20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алмұрттар және беже: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алмұрттар: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0808 20 100 0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перри, немесе алмұрт сидрын өндіру үшін, көп, 1 тамыз - 31 желтоқсан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0808 20 500 0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өзгелерi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0808 20 900 0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беже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0809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 пiскен өрiктер, шиелер және қызыл шие, шабдалы (шiрнелердi қоса алғанда), алхорылар және шомырт: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0809 10 000 0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өрiктер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0809 20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шие және қызыл шие: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0809 20 050 0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қышқыл шие (Prunus cerasus)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0809 20 950 0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өзгелерi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7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0809 30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шабдалы, шiрнелердi қоса алғанда: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0809 30 100 0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шірнелер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0809 30 900 0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өзгелерi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0809 40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алхорылар және шомырт: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0809 40 050 0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алхорылар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0809 40 900 0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шомырт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0810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 піскен өзге де жемiстер: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0810 10 000 0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бүлдірген және құлпынай 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0810 20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таңқурай, қожақат, тұт жидегi, немесе тұт ағашы және логанов жидегi: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0810 20 100 0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таңқурай 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0810 20 900 0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өзгелерi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0810 30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қара, ақ немесе қызыл қарақат және қарлыған: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0810 30 100 0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қара қарақат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0810 30 300 0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қызыл қарақат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0810 30 900 0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өзгелері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0810 40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мүкжидек, қара жидек және өзгеде Vaccinium тектес жидектер: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0810 40 100 0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ит бүлдірген (Vaccinium vitis-idaea түріндегі өсімдіктердің жемістері)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0810 40 300 0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Vaccinium myrtillus түріндегі өсімдіктердің жемістері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0810 40 500 0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Vaccinium macrocarpon және Vaccinium corymbosum түріндегі өсімдіктердің жемістері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0810 40 900 0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өзгелерi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0810 50 000 0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киви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7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0810 60 000 0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дуриан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0810 90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өзгелерi: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0810 90 300 0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тамаринд, анакардия, немесе акажу, личи, джекфрут, немесе нан ағашының жемісі, саподилла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0810 90 400 0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пассифлора, немесе страстоцвет, каpамбола және питайя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0810 90 950 0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өзгелерi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мына: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3"/>
        <w:gridCol w:w="5113"/>
        <w:gridCol w:w="1193"/>
        <w:gridCol w:w="1193"/>
        <w:gridCol w:w="2573"/>
      </w:tblGrid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"1006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Күріш: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1006 10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қабығы аршылмаған күріш (шикізаттық күріш):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1006 10 100 0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егіске арналған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кг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емес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жылғы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желтоқсанға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өзгелерi: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буландырылған: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1006 10 210 0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қысқа дәнді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кг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емес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жылғы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желтоқсанға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1006 10 230 0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орташа дәнді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кг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емес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жылғы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желтоқсанға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ұзын дәнді: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1006 10 250 0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ұзындығының еніне қатынасы 2 астам, бірақ 3 кем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кг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емес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жылғы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желтоқсанға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1006 10 270 0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ұзындығының еніне қатынасы 3 тең немесе одан астам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кг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емес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жылғы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желтоқсанға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өзгелерi: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1006 10 920 0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қысқа дәнді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кг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емес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жылғы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желтоқсанға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1006 10 940 0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орташа дәнді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кг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емес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жылғы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желтоқсанға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ұзын дәнді: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1006 10 960 0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ұзындығының еніне қатынасы 2 астам, бірақ 3 кем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кг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емес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жылғы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желтоқсанға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1006 10 980 0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ұзындығының еніне қатынасы 3 тең немесе одан астам 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кг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емес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жылғы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желтоқсанға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1006 20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қабығы аршылған күріш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(жылтылдатылмаған):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буландырылған: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1006 20 110 0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қысқа дәнді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кг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емес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жылғы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желтоқсанға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1006 20 130 0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орташа дәнді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кг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емес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жылғы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желтоқсанға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ұзын дәнді: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1006 20 150 0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ұзындығының еніне қатынасы 2 астам, бірақ 3 кем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кг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емес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жылғы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желтоқсанға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1006 20 170 0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ұзындығының еніне қатынасы 3 тең немесе одан астам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кг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емес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жылғы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желтоқсанға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өзгелерi: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1006 20 920 0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қысқа дәнді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кг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емес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жылғы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желтоқсанға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1006 20 940 0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орташа дәнді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кг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емес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жылғы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желтоқсанға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ұзын дәнді: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1006 20 960 0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ұзындығының еніне қатынасы 2 астам, бірақ 3 кем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кг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емес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жылғы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желтоқсанға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1006 20 980 0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ұзындығының еніне қатынасы 3 тең немесе одан астам 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кг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емес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жылғы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желтоқсанға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76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1006 30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жартылай талқандатылған немесе толық талқандатылған, жылтылдатылған немесе жылтылдатылмаған, жалтыратылған немесе жалтыратылмаған күрiш: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жартылай талқандатылған күрiш: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буландырылған: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1006 30 210 0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қысқа дәнді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кг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емес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жылғы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желтоқсанға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1006 30 230 0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орташа дәнді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кг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емес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жылғы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желтоқсанға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ұзын дәнді: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1006 30 250 0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ұзындығының еніне қатынасы 2 астам, бірақ 3 кем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кг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емес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жылғы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желтоқсанға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1006 30 270 0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ұзындығының еніне қатынасы 3 тең немесе одан астам 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кг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емес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жылғы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желтоқсанға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өзгелерi: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1006 30 420 0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қысқа дәнді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кг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емес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жылғы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желтоқсанға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1006 30 440 0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орташа дәнді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 бірақ 1 кг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0,07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евродан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кем емес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жылғы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желтоқсанға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ұзын дәнді: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1006 30 460 0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ұзындығының еніне қатынасы 2 астам, бірақ 3 кем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 бірақ 1 кг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0,07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евродан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кем емес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жылғы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желтоқсанға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1006 30 480 0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ұзындығының еніне қатынасы 3 тең немесе одан астам 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 бірақ 1 кг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0,07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евродан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кем емес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жылғы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желтоқсанға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толық талқандатылған күріш: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буландырылған: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1006 30 610 0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қысқа дәнді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 бірақ 1 кг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0,07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евродан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кем емес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жылғы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желтоқсанға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1006 30 630 0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орташа дәнді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 бірақ 1 кг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0,07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евродан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кем емес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жылғы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желтоқсанға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ұзын дәнді: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1006 30 650 0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ұзындығының еніне қатынасы 2 астам, бірақ 3 кем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 бірақ 1 кг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0,07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евродан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кем емес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жылғы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желтоқсанға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1006 30 670 0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ұзындығының еніне қатынасы 3 тең немесе одан астам 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 бірақ 1 кг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0,07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евродан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кем емес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жылғы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желтоқсанға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өзгелерi: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1006 30 920 0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қысқа дәнді 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 бірақ 1 кг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0,07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евродан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кем емес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жылғы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желтоқсанға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1006 30 940 0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орташа дәнді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 бірақ 1 кг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0,07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евродан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кем емес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жылғы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желтоқсанға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ұзын дәнді: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1006 30 960 0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ұзындығының еніне қатынасы 2 астам, бірақ 3 кем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 бірақ 1 кг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0,07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евродан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кем емес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жылғы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желтоқсанға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34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1006 30 980 0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ұзындығының еніне қатынасы 3 тең немесе одан астам 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 бірақ 1 кг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0,07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евродан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кем емес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жылғы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желтоқсанға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1006 40 000 0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уатылған күріш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 бірақ 1 кг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0,07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евродан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кем емес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жылғы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желтоқсанға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қолданылады"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деген жолдар мынадай редакцияда жазылсын: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3"/>
        <w:gridCol w:w="5113"/>
        <w:gridCol w:w="1193"/>
        <w:gridCol w:w="1193"/>
        <w:gridCol w:w="2573"/>
      </w:tblGrid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"1006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Күріш: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1006 10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қабығы аршылмаған күріш (шикізаттық күріш):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1006 10 100 0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егіске арналған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өзгелерi: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буландырылған: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1006 10 210 0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қысқа дәнді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1006 10 230 0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орташа дәнді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ұзын дәнді: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1006 10 250 0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ұзындығының еніне қатынасы 2 астам, бірақ 3 кем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1006 10 270 0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ұзындығының еніне қатынасы 3 тең немесе одан астам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өзгелерi: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1006 10 920 0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қысқа дәнді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1006 10 940 0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орташа дәнді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ұзын дәнді: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1006 10 960 0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ұзындығының еніне қатынасы 2 астам, бірақ 3 кем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1006 10 980 0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ұзындығының еніне қатынасы 3 тең немесе одан астам 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1006 20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қабығы аршылған күріш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(жылтылдатылмаған):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буландырылған: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1006 20 110 0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қысқа дәнді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1006 20 130 0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орташа дәнді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ұзын дәнді: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1006 20 150 0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ұзындығының еніне қатынасы 2 астам, бірақ 3 кем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1006 20 170 0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ұзындығының еніне қатынасы 3 тең немесе одан астам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өзгелерi: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1006 20 920 0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қысқа дәнді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1006 20 940 0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орташа дәнді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ұзын дәнді: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1006 20 960 0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ұзындығының еніне қатынасы 2 астам, бірақ 3 кем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1006 20 980 0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ұзындығының еніне қатынасы 3 тең немесе одан астам 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76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1006 30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жартылай талқандатылған немесе толық талқандатылған, жылтылдатылған немесе жылтылдатылмаған, жалтыратылған немесе жалтыратылмаған күрiш: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жартылай талқандатылған күрiш: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буландырылған: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1006 30 210 0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қысқа дәнді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1006 30 230 0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орташа дәнді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ұзын дәнді: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1006 30 250 0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ұзындығының еніне қатынасы 2 астам, бірақ 3 кем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1006 30 270 0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ұзындығының еніне қатынасы 3 тең немесе одан астам 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өзгелерi: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1006 30 420 0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қысқа дәнді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1006 30 440 0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орташа дәнді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ұзын дәнді: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1006 30 460 0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ұзындығының еніне қатынасы 2 астам, бірақ 3 кем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1006 30 480 0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ұзындығының еніне қатынасы 3 тең немесе одан астам 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толық талқандатылған күріш: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буландырылған: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1006 30 610 0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қысқа дәнді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1006 30 630 0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орташа дәнді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ұзын дәнді: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1006 30 650 0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ұзындығының еніне қатынасы 2 астам, бірақ 3 кем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1006 30 670 0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ұзындығының еніне қатынасы 3 тең немесе одан астам 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өзгелерi: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1006 30 920 0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қысқа дәнді 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1006 30 940 0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орташа дәнді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ұзын дәнді: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1006 30 960 0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ұзындығының еніне қатынасы 2 астам, бірақ 3 кем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34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1006 30 980 0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ұзындығының еніне қатынасы 3 тең немесе одан астам 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1006 40 000 0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уатылған күріш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қолданылады";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мына: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5053"/>
        <w:gridCol w:w="1293"/>
        <w:gridCol w:w="1093"/>
        <w:gridCol w:w="2633"/>
      </w:tblGrid>
      <w:tr>
        <w:trPr>
          <w:trHeight w:val="255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"1514 11 900 9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өзгелерi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наурызға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қолданылады"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деген жолдан кейін мынадай мазмұндағы жолдармен  толықтырылсын: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3"/>
        <w:gridCol w:w="5053"/>
        <w:gridCol w:w="1273"/>
        <w:gridCol w:w="1133"/>
        <w:gridCol w:w="2633"/>
      </w:tblGrid>
      <w:tr>
        <w:trPr>
          <w:trHeight w:val="51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1517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Маргарин; 1516 тауар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позициясындағы тағамдық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тоң майлардан немесе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майлардан немесе олардың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фракцияларынан басқа,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жеуге жарамайтын қоспалар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немесе жануарлардың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немесе өсiмдiктердiң тоң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майларынан немесе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майларынан немесе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фракциялардағы әртүрлi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тоң майларынан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аталған топтың майларынан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алынатын дайын өнiмдер: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1517 10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сұйық маргаринды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қоспағанда, маргарин: 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1517 10 100 0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құрамында сүт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майларының 10 мас.%-дан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астамы бар, бірақ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мас.%-дан аспайтындары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7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1517 10 900 0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өзгелері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3"/>
        <w:gridCol w:w="5073"/>
        <w:gridCol w:w="1273"/>
        <w:gridCol w:w="1133"/>
        <w:gridCol w:w="2613"/>
      </w:tblGrid>
      <w:tr>
        <w:trPr>
          <w:trHeight w:val="76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1601 00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Шұжықтар және еттен,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қосымша ет өнімдерінен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немесе қаннан жасалған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соған ұқсас өнімдер;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солардың негізінде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әзірленген дайын тамақ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өнімдері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1601 00 100 0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бауырдан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өзгелері: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1601 00 910 0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шұжықтар, құрғақ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немесе қамыр тектес,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шикілері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1601 00 990 0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өзгелері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ақпанға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қолданылады".  </w:t>
            </w:r>
          </w:p>
        </w:tc>
      </w:tr>
    </w:tbl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"Қазақстан Республикасының Кедендік тарифі және Сыртқы экономикалық қызметтің тауар номенклатурасы туралы" Қазақстан Республикасы Үкіметінің 2007 жылғы 28 желтоқсандағы N 1317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Республикасының Кедендік тарифіне және Сыртқы экономикалық қызметінің тауар номенклатурасына 1-қосымшада: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мына: 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3"/>
        <w:gridCol w:w="5093"/>
        <w:gridCol w:w="1233"/>
        <w:gridCol w:w="1173"/>
        <w:gridCol w:w="2573"/>
      </w:tblGrid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"0402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Қоюлатылған және қант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немесе басқа да тәттілен-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діретін заттар қосылған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сүт және кілегей: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 "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деген жолдың алды мынадай мазмұндағы жолдармен толықтырылсын: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3"/>
        <w:gridCol w:w="5093"/>
        <w:gridCol w:w="1233"/>
        <w:gridCol w:w="1193"/>
        <w:gridCol w:w="2553"/>
      </w:tblGrid>
      <w:tr>
        <w:trPr>
          <w:trHeight w:val="46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"0301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Тiрi балық: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0301 10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сәндiк балық: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0301 10 100 0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тұщы су балығы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0301 10 900 0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теңіз балығы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өзге де тiрi балық: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0301 91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патшабалық (Salmo trutta,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Oncorhynchus mykiss,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Oncorhynchus clarki,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Oncorhynchus aguabonita,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Oncorhynchus gilae,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Oncorhynchus aрache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Oncorhynchus chrysogaster):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0301 91 100 0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Oncorhynchus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aрache және Oncorhynchus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chrysogaster түрлері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0301 91 900 0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өзгелерi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0301 92 000 0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жыланбалық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(Anguilla sрр.)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0301 93 000 0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тұқы балық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0301 94 000 0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көк тунец немесе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кәдімгі (Thunnus thynnus)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0301 95 000 0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оңтүстік көк тунец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(Thunnus maccoyii)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0301 99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өзгелерi: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тұщы су балығы: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0301 99 110 0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тынық мұхитының албырт балығы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(Oncorhynchus nerka,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Oncorhynchus gorbuscha,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Oncorhynchus keta,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Oncorhynchus tschawytscha,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Oncorhynchus kisutch,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Oncorhynchus masou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Oncorhynchus rhodurus),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атлант албырт балығы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(Salmo salar)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дунай албырт балығы (Hucho hucho)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0301 99 19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өзгесi: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бекірелер: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0301 99 191 0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- ұсақтары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0301 99 198 0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- өзгелерi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0301 99 199 0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өзгелерi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0301 99 800 0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теңіз балығы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99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0304 тауар позициясының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балық сүбесi мен балықтың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өзге де етiн қоспағанда,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 немесе тоңазытылған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балық: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бауырын, уылдырығын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мологын қоспағанда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албырт балықтың: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0302 11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патшабалық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(Salmo trutta,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Oncorhynchus mykiss,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Oncorhynchus clarki,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Oncorhynchus aguabonita,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Oncorhynchus gilae,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Oncorhynchus aрache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Oncorhynchus chrysogaster):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0302 11 100 0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Oncorhynchus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aрache және Oncorhynchus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chrysogaster түрлері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0302 11 200 0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Oncorhynchus mykiss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түрі, басымен және желбе-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зегімен, іш құрылысымен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әрқайсысының салмағы 1,2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кг астам немесе бассыз,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желбезексіз және іш құры-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лысынсыз әрқайсысының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салмағы 1 кг астам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0302 11 800 0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өзгелерi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15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0302 12 000 0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тынық мұхитының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албырт балығы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(Oncorhynchus nerka,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Oncorhynchus gorbuscha,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Oncorhynchus keta,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Oncorhynchus tschawytscha,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Oncorhynchus kisutch,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Oncorhynchus masou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Oncorhynchus rhodurus),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атлант албырт балығы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(Salmo salar) және дунай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албырт балығы (Hucho hucho)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0302 19 000 0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өзгелерi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34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түйетабан тектестер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(Pleuronectidae,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Воthidае, Cynoglossidae,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Soleidae, Sсорhthаlmidaе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Citharidae),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бауырын, уылдырығын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мологын қoспағанда: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0302 21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сутіл (Reinhardtius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hiррoglossoides,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Hiррoglossus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hiррoglossus,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Hiррoglossus stenoleрis):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0302 21 100 0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қара сутіл,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немесе көкқабықты сутіл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(Reinhardtius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hiррoglossoides)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0302 21 300 0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аққабатты немесе кәдімгі сутіл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(Hiррoglossus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hiррoglossus)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0302 21 900 0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тынық мұхит сутілі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(Hiррoglossus stenoleрis)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0302 22 000 0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теңiз түйетабаны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(Pleuronectes р1аtessa)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0302 23 000 0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теңiз тiлi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(Solea spp.)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0302 29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өзгелерi: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0302 29 100 0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мегрим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(Leрidorhombus sрр.)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0302 29 900 0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өзгелерi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76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тунец (Тhunnus),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скипджек немесе 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тунец (Еuthynnus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(Katsuwonus) pelamis),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бауырын, уылдырығын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мологын қоспағанда: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0302 31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ұзын қауырсынды тунец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немесе альбакор (Тhunnus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alalunga):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0302 31 100 0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- 1604 тауар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позициясының өнімдерін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өнеркәсіптік өндіру үшін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0302 31 900 0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өзгелерi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0302 32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сары қауырсынды тунец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(Тhunnus albacares):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0302 32 100 0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- 1604 тауар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позициясының өнімдерін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өнеркәсіптік өндіру үшін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0302 32 900 0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өзгелерi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0302 33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скипджек немесе 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тунец: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0302 33 100 0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- 1604 тауар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позициясының өнімдерін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өнеркәсіптік өндіру үшін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0302 33 900 0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өзгелерi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0302 34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үлкен көздi тунец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(Тhunnus obesus):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0302 34 100 0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- 1604 тауар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позициясының өнімдерін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өнеркәсіптік өндіру үшін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0302 34 900 0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өзгелерi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0302 35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көк немесе кәдiмгі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тунец (Тhunnus thynnus):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0302 35 100 0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- 1604 тауар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позициясының өнімдерін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өнеркәсіптік өндіру үшін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0302 35 900 0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өзгелерi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0302 36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оңтүстіктiң көк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тунецi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(Thunnus maccoyii):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0302 36 100 0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- 1604 тауар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позициясының өнімдерін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өнеркәсіптік өндіру үшін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0302 36 900 0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өзгелерi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0302 39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өзгелерi: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0302 39 100 0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- 1604 тауар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позициясының өнімдерін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өнеркәсіптік өндіру үшін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0302 39 900 0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өзгелерi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0302 40 000 0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майшабақ (Сluреа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harengus, Сluреа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pallasii), бауырын,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уылдырығын және мологын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қоспағанда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7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0302 50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треска (Gadus morhua,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Gadus ogas, Gadus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macrocephalus), бауырын,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уылдырығын және мологын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қоспағанда:        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0302 50 100 0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  Gadus morhua түрлері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0302 50 900 0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өзгелерi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37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өзге де балықтар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бауырын, уылдырығын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мологын қоспағанда: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0302 61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сардиналар (Sardina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pilchardus, Sardinors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spp.), сардинелла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(Sardinella spp.),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килькалар немесе шпроттар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(Sprattus sprattus):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0302 61 100 0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Sardina рilchardus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түрдегі сардиндер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0302 61 300 0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Sardinoрs тектес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сардиндер; (Sardinella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sрр.) сардинелла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0302 61 800 0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(Sрrattus sрrattus)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килькалар немесе шпроттар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0302 62 000 0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пикша (Melanogrammus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aeglefinus)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0302 63 000 0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сайда (Рollachius virens)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0302 64 000 0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скумбрия (Scomber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scombrus, Scomber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australasicus, Scomber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jaрonicus)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0302 65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акулалар: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0302 65 200 0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Squalus acanthias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тікенді акула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0302 65 500 0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Scyliorhinus sрр.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мысық тәріздес акула 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0302 65 900 0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өзге де акулалар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0302 66 000 0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жыланбалық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(Anguilla sрр.)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0302 67 000 0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семсер балық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(Xiphias gladius)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0302 68 000 0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азулы балық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(Dissostichus spp.)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0302 69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өзгелерi: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тұщы су балығы: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0302 69 110 0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тұқы балық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0302 69 19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өзгелерi: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бекірелер: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- 1604 тауар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позициясының өнімдерін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өнеркәсіптік өндіру үшін: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0302 69 191 0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- - бөлшектелмеген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0302 69 192 0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- - желбезексіз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іш құрылысынсыз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0302 69 193 0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- - өзге 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бөлшектелгені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0302 69 198 0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- өзгелерi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76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0302 69 199 0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өзгелерi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теңіз балығы: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Euthynnus тектес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балықтар, скипджек немесе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ала тунец (Euthynnus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(Katsuwonus) рelamis),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0302 33 қосалқы позициясы: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0302 69 210 0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- 1604 тауар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позициясының өнімдерін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өнеркәсіптік өндіру үшін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0302 69 250 0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өзгелерi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теңіз алабұғасы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(Sebastes sрр.):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0302 69 310 0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Sebastes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marinus түрі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0302 69 330 0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өзгелерi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0302 69 350 0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Boreogadus saida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түрі балығы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0302 69 410 0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мерланг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(Merlangius merlangus)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0302 69 450 0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мольва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(Molva sрр.)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31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0302 69 510 0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минтай (Theragra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chalcogramma) және күміс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түстес сайда (Рollachius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рollachius)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0302 69 550 0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анчоустар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(Engraulis sрр.)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0302 69 610 0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теңіз табаны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(Dentex dentex и Рagellus sрр.)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76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мерлуза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(Merluccius sрр.)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америка нәлімі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(Uroрhycis sрр.):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Merluccius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тектес мерлуза: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0302 69 660 0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- кап мерлузасы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(таяз сулы) (Merluccius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capensis) және намибия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мерлузасы (терең сулы)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(Merluccius paradoxus)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0302 69 670 0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- жаңазеландия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мерлузасы (Merluccius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australis)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0302 69 680 0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- өзгелерi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0302 69 690 0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Uroрhycis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тектес америка нәлімі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0302 69 750 0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(Brama sрр.)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әдеттегі теңіз тыраны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0302 69 810 0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қармақшы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(Loрhius sрр.)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0302 69 850 0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путассу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(Micromesistius рoutassou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немесе Gadus рoutassou)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0302 69 860 0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оңтүстік путассуы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(Micromesistius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australis)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0302 69 910 0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ставрида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(Caranx trachurus,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Trachurus trachurus)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0302 69 920 0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қара конгрио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(Genyрterus blacodes)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0302 69 940 0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лаврак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(Dicentrarchus labrax)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0302 69 950 0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аурата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(Sрarus aurata)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7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0302 69 990 0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өзгелерi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7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0302 70 000 0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бауыр, уылдырық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молоктар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Мұздатылған балық, 0304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 позициясының балық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сүбесi мен балық етiн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қоспағанда: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тынық мұхитының албырт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балығы (Oncorhynchus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nerka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Oncorhynchus gorbuscha,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Oncorhynchus keta,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Oncorhynchus tschawytscha,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Oncorhynchus kisutch,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Oncorhynchus masou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Oncorhynchus rhodurus),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бауыр, уылдырық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молоктарды қoспағанда: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0303 11 000 0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қызыл немесе нерка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(Oncorhynchus nerka)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34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0303 19 000 0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өзгелерi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08"/>
        <w:gridCol w:w="5105"/>
        <w:gridCol w:w="1239"/>
        <w:gridCol w:w="1220"/>
        <w:gridCol w:w="2608"/>
      </w:tblGrid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өзге де албырт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балықтар, бауыр, уылдырық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молоктарды қоспағанда: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0303 21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патшабалық (Salmo trutta,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Oncorhynchus mykiss,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Oncorhynchus clarki,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Oncorhynchus aguabonita,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Oncorhynchus gilae,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Oncorhynchus aрache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Oncorhynchus chrysogaster):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0303 21 100 0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Oncorhynchus aрache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Oncorhynchus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chrysogaster түрлері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0303 21 200 0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әрқайсысы массасы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1,2 кг-нан асатын басы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желбезектері бар,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 құрылысынсыз немесе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массасы 1 кг-нан аспайтын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бассыз, желбезектерінсіз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іш құрылысынсыз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Oncorhynchus mykiss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түрлері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0303 21 800 0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өзгелері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76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0303 22 000 0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атлант албырт балығы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(Salmo salar) және Дунай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албырт балығы (Hucho huсhо)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0303 29 000 0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өзгелерi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түйетабан тектестер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(Рleuronectidae,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Bothidae, Cynoglossidae,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Soleidae, Scoрhthalmidae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Citharidae),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бауырын, уылдырығын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мoлoгын қоспағанда: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0303 31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сутiл (Reinhardtius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hiррoglossoides,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Hiррoglossus hiррoglossus, Hiррoglossus stenoleрis):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0303 31 100 0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қара сутiл, немесе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көкқабықты сутiл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(Reinhardtius hiррoglossoides)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0303 31 300 0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аққабықты сутіл,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немесе кәдімгі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(Hiррoglossus hiррoglossus)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0303 31 900 0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тынық мұхитының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сутілі (Hiррoglossus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stenoleрis)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0303 32 000 0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теңiз түйетабаны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(Рleuronectes рlatessa)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0303 33 000 0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теңiз тiлi (Solea sрр.)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0303 39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өзгелерi: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0303 39 100 0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түйетабан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(Рlatichthys flesus)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13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0303 39 300 0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Rhombosolea тектес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балығы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7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0303 39 700 0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өзгелерi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16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тунец (Thunnus тектес),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скипджек немесе 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тунец (Euthynnus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(Katsuwonus) рelamis),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бауырын, уылдырығын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мoлoгын қоспағанда: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0303 41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ұзын қауырсынды тунец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немесе альбакор (Thunnus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alalunga):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- 1604 тауар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позициясының өнімдерін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өнеркәсіптік өндіру үшін: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0303 41 110 0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бөлшектелмеген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0303 41 130 0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желбезектерсіз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іш құрылысынсыз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0303 41 190 0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өзге бөлшектелген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(мысалы, "басы алынған")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0303 41 900 0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өзгелерi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0303 42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сары қауырсынды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тунец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(Thunnus albacares):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- 1604 тауар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позициясының өнімдерін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өнеркәсіптік өндіру үшін: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бөлшектелмеген: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0303 42 120 0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әрқайсының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массасы 10 кг-нан астам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0303 42 180 0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өзгелерi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желбезектерсіз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іш құрылысынсыз: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0303 42 320 0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әрқайсының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массасы 10 кг-нан астам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0303 42 380 0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өзгелерi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өзге бөлшектелген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(мысалы, "басы алынған"):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30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0303 42 520 0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әрқайсысының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массасы 10 кг-нан астам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0303 42 580 0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өзгелерi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0303 42 900 0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өзгелерi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0303 43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скипджек немесе 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тунец: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- 1604 тауар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позициясының өнімдерін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өнеркәсіптік өндіру үшін: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0303 43 110 0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бөлінбеген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0303 43 130 0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желбезектерсіз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іш құрылысынсыз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0303 43 190 0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өзге бөлшектелген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(мысалы, "басы алынған")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0303 43 900 0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өзгелерi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0303 44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үлкен көзді тунец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(Thunnus obesus):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- 1604 тауар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позициясының өнімдерін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өнеркәсіптік өндіру үшін: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0303 44 110 0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бөлшектелмеген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0303 44 130 0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желбезектерсіз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іш құрылысынсыз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330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0303 44 190 0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өзге бөлшектелген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(мысалы, "басы алынған")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0303 44 900 0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өзгелерi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0303 45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көк немесе кәдiмгі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тунец (Thunnus thynnus):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- 1604 тауар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позициясының өнімдерін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өнеркәсіптік өндіру үшін: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0303 45 110 0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бөлшектелмеген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0303 45 130 0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желбезектерсіз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іш құрылысынсыз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0303 45 190 0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өзге бөлшектелген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(мысалы, "басы алынған")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0303 45 900 0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өзгелерi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0303 46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оңтүстіктiң көк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тунец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(Thunnus maccoyii):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- 1604 тауар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позициясының өнімдерін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өнеркәсіптік өндіру үшін: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0303 46 110 0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бөлшектелмеген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0303 46 130 0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желбезектерсіз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іш құрылысынсыз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0303 46 190 0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өзге бөлшектелген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(мысалы, "басы алынған")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0303 46 900 0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өзгелерi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0303 49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өзгелерi: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- 1604 тауар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позициясының өнімдерін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өнеркәсіптік өндіру үшін: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0303 49 310 0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бөлшектелмеген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0303 49 330 0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желбезектерсіз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іш құрылысынсыз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0303 49 390 0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өзге бөлшектелген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(мысалы, "басы алынған")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2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0303 49 800 0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өзгелерi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2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майшабақ (Cluрea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harengus, Cluрea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рallasii) және треска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(Gadus morhua,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Gadus ogac, Gadus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macroceрhalus), бауырын,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уылдырығын және мoлoгын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қоспағанда: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0303 51 000 0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майшабақ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(Cluрea harengus,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Cluрea рallasii) 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97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0303 52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треска (Gadus morhua,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Gadus ogac, Gadus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macroceрhalus):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0303 52 100 0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Gadus morhua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түріндегі 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2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0303 52 300 0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Gadus ogac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түріндегі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2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0303 52 900 0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Gadus macroceрhalus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түріндегі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семсер балық (Xiрhias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gladius) және азулы балық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(Dissostichus spp.)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бауырын, уылдырығын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мoлoгын қоспағанда: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0303 61 000 0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семсер балық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(Xiрhias gladius)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0303 62 000 0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азулы балық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(Dissostichus spp.)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өзге де балық, бауырын,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уылдырығын және мoлoгын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қоспағанда: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0303 71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сардиналар (Sardina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рilchardus, Sardinoрs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sрр.), сардинелла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(Sardinella sрр.),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килькалар немесе шпроттар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(Sрrattus sрrattus):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0303 71 100 0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Sardina рilchardus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сардина түрі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0303 71 300 0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Sardinoрs тектес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сардина; сардинелла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(Sardinella sрр.)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0303 71 800 0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килькалар немесе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шпроттар (Sрrattus sрrattus)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0303 72 000 0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пикша (Melanogrammus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aeglefinus)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0303 73 000 0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сайда (Рollachius virens)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0303 74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скумбрия (Scomber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scombrus, Scomber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australasicus, Scomber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jaрonicus):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0303 74 300 0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Scomber scombrus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түрі және Scomber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jaрonicus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0303 74 900 0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Scomber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australasicus түрі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0303 75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акулалар: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0303 75 200 0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тікенді акула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Squalus acanthias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76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0303 75 500 0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мысық тәріздес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акула Scyliorhinus sрр.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0303 75 900 0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өзге де акулалар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0303 76 000 0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жыланбалық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(Anguilla sрр.)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0303 77 000 0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лаврак (Dicentrarchus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labrax, Dicentrarchus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рunctatus)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0303 78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мерлуза (Merluccius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sрр.) және америка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нәлiмi (Uroрhycis sрр.):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Merluccius тектес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мерлуза: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0303 78 110 0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кап мерлузасы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(таяз сулы) (Merluccius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capensis) және намибия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мерлузасы (Merluccius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paradoxus) (терең сулы) 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0303 78 120 0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аргентина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мерлузасы (Merluccius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hubbsi)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0303 78 130 0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жаңазеландия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мерлузасы (Merluccius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australis)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0303 78 190 0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өзгелерi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0303 78 900 0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Uroрhycis тектес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америка нәлімі  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0303 79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өзгелерi: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тұщы су балығы: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0303 79 110 0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тұқы балық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0303 79 19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өзгелерi: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бекіре: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- 1604 тауар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позициясының өнімдерін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өнеркәсіптік өндіру үшін: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0303 79 191 0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- - бөлшектелмеген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0303 79 192 0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- - желбезектерсіз және іш құрылысынсыз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0303 79 193 0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- - өзге 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бөлшектелгені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0303 79 198 0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- өзгелерi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0303 79 199 0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өзгелерi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теңіз балығы: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Euthynnus тектес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балық, скипджекті, немесе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ала тунецті қоспағанда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(Euthynnus (Katsuwonus)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рelamis), 0303 43 қосалқы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позициясы: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- 1604 тауар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позициясының өнімдерін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өнеркәсіптік өндіру үшін: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0303 79 210 0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- бөлшектелмеген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0303 79 230 0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- желбезексіз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іш құрылысынсыз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0303 79 290 0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- өзге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бөлшектелген (мысалы,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"басы алынған")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0303 79 310 0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өзгелерi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теңіз алабұғасы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(Sebastes sрр.):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 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0303 79 350 0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Sebastes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marinus түрі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0303 79 370 0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өзгелерi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0303 79 410 0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Boreogadus saida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тектес балық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0303 79 450 0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мерланг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(Merlangius merlangus)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0303 79 510 0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мольва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(Molva sрр.)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0303 79 550 0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минтай (Theragra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chalcogramma) күміс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түстес сайда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(Рollachius рollachius)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0303 79 580 0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Orcynoрsis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unicolor түріндегі балық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0303 79 650 0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анчоустар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(Engraulis sрр.)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16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0303 79 710 0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теңіз табаны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(Dentex dentex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Рagellus sрр.)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0303 79 750 0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кәдімгі теңіз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тыраны (Brama sрр.)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0303 79 810 0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қармақшы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(Loрhius sрр.)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0303 79 830 0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путассу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(Micromesistius рoutassou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немесе Gadus рoutassou)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0303 79 850 0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оңтүстік путассуы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(Micromesistius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australis)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76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0303 79 910 0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ставрида (Caranx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trachurus, Trachurus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trachurus)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0303 79 920 0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жаңазеландия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макруронусы (Macruronus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novaezealandiae)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0303 79 930 0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қара конгрио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(Genyрterus blacodes)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0303 79 940 0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Рelotreis flavilatus және Рeltorhamрhus novaezealandiae түріндегі балық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0303 79 980 0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өзгелерi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0303 80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бауыр, уылдырық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молоктар: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0303 80 100 0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дезоксирибонуклеинді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қышқыл немесе протамина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сульфатын өндіруге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уылдырық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молоктар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16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0303 80 900 0 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өзгелерi 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3"/>
        <w:gridCol w:w="5073"/>
        <w:gridCol w:w="1253"/>
        <w:gridCol w:w="1153"/>
        <w:gridCol w:w="2573"/>
      </w:tblGrid>
      <w:tr>
        <w:trPr>
          <w:trHeight w:val="51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0401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Қоюлатылмаған және қант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немесе басқа 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тәттiлендіретін заттар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қосылмаған сүт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кiлегей: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0401 10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құрамында 1 мac.%-дан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аспайтын майы бар;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0401 10 100 0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таза көлемі 2 л-ден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аспайтын бастапқы орамдардағы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0401 10 900 0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өзгелері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0401 20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құрамында 1 мac.%-дан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астам, бiрақ 6 мас.%-дан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аспайтын майы бар: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- 3%-дан аспайтын: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0401 20 110 0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таза көлемі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л-ден аспайтын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бастапқы орамдардағы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0401 20 190 0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өзгелерi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- 3%-дан аспайтын: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0401 20 910 0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таза көлемі 2 л-ден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аспайтын бастапқы орамдардағы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5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0401 20 990 0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өзгелерi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0401 30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құрамында 6 мас.%-дан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астам майы бар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- 21%-дан аспайтын: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0401 30 110 0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таза көлемі 2 л-ден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аспайтын бастапқы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орамдардағы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0401 30 190 0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өзгелерi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- 21 %-дан астам,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бірақ 45 %-дан аспайтын: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0401 30 310 0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таза көлемі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л-ден аспайтын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бастапқы орамдардағы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0401 30 390 0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өзгелерi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- 45 %-дан астам: 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0401 30 910 0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таза көлемі 2 л-ден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аспайтын бастапқы орамдардағы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0401 30 990 0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өзгелерi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 ";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мына: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3"/>
        <w:gridCol w:w="5073"/>
        <w:gridCol w:w="1313"/>
        <w:gridCol w:w="1073"/>
        <w:gridCol w:w="2593"/>
      </w:tblGrid>
      <w:tr>
        <w:trPr>
          <w:trHeight w:val="45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"0402 29 990 0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өзгелері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қазанға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қолданылады"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деген жолдан кейін мынадай мазмұндағы жолдармен толықтырылсын: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5053"/>
        <w:gridCol w:w="1293"/>
        <w:gridCol w:w="1093"/>
        <w:gridCol w:w="2613"/>
      </w:tblGrid>
      <w:tr>
        <w:trPr>
          <w:trHeight w:val="51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"0405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 май және сүттен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дайындалатын өзге де тоң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майлар мен майлар; сүт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пасталары: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0405 10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сары май: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- 85 мас.%-дан аспайтын майы бар: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табиғи сары май: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0405 10 110 0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таза салмағы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кг-нан аспайтын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бастапқы орамдардағы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0405 10 190 0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өзгелерi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0405 10 300 0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құрамдастырылған май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0405 10 500 0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сарысулы май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165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0405 10 900 0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өзгелерi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3"/>
        <w:gridCol w:w="5093"/>
        <w:gridCol w:w="1273"/>
        <w:gridCol w:w="1153"/>
        <w:gridCol w:w="2593"/>
      </w:tblGrid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0405 20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сүт пасталары: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0405 20 100 0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майы 39 мас.%-дан немесе одан да астам, бірақ 60 мас.%-дан аз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 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0405 20 300 0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майы 60 мас.%-дан немесе одан да астам, бірақ 75 мас.%-дан аспайтын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0405 20 900 0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майы 75 мас.%-дан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астам, бірақ 80 мас.%-дан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0405 90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өзгелері: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0405 90 100 0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майы 99,3 мас.%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немесе одан да көп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суы 0,5 мас.%-дан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аспайтын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0405 90 900 0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өзгелерi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Сырлар мен ірімшік: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0406 10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жас сырлар (жете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піспеген немесе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кептірілмеген), сарысулы-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альбуминді сырлар,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ірімшікті қоса алғанда: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0406 10 200 0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майы 40 мас.%-дан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аспайтын: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0406 10 200 1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ірімшік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0406 10 200 9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өзгелерi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0406 10 800 0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өзгелерi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0406 20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ұсақталған ірімшіктер немесе барлық сұрыптағы ұнтақты ірімшіктер: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0406 20 100 0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Гларлық ірімшік (сондай-ақ "Шабцигер" деп аталатын), жұқа ұнтақталған хош иісті шөптер қосылған, қаймағы алынған сүттен дайындалған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0406 20 900 0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өзгелерi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0406 30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балқытылған ірімшіктер,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ұсақталмаған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ұнтақталмаған: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6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0406 30 100 0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өндірілуі кезінде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 қана Эмменталер,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Грюйер және Аппенцеллер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ірімшіктері пайдаланылған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Гларлық ірімшік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қосымша ингредиент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ретінде қосылуы мүмкін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(сондай-ақ "Шабцигер"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 аталатын); бөлшек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сауда үшін оралған,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құрғақ заттағы майы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 мас.%-дан аспайтын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өзгелері: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оны құрғақ затта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ұстау кезінде майы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мас.%-дан аспайтын: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0406 30 310 0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- 48 мас.%-дан аспайтын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0406 30 390 0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- 48 мас.%-дан астам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0406 30 900 0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майы 36 мас.%-дан астам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0406 40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Penicillium roqueforti-ді пайдалана отырып алынған, құманды жолақтары бар көгілдір және өзге де ірімшіктер: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0406 40 100 0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Рокфор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0406 40 500 0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Горгонзола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18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0406 40 900 0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өзгелерi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өзге де ірімшіктер: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0406 90 010 0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балқытылған ірімшіктер өндіру үшін: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0406 90 010 1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- 1 кг таза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салмағының құны франко-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 елдеріне әкелу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шартында 1,65 евродан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аспайтын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0406 90 010 2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- 1 кг таза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салмағының құны франко-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 елдеріне әкелу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шартында 1,65 евродан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астам, бірақ 2 евродан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аспайтын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0406 90 010 9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өзгелерi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өзгелері: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0409 90 130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Эмменталер: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0406 90 130 1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- 1 кг таза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салмағының құны франко-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 елдеріне әкелу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шартында 1,65 евродан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аспайтын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0406 90 130 2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- 1 кг таза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салмағының құны франко-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 елдеріне әкелу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шартында 1,65 евродан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асатын, бірақ 2 евродан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аспайтын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0406 90 130 9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өзгелерi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0406 90 150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Грюйер, Сбринц: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0406 90 150 1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- 1 кг таза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салмағының құны франко-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 елдеріне әкелу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шартында 1,65 евродан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аспайтын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0406 90 150 2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- 1 кг таза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салмағының құны франко-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 елдеріне әкелу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шартында 1,65 евродан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асатын, бірақ 2 евродан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аспайтын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0406 90 150 9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өзгелерi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0406 90 170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Бергказе,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Аппенцеллер: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0406 90 170 1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- 1 кг таза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салмағының құны франко-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 елдеріне әкелу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шартында 1,65 евродан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аспайтын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0406 90 170 2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- 1 кг таза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салмағының құны франко-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 елдеріне әкелу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шартында 1,65 евродан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асатын, бірақ 2 евродан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аспайтын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0406 90 170 9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өзгелерi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0406 90 180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фрибурж ірімшігі,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Вашрен Мон д'О және Тет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муан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0406 90 180 1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- 1 кг таза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салмағының құны франко-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 елдеріне әкелу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шартында 1,65 евродан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аспайтын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0406 90 180 2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- 1 кг таза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салмағының құны франко-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 елдеріне әкелу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шартында 1,65 евродан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асатын, бірақ 2 евродан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аспайтын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0406 90 180 9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өзгелерi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0406 90 190 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Глар ірімшігі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(сондай-ақ "Шабцигер"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 аталатын), жұқа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ұсақталған хош иісті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шөптер қосыла отырып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қаймағы алынған сүттен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дайындалған: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0406 90 190 1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- 1 кг таза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салмағының құны франко-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 елдеріне әкелу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шартында 1,65 евродан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аспайтын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0406 90 190 2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- 1 кг таза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салмағының құны франко-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 елдеріне әкелу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шартында 1,65 евродан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асатын, бірақ 2 евродан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аспайтын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0406 90 190 9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өзгелерi: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0406 90 210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Чеддер: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0406 90 210 1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- 1 кг таза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салмағының құны франко-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 елдеріне әкелу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шартында 1,65 евродан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аспайтын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0406 90 210 2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- 1 кг таза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салмағының құны франко-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 елдеріне әкелу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шартында 1,65 евродан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асатын, бірақ 2 евродан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аспайтын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0406 90 210 9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өзгелерi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0406 90 230 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Эдам: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0406 90 230 1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- 1 кг таза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салмағының құны франко-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 елдеріне әкелу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шартында 1,65 евродан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аспайтын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0406 90 230 2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- 1 кг таза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салмағының құны франко-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 елдеріне әкелу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шартында 1,65 евродан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асатын, бірақ 2 евродан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аспайтын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0406 90 230 9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өзгелерi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0406 90 250 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Тильзит: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0406 90 250 1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- 1 кг таза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салмағының құны франко-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 елдеріне әкелу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шартында 1,65 евродан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аспайтын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0406 90 250 2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- 1 кг таза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салмағының құны франко-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 елдеріне әкелу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шартында 1,65 евродан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асатын, бірақ 2 евродан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аспайтын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0406 90 250 9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өзгелерi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0406 90 270 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Буттерказе: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0406 90 270 1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- 1 кг таза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салмағының құны франко-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 елдеріне әкелу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шартында 1,65 евродан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аспайтын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0406 90 270 2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- 1 кг таза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салмағының құны франко-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 елдеріне әкелу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шартында 1,65 евродан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асатын, бірақ 2 евродан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аспайтын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0406 90 270 9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өзгелерi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0406 90 290 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Качокавалло: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0406 90 290 1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- 1 кг таза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салмағының құны франко-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 елдеріне әкелу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шартында 1,65 евродан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аспайтын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0406 90 290 2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- 1 кг таза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салмағының құны франко-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 елдеріне әкелу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шартында 1,65 евродан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асатын, бірақ 2 евродан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аспайтын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0406 90 290 9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өзгелерi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Фета: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0406 90 310 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контейнерлерде,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тұздық судағы, немесе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қойдың немесе ешкінің местеріндегі қой сүтінен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немесе буйволдардың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сүтінен: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0406 90 310 1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- 1 кг таза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салмағының құны франко-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 елдеріне әкелу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шартында 1,65 евродан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аспайтын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0406 90 310 2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- 1 кг таза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салмағының құны франко-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 елдеріне әкелу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шартында 1,65 евродан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асатын, бірақ 2 евродан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аспайтын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0406 90 310 9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өзгелерi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0406 90 330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өзгелерi: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0406 90 330 1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- 1 кг таза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салмағының құны франко-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 елдеріне әкелу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шартында 1,65 евродан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аспайтын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0406 90 330 2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- 1 кг таза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салмағының құны франко-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 елдеріне әкелу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шартында 1,65 евродан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асатын, бірақ 2 евродан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аспайтын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0406 90 330 9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өзгелерi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0406 90 350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Кефалотири: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0406 90 350 1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- 1 кг таза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салмағының құны франко-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 елдеріне әкелу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шартында 1,65 евродан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аспайтын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0406 90 350 2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- 1 кг таза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салмағының құны франко-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 елдеріне әкелу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шартында 1,65 евродан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асатын, бірақ 2 евродан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аспайтын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0406 90 350 9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өзгелерi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0406 90 370 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Финляндия: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0406 90 370 1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- 1 кг таза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салмағының құны франко-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 елдеріне әкелу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шартында 1,65 евродан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аспайтын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0406 90 370 2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- 1 кг таза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салмағының құны франко-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 елдеріне әкелу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шартында 1,65 евродан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асатын, бірақ 2 евродан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аспайтын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0406 90 370 9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өзгелерi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0406 90 390 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Яарлсберг: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0406 90 390 1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- 1 кг таза салмағының құны франко-шекара елдеріне әкелу шартында 1,65 евродан аспайтын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0406 90 390 2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- 1 кг таза салмағының құны франко-шекара елдеріне әкелу шартында 1,65 евродан асатын, бірақ 2 евродан аспайтын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0406 90 390 9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өзгелерi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өзгелерi: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0406 90 500 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контейнерлерде, тұздық судағы, немесе қойдың немесе ешкінің местеріндегі қой сүтінен немесе буйволдардың сүтінен: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0406 90 500 1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- 1 кг таза салмағының құны франко-шекара елдеріне әкелу шартында 1,65 евродан аспайтын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76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0406 90 500 2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- 1 кг таза салмағының құны франко-шекара елдеріне әкелу шартында 1,65 евродан асатын, бірақ 2 евродан аспайтын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76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0406 90 500 9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өзгелерi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өзгелерi: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майы 40 мас. %-дан аспайтын және майсыздандырылған затқа есептегенде суы бар: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- 47 мас.%-дан аспайтын: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0406 90 610 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- - Грана Падано, Пармезан Реджано: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0406 90 610 1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- - - 1 кг таза салмағының құны франко-шекара елдеріне әкелу шартында 1,65 евродан аспайтын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0406 90 610 2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- - - 1 кг таза салмағының құны франко-шекара елдеріне әкелу шартында 1,65 евродан асатын, бірақ 2 евродан аспайтын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0406 90 610 9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- - - өзгелерi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0406 90 630 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- - Фиоре Сардо, Пикорино: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0406 90 630 1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- - - 1 кг таза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салмағының құны франко-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 елдеріне әкелу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шартында 1,65 евродан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аспайтын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0406 90 630 2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- - - 1 кг таза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салмағының құны франко-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 елдеріне әкелу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шартында 1,65 евродан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асатын, бірақ 2 евродан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аспайтын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0406 90 630 9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- - - өзгелерi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0406 90 690 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- - өзгелерi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0406 90 690 1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- - - 1 кг таза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салмағының құны франко-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 елдеріне әкелу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шартында 1,65 евродан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аспайтын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0406 90 690 2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- - - 1 кг таза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салмағының құны франко-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 елдеріне әкелу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шартында 1,65 евродан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асатын, бірақ 2 евродан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аспайтын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0406 90 690 9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- - - өзгелерi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- 47 мас.%-дан астам, бірақ 72 мас. %-дан аспайтын: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0406 90 730 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- - Проволоне: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0406 90 730 1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- - - 1 кг таза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салмағының құны франко-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 елдеріне әкелу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шартында 1,65 евродан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аспайтын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0406 90 730 2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- - - 1 кг таза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салмағының құны франко-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 елдеріне әкелу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шартында 1,65 евродан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асатын, бірақ 2 евродан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аспайтын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0406 90 730 9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- - - өзгелерi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0406 90 750 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- - Айсиаго, Качкавал, Монтазио, Рагузано: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0406 90 750 1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- - - 1 кг таза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салмағының құны франко-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 елдеріне әкелу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шартында 1,65 евродан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аспайтын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0406 90 750 2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- - - 1 кг таза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салмағының құны франко-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 елдеріне әкелу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шартында 1,65 евродан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асатын, бірақ 2 евродан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аспайтын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0406 90 750 9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- - - өзгелерi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0406 90 760 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- - Данбо, Фонталь, Фонтина, Финбо, Аварти, Марибо, Самсо: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0406 90 760 1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- - - 1 кг таза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салмағының құны франко-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 елдеріне әкелу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шартында 1,65 евродан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аспайтын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0406 90 760 2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- - - 1 кг таза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салмағының құны франко-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 елдеріне әкелу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шартында 1,65 евродан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асатын, бірақ 2 евродан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аспайтын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0406 90 760 9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- - - өзгелерi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0406 90 780 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- - Гауда: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0406 90 780 1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- - - 1 кг таза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салмағының құны франко-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 елдеріне әкелу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шартында 1,65 евродан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аспайтын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0406 90 780 2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- - - 1 кг таза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салмағының құны франко-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 елдеріне әкелу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шартында 1,65 евродан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асатын, бірақ 2 евродан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аспайтын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0406 90 780 9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- - - өзгелерi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0406 90 790 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- - Эсром, Италико, Кернгем, Сан-Нектер, Сан-Полен, Таледжо: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0406 90 790 1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- - - 1 кг таза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салмағының құны франко-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 елдеріне әкелу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шартында 1,65 евродан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аспайтын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0406 90 790 2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- - - 1 кг таза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салмағының құны франко-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 елдеріне әкелу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шартында 1,65 евродан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асатын, бірақ 2 евродан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аспайтын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0406 90 790 9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- - - өзгелерi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0406 90 810 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- - Канталь, Чешир, Уэнслидайль, Ланкашир, Дабл Глостер, Бларней, Колби, Монтерей: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0406 90 810 1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- - - 1 кг таза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салмағының құны франко-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 елдеріне әкелу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шартында 1,65 евродан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аспайтын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0406 90 810 2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- - - 1 кг таза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салмағының құны франко-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 елдеріне әкелу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шартында 1,65 евродан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асатын, бірақ 2 евродан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аспайтын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0406 90 810 9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- - - өзгелерi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0406 90 820 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- - Камамбер: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0406 90 820 1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- - - 1 кг таза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салмағының құны франко-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 елдеріне әкелу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шартында 1,65 евродан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аспайтын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0406 90 820 2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- - - 1 кг таза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салмағының құны франко-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 елдеріне әкелу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шартында 1,65 евродан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асатын, бірақ 2 евродан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аспайтын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0406 90 820 9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- - - өзгелерi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0406 90 840 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- - Бри: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0406 90 840 1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- - - 1 кг таза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салмағының құны франко-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 елдеріне әкелу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шартында 1,65 евродан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аспайтын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0406 90 840 2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- - - 1 кг таза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салмағының құны франко-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 елдеріне әкелу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шартында 1,65 евродан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асатын, бірақ 2 евродан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аспайтын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0406 90 840 9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- - - өзгелерi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0406 90 850 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-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Кефалогравиера, Кассери: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0406 90 850 1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- - - 1 кг таза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салмағының құны франко-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 елдеріне әкелу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шартында 1,65 евродан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аспайтын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0406 90 850 2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- - - 1 кг таза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салмағының құны франко-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шекара елдеріне әкелу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шартында 1,65 евродан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асатын, бірақ 2 евродан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аспайтын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0406 90 850 9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- - - өзгелерi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- - майсыздандырылған затқа есептегенде суы бар өзге де ірімшіктер: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0406 90 860 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- - - 47 мас. %-дан астам, бірақ 52 мас. %-дан аспайтын: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0406 90 860 1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- - - - 1 кг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таза салмағының құны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франко-шекара елдеріне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әкелу шартында 1,65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евродан аспайтын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0406 90 860 2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- - - - 1 кг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таза салмағының құны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франко-шекара елдеріне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әкелу шартында 1,65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евродан асатын, бірақ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евродан аспайтын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0406 90 860 9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- - - - өзгелерi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0406 90 870 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- - - 52 мас. %-дан астам, бірақ 62 мас.%-дан аспайтын: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0406 90 870 1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- - - - 1 кг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таза салмағының құны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франко-шекара елдеріне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әкелу шартында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1,65 евродан аспайтын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0406 90 870 2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- - - - 1 кг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таза салмағының құны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франко-шекара елдеріне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әкелу шартында 1,65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евродан асатын, бірақ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евродан аспайтын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0406 90 870 9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- - - - өзгелерi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0406 90 880 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- - - 62 мас. %-дан астам, бірақ 72 мас.%-дан аспайтын: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0406 90 880 1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- - - - 1 кг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таза салмағының құны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франко-шекара елдеріне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әкелу шартында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1,65 евродан аспайтын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0406 90 880 2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- - - - 1 кг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таза салмағының құны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франко-шекара елдеріне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әкелу шартында 1,65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евродан асатын, бірақ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евродан аспайтын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0406 90 880 9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- - - - өзгелерi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0406 90 930 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- 72 мас.%-дан астам: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0406 90 930 1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- - 1 кг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таза салмағының құны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франко-шекара елдеріне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әкелу шартында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1,65 евродан аспайтын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0406 90 930 2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- - 1 кг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таза салмағының құны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франко-шекара елдеріне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әкелу шартында 1,65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евродан асатын, бірақ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евродан аспайтын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0406 90 930 9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- - өзгелерi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0406 90 990 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өзгелерi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0406 90 990 1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- 1 кг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таза салмағының құны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франко-шекара елдеріне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әкелу шартында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1,65 евродан аспайтын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0406 90 990 2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- 1 кг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таза салмағының құны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франко-шекара елдеріне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әкелу шартында 1,65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евродан асатын, бірақ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евродан аспайтын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0406 90 990 9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- өзгелерi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3"/>
        <w:gridCol w:w="5093"/>
        <w:gridCol w:w="1273"/>
        <w:gridCol w:w="1173"/>
        <w:gridCol w:w="2573"/>
      </w:tblGrid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0701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Жаңадан пiскен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тоңазытылған картоп: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0701 10 000 0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тұқымдық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0701 90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өзгесi: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0701 90 100 0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крахмал өндіру үшін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46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өзгесi: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0701 90 500 0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жас, 1 қаңтардан 30 маусым аралығы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0701 90 900 0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өзгелерi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0702 00 000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жаңадан пiскен және тоңазытылған қызанақтар: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0702 00 000 1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- 1 қаңтар - 31 наурыз 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0702 00 000 2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- 1 сәуір - 30 сәуір 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0702 00 000 3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- 1 мамыр - 14 мамыр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0702 00 000 4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- 15 мамыр - 31 мамыр 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0702 00 000 5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- 1 маусым - 30 қыркүйек 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0702 00 000 6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- 1 қазан - 31 қазан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0702 00 000 7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- 1 қараша - 20 желтоқсан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0702 00 000 9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- 21 желтоқсан - 31 желтоқсан 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0703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Пияз, шалот пиязы, сарымсақ, порей пиязы және өзге де пиязшық көкөнiстер, жас және тоңазытылған: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0703 10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пияз және шалот пиязы: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пияз: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0703 10 110 0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себілетін пияз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0703 10 190 0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өзгелерi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0703 10 900 0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шалот пиязы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0703 20 000 0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сарымсақ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0703 90 000 0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порей пиязы және өзге де пиязшық көкөнiстер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18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0704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Қаудандық қырыққабат, түрлi-түстi қырыққабат, кольраби, жапырақты қырыққабат және Вrаssiса туысынан ұқсас жеуге жарамды көкөнiстер, жас және тоңазытылған: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0704 10 000 0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түрлi-түстi қырыққабат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брокколи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0704 20 000 0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брюссельдiк қырыққабат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0704 90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өзгелерi: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0704 90 100 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аққауданды және қызыл қауқанды қырыққабат: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0704 90 100 1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ақ қауданды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0704 90 100 9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қызылқауқанды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0704 90 900 0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өзгелерi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2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0705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Латук салаты (Lactuca sativa) және цикорий (Cichorium sрр.), жас және тоңазытылған: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латук салаты: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0705 11 000 0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қаудандық латук салаты (қаудандық салаты)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0705 19 000 0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өзгелерi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цикорий: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 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0705 21 000 0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кәдімгі цикорий (Cichorium intybus var. foliosum)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0705 29 000 0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өзгелерi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76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0706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Сәбiз, шалқан, асханалық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қызылша, ешкі сақал,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тамырлы балдыркөк,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шалқан және өзге 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ұқсас жеуге жарайтын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тамыр тұқымдары, жас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тоңазытылған: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0706 10 000 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сәбiз және шалқан: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0706 10 000 1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сәбіз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0706 10 000 9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шалқан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0706 90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өзгелерi: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0706 90 100 0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тамырлы балдыркөк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0706 90 300 0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кәдімгі хрен (Cochlearia armoracia)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0706 90 900 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өзгелерi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0706 90 900 1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асханалық қызылша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0706 90 900 9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өзгелері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0707 00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қиярлар және корнишондар,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 және тоңазытылған: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0707 00 050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қиярлар: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0707 00 050 1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- 1 қаңтар - ақпанның аяғы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34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0707 00 050 2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- 1 наурыз - 30 сәуір 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36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0707 00 050 3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- 1 мамыр - 15 мамыр 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0707 00 050 4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- 16 мамыр - 30 қыркүйек 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0707 00 050 5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- 1 қазан - 31 қазан 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0707 00 050 6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- 1 қараша - 10 қараша 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0707 00 050 9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- 11 қараша - 31 желтоқсан 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0707 00 900 0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корнишондар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16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0708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Аршылған немесе аршылмаған бұршаққап көкөнiстерi, жас немесе тоңазытылған: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0708 10 000 0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бұршақ (Pisum sativum)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0708 20 000 0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үрме бұршақ (Vigna spp., Phaseolus spp.)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0708 90 000 0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өзге де бұршақ көкөністер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0709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Өзге де көкөнiстер, жас және тоңазытылған: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0709 20 000 0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қасқыржем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0709 30 000 0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баклажан (бадриджандар)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0709 40 000 0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тамырлы балдыркөктен басқа, өзге де балдыркөк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саңырауқұлақтар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трюфельдер: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0709 51 000 0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Agaricus тектес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саңырауқұлақтар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0709 59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өзгелерi: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0709 59 100 0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түлкішектер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0709 59 300 0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мүктілер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0709 59 500 0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трюфелдер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0709 59 900 0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өзгелерi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0709 60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Capsicum тектес немесе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Рimеntа тектес тұқымдар: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0709 60 100 0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сабақты тәтті бұрыш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өзгелерi: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0709 60 910 0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Capsicum тектi тұқымдар, капсицина немесе бұрыштық жанды бояғыштар өндіру үшін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0709 60 950 0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эфирлі майды немесе резиноидтерді өнеркәсіптік өндіру үшін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0709 60 990 0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өзгелерi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0709 70 000 0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саумалдық, жаңа зеландия саумалдық және алпамса саумалдық (бақшалық саумалдық)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0709 90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өзгелерi: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0709 90 100 0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салаттық көкөністер, салат-латуктен (Lactuca sativa) және цикорийден  (Cichorium spp.) басқа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0709 90 200 0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жапырақты қызылша және кардон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зәйтүн немесе зәйтүн жемісі: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0709 90 310 0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майға өңдеуден басқа пайдалану үшін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0709 90 390 0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өзгелерi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0709 90 400 0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каперстер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0709 90 500 0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фенхель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0709 90 600 0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қантты жүгерi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0709 90 700 0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кәді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0709 90 800 0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бөрікгүлдер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0709 90 900 0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өзгелерi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1"/>
        <w:gridCol w:w="5138"/>
        <w:gridCol w:w="1240"/>
        <w:gridCol w:w="1160"/>
        <w:gridCol w:w="2631"/>
      </w:tblGrid>
      <w:tr>
        <w:trPr>
          <w:trHeight w:val="2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0803 00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плантайндарды қоса алғанда, жаңа пiскен немесе кептiрiлген банандар: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жаңа піскен: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0803 00 110 0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плантайндар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7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0803 00 190 0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өзгелерi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7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0803 00 900 0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кептірілген 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0804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Құрмалар, iнжiр, ананастар, авокадо, гуайява, манго және мангоста, немесе гарциния, жаңа пiскен немесе кептiрiлген: 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0804 10 000 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құрмалар: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0804 10 000 1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жаңа піскен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0804 10 000 9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кептірілген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0804 20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iнжiр: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0804 20 100 0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жаңа піскен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0804 20 900 0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кептірілген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0804 30 000 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ананастар: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0804 30 000 1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жаңа піскен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0804 30 000 9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кептірілген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0804 40 000 0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авокадо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0804 50 000 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гуайява, манго және мангостан, немесе гарциния: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0804 50 000 1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жаңа піскен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0804 50 000 9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кептірілген 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0805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 пiскен немесе кептiрiлген цитрустардың жемістері: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0805 10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апельсиндер: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0805 10 200 0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тәтті, жаңа піскен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апельсиндер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0805 10 800 0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өзгелері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76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0805 20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мандариндер (танжериндарды және сатсумаларды қосқанда); клементиналар, вилкингтер және цитрустарға ұқсас будандар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0805 20 100 0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клементиналар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7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0805 20 300 0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монреаль және сатсума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7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0805 20 500 0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мандариндер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вилкингтер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7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0805 20 700 0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танжериндар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9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0805 20 900 0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өзгелерi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0805 40 000 0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помеллоны қоса алғанда, грейп жемістері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16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0805 50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лимондар (Сitrиs limon, Citrus limоnun) және лаймалар (Citrus aurantifolia, Citrus latifolia): 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0805 50 100 0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лимондар (Сitrиs limon, Citrus limоnun) 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0805 50 900 0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лаймалар (Citrus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aurantifolia, Citrus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latifolia)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0805 90 000 0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өзгелерi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0806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Жүзiм, жаңа пiскен немесе кептiрiлген: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0806 10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жаңа піскен: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0806 10 100 0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асханалық сұрыптар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0806 10 900 0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өзгелерi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0806 20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кептiрiлген: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0806 20 100 0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коринка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0806 20 300 0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сұлтан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0806 20 900 0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өзгелерi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0807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 пiскен қауындар (қарбыздарды қоса алғанда) және папайя;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 піскен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қауындар (қарбызды қоса алғанда):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0807 11 000 0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қарбыздар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0807 19 000 0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өзгелерi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0807 20 000 0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папайя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72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0808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Алмалар, алмұрттар және беже, жаңа пiскен: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0808 10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алмалар: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0808 10 100 0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сидр өндіру үшін, көп, 16 қыркүйек - 15 желтоқсан 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0808 10 800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өзгелері: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0808 10 800 1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- 1 қаңтар - 31 наурыз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0808 10 800 2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- 1 сәуір - 30 маусым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0808 10 800 3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- 1 маусым - 31 шілде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0808 10 800 4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- 1 тамыз - 31 желтоқсан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0808 20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алмұрттар және беже: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алмұрттар: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0808 20 100 0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перри, немесе алмұрт сидрын өндіру үшін, көп, 1 тамыз - 31 желтоқсан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0808 20 500 0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өзгелерi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0808 20 900 0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беже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0809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 пiскен өрiктер, шиелер және қызыл шие, шабдалы (шiрнелердi қоса алғанда), алхорылар және шомырт: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0809 10 000 0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өрiктер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0809 20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шие және қызыл шие: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0809 20 050 0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қышқыл шие (Prunus cerasus)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0809 20 950 0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өзгелерi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7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0809 30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шабдалы, шiрнелердi қоса алғанда: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0809 30 100 0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шірнелер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0809 30 900 0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өзгелерi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0809 40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алхорылар және шомырт: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0809 40 050 0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алхорылар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0809 40 900 0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шомырт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0810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 піскен өзге де жемiстер: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0810 10 000 0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бүлдірген және құлпынай 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0810 20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таңқурай, қожақат, тұт жидегi, немесе тұт ағашы және логанов жидегi: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0810 20 100 0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таңқурай 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0810 20 900 0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өзгелерi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0810 40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мүкжидек, қара жидек және өзгеде Vaccinium тектес жидектер: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0810 40 100 0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ит бүлдірген (Vaccinium vitis-idaea түріндегі өсімдіктердің жемістері)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0810 40 300 0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Vaccinium myrtillus түріндегі өсімдіктердің жемістері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0810 40 500 0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Vaccinium macrocarpon және Vaccinium corymbosum түріндегі өсімдіктердің жемістері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0810 40 900 0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өзгелерi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0810 50 000 0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киви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7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0810 60 000 0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дуриан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0810 90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өзгелерi: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0810 90 300 0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тамаринд, анакардия, немесе акажу, личи, джекфрут, немесе нан ағашының жемісі, саподилла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0810 90 400 0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пассифлора, немесе страстоцвет, каpамбола және питайя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0810 90 500 0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ақ қарақат және қарлыған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0810 90 980 0 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өзгелерi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3"/>
        <w:gridCol w:w="5113"/>
        <w:gridCol w:w="1193"/>
        <w:gridCol w:w="1193"/>
        <w:gridCol w:w="2573"/>
      </w:tblGrid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Күріш: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1006 10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қабығы аршылмаған күріш (шикізаттық күріш):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1006 10 100 0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егіске арналған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өзгелерi: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буландырылған: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1006 10 210 0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қысқа дәнді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1006 10 230 0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орташа дәнді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ұзын дәнді: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1006 10 250 0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ұзындығының еніне қатынасы 2 астам, бірақ 3 кем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1006 10 270 0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ұзындығының еніне қатынасы 3 тең немесе одан астам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өзгелерi: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1006 10 920 0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қысқа дәнді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1006 10 940 0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орташа дәнді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ұзын дәнді: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1006 10 960 0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ұзындығының еніне қатынасы 2 астам, бірақ 3 кем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1006 10 980 0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ұзындығының еніне қатынасы 3 тең немесе одан астам 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1006 20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қабығы аршылған күріш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(жылтылдатылмаған):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буландырылған: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1006 20 110 0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қысқа дәнді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1006 20 130 0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орташа дәнді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ұзын дәнді: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1006 20 150 0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ұзындығының еніне қатынасы 2 астам, бірақ 3 кем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1006 20 170 0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ұзындығының еніне қатынасы 3 тең немесе одан астам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өзгелерi: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1006 20 920 0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қысқа дәнді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1006 20 940 0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орташа дәнді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ұзын дәнді: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1006 20 960 0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ұзындығының еніне қатынасы 2 астам, бірақ 3 кем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1006 20 980 0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ұзындығының еніне қатынасы 3 тең немесе одан астам 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76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1006 30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жартылай талқандатылған немесе толық талқандатылған, жылтылдатылған немесе жылтылдатылмаған, жалтыратылған немесе жалтыратылмаған күрiш: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жартылай талқандатылған күрiш: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буландырылған: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1006 30 210 0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қысқа дәнді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1006 30 230 0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орташа дәнді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ұзын дәнді: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1006 30 250 0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ұзындығының еніне қатынасы 2 астам, бірақ 3 кем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1006 30 270 0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ұзындығының еніне қатынасы 3 тең немесе одан астам 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өзгелерi: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1006 30 420 0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қысқа дәнді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1006 30 440 0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орташа дәнді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ұзын дәнді: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1006 30 460 0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ұзындығының еніне қатынасы 2 астам, бірақ 3 кем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1006 30 480 0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ұзындығының еніне қатынасы 3 тең немесе одан астам 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толық талқандатылған күріш: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буландырылған: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1006 30 610 0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қысқа дәнді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1006 30 630 0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орташа дәнді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ұзын дәнді: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1006 30 650 0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ұзындығының еніне қатынасы 2 астам, бірақ 3 кем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1006 30 670 0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ұзындығының еніне қатынасы 3 тең немесе одан астам 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өзгелерi: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1006 30 920 0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қысқа дәнді 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1006 30 940 0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орташа дәнді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ұзын дәнді: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1006 30 960 0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ұзындығының еніне қатынасы 2 астам, бірақ 3 кем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34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1006 30 980 0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- ұзындығының еніне қатынасы 3 тең немесе одан астам 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1006 40 000 0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уатылған күріш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қолданылады";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мына: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3"/>
        <w:gridCol w:w="5053"/>
        <w:gridCol w:w="1293"/>
        <w:gridCol w:w="1093"/>
        <w:gridCol w:w="2633"/>
      </w:tblGrid>
      <w:tr>
        <w:trPr>
          <w:trHeight w:val="255" w:hRule="atLeast"/>
        </w:trPr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"1514 99 900 9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- - өзгелерi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наурызға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қолданылады"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деген жолдан кейін мынадай мазмұндағы жолдармен  толықтырылсын: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3"/>
        <w:gridCol w:w="5053"/>
        <w:gridCol w:w="1273"/>
        <w:gridCol w:w="1133"/>
        <w:gridCol w:w="2633"/>
      </w:tblGrid>
      <w:tr>
        <w:trPr>
          <w:trHeight w:val="51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1517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Маргарин; 1516 тауар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позициясындағы тағамдық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тоң майлардан немесе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майлардан немесе олардың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фракцияларынан басқа,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жеуге жарайтын қоспалар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немесе жануарлардың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немесе өсiмдiктердiң тоң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майларынан немесе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майларынан немесе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фракциялардағы әртүрлi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тоң майларынан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аталған топтың майларынан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алынатын дайын өнiмдер: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1517 10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сұйық маргаринды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қоспағанда, маргарин: 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1517 10 100 0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құрамында сүт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майларының 10 мас.%-дан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астамы бар, бірақ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мас.%-дан аспайтындары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7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1517 10 900 0 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өзгелері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3"/>
        <w:gridCol w:w="5073"/>
        <w:gridCol w:w="1273"/>
        <w:gridCol w:w="1133"/>
        <w:gridCol w:w="2613"/>
      </w:tblGrid>
      <w:tr>
        <w:trPr>
          <w:trHeight w:val="76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1601 00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Шұжықтар және еттен,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қосымша ет өнімдерінен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немесе қаннан жасалған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соған ұқсас өнімдер;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солардың негізінде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әзірленген дайын тамақ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өнімдері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1601 00 100 0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бауырдан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25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өзгелері: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1601 00 910 0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шұжықтар, құрғақ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немесе қамыр тектес,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шикілері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 </w:t>
            </w:r>
          </w:p>
        </w:tc>
      </w:tr>
      <w:tr>
        <w:trPr>
          <w:trHeight w:val="51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1601 00 990 0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- өзгелері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маусымға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қолданылады".  </w:t>
            </w:r>
          </w:p>
        </w:tc>
      </w:tr>
    </w:tbl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 2. Қазақстан Республикасы Сыртқы істер министрлігі екі апта мерзімде Еуразия экономикалық қоғамдастығы Интеграциялық Комитетінің Хатшылығын Қазақстан Республикасының Үкіметі қабылдайтын сыртқы сауда қызметін реттеу жөніндегі шаралар туралы хабардар етсін.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2008 жылғы 16 ақпанда қолданысқа енгізілетін 1-тармақтың 2) тармақшасын қоспағанда, алғаш рет ресми жарияланған күнінен бастап қолданысқа енгізіледі.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