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f424" w14:textId="29ff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"Соттардың балаларды тәрбиелеуге байланысты дауларды шешу кезiнде заңды қолдануы туралы" Қазақстан Республикасы Жоғарғы Соты Пленумының 2000 жылғы 28 сәуірдегі N 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2008 жылғы 22 желтоқсандағы N 12 Нормативтік қаулысы. Күші жойылды - Қазақстан Республикасы Жоғарғы Сотының 2018 жылғы 29 қарашадағы № 15 нормативтік қаулысымен ( алғашқы ресми жарияланған күнінен бастап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Жоғарғы Сотының 29.11.2018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нормативтік қаулысымен ( 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заңнамасының өзгеруіне байланысты Қазақстан Республикасы Жоғарғы Сотының жалпы отырысы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"Соттардың балаларды тәрбиелеуге байланысты дауларды шешу кезiнде заңды қолдануы туралы" Қазақстан Республикасы Жоғарғы Соты Пленумының 2000 жылғы 28 сәуірдегі N 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тақырыбындағы "Жоғарғы Соты Пленумының" сөздері "Жоғарғы Сотының нормативтік" сөздерімен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кіріспедегі "Пленумы" сөздері "жалпы отырысы" сөздерімен ауыстырылсын.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осы нормативтік қаулы қолданыстағы құқық құрамына қосылады, сондай-ақ жалпыға бірдей міндетті болып табылады және ресми жарияланған күннен бастап күшіне енеді.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Сотының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Мәми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судьясы,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отырыс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Бәйішев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