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eb8d" w14:textId="c92e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14 ақпандағы N 108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16 ақпандағы N 150 Қаулысы. Күші жойылды - Қазақстан Республикасы Үкіметінің 2011 жылғы 1 шілдедегі № 747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2011.07.01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"Тілдерді қолдану мен дамытудың 2001-2010 жылдарға арналған мемлекеттік бағдарламасын іске асыру жөніндегі 2007-2008 жылдарға арналған іс-шаралар жоспары туралы" Қазақстан Республикасы Үкіметінің 2007 жылғы 14 ақпандағы N 108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3, 48-құжат)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Тілдерді қолдану мен дамытудың 2001-2010 жылдарға арналған мемлекеттік бағдарламасын іске асыру жөніндегі 2007-2008 жылдарға арналған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басқару, заңнама, сот ісін жүргізу, іс жүргізу саласында, Қарулы Күштер мен құқық қорғау органдарында, халықаралық қызметте мемлекеттік тілді дамыту"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"2007 жылғы" деген сөздер "жыл сайын"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 911 175, оның ішінде: 2007 ж. - 563 853; 2008 ж. - 347 322";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беру және тілдерді оқыту саласындағы тілдік дамыту"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"21 795" деген сандар "Талап етілмейді"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11-1-жолмен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933"/>
        <w:gridCol w:w="1493"/>
        <w:gridCol w:w="2573"/>
        <w:gridCol w:w="1613"/>
        <w:gridCol w:w="1533"/>
        <w:gridCol w:w="1433"/>
      </w:tblGrid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"11-1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ағыл-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 тілінің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оқытушыларын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2063360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реттік нөмірі 11-2-жолмен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4049"/>
        <w:gridCol w:w="1679"/>
        <w:gridCol w:w="1218"/>
        <w:gridCol w:w="1680"/>
        <w:gridCol w:w="1479"/>
        <w:gridCol w:w="1641"/>
      </w:tblGrid>
      <w:tr>
        <w:trPr>
          <w:trHeight w:val="45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"11.2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мектептерде,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орындарында ағылшын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 оқытудың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сапасын арттыру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сым,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12-жолдың 6-бағанындағы "31 584" деген сандар "28 622"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13-жолдың 6-бағанындағы "9 128" деген сандар "1 028"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15-жолдың 6-бағанындағы "25 109", "12 920" деген сандар тиісінше "24 538", "12 349"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18-1, 18-2, 18-3-жолдармен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3553"/>
        <w:gridCol w:w="2013"/>
        <w:gridCol w:w="1353"/>
        <w:gridCol w:w="1673"/>
        <w:gridCol w:w="1433"/>
        <w:gridCol w:w="1633"/>
      </w:tblGrid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"18-1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сым,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тілде 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пәндерін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мұғалім-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даярлауды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"Тілдік дамуды ғылыми қамтамасыз ету"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19-жолдың 6-бағанындағы "34 599", "17 803" деген сандар тиісінше "92 378", "75 582"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20-жолдың 6-бағанындағы "14 018", "7 213" деген сандар тиісінше "14 017", "7 212"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"жыл сайын" деген сөздер "2007 жыл"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"98 468";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22-жолдың 6-бағанындағы "6 983", "3 593" деген сандар тиісінше "6 985", "3 595"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23-жолдың 6-бағанындағы "44 885", "23 096" деген сандар тиісінше "41 793", "20 004"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24-жолдың 6-бағанындағы "18 095", "9 311" деген сандар тиісінше "25 692", "16 908"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26-жолдың 6-бағанындағы "808 051", "415 793" деген сандар тиісінше "711 758", "319 500"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28-жолдың 6-бағанындағы "55 372", "28 492" деген сандар тиісінше "44 369", "17 489"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29-жолдың 6-бағанындағы "13 686", "7 042" деген сандар тиісінше "8 945", "2 301"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32-жолдың 6-бағанындағы "560 062", "288 187" деген сандар тиісінше "509 371", "237 496"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33-жолдың 6-бағанындағы "3 928", "2 021" деген сандар тиісінше "2 603", "696"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34-жолдың 6-бағанындағы "9 826", "5 056" деген сандар тиісінше "9 827", "5 057"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35-жолдың 5, 6-бағандары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жылғы 20 маусым, 20 желтоқсан";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"4 438";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және бұқаралық ақпарат құралдары саласында, сондай-ақ денсаулық сақтау және халыққа қызмет көрсету саласында тілдік даму"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37-жолдың 6-бағанындағы "12 460", "6 411" деген сандар тиісінше "12 273", "6 224"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39-1-жолмен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3153"/>
        <w:gridCol w:w="1973"/>
        <w:gridCol w:w="1033"/>
        <w:gridCol w:w="2093"/>
        <w:gridCol w:w="1493"/>
        <w:gridCol w:w="1633"/>
      </w:tblGrid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"39-1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маңызды әдебиет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басып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647 300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40-жолда: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"Бұқаралық ақпарат құралдары арқылы мемлекеттік тіл саясатын насихаттауды қамтамасыз 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"396 547", "204 048" деген сандар тиісінше "346 834", "154 335"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42-жолдың 6-бағанындағы "6 386", "3 286" деген сандар тиісінше "6 390", "3 290"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43-жолдың 2-бағанындағы "тұрмыстық қызмет көрсету," деген сөздерден кейін "халықты әлеуметтік қорғау"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44-жолдың 5, 6-бағандары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жылғы 20 маусым, 20 желтоқсан";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45-жолдың 6-бағанындағы "1 931 712", "983 272" деген сандар тиісінше "1 924 296", "975 856"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деген жолдың 6-бағанындағы "3 018 108", "2 250 572" деген сандар тиісінше "2 981 419", "5 136 158" деген сандармен ауыстырылсын.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